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21" w:rsidRDefault="00810665">
      <w:pPr>
        <w:rPr>
          <w:lang w:val="ru-RU"/>
        </w:rPr>
      </w:pPr>
      <w:bookmarkStart w:id="0" w:name="_GoBack"/>
      <w:r>
        <w:rPr>
          <w:rFonts w:ascii="Times New Roman" w:hAnsi="Times New Roman"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37.1pt">
            <v:imagedata r:id="rId5" o:title="5.14"/>
          </v:shape>
        </w:pict>
      </w:r>
      <w:bookmarkEnd w:id="0"/>
    </w:p>
    <w:p w:rsidR="00711E21" w:rsidRDefault="00711E21" w:rsidP="00177EAF">
      <w:pPr>
        <w:rPr>
          <w:lang w:val="ru-RU"/>
        </w:rPr>
      </w:pPr>
    </w:p>
    <w:p w:rsidR="00711E21" w:rsidRDefault="00711E21" w:rsidP="00177EAF">
      <w:pPr>
        <w:tabs>
          <w:tab w:val="left" w:pos="2731"/>
        </w:tabs>
        <w:rPr>
          <w:lang w:val="ru-RU"/>
        </w:rPr>
      </w:pPr>
      <w:r>
        <w:rPr>
          <w:lang w:val="ru-RU"/>
        </w:rPr>
        <w:tab/>
      </w:r>
    </w:p>
    <w:p w:rsidR="00711E21" w:rsidRDefault="00711E21" w:rsidP="00177EAF">
      <w:pPr>
        <w:rPr>
          <w:lang w:val="ru-RU"/>
        </w:rPr>
      </w:pPr>
    </w:p>
    <w:p w:rsidR="00711E21" w:rsidRPr="00177EAF" w:rsidRDefault="00711E21" w:rsidP="00177EAF">
      <w:pPr>
        <w:rPr>
          <w:lang w:val="ru-RU"/>
        </w:rPr>
        <w:sectPr w:rsidR="00711E21" w:rsidRPr="00177EAF">
          <w:pgSz w:w="11900" w:h="16840"/>
          <w:pgMar w:top="658" w:right="1440" w:bottom="1440" w:left="1440" w:header="720" w:footer="720" w:gutter="0"/>
          <w:cols w:space="720" w:equalWidth="0">
            <w:col w:w="9020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711E21" w:rsidRPr="00A95A46" w:rsidRDefault="00711E21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711E21" w:rsidRPr="00A95A46" w:rsidRDefault="00711E21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711E21" w:rsidRPr="00A95A46" w:rsidRDefault="00711E2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11E21" w:rsidRPr="00A95A46" w:rsidRDefault="00711E2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711E21" w:rsidRPr="00A95A46" w:rsidRDefault="00711E2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711E21" w:rsidRPr="00A95A46" w:rsidRDefault="00711E21">
      <w:pPr>
        <w:autoSpaceDE w:val="0"/>
        <w:autoSpaceDN w:val="0"/>
        <w:spacing w:before="72" w:after="0"/>
        <w:ind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711E21" w:rsidRPr="00A95A46" w:rsidRDefault="00711E2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50" w:bottom="398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6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711E21" w:rsidRPr="00A95A46" w:rsidRDefault="00711E2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Целью </w:t>
      </w:r>
      <w:r w:rsidRPr="00A95A46">
        <w:rPr>
          <w:rFonts w:ascii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11E21" w:rsidRPr="00A95A46" w:rsidRDefault="00711E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материалами.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Задачами  </w:t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11E21" w:rsidRPr="00A95A46" w:rsidRDefault="00711E21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86" w:right="670" w:bottom="1440" w:left="666" w:header="720" w:footer="720" w:gutter="0"/>
          <w:cols w:space="720" w:equalWidth="0">
            <w:col w:w="1056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30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711E21" w:rsidRPr="00A95A46" w:rsidRDefault="00711E21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A95A46">
        <w:rPr>
          <w:rFonts w:ascii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711E21" w:rsidRPr="00A95A46" w:rsidRDefault="00711E21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11E21" w:rsidRPr="00A95A46" w:rsidRDefault="00711E2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11E21" w:rsidRPr="00A95A46" w:rsidRDefault="00711E21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тюма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44" w:bottom="384" w:left="666" w:header="720" w:footer="720" w:gutter="0"/>
          <w:cols w:space="720" w:equalWidth="0">
            <w:col w:w="10590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6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России.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711E21" w:rsidRPr="00A95A46" w:rsidRDefault="00711E2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узор,«травка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Жостово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11E21" w:rsidRPr="00A95A46" w:rsidRDefault="00711E2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711E21" w:rsidRPr="00A95A46" w:rsidRDefault="00711E21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A95A46">
        <w:rPr>
          <w:rFonts w:ascii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11E21" w:rsidRPr="00A95A46" w:rsidRDefault="00711E2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86" w:right="660" w:bottom="318" w:left="666" w:header="720" w:footer="720" w:gutter="0"/>
          <w:cols w:space="720" w:equalWidth="0">
            <w:col w:w="1057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6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, установок и намерений.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86" w:right="1158" w:bottom="1440" w:left="666" w:header="720" w:footer="720" w:gutter="0"/>
          <w:cols w:space="720" w:equalWidth="0">
            <w:col w:w="10076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62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711E21" w:rsidRPr="00A95A46" w:rsidRDefault="00711E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711E21" w:rsidRPr="00A95A46" w:rsidRDefault="00711E21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711E21" w:rsidRPr="00A95A46" w:rsidRDefault="00711E21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50" w:bottom="444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6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полноты проживаемой жизни.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4"/>
        </w:rPr>
        <w:t>aisthetikos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86" w:right="686" w:bottom="416" w:left="666" w:header="720" w:footer="720" w:gutter="0"/>
          <w:cols w:space="720" w:equalWidth="0">
            <w:col w:w="10548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эмпатии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11E21" w:rsidRPr="00A95A46" w:rsidRDefault="00711E2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48" w:bottom="308" w:left="666" w:header="720" w:footer="720" w:gutter="0"/>
          <w:cols w:space="720" w:equalWidth="0">
            <w:col w:w="10586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взаимодействии.</w:t>
      </w:r>
    </w:p>
    <w:p w:rsidR="00711E21" w:rsidRPr="00A95A46" w:rsidRDefault="00711E2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70" w:bottom="368" w:left="666" w:header="720" w:footer="720" w:gutter="0"/>
          <w:cols w:space="720" w:equalWidth="0">
            <w:col w:w="1056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6" w:line="220" w:lineRule="exact"/>
        <w:rPr>
          <w:lang w:val="ru-RU"/>
        </w:rPr>
      </w:pPr>
    </w:p>
    <w:p w:rsidR="00711E21" w:rsidRPr="00A95A46" w:rsidRDefault="00711E2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персо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​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нажей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86" w:right="746" w:bottom="438" w:left="666" w:header="720" w:footer="720" w:gutter="0"/>
          <w:cols w:space="720" w:equalWidth="0">
            <w:col w:w="10488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A95A46">
        <w:rPr>
          <w:lang w:val="ru-RU"/>
        </w:rPr>
        <w:br/>
      </w:r>
      <w:r w:rsidRPr="00A95A46">
        <w:rPr>
          <w:lang w:val="ru-RU"/>
        </w:rPr>
        <w:tab/>
      </w:r>
      <w:r w:rsidRPr="00A95A46">
        <w:rPr>
          <w:rFonts w:ascii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756" w:bottom="1440" w:left="666" w:header="720" w:footer="720" w:gutter="0"/>
          <w:cols w:space="720" w:equalWidth="0">
            <w:col w:w="10478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64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258" w:line="233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  <w:r>
        <w:rPr>
          <w:rFonts w:ascii="Times New Roman" w:hAnsi="Times New Roman"/>
          <w:b/>
          <w:color w:val="000000"/>
          <w:w w:val="101"/>
          <w:sz w:val="19"/>
          <w:lang w:val="ru-RU"/>
        </w:rPr>
        <w:t xml:space="preserve"> 5 класс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806"/>
        <w:gridCol w:w="528"/>
        <w:gridCol w:w="1106"/>
        <w:gridCol w:w="1140"/>
        <w:gridCol w:w="864"/>
        <w:gridCol w:w="5140"/>
        <w:gridCol w:w="1080"/>
        <w:gridCol w:w="1442"/>
      </w:tblGrid>
      <w:tr w:rsidR="00711E21" w:rsidRPr="0081066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711E21" w:rsidRPr="0081066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>
            <w:pPr>
              <w:rPr>
                <w:lang w:val="ru-RU"/>
              </w:rPr>
            </w:pPr>
          </w:p>
        </w:tc>
      </w:tr>
      <w:tr w:rsidR="00711E21" w:rsidRPr="00810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711E21" w:rsidRPr="0023105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мире и жилой среде.;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Анализировать связь декоративно-прикладного искусства с бытовыми потребностями людей.;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810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711E21" w:rsidRPr="0023105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образов (древо жизни, мать-земля, птица, конь, солнце и др.).;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23.09.2022 30.09.2022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символическое значение.; Определять тип орнамента в наблюдаемом узоре.;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6840" w:h="11900"/>
          <w:pgMar w:top="282" w:right="640" w:bottom="514" w:left="666" w:header="720" w:footer="720" w:gutter="0"/>
          <w:cols w:space="720" w:equalWidth="0">
            <w:col w:w="15534"/>
          </w:cols>
          <w:docGrid w:linePitch="360"/>
        </w:sectPr>
      </w:pPr>
    </w:p>
    <w:p w:rsidR="00711E21" w:rsidRDefault="00711E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806"/>
        <w:gridCol w:w="528"/>
        <w:gridCol w:w="1106"/>
        <w:gridCol w:w="1140"/>
        <w:gridCol w:w="864"/>
        <w:gridCol w:w="5140"/>
        <w:gridCol w:w="1080"/>
        <w:gridCol w:w="1442"/>
      </w:tblGrid>
      <w:tr w:rsidR="00711E21" w:rsidRPr="00231051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711E21" w:rsidRPr="0023105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23.12.2022 30.12.2022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13.01.2023 20.01.2023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52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27.01.2023 03.02.2023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10.02.2023 17.02.2023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810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711E21" w:rsidRPr="00231051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6840" w:h="11900"/>
          <w:pgMar w:top="284" w:right="640" w:bottom="646" w:left="666" w:header="720" w:footer="720" w:gutter="0"/>
          <w:cols w:space="720" w:equalWidth="0">
            <w:col w:w="15534"/>
          </w:cols>
          <w:docGrid w:linePitch="360"/>
        </w:sectPr>
      </w:pPr>
    </w:p>
    <w:p w:rsidR="00711E21" w:rsidRDefault="00711E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806"/>
        <w:gridCol w:w="528"/>
        <w:gridCol w:w="1106"/>
        <w:gridCol w:w="1140"/>
        <w:gridCol w:w="864"/>
        <w:gridCol w:w="5140"/>
        <w:gridCol w:w="1080"/>
        <w:gridCol w:w="1442"/>
      </w:tblGrid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17.03.2023 24.03.2023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Целостный образ декоративно-прикладного искусства для каждой исторической эпохи и национальной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810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711E21" w:rsidRPr="0023105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14.04.2023 21.04.2023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Выполнить творческую импровизацию на основе произведений современных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12.05.2023 19.05.2023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711E21" w:rsidRPr="00231051">
        <w:trPr>
          <w:trHeight w:hRule="exact" w:val="496"/>
        </w:trPr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76" w:after="0" w:line="233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/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711E21" w:rsidRDefault="00711E21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711E21" w:rsidRPr="00177EAF" w:rsidRDefault="00711E21" w:rsidP="00177EAF">
      <w:pPr>
        <w:autoSpaceDE w:val="0"/>
        <w:autoSpaceDN w:val="0"/>
        <w:spacing w:after="78" w:line="220" w:lineRule="exact"/>
        <w:rPr>
          <w:lang w:val="ru-RU"/>
        </w:rPr>
      </w:pPr>
      <w:r>
        <w:rPr>
          <w:rFonts w:ascii="Times New Roman" w:hAnsi="Times New Roman"/>
          <w:b/>
          <w:color w:val="000000"/>
          <w:sz w:val="24"/>
        </w:rPr>
        <w:t>ПОУРОЧНОЕ ПЛАНИРОВАНИЕ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  </w:t>
      </w:r>
      <w:r>
        <w:rPr>
          <w:lang w:val="ru-RU"/>
        </w:rPr>
        <w:t>5 класс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11E21" w:rsidRPr="0023105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/>
            </w:pPr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231051">
              <w:br/>
            </w:r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11E21" w:rsidRPr="0023105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1" w:rsidRPr="00231051" w:rsidRDefault="00711E21"/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Убранство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праздничный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вышивки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1900" w:h="16840"/>
          <w:pgMar w:top="298" w:right="650" w:bottom="410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Default="00711E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231051">
              <w:rPr>
                <w:rFonts w:ascii="DejaVu Serif" w:eastAsia="Times New Roman" w:hAnsi="DejaVu Serif"/>
                <w:color w:val="000000"/>
                <w:sz w:val="24"/>
                <w:lang w:val="ru-RU"/>
              </w:rPr>
              <w:t>‐</w:t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231051">
              <w:rPr>
                <w:rFonts w:ascii="DejaVu Serif" w:eastAsia="Times New Roman" w:hAnsi="DejaVu Serif"/>
                <w:color w:val="000000"/>
                <w:sz w:val="24"/>
                <w:lang w:val="ru-RU"/>
              </w:rPr>
              <w:t>‐</w:t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Гжели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Гжели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Городецкая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Городецкая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Жостово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металлу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Default="00711E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Жостово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металлу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лаковой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лаковой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100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Default="00711E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231051">
              <w:rPr>
                <w:lang w:val="ru-RU"/>
              </w:rPr>
              <w:br/>
            </w: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jc w:val="center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231051">
              <w:br/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31051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231051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711E21" w:rsidRPr="0023105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310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4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>
            <w:pPr>
              <w:autoSpaceDE w:val="0"/>
              <w:autoSpaceDN w:val="0"/>
              <w:spacing w:before="98" w:after="0" w:line="230" w:lineRule="auto"/>
              <w:ind w:left="72"/>
            </w:pPr>
            <w:r w:rsidRPr="0023105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E21" w:rsidRPr="00231051" w:rsidRDefault="00711E21"/>
        </w:tc>
      </w:tr>
    </w:tbl>
    <w:p w:rsidR="00711E21" w:rsidRDefault="00711E21">
      <w:pPr>
        <w:autoSpaceDE w:val="0"/>
        <w:autoSpaceDN w:val="0"/>
        <w:spacing w:after="0" w:line="14" w:lineRule="exact"/>
      </w:pPr>
    </w:p>
    <w:p w:rsidR="00711E21" w:rsidRDefault="00711E21">
      <w:pPr>
        <w:sectPr w:rsidR="00711E21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Default="00711E21">
      <w:pPr>
        <w:autoSpaceDE w:val="0"/>
        <w:autoSpaceDN w:val="0"/>
        <w:spacing w:after="78" w:line="220" w:lineRule="exact"/>
      </w:pPr>
    </w:p>
    <w:p w:rsidR="00711E21" w:rsidRDefault="00711E21">
      <w:pPr>
        <w:autoSpaceDE w:val="0"/>
        <w:autoSpaceDN w:val="0"/>
        <w:spacing w:after="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11E21" w:rsidRDefault="00711E21">
      <w:pPr>
        <w:autoSpaceDE w:val="0"/>
        <w:autoSpaceDN w:val="0"/>
        <w:spacing w:before="346" w:after="0" w:line="230" w:lineRule="auto"/>
      </w:pPr>
      <w:r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11E21" w:rsidRPr="00A95A46" w:rsidRDefault="00711E21">
      <w:pPr>
        <w:autoSpaceDE w:val="0"/>
        <w:autoSpaceDN w:val="0"/>
        <w:spacing w:before="166" w:after="0" w:line="283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Изобразительное искусство. 6 класс/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Неменская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:rsidR="00711E21" w:rsidRPr="00A95A46" w:rsidRDefault="00711E21">
      <w:pPr>
        <w:autoSpaceDE w:val="0"/>
        <w:autoSpaceDN w:val="0"/>
        <w:spacing w:before="264" w:after="0" w:line="230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11E21" w:rsidRPr="00A95A46" w:rsidRDefault="00711E21">
      <w:pPr>
        <w:autoSpaceDE w:val="0"/>
        <w:autoSpaceDN w:val="0"/>
        <w:spacing w:before="168" w:after="0" w:line="283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Изобразительное искусство. 6 класс/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Неменская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A95A46">
        <w:rPr>
          <w:rFonts w:ascii="Times New Roman" w:hAnsi="Times New Roman"/>
          <w:color w:val="000000"/>
          <w:sz w:val="24"/>
          <w:lang w:val="ru-RU"/>
        </w:rPr>
        <w:t>Неменского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Хрестоматии литературных произведений к урокам изобразительного искусства.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Справочные пособия, энциклопедии по искусству.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Научно-популярная литература по искусству.</w:t>
      </w:r>
    </w:p>
    <w:p w:rsidR="00711E21" w:rsidRPr="00A95A46" w:rsidRDefault="00711E21">
      <w:pPr>
        <w:autoSpaceDE w:val="0"/>
        <w:autoSpaceDN w:val="0"/>
        <w:spacing w:before="70"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>Альбомы по искусству.</w:t>
      </w:r>
    </w:p>
    <w:p w:rsidR="00711E21" w:rsidRPr="00A95A46" w:rsidRDefault="00711E21">
      <w:pPr>
        <w:autoSpaceDE w:val="0"/>
        <w:autoSpaceDN w:val="0"/>
        <w:spacing w:before="262" w:after="0" w:line="230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11E21" w:rsidRPr="00A95A46" w:rsidRDefault="00711E21">
      <w:pPr>
        <w:autoSpaceDE w:val="0"/>
        <w:autoSpaceDN w:val="0"/>
        <w:spacing w:before="166" w:after="0" w:line="230" w:lineRule="auto"/>
        <w:rPr>
          <w:lang w:val="ru-RU"/>
        </w:rPr>
      </w:pPr>
      <w:r w:rsidRPr="00A95A46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школа, </w:t>
      </w:r>
      <w:r>
        <w:rPr>
          <w:rFonts w:ascii="Times New Roman" w:hAnsi="Times New Roman"/>
          <w:color w:val="000000"/>
          <w:sz w:val="24"/>
        </w:rPr>
        <w:t>http</w:t>
      </w:r>
      <w:r w:rsidRPr="00A95A46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festival</w:t>
      </w:r>
      <w:r w:rsidRPr="00A95A46">
        <w:rPr>
          <w:rFonts w:ascii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4"/>
        </w:rPr>
        <w:t>september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 xml:space="preserve">., </w:t>
      </w:r>
      <w:r>
        <w:rPr>
          <w:rFonts w:ascii="Times New Roman" w:hAnsi="Times New Roman"/>
          <w:color w:val="000000"/>
          <w:sz w:val="24"/>
        </w:rPr>
        <w:t>http</w:t>
      </w:r>
      <w:r w:rsidRPr="00A95A46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www</w:t>
      </w:r>
      <w:r w:rsidRPr="00A95A46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viki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rdf</w:t>
      </w:r>
      <w:proofErr w:type="spellEnd"/>
      <w:r w:rsidRPr="00A95A46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Pr="00A95A46" w:rsidRDefault="00711E21">
      <w:pPr>
        <w:autoSpaceDE w:val="0"/>
        <w:autoSpaceDN w:val="0"/>
        <w:spacing w:after="78" w:line="220" w:lineRule="exact"/>
        <w:rPr>
          <w:lang w:val="ru-RU"/>
        </w:rPr>
      </w:pPr>
    </w:p>
    <w:p w:rsidR="00711E21" w:rsidRPr="00A95A46" w:rsidRDefault="00711E21">
      <w:pPr>
        <w:autoSpaceDE w:val="0"/>
        <w:autoSpaceDN w:val="0"/>
        <w:spacing w:after="0" w:line="230" w:lineRule="auto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11E21" w:rsidRPr="00A95A46" w:rsidRDefault="00711E21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Ноутбук, экран, мультимедийный проектор</w:t>
      </w:r>
    </w:p>
    <w:p w:rsidR="00711E21" w:rsidRPr="00A95A46" w:rsidRDefault="00711E21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A95A46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A95A46">
        <w:rPr>
          <w:lang w:val="ru-RU"/>
        </w:rPr>
        <w:br/>
      </w:r>
      <w:r w:rsidRPr="00A95A46">
        <w:rPr>
          <w:rFonts w:ascii="Times New Roman" w:hAnsi="Times New Roman"/>
          <w:color w:val="000000"/>
          <w:sz w:val="24"/>
          <w:lang w:val="ru-RU"/>
        </w:rPr>
        <w:t>Краски акварельные, краски гуашевые, бумага А4, бумага цветная, фломастеры, кисти, ёмкости для воды, клей, ножницы.</w:t>
      </w:r>
    </w:p>
    <w:p w:rsidR="00711E21" w:rsidRPr="00A95A46" w:rsidRDefault="00711E21">
      <w:pPr>
        <w:rPr>
          <w:lang w:val="ru-RU"/>
        </w:rPr>
        <w:sectPr w:rsidR="00711E21" w:rsidRPr="00A95A4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11E21" w:rsidRPr="00A95A46" w:rsidRDefault="00711E21">
      <w:pPr>
        <w:rPr>
          <w:lang w:val="ru-RU"/>
        </w:rPr>
      </w:pPr>
    </w:p>
    <w:sectPr w:rsidR="00711E21" w:rsidRPr="00A95A46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30"/>
    <w:rsid w:val="00034616"/>
    <w:rsid w:val="0006063C"/>
    <w:rsid w:val="00102B44"/>
    <w:rsid w:val="0015074B"/>
    <w:rsid w:val="00177EAF"/>
    <w:rsid w:val="001A5698"/>
    <w:rsid w:val="00231051"/>
    <w:rsid w:val="0029639D"/>
    <w:rsid w:val="00326F90"/>
    <w:rsid w:val="00634A30"/>
    <w:rsid w:val="006D27E6"/>
    <w:rsid w:val="00711E21"/>
    <w:rsid w:val="00810665"/>
    <w:rsid w:val="0099044F"/>
    <w:rsid w:val="00A229E5"/>
    <w:rsid w:val="00A91E49"/>
    <w:rsid w:val="00A95A4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75A69-8070-49C9-AC23-90593F8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5">
    <w:name w:val="header"/>
    <w:basedOn w:val="a1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</w:rPr>
  </w:style>
  <w:style w:type="paragraph" w:styleId="a7">
    <w:name w:val="footer"/>
    <w:basedOn w:val="a1"/>
    <w:link w:val="a8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</w:rPr>
  </w:style>
  <w:style w:type="paragraph" w:styleId="a9">
    <w:name w:val="No Spacing"/>
    <w:uiPriority w:val="99"/>
    <w:qFormat/>
    <w:rsid w:val="00FC693F"/>
    <w:rPr>
      <w:sz w:val="22"/>
      <w:szCs w:val="22"/>
      <w:lang w:val="en-US" w:eastAsia="en-US"/>
    </w:rPr>
  </w:style>
  <w:style w:type="paragraph" w:styleId="aa">
    <w:name w:val="Title"/>
    <w:basedOn w:val="a1"/>
    <w:next w:val="a1"/>
    <w:link w:val="ab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rsid w:val="00AA1D8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A1D8D"/>
    <w:rPr>
      <w:rFonts w:cs="Times New Roman"/>
    </w:rPr>
  </w:style>
  <w:style w:type="paragraph" w:styleId="23">
    <w:name w:val="Body Text 2"/>
    <w:basedOn w:val="a1"/>
    <w:link w:val="24"/>
    <w:uiPriority w:val="99"/>
    <w:rsid w:val="00AA1D8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A1D8D"/>
    <w:rPr>
      <w:rFonts w:cs="Times New Roman"/>
    </w:rPr>
  </w:style>
  <w:style w:type="paragraph" w:styleId="32">
    <w:name w:val="Body Text 3"/>
    <w:basedOn w:val="a1"/>
    <w:link w:val="33"/>
    <w:uiPriority w:val="99"/>
    <w:rsid w:val="00AA1D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A1D8D"/>
    <w:rPr>
      <w:rFonts w:cs="Times New Roman"/>
      <w:sz w:val="16"/>
      <w:szCs w:val="16"/>
    </w:rPr>
  </w:style>
  <w:style w:type="paragraph" w:styleId="af1">
    <w:name w:val="List"/>
    <w:basedOn w:val="a1"/>
    <w:uiPriority w:val="99"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rsid w:val="00326F90"/>
    <w:pPr>
      <w:ind w:left="720" w:hanging="360"/>
      <w:contextualSpacing/>
    </w:pPr>
  </w:style>
  <w:style w:type="paragraph" w:styleId="34">
    <w:name w:val="List 3"/>
    <w:basedOn w:val="a1"/>
    <w:uiPriority w:val="99"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rsid w:val="00326F90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rsid w:val="00326F90"/>
    <w:pPr>
      <w:numPr>
        <w:numId w:val="8"/>
      </w:numPr>
      <w:contextualSpacing/>
    </w:pPr>
  </w:style>
  <w:style w:type="paragraph" w:styleId="3">
    <w:name w:val="List Bullet 3"/>
    <w:basedOn w:val="a1"/>
    <w:uiPriority w:val="99"/>
    <w:rsid w:val="00326F90"/>
    <w:pPr>
      <w:numPr>
        <w:numId w:val="9"/>
      </w:numPr>
      <w:contextualSpacing/>
    </w:pPr>
  </w:style>
  <w:style w:type="paragraph" w:styleId="a">
    <w:name w:val="List Number"/>
    <w:basedOn w:val="a1"/>
    <w:uiPriority w:val="99"/>
    <w:rsid w:val="00326F90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2">
    <w:name w:val="List Number 2"/>
    <w:basedOn w:val="a1"/>
    <w:uiPriority w:val="99"/>
    <w:rsid w:val="0029639D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35">
    <w:name w:val="List Number 3"/>
    <w:basedOn w:val="a1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1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1"/>
    <w:next w:val="a1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1"/>
    <w:next w:val="a1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99"/>
    <w:qFormat/>
    <w:rsid w:val="00FC693F"/>
    <w:rPr>
      <w:rFonts w:cs="Times New Roman"/>
      <w:b/>
      <w:bCs/>
    </w:rPr>
  </w:style>
  <w:style w:type="character" w:styleId="af7">
    <w:name w:val="Emphasis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1"/>
    <w:next w:val="a1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1"/>
    <w:uiPriority w:val="99"/>
    <w:qFormat/>
    <w:rsid w:val="00FC693F"/>
    <w:pPr>
      <w:outlineLvl w:val="9"/>
    </w:pPr>
  </w:style>
  <w:style w:type="table" w:styleId="aff0">
    <w:name w:val="Table Grid"/>
    <w:basedOn w:val="a3"/>
    <w:uiPriority w:val="9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99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99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99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99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99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99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99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A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link w:val="aff8"/>
    <w:uiPriority w:val="99"/>
    <w:semiHidden/>
    <w:rsid w:val="001A56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Хлыстунова</cp:lastModifiedBy>
  <cp:revision>8</cp:revision>
  <cp:lastPrinted>2022-09-27T05:58:00Z</cp:lastPrinted>
  <dcterms:created xsi:type="dcterms:W3CDTF">2013-12-23T23:15:00Z</dcterms:created>
  <dcterms:modified xsi:type="dcterms:W3CDTF">2022-09-28T07:05:00Z</dcterms:modified>
</cp:coreProperties>
</file>