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B8" w:rsidRPr="002D7B8F" w:rsidRDefault="00C92BB8" w:rsidP="008A5691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0777803"/>
      <w:bookmarkStart w:id="1" w:name="block-20773644_Копия_1"/>
      <w:r w:rsidRPr="002D7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="008A5691" w:rsidRPr="008A569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A5691"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731510" cy="7850610"/>
            <wp:effectExtent l="19050" t="0" r="2540" b="0"/>
            <wp:docPr id="2" name="Рисунок 2" descr="F:\сканы 2023-2024 Ильина\физ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ы 2023-2024 Ильина\физ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5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7B8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:rsidR="00C92BB8" w:rsidRPr="002D7B8F" w:rsidRDefault="00C92BB8" w:rsidP="00C92BB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30B21" w:rsidRPr="00C92BB8" w:rsidRDefault="00330B21">
      <w:pPr>
        <w:spacing w:after="0" w:line="408" w:lineRule="exact"/>
        <w:ind w:left="120"/>
        <w:jc w:val="center"/>
        <w:rPr>
          <w:lang w:val="ru-RU"/>
        </w:rPr>
        <w:sectPr w:rsidR="00330B21" w:rsidRPr="00C92BB8">
          <w:pgSz w:w="11906" w:h="16383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bookmarkEnd w:id="0"/>
    <w:p w:rsidR="00330B21" w:rsidRPr="008A5691" w:rsidRDefault="00C92BB8">
      <w:pPr>
        <w:spacing w:after="0" w:line="264" w:lineRule="exact"/>
        <w:ind w:left="120"/>
        <w:jc w:val="center"/>
        <w:rPr>
          <w:lang w:val="ru-RU"/>
        </w:rPr>
      </w:pPr>
      <w:r w:rsidRPr="008A569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30B21" w:rsidRPr="008A5691" w:rsidRDefault="00330B21">
      <w:pPr>
        <w:spacing w:after="0" w:line="264" w:lineRule="exact"/>
        <w:ind w:left="120"/>
        <w:jc w:val="both"/>
        <w:rPr>
          <w:lang w:val="ru-RU"/>
        </w:rPr>
      </w:pP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</w:t>
      </w:r>
      <w:proofErr w:type="spellStart"/>
      <w:proofErr w:type="gramStart"/>
      <w:r w:rsidRPr="00C92BB8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обучающихся 10–11 классов при обучении их физике на базовом уровне на основе </w:t>
      </w:r>
      <w:proofErr w:type="spellStart"/>
      <w:r w:rsidRPr="00C92BB8">
        <w:rPr>
          <w:rFonts w:ascii="Times New Roman" w:hAnsi="Times New Roman"/>
          <w:color w:val="000000"/>
          <w:sz w:val="28"/>
          <w:lang w:val="ru-RU"/>
        </w:rPr>
        <w:t>системно-деятельностного</w:t>
      </w:r>
      <w:proofErr w:type="spell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 w:rsidRPr="00C92BB8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учитывает необходимость реализации </w:t>
      </w:r>
      <w:proofErr w:type="spellStart"/>
      <w:r w:rsidRPr="00C92BB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 связей физики с </w:t>
      </w:r>
      <w:proofErr w:type="spellStart"/>
      <w:proofErr w:type="gramStart"/>
      <w:r w:rsidRPr="00C92BB8">
        <w:rPr>
          <w:rFonts w:ascii="Times New Roman" w:hAnsi="Times New Roman"/>
          <w:color w:val="000000"/>
          <w:sz w:val="28"/>
          <w:lang w:val="ru-RU"/>
        </w:rPr>
        <w:t>естественно-научными</w:t>
      </w:r>
      <w:proofErr w:type="spellEnd"/>
      <w:proofErr w:type="gram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 w:rsidRPr="00C92BB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92BB8">
        <w:rPr>
          <w:rFonts w:ascii="Times New Roman" w:hAnsi="Times New Roman"/>
          <w:color w:val="000000"/>
          <w:sz w:val="28"/>
          <w:lang w:val="ru-RU"/>
        </w:rPr>
        <w:t>, предметные (на базовом уровне).</w:t>
      </w:r>
    </w:p>
    <w:p w:rsidR="00330B21" w:rsidRDefault="00C92BB8">
      <w:pPr>
        <w:spacing w:after="0" w:line="264" w:lineRule="exact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включает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30B21" w:rsidRPr="00C92BB8" w:rsidRDefault="00C92BB8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330B21" w:rsidRPr="00C92BB8" w:rsidRDefault="00C92BB8">
      <w:pPr>
        <w:numPr>
          <w:ilvl w:val="0"/>
          <w:numId w:val="1"/>
        </w:numPr>
        <w:spacing w:after="0" w:line="264" w:lineRule="exact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</w:t>
      </w:r>
      <w:proofErr w:type="spellStart"/>
      <w:r w:rsidRPr="00C92BB8">
        <w:rPr>
          <w:rFonts w:ascii="Times New Roman" w:hAnsi="Times New Roman"/>
          <w:color w:val="000000"/>
          <w:sz w:val="28"/>
          <w:lang w:val="ru-RU"/>
        </w:rPr>
        <w:t>системообразующий</w:t>
      </w:r>
      <w:proofErr w:type="spell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 для </w:t>
      </w:r>
      <w:proofErr w:type="spellStart"/>
      <w:proofErr w:type="gramStart"/>
      <w:r w:rsidRPr="00C92BB8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</w:t>
      </w:r>
      <w:proofErr w:type="spellStart"/>
      <w:proofErr w:type="gramStart"/>
      <w:r w:rsidRPr="00C92BB8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spellEnd"/>
      <w:proofErr w:type="gram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обучающихся, в формирование умений применять научный метод познания при выполнении ими учебных исследований.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i/>
          <w:color w:val="000000"/>
          <w:sz w:val="28"/>
          <w:lang w:val="ru-RU"/>
        </w:rPr>
        <w:t>Идея целостности</w:t>
      </w:r>
      <w:r w:rsidRPr="00C92BB8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C92BB8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C92BB8">
        <w:rPr>
          <w:rFonts w:ascii="Times New Roman" w:hAnsi="Times New Roman"/>
          <w:i/>
          <w:color w:val="000000"/>
          <w:sz w:val="28"/>
          <w:lang w:val="ru-RU"/>
        </w:rPr>
        <w:t>гуманитаризации</w:t>
      </w:r>
      <w:proofErr w:type="spellEnd"/>
      <w:r w:rsidRPr="00C92BB8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C92BB8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C92BB8">
        <w:rPr>
          <w:rFonts w:ascii="Times New Roman" w:hAnsi="Times New Roman"/>
          <w:i/>
          <w:color w:val="000000"/>
          <w:sz w:val="28"/>
          <w:lang w:val="ru-RU"/>
        </w:rPr>
        <w:t>экологизации</w:t>
      </w:r>
      <w:proofErr w:type="spell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</w:t>
      </w:r>
      <w:r w:rsidRPr="00C92BB8">
        <w:rPr>
          <w:rFonts w:ascii="Times New Roman" w:hAnsi="Times New Roman"/>
          <w:color w:val="000000"/>
          <w:sz w:val="28"/>
          <w:lang w:val="ru-RU"/>
        </w:rPr>
        <w:lastRenderedPageBreak/>
        <w:t>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</w:t>
      </w:r>
      <w:proofErr w:type="spellStart"/>
      <w:proofErr w:type="gramStart"/>
      <w:r w:rsidRPr="00C92BB8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процессов).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C92BB8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 подход в курсе физики </w:t>
      </w:r>
      <w:proofErr w:type="gramStart"/>
      <w:r w:rsidRPr="00C92BB8">
        <w:rPr>
          <w:rFonts w:ascii="Times New Roman" w:hAnsi="Times New Roman"/>
          <w:color w:val="000000"/>
          <w:sz w:val="28"/>
          <w:lang w:val="ru-RU"/>
        </w:rPr>
        <w:t>реализуется</w:t>
      </w:r>
      <w:proofErr w:type="gram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</w:t>
      </w:r>
      <w:proofErr w:type="spellStart"/>
      <w:proofErr w:type="gramStart"/>
      <w:r w:rsidRPr="00C92BB8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330B21" w:rsidRPr="00C92BB8" w:rsidRDefault="00C92BB8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формирование интереса и </w:t>
      </w:r>
      <w:proofErr w:type="gramStart"/>
      <w:r w:rsidRPr="00C92BB8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330B21" w:rsidRPr="00C92BB8" w:rsidRDefault="00C92BB8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330B21" w:rsidRPr="00C92BB8" w:rsidRDefault="00C92BB8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330B21" w:rsidRPr="00C92BB8" w:rsidRDefault="00C92BB8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умений объяснять явления с использованием физических знаний и научных доказательств;</w:t>
      </w:r>
    </w:p>
    <w:p w:rsidR="00330B21" w:rsidRPr="00C92BB8" w:rsidRDefault="00C92BB8">
      <w:pPr>
        <w:numPr>
          <w:ilvl w:val="0"/>
          <w:numId w:val="2"/>
        </w:numPr>
        <w:spacing w:after="0" w:line="264" w:lineRule="exact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330B21" w:rsidRPr="00C92BB8" w:rsidRDefault="00C92BB8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330B21" w:rsidRPr="00C92BB8" w:rsidRDefault="00C92BB8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330B21" w:rsidRPr="00C92BB8" w:rsidRDefault="00C92BB8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330B21" w:rsidRPr="00C92BB8" w:rsidRDefault="00C92BB8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330B21" w:rsidRPr="00C92BB8" w:rsidRDefault="00C92BB8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330B21" w:rsidRPr="00C92BB8" w:rsidRDefault="00C92BB8">
      <w:pPr>
        <w:numPr>
          <w:ilvl w:val="0"/>
          <w:numId w:val="3"/>
        </w:numPr>
        <w:spacing w:after="0" w:line="264" w:lineRule="exact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490f2411-5974-435e-ac25-4fd30bd3d382"/>
      <w:r w:rsidRPr="00C92BB8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34 час</w:t>
      </w:r>
      <w:r>
        <w:rPr>
          <w:rFonts w:ascii="Times New Roman" w:hAnsi="Times New Roman"/>
          <w:color w:val="000000"/>
          <w:sz w:val="28"/>
          <w:lang w:val="ru-RU"/>
        </w:rPr>
        <w:t>а</w:t>
      </w:r>
      <w:r w:rsidRPr="00C92BB8">
        <w:rPr>
          <w:rFonts w:ascii="Times New Roman" w:hAnsi="Times New Roman"/>
          <w:color w:val="000000"/>
          <w:sz w:val="28"/>
          <w:lang w:val="ru-RU"/>
        </w:rPr>
        <w:t xml:space="preserve"> (1 час в неделю).</w:t>
      </w:r>
      <w:bookmarkEnd w:id="2"/>
      <w:r w:rsidRPr="00C92BB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  <w:sectPr w:rsidR="00330B21" w:rsidRPr="00C92BB8">
          <w:pgSz w:w="11906" w:h="16383"/>
          <w:pgMar w:top="1440" w:right="906" w:bottom="1440" w:left="1146" w:header="0" w:footer="0" w:gutter="0"/>
          <w:cols w:space="720"/>
          <w:formProt w:val="0"/>
          <w:docGrid w:linePitch="100" w:charSpace="4096"/>
        </w:sectPr>
      </w:pPr>
      <w:bookmarkStart w:id="3" w:name="block-20777799_Копия_1"/>
      <w:r w:rsidRPr="00C92BB8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  <w:bookmarkStart w:id="4" w:name="block-20777799"/>
      <w:bookmarkEnd w:id="3"/>
    </w:p>
    <w:p w:rsidR="00330B21" w:rsidRPr="00C92BB8" w:rsidRDefault="00C92BB8">
      <w:pPr>
        <w:spacing w:after="0" w:line="264" w:lineRule="exact"/>
        <w:ind w:left="120"/>
        <w:jc w:val="center"/>
        <w:rPr>
          <w:lang w:val="ru-RU"/>
        </w:rPr>
      </w:pPr>
      <w:bookmarkStart w:id="5" w:name="_Toc124426195"/>
      <w:bookmarkEnd w:id="4"/>
      <w:bookmarkEnd w:id="5"/>
      <w:r w:rsidRPr="00C92B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330B21" w:rsidRPr="00C92BB8" w:rsidRDefault="00330B21">
      <w:pPr>
        <w:spacing w:after="0" w:line="264" w:lineRule="exact"/>
        <w:ind w:left="120"/>
        <w:jc w:val="both"/>
        <w:rPr>
          <w:lang w:val="ru-RU"/>
        </w:rPr>
      </w:pPr>
    </w:p>
    <w:p w:rsidR="00330B21" w:rsidRPr="00C92BB8" w:rsidRDefault="00C92BB8">
      <w:pPr>
        <w:spacing w:after="0" w:line="264" w:lineRule="exact"/>
        <w:ind w:left="120"/>
        <w:jc w:val="center"/>
        <w:rPr>
          <w:lang w:val="ru-RU"/>
        </w:rPr>
      </w:pPr>
      <w:r w:rsidRPr="00C92BB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30B21" w:rsidRPr="00C92BB8" w:rsidRDefault="00330B21">
      <w:pPr>
        <w:spacing w:after="0" w:line="264" w:lineRule="exact"/>
        <w:ind w:left="120"/>
        <w:jc w:val="both"/>
        <w:rPr>
          <w:lang w:val="ru-RU"/>
        </w:rPr>
      </w:pPr>
    </w:p>
    <w:p w:rsidR="00330B21" w:rsidRPr="00C92BB8" w:rsidRDefault="00C92BB8">
      <w:pPr>
        <w:spacing w:after="0" w:line="264" w:lineRule="exact"/>
        <w:ind w:left="120"/>
        <w:jc w:val="both"/>
        <w:rPr>
          <w:lang w:val="ru-RU"/>
        </w:rPr>
      </w:pPr>
      <w:r w:rsidRPr="00C92BB8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330B21" w:rsidRPr="00C92BB8" w:rsidRDefault="00330B21">
      <w:pPr>
        <w:spacing w:after="0" w:line="264" w:lineRule="exact"/>
        <w:ind w:left="120"/>
        <w:jc w:val="both"/>
        <w:rPr>
          <w:lang w:val="ru-RU"/>
        </w:rPr>
      </w:pPr>
    </w:p>
    <w:p w:rsidR="00330B21" w:rsidRPr="00C92BB8" w:rsidRDefault="00C92BB8">
      <w:pPr>
        <w:spacing w:after="0" w:line="264" w:lineRule="exact"/>
        <w:ind w:left="120"/>
        <w:jc w:val="both"/>
        <w:rPr>
          <w:lang w:val="ru-RU"/>
        </w:rPr>
      </w:pPr>
      <w:r w:rsidRPr="00C92BB8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Криволинейное движение.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Измерение ускорения свободного падения.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Принцип относительности Галилея. Первый закон Ньютона. Инерциальные системы отсчёта.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жидкости или газе.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спутников.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 упругости, возникающих в пружине и резиновом образце, от их деформации.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Реактивное движение.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:rsidR="00330B21" w:rsidRPr="008A5691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Потенциальные и </w:t>
      </w:r>
      <w:proofErr w:type="spellStart"/>
      <w:r w:rsidRPr="00C92BB8"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 силы. Связь работы </w:t>
      </w:r>
      <w:proofErr w:type="spellStart"/>
      <w:r w:rsidRPr="00C92BB8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</w:t>
      </w:r>
      <w:r w:rsidRPr="008A5691">
        <w:rPr>
          <w:rFonts w:ascii="Times New Roman" w:hAnsi="Times New Roman"/>
          <w:color w:val="000000"/>
          <w:sz w:val="28"/>
          <w:lang w:val="ru-RU"/>
        </w:rPr>
        <w:t>Закон сохранения механической энергии.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Переход потенциальной энергии в </w:t>
      </w:r>
      <w:proofErr w:type="gramStart"/>
      <w:r w:rsidRPr="00C92BB8">
        <w:rPr>
          <w:rFonts w:ascii="Times New Roman" w:hAnsi="Times New Roman"/>
          <w:color w:val="000000"/>
          <w:sz w:val="28"/>
          <w:lang w:val="ru-RU"/>
        </w:rPr>
        <w:t>кинетическую</w:t>
      </w:r>
      <w:proofErr w:type="gram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 и обратно.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связи работы силы с изменением механической энергии тела на примере растяжения резинового жгута.</w:t>
      </w:r>
    </w:p>
    <w:p w:rsidR="00330B21" w:rsidRPr="00C92BB8" w:rsidRDefault="00330B21">
      <w:pPr>
        <w:spacing w:after="0" w:line="264" w:lineRule="exact"/>
        <w:ind w:left="120"/>
        <w:jc w:val="both"/>
        <w:rPr>
          <w:lang w:val="ru-RU"/>
        </w:rPr>
      </w:pPr>
    </w:p>
    <w:p w:rsidR="00330B21" w:rsidRPr="00C92BB8" w:rsidRDefault="00C92BB8">
      <w:pPr>
        <w:spacing w:after="0" w:line="264" w:lineRule="exact"/>
        <w:ind w:left="120"/>
        <w:jc w:val="both"/>
        <w:rPr>
          <w:lang w:val="ru-RU"/>
        </w:rPr>
      </w:pPr>
      <w:r w:rsidRPr="00C92BB8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и их опытное обоснование.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Броуновское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Диффузия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Характер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движения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взаимодействия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частиц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вещества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C92BB8">
        <w:rPr>
          <w:rFonts w:ascii="Times New Roman" w:hAnsi="Times New Roman"/>
          <w:color w:val="000000"/>
          <w:sz w:val="28"/>
          <w:lang w:val="ru-RU"/>
        </w:rPr>
        <w:t xml:space="preserve">Модели строения газов, жидкостей и твёрдых тел и объяснение свойств вещества на основе этих моделей. Масса и размеры молекул. Количество вещества. </w:t>
      </w:r>
      <w:proofErr w:type="gramStart"/>
      <w:r w:rsidRPr="00C92BB8">
        <w:rPr>
          <w:rFonts w:ascii="Times New Roman" w:hAnsi="Times New Roman"/>
          <w:color w:val="000000"/>
          <w:sz w:val="28"/>
          <w:lang w:val="ru-RU"/>
        </w:rPr>
        <w:t>Постоянная</w:t>
      </w:r>
      <w:proofErr w:type="gram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 Авогадро.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Модель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</w:t>
      </w:r>
      <w:proofErr w:type="spellStart"/>
      <w:r w:rsidRPr="00C92BB8">
        <w:rPr>
          <w:rFonts w:ascii="Times New Roman" w:hAnsi="Times New Roman"/>
          <w:color w:val="000000"/>
          <w:sz w:val="28"/>
          <w:lang w:val="ru-RU"/>
        </w:rPr>
        <w:t>Клапейрона</w:t>
      </w:r>
      <w:proofErr w:type="spell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. Закон Дальтона. </w:t>
      </w:r>
      <w:proofErr w:type="spellStart"/>
      <w:r w:rsidRPr="008A5691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8A5691">
        <w:rPr>
          <w:rFonts w:ascii="Times New Roman" w:hAnsi="Times New Roman"/>
          <w:color w:val="000000"/>
          <w:sz w:val="28"/>
          <w:lang w:val="ru-RU"/>
        </w:rPr>
        <w:t xml:space="preserve"> в идеальном газе с постоянным количеством вещества. </w:t>
      </w:r>
      <w:r w:rsidRPr="00C92BB8">
        <w:rPr>
          <w:rFonts w:ascii="Times New Roman" w:hAnsi="Times New Roman"/>
          <w:color w:val="000000"/>
          <w:sz w:val="28"/>
          <w:lang w:val="ru-RU"/>
        </w:rPr>
        <w:t xml:space="preserve">Графическое представление </w:t>
      </w:r>
      <w:proofErr w:type="spellStart"/>
      <w:r w:rsidRPr="00C92BB8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: изотерма, изохора, изобара.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Опыты, иллюстрирующие уравнение состояния идеального газа, </w:t>
      </w:r>
      <w:proofErr w:type="spellStart"/>
      <w:r w:rsidRPr="00C92BB8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C92BB8">
        <w:rPr>
          <w:rFonts w:ascii="Times New Roman" w:hAnsi="Times New Roman"/>
          <w:color w:val="000000"/>
          <w:sz w:val="28"/>
          <w:lang w:val="ru-RU"/>
        </w:rPr>
        <w:t>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Понятие об адиабатном процессе. Первый закон термодинамики. Применение первого закона термодинамики к </w:t>
      </w:r>
      <w:proofErr w:type="spellStart"/>
      <w:r w:rsidRPr="00C92BB8">
        <w:rPr>
          <w:rFonts w:ascii="Times New Roman" w:hAnsi="Times New Roman"/>
          <w:color w:val="000000"/>
          <w:sz w:val="28"/>
          <w:lang w:val="ru-RU"/>
        </w:rPr>
        <w:t>изопроцессам</w:t>
      </w:r>
      <w:proofErr w:type="spellEnd"/>
      <w:r w:rsidRPr="00C92BB8">
        <w:rPr>
          <w:rFonts w:ascii="Times New Roman" w:hAnsi="Times New Roman"/>
          <w:color w:val="000000"/>
          <w:sz w:val="28"/>
          <w:lang w:val="ru-RU"/>
        </w:rPr>
        <w:t>. Графическая интерпретация работы газа.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природе.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двигатель внутреннего сгорания, бытовой холодильник, кондиционер.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lastRenderedPageBreak/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трубке путём трения (</w:t>
      </w:r>
      <w:proofErr w:type="spellStart"/>
      <w:r w:rsidRPr="00C92BB8">
        <w:rPr>
          <w:rFonts w:ascii="Times New Roman" w:hAnsi="Times New Roman"/>
          <w:color w:val="000000"/>
          <w:sz w:val="28"/>
          <w:lang w:val="ru-RU"/>
        </w:rPr>
        <w:t>видеодемонстрация</w:t>
      </w:r>
      <w:proofErr w:type="spell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</w:t>
      </w:r>
      <w:proofErr w:type="gramStart"/>
      <w:r w:rsidRPr="00C92BB8">
        <w:rPr>
          <w:rFonts w:ascii="Times New Roman" w:hAnsi="Times New Roman"/>
          <w:color w:val="000000"/>
          <w:sz w:val="28"/>
          <w:lang w:val="ru-RU"/>
        </w:rPr>
        <w:t>ств кр</w:t>
      </w:r>
      <w:proofErr w:type="gramEnd"/>
      <w:r w:rsidRPr="00C92BB8">
        <w:rPr>
          <w:rFonts w:ascii="Times New Roman" w:hAnsi="Times New Roman"/>
          <w:color w:val="000000"/>
          <w:sz w:val="28"/>
          <w:lang w:val="ru-RU"/>
        </w:rPr>
        <w:t>исталлов. Жидкие кристаллы. Современные материалы. Плавление и кристаллизация. Удельная теплота плавления. Сублимация.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гигрометр и психрометр, калориметр, технологии получения современных материалов, в том числе </w:t>
      </w:r>
      <w:proofErr w:type="spellStart"/>
      <w:r w:rsidRPr="00C92BB8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C92BB8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C92BB8">
        <w:rPr>
          <w:rFonts w:ascii="Times New Roman" w:hAnsi="Times New Roman"/>
          <w:color w:val="000000"/>
          <w:sz w:val="28"/>
          <w:lang w:val="ru-RU"/>
        </w:rPr>
        <w:t>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330B21" w:rsidRPr="00C92BB8" w:rsidRDefault="00330B21">
      <w:pPr>
        <w:spacing w:after="0" w:line="264" w:lineRule="exact"/>
        <w:ind w:left="120"/>
        <w:jc w:val="both"/>
        <w:rPr>
          <w:lang w:val="ru-RU"/>
        </w:rPr>
      </w:pPr>
    </w:p>
    <w:p w:rsidR="00330B21" w:rsidRPr="00C92BB8" w:rsidRDefault="00C92BB8">
      <w:pPr>
        <w:spacing w:after="0" w:line="264" w:lineRule="exact"/>
        <w:ind w:left="120"/>
        <w:jc w:val="both"/>
        <w:rPr>
          <w:lang w:val="ru-RU"/>
        </w:rPr>
      </w:pPr>
      <w:r w:rsidRPr="00C92BB8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Электризация тел. </w:t>
      </w:r>
      <w:r w:rsidRPr="008A5691">
        <w:rPr>
          <w:rFonts w:ascii="Times New Roman" w:hAnsi="Times New Roman"/>
          <w:color w:val="000000"/>
          <w:sz w:val="28"/>
          <w:lang w:val="ru-RU"/>
        </w:rPr>
        <w:t xml:space="preserve">Электрический заряд. </w:t>
      </w:r>
      <w:r w:rsidRPr="00C92BB8">
        <w:rPr>
          <w:rFonts w:ascii="Times New Roman" w:hAnsi="Times New Roman"/>
          <w:color w:val="000000"/>
          <w:sz w:val="28"/>
          <w:lang w:val="ru-RU"/>
        </w:rPr>
        <w:t xml:space="preserve">Два вида электрических зарядов. Проводники, диэлектрики и полупроводники. Закон сохранения электрического заряда.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Взаимодействие зарядов. Закон Кулона. Точечный электрический заряд. Электрическое поле. Напряжённость электрического поля. Принцип суперпозиции электрических полей. Линии напряжённости электрического поля.</w:t>
      </w:r>
    </w:p>
    <w:p w:rsidR="00330B21" w:rsidRPr="008A5691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Работа сил электростатического поля. Потенциал. Разность потенциалов. Проводники и диэлектрики в электростатическом поле. </w:t>
      </w:r>
      <w:r w:rsidRPr="008A5691">
        <w:rPr>
          <w:rFonts w:ascii="Times New Roman" w:hAnsi="Times New Roman"/>
          <w:color w:val="000000"/>
          <w:sz w:val="28"/>
          <w:lang w:val="ru-RU"/>
        </w:rPr>
        <w:t xml:space="preserve">Диэлектрическая проницаемость.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8A5691">
        <w:rPr>
          <w:rFonts w:ascii="Times New Roman" w:hAnsi="Times New Roman"/>
          <w:color w:val="000000"/>
          <w:sz w:val="28"/>
          <w:lang w:val="ru-RU"/>
        </w:rPr>
        <w:t xml:space="preserve">Электроёмкость. Конденсатор. Электроёмкость плоского конденсатора. </w:t>
      </w:r>
      <w:r w:rsidRPr="00C92BB8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копировальный аппарат, струйный принтер.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lastRenderedPageBreak/>
        <w:t>Диэлектрики в электростатическом поле.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Измерение электроёмкости конденсатора.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Электрическое сопротивление. Удельное сопротивление вещества. Последовательное, параллельное, смешанное соединение проводников.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</w:t>
      </w:r>
      <w:proofErr w:type="gramStart"/>
      <w:r w:rsidRPr="00C92BB8">
        <w:rPr>
          <w:rFonts w:ascii="Times New Roman" w:hAnsi="Times New Roman"/>
          <w:color w:val="000000"/>
          <w:sz w:val="28"/>
          <w:lang w:val="ru-RU"/>
        </w:rPr>
        <w:t>Джоуля–Ленца</w:t>
      </w:r>
      <w:proofErr w:type="gram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. Мощность электрического тока.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Электродвижущая сила и внутреннее сопротивление источника тока. Закон Ома для полной (замкнутой) электрической цепи. Короткое замыкание.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</w:t>
      </w:r>
      <w:proofErr w:type="spellStart"/>
      <w:r w:rsidRPr="00C92BB8">
        <w:rPr>
          <w:rFonts w:ascii="Times New Roman" w:hAnsi="Times New Roman"/>
          <w:color w:val="000000"/>
          <w:sz w:val="28"/>
          <w:lang w:val="ru-RU"/>
        </w:rPr>
        <w:t>примесная</w:t>
      </w:r>
      <w:proofErr w:type="spell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C92BB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C92BB8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Молния. Плазма.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C92BB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полупроводниковый диод, гальваника.</w:t>
      </w:r>
      <w:proofErr w:type="gramEnd"/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электродвижущей силы. Короткое замыкание гальванического элемента и оценка внутреннего сопротивления.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C92BB8">
        <w:rPr>
          <w:rFonts w:ascii="Times New Roman" w:hAnsi="Times New Roman"/>
          <w:b/>
          <w:color w:val="000000"/>
          <w:sz w:val="28"/>
          <w:lang w:val="ru-RU"/>
        </w:rPr>
        <w:t>Межпредметные</w:t>
      </w:r>
      <w:proofErr w:type="spellEnd"/>
      <w:r w:rsidRPr="00C92BB8">
        <w:rPr>
          <w:rFonts w:ascii="Times New Roman" w:hAnsi="Times New Roman"/>
          <w:b/>
          <w:color w:val="000000"/>
          <w:sz w:val="28"/>
          <w:lang w:val="ru-RU"/>
        </w:rPr>
        <w:t xml:space="preserve"> связи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базового уровня в 10 классе осуществляется с учётом содержательных </w:t>
      </w:r>
      <w:proofErr w:type="spellStart"/>
      <w:r w:rsidRPr="00C92BB8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 связей с курсами математики, биологии, химии, географии и технологии.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proofErr w:type="spellStart"/>
      <w:proofErr w:type="gramStart"/>
      <w:r w:rsidRPr="00C92BB8">
        <w:rPr>
          <w:rFonts w:ascii="Times New Roman" w:hAnsi="Times New Roman"/>
          <w:i/>
          <w:color w:val="000000"/>
          <w:sz w:val="28"/>
          <w:lang w:val="ru-RU"/>
        </w:rPr>
        <w:lastRenderedPageBreak/>
        <w:t>Межпредметные</w:t>
      </w:r>
      <w:proofErr w:type="spellEnd"/>
      <w:r w:rsidRPr="00C92BB8">
        <w:rPr>
          <w:rFonts w:ascii="Times New Roman" w:hAnsi="Times New Roman"/>
          <w:i/>
          <w:color w:val="000000"/>
          <w:sz w:val="28"/>
          <w:lang w:val="ru-RU"/>
        </w:rPr>
        <w:t xml:space="preserve"> понятия</w:t>
      </w:r>
      <w:r w:rsidRPr="00C92BB8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  <w:proofErr w:type="gramEnd"/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C92BB8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C92BB8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векторов.</w:t>
      </w:r>
      <w:proofErr w:type="gramEnd"/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C92BB8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C92BB8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C92BB8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C92BB8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C92BB8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</w:t>
      </w:r>
      <w:proofErr w:type="spellStart"/>
      <w:r w:rsidRPr="00C92BB8">
        <w:rPr>
          <w:rFonts w:ascii="Times New Roman" w:hAnsi="Times New Roman"/>
          <w:color w:val="000000"/>
          <w:sz w:val="28"/>
          <w:lang w:val="ru-RU"/>
        </w:rPr>
        <w:t>наноматериалов</w:t>
      </w:r>
      <w:proofErr w:type="spell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, и </w:t>
      </w:r>
      <w:proofErr w:type="spellStart"/>
      <w:r w:rsidRPr="00C92BB8">
        <w:rPr>
          <w:rFonts w:ascii="Times New Roman" w:hAnsi="Times New Roman"/>
          <w:color w:val="000000"/>
          <w:sz w:val="28"/>
          <w:lang w:val="ru-RU"/>
        </w:rPr>
        <w:t>нанотехнологии</w:t>
      </w:r>
      <w:proofErr w:type="spellEnd"/>
      <w:r w:rsidRPr="00C92BB8">
        <w:rPr>
          <w:rFonts w:ascii="Times New Roman" w:hAnsi="Times New Roman"/>
          <w:color w:val="000000"/>
          <w:sz w:val="28"/>
          <w:lang w:val="ru-RU"/>
        </w:rPr>
        <w:t>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  <w:proofErr w:type="gramEnd"/>
    </w:p>
    <w:p w:rsidR="00330B21" w:rsidRPr="00C92BB8" w:rsidRDefault="00330B21">
      <w:pPr>
        <w:spacing w:after="0" w:line="264" w:lineRule="exact"/>
        <w:ind w:left="120"/>
        <w:jc w:val="both"/>
        <w:rPr>
          <w:lang w:val="ru-RU"/>
        </w:rPr>
        <w:sectPr w:rsidR="00330B21" w:rsidRPr="00C92BB8">
          <w:pgSz w:w="11906" w:h="16383"/>
          <w:pgMar w:top="1440" w:right="906" w:bottom="1440" w:left="1146" w:header="0" w:footer="0" w:gutter="0"/>
          <w:cols w:space="720"/>
          <w:formProt w:val="0"/>
          <w:docGrid w:linePitch="100" w:charSpace="4096"/>
        </w:sectPr>
      </w:pPr>
    </w:p>
    <w:p w:rsidR="00330B21" w:rsidRPr="00C92BB8" w:rsidRDefault="00C92BB8">
      <w:pPr>
        <w:spacing w:after="0" w:line="264" w:lineRule="exact"/>
        <w:ind w:left="120"/>
        <w:jc w:val="center"/>
        <w:rPr>
          <w:lang w:val="ru-RU"/>
        </w:rPr>
      </w:pPr>
      <w:bookmarkStart w:id="6" w:name="block-20777800_Копия_1"/>
      <w:bookmarkStart w:id="7" w:name="block-20777800"/>
      <w:bookmarkEnd w:id="6"/>
      <w:bookmarkEnd w:id="7"/>
      <w:r w:rsidRPr="00C92BB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</w:t>
      </w:r>
    </w:p>
    <w:p w:rsidR="00330B21" w:rsidRPr="00C92BB8" w:rsidRDefault="00330B21">
      <w:pPr>
        <w:spacing w:after="0" w:line="264" w:lineRule="exact"/>
        <w:ind w:left="120"/>
        <w:jc w:val="both"/>
        <w:rPr>
          <w:lang w:val="ru-RU"/>
        </w:rPr>
      </w:pP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«Физика» на уровне среднего общего образования (базовый уровень) должно обеспечить достижение следующих личностных, </w:t>
      </w:r>
      <w:proofErr w:type="spellStart"/>
      <w:r w:rsidRPr="00C92BB8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результатов.</w:t>
      </w:r>
    </w:p>
    <w:p w:rsidR="00330B21" w:rsidRPr="00C92BB8" w:rsidRDefault="00330B21">
      <w:pPr>
        <w:spacing w:after="0"/>
        <w:ind w:left="120"/>
        <w:rPr>
          <w:lang w:val="ru-RU"/>
        </w:rPr>
      </w:pPr>
      <w:bookmarkStart w:id="8" w:name="_Toc138345808"/>
      <w:bookmarkEnd w:id="8"/>
    </w:p>
    <w:p w:rsidR="00330B21" w:rsidRPr="00C92BB8" w:rsidRDefault="00C92BB8">
      <w:pPr>
        <w:spacing w:after="0"/>
        <w:ind w:left="120"/>
        <w:jc w:val="center"/>
        <w:rPr>
          <w:lang w:val="ru-RU"/>
        </w:rPr>
      </w:pPr>
      <w:r w:rsidRPr="00C92BB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30B21" w:rsidRPr="00C92BB8" w:rsidRDefault="00330B2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C92BB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C92BB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92BB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C92BB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патриотизма;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C92BB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92BB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C92BB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C92BB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92BB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C92BB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92BB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C92BB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92BB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C92BB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осознание глобального характера экологических проблем;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lastRenderedPageBreak/>
        <w:t>расширение опыта деятельности экологической направленности на основе имеющихся знаний по физике;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C92BB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92BB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C92BB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физической науки;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330B21" w:rsidRPr="00C92BB8" w:rsidRDefault="00330B21">
      <w:pPr>
        <w:spacing w:after="0"/>
        <w:ind w:left="120"/>
        <w:rPr>
          <w:lang w:val="ru-RU"/>
        </w:rPr>
      </w:pPr>
      <w:bookmarkStart w:id="9" w:name="_Toc138345809"/>
      <w:bookmarkEnd w:id="9"/>
    </w:p>
    <w:p w:rsidR="00330B21" w:rsidRPr="00C92BB8" w:rsidRDefault="00C92BB8">
      <w:pPr>
        <w:spacing w:after="0"/>
        <w:ind w:left="120"/>
        <w:jc w:val="center"/>
        <w:rPr>
          <w:lang w:val="ru-RU"/>
        </w:rPr>
      </w:pPr>
      <w:r w:rsidRPr="00C92BB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30B21" w:rsidRPr="00C92BB8" w:rsidRDefault="00330B21">
      <w:pPr>
        <w:spacing w:after="0"/>
        <w:ind w:left="120"/>
        <w:rPr>
          <w:lang w:val="ru-RU"/>
        </w:rPr>
      </w:pPr>
    </w:p>
    <w:p w:rsidR="00330B21" w:rsidRPr="00C92BB8" w:rsidRDefault="00C92BB8">
      <w:pPr>
        <w:spacing w:after="0" w:line="264" w:lineRule="exact"/>
        <w:ind w:left="120"/>
        <w:jc w:val="both"/>
        <w:rPr>
          <w:lang w:val="ru-RU"/>
        </w:rPr>
      </w:pPr>
      <w:r w:rsidRPr="00C92BB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30B21" w:rsidRPr="00C92BB8" w:rsidRDefault="00C92BB8">
      <w:pPr>
        <w:spacing w:after="0" w:line="264" w:lineRule="exact"/>
        <w:ind w:left="120"/>
        <w:jc w:val="both"/>
        <w:rPr>
          <w:lang w:val="ru-RU"/>
        </w:rPr>
      </w:pPr>
      <w:r w:rsidRPr="00C92BB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C92BB8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330B21" w:rsidRPr="00C92BB8" w:rsidRDefault="00C92BB8">
      <w:pPr>
        <w:spacing w:after="0" w:line="264" w:lineRule="exact"/>
        <w:ind w:left="120"/>
        <w:jc w:val="both"/>
        <w:rPr>
          <w:lang w:val="ru-RU"/>
        </w:rPr>
      </w:pPr>
      <w:r w:rsidRPr="00C92BB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92BB8">
        <w:rPr>
          <w:rFonts w:ascii="Times New Roman" w:hAnsi="Times New Roman"/>
          <w:color w:val="000000"/>
          <w:sz w:val="28"/>
          <w:lang w:val="ru-RU"/>
        </w:rPr>
        <w:t>: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330B21" w:rsidRPr="00C92BB8" w:rsidRDefault="00C92BB8">
      <w:pPr>
        <w:spacing w:after="0" w:line="264" w:lineRule="exact"/>
        <w:ind w:left="120"/>
        <w:jc w:val="both"/>
        <w:rPr>
          <w:lang w:val="ru-RU"/>
        </w:rPr>
      </w:pPr>
      <w:r w:rsidRPr="00C92BB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330B21" w:rsidRPr="00C92BB8" w:rsidRDefault="00330B21">
      <w:pPr>
        <w:spacing w:after="0" w:line="264" w:lineRule="exact"/>
        <w:ind w:left="120"/>
        <w:jc w:val="both"/>
        <w:rPr>
          <w:lang w:val="ru-RU"/>
        </w:rPr>
      </w:pPr>
    </w:p>
    <w:p w:rsidR="00330B21" w:rsidRPr="00C92BB8" w:rsidRDefault="00C92BB8">
      <w:pPr>
        <w:spacing w:after="0" w:line="264" w:lineRule="exact"/>
        <w:ind w:left="120"/>
        <w:jc w:val="both"/>
        <w:rPr>
          <w:lang w:val="ru-RU"/>
        </w:rPr>
      </w:pPr>
      <w:r w:rsidRPr="00C92BB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</w:t>
      </w:r>
      <w:r w:rsidRPr="00C92BB8">
        <w:rPr>
          <w:rFonts w:ascii="Times New Roman" w:hAnsi="Times New Roman"/>
          <w:color w:val="000000"/>
          <w:sz w:val="28"/>
          <w:lang w:val="ru-RU"/>
        </w:rPr>
        <w:softHyphen/>
        <w:t>урочной деятельности;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330B21" w:rsidRPr="00C92BB8" w:rsidRDefault="00330B21">
      <w:pPr>
        <w:spacing w:after="0" w:line="264" w:lineRule="exact"/>
        <w:ind w:left="120"/>
        <w:jc w:val="both"/>
        <w:rPr>
          <w:lang w:val="ru-RU"/>
        </w:rPr>
      </w:pPr>
    </w:p>
    <w:p w:rsidR="00330B21" w:rsidRPr="00C92BB8" w:rsidRDefault="00C92BB8">
      <w:pPr>
        <w:spacing w:after="0" w:line="264" w:lineRule="exact"/>
        <w:ind w:left="120"/>
        <w:jc w:val="both"/>
        <w:rPr>
          <w:lang w:val="ru-RU"/>
        </w:rPr>
      </w:pPr>
      <w:r w:rsidRPr="00C92BB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30B21" w:rsidRPr="00C92BB8" w:rsidRDefault="00C92BB8">
      <w:pPr>
        <w:spacing w:after="0" w:line="264" w:lineRule="exact"/>
        <w:ind w:left="120"/>
        <w:jc w:val="both"/>
        <w:rPr>
          <w:lang w:val="ru-RU"/>
        </w:rPr>
      </w:pPr>
      <w:r w:rsidRPr="00C92BB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330B21" w:rsidRPr="00C92BB8" w:rsidRDefault="00C92BB8">
      <w:pPr>
        <w:spacing w:after="0" w:line="264" w:lineRule="exact"/>
        <w:ind w:left="120"/>
        <w:jc w:val="both"/>
        <w:rPr>
          <w:lang w:val="ru-RU"/>
        </w:rPr>
      </w:pPr>
      <w:r w:rsidRPr="00C92BB8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C92BB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C92BB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92BB8">
        <w:rPr>
          <w:rFonts w:ascii="Times New Roman" w:hAnsi="Times New Roman"/>
          <w:color w:val="000000"/>
          <w:sz w:val="28"/>
          <w:lang w:val="ru-RU"/>
        </w:rPr>
        <w:t>: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proofErr w:type="spellStart"/>
      <w:r w:rsidRPr="00C92BB8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C92BB8">
        <w:rPr>
          <w:rFonts w:ascii="Times New Roman" w:hAnsi="Times New Roman"/>
          <w:color w:val="000000"/>
          <w:sz w:val="28"/>
          <w:lang w:val="ru-RU"/>
        </w:rPr>
        <w:t>включающей</w:t>
      </w:r>
      <w:proofErr w:type="gram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330B21" w:rsidRPr="00C92BB8" w:rsidRDefault="00330B21">
      <w:pPr>
        <w:spacing w:after="0"/>
        <w:ind w:left="120"/>
        <w:rPr>
          <w:lang w:val="ru-RU"/>
        </w:rPr>
      </w:pPr>
      <w:bookmarkStart w:id="10" w:name="_Toc134720971"/>
      <w:bookmarkStart w:id="11" w:name="_Toc138345810"/>
      <w:bookmarkEnd w:id="10"/>
      <w:bookmarkEnd w:id="11"/>
    </w:p>
    <w:p w:rsidR="00330B21" w:rsidRPr="00C92BB8" w:rsidRDefault="00330B21">
      <w:pPr>
        <w:spacing w:after="0"/>
        <w:ind w:left="120"/>
        <w:rPr>
          <w:lang w:val="ru-RU"/>
        </w:rPr>
      </w:pPr>
    </w:p>
    <w:p w:rsidR="00330B21" w:rsidRPr="00C92BB8" w:rsidRDefault="00330B2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30B21" w:rsidRPr="00C92BB8" w:rsidRDefault="00330B2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30B21" w:rsidRPr="00C92BB8" w:rsidRDefault="00330B2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30B21" w:rsidRPr="00C92BB8" w:rsidRDefault="00330B2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30B21" w:rsidRPr="00C92BB8" w:rsidRDefault="00C92BB8">
      <w:pPr>
        <w:spacing w:after="0"/>
        <w:ind w:left="120"/>
        <w:jc w:val="center"/>
        <w:rPr>
          <w:lang w:val="ru-RU"/>
        </w:rPr>
      </w:pPr>
      <w:r w:rsidRPr="00C92BB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30B21" w:rsidRPr="00C92BB8" w:rsidRDefault="00330B21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92BB8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C92BB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C92BB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учитывать границы применения изученных физических моделей: материальная точка, инерциальная система отсчёта, абсолютно твёрдое тело, </w:t>
      </w:r>
      <w:r w:rsidRPr="00C92BB8">
        <w:rPr>
          <w:rFonts w:ascii="Times New Roman" w:hAnsi="Times New Roman"/>
          <w:color w:val="000000"/>
          <w:sz w:val="28"/>
          <w:lang w:val="ru-RU"/>
        </w:rPr>
        <w:lastRenderedPageBreak/>
        <w:t>идеальный газ, модели строения газов, жидкостей и твёрдых тел, точечный электрический заряд при решении физических задач;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C92BB8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воздуха, повышение давления газа при его нагревании</w:t>
      </w:r>
      <w:proofErr w:type="gram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 в закрытом сосуде, связь между параметрами состояния газа в </w:t>
      </w:r>
      <w:proofErr w:type="spellStart"/>
      <w:r w:rsidRPr="00C92BB8">
        <w:rPr>
          <w:rFonts w:ascii="Times New Roman" w:hAnsi="Times New Roman"/>
          <w:color w:val="000000"/>
          <w:sz w:val="28"/>
          <w:lang w:val="ru-RU"/>
        </w:rPr>
        <w:t>изопроцессах</w:t>
      </w:r>
      <w:proofErr w:type="spellEnd"/>
      <w:r w:rsidRPr="00C92BB8">
        <w:rPr>
          <w:rFonts w:ascii="Times New Roman" w:hAnsi="Times New Roman"/>
          <w:color w:val="000000"/>
          <w:sz w:val="28"/>
          <w:lang w:val="ru-RU"/>
        </w:rPr>
        <w:t>, электризация тел, взаимодействие зарядов;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C92BB8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величинами;</w:t>
      </w:r>
      <w:proofErr w:type="gramEnd"/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C92BB8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связывающие данную физическую величину с другими величинам;</w:t>
      </w:r>
      <w:proofErr w:type="gramEnd"/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C92BB8">
        <w:rPr>
          <w:rFonts w:ascii="Times New Roman" w:hAnsi="Times New Roman"/>
          <w:color w:val="000000"/>
          <w:sz w:val="28"/>
          <w:lang w:val="ru-RU"/>
        </w:rPr>
        <w:t xml:space="preserve">анализировать физические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C92BB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C92BB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C92BB8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</w:t>
      </w:r>
      <w:proofErr w:type="gram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92BB8">
        <w:rPr>
          <w:rFonts w:ascii="Times New Roman" w:hAnsi="Times New Roman"/>
          <w:color w:val="000000"/>
          <w:sz w:val="28"/>
          <w:lang w:val="ru-RU"/>
        </w:rPr>
        <w:t>этом</w:t>
      </w:r>
      <w:proofErr w:type="gram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 различать словесную формулировку закона, его математическое выражение и условия (границы, области) применимости;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lastRenderedPageBreak/>
        <w:t>исследовать зависимости между физическими величинами с 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proofErr w:type="gramStart"/>
      <w:r w:rsidRPr="00C92BB8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  <w:proofErr w:type="gramEnd"/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</w:pPr>
      <w:r w:rsidRPr="00C92BB8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</w:t>
      </w:r>
      <w:proofErr w:type="gramStart"/>
      <w:r w:rsidRPr="00C92BB8">
        <w:rPr>
          <w:rFonts w:ascii="Times New Roman" w:hAnsi="Times New Roman"/>
          <w:color w:val="000000"/>
          <w:sz w:val="28"/>
          <w:lang w:val="ru-RU"/>
        </w:rPr>
        <w:t>по физике в повседневной жизни для обеспечения безопасности при обращении с приборами</w:t>
      </w:r>
      <w:proofErr w:type="gramEnd"/>
      <w:r w:rsidRPr="00C92BB8">
        <w:rPr>
          <w:rFonts w:ascii="Times New Roman" w:hAnsi="Times New Roman"/>
          <w:color w:val="000000"/>
          <w:sz w:val="28"/>
          <w:lang w:val="ru-RU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330B21" w:rsidRPr="00C92BB8" w:rsidRDefault="00C92BB8">
      <w:pPr>
        <w:spacing w:after="0" w:line="264" w:lineRule="exact"/>
        <w:ind w:firstLine="600"/>
        <w:jc w:val="both"/>
        <w:rPr>
          <w:lang w:val="ru-RU"/>
        </w:rPr>
        <w:sectPr w:rsidR="00330B21" w:rsidRPr="00C92BB8">
          <w:pgSz w:w="11906" w:h="16383"/>
          <w:pgMar w:top="1440" w:right="885" w:bottom="1440" w:left="1208" w:header="0" w:footer="0" w:gutter="0"/>
          <w:cols w:space="720"/>
          <w:formProt w:val="0"/>
          <w:docGrid w:linePitch="100" w:charSpace="4096"/>
        </w:sectPr>
      </w:pPr>
      <w:r w:rsidRPr="00C92BB8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:rsidR="00330B21" w:rsidRDefault="00C92BB8">
      <w:pPr>
        <w:spacing w:after="0"/>
        <w:ind w:left="120"/>
      </w:pPr>
      <w:bookmarkStart w:id="12" w:name="block-20777802"/>
      <w:bookmarkStart w:id="13" w:name="block-20777801_Копия_1"/>
      <w:bookmarkStart w:id="14" w:name="block-20777801"/>
      <w:bookmarkEnd w:id="12"/>
      <w:bookmarkEnd w:id="13"/>
      <w:bookmarkEnd w:id="14"/>
      <w:r w:rsidRPr="00C92B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30B21" w:rsidRDefault="00C92B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3594" w:type="dxa"/>
        <w:tblInd w:w="107" w:type="dxa"/>
        <w:tblLayout w:type="fixed"/>
        <w:tblCellMar>
          <w:top w:w="50" w:type="dxa"/>
          <w:left w:w="100" w:type="dxa"/>
        </w:tblCellMar>
        <w:tblLook w:val="04A0"/>
      </w:tblPr>
      <w:tblGrid>
        <w:gridCol w:w="750"/>
        <w:gridCol w:w="2320"/>
        <w:gridCol w:w="1456"/>
        <w:gridCol w:w="2500"/>
        <w:gridCol w:w="2618"/>
        <w:gridCol w:w="3950"/>
      </w:tblGrid>
      <w:tr w:rsidR="00330B21">
        <w:trPr>
          <w:trHeight w:val="144"/>
        </w:trPr>
        <w:tc>
          <w:tcPr>
            <w:tcW w:w="7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2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65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330B21" w:rsidRDefault="00330B21">
            <w:pPr>
              <w:widowControl w:val="0"/>
              <w:spacing w:after="0"/>
              <w:ind w:left="135"/>
            </w:pPr>
          </w:p>
        </w:tc>
      </w:tr>
      <w:tr w:rsidR="00330B21">
        <w:trPr>
          <w:trHeight w:val="144"/>
        </w:trPr>
        <w:tc>
          <w:tcPr>
            <w:tcW w:w="7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B21" w:rsidRDefault="00330B21">
            <w:pPr>
              <w:widowControl w:val="0"/>
            </w:pPr>
          </w:p>
        </w:tc>
        <w:tc>
          <w:tcPr>
            <w:tcW w:w="23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B21" w:rsidRDefault="00330B21">
            <w:pPr>
              <w:widowControl w:val="0"/>
            </w:pP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9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B21" w:rsidRDefault="00330B21">
            <w:pPr>
              <w:widowControl w:val="0"/>
            </w:pPr>
          </w:p>
        </w:tc>
      </w:tr>
      <w:tr w:rsidR="00330B21" w:rsidRPr="008A5691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left="135"/>
              <w:rPr>
                <w:lang w:val="ru-RU"/>
              </w:rPr>
            </w:pPr>
            <w:r w:rsidRPr="00C92B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2B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330B21" w:rsidRPr="008A5691">
        <w:trPr>
          <w:trHeight w:val="14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left="135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left="135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30B21">
        <w:trPr>
          <w:trHeight w:val="144"/>
        </w:trPr>
        <w:tc>
          <w:tcPr>
            <w:tcW w:w="3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9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</w:pPr>
          </w:p>
        </w:tc>
      </w:tr>
      <w:tr w:rsidR="00330B21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330B21" w:rsidRPr="008A5691">
        <w:trPr>
          <w:trHeight w:val="14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left="135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left="135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left="135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30B21">
        <w:trPr>
          <w:trHeight w:val="144"/>
        </w:trPr>
        <w:tc>
          <w:tcPr>
            <w:tcW w:w="3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</w:p>
        </w:tc>
        <w:tc>
          <w:tcPr>
            <w:tcW w:w="9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</w:pPr>
          </w:p>
        </w:tc>
      </w:tr>
      <w:tr w:rsidR="00330B21" w:rsidRPr="008A5691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left="135"/>
              <w:rPr>
                <w:lang w:val="ru-RU"/>
              </w:rPr>
            </w:pPr>
            <w:r w:rsidRPr="00C92B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92BB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330B21" w:rsidRPr="008A5691">
        <w:trPr>
          <w:trHeight w:val="14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молекулярно-кинетической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left="135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  <w:proofErr w:type="spellEnd"/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left="135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left="135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left="135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30B21">
        <w:trPr>
          <w:trHeight w:val="144"/>
        </w:trPr>
        <w:tc>
          <w:tcPr>
            <w:tcW w:w="3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</w:t>
            </w:r>
          </w:p>
        </w:tc>
        <w:tc>
          <w:tcPr>
            <w:tcW w:w="9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</w:pPr>
          </w:p>
        </w:tc>
      </w:tr>
      <w:tr w:rsidR="00330B21">
        <w:trPr>
          <w:trHeight w:val="144"/>
        </w:trPr>
        <w:tc>
          <w:tcPr>
            <w:tcW w:w="135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330B21" w:rsidRPr="008A5691">
        <w:trPr>
          <w:trHeight w:val="14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  <w:proofErr w:type="spellEnd"/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left="135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left="135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left="135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30B21">
        <w:trPr>
          <w:trHeight w:val="144"/>
        </w:trPr>
        <w:tc>
          <w:tcPr>
            <w:tcW w:w="3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</w:t>
            </w:r>
          </w:p>
        </w:tc>
        <w:tc>
          <w:tcPr>
            <w:tcW w:w="90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</w:pPr>
          </w:p>
        </w:tc>
      </w:tr>
      <w:tr w:rsidR="00330B21">
        <w:trPr>
          <w:trHeight w:val="144"/>
        </w:trPr>
        <w:tc>
          <w:tcPr>
            <w:tcW w:w="3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</w:tr>
      <w:tr w:rsidR="00330B21">
        <w:trPr>
          <w:trHeight w:val="144"/>
        </w:trPr>
        <w:tc>
          <w:tcPr>
            <w:tcW w:w="3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left="135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3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</w:pPr>
          </w:p>
        </w:tc>
      </w:tr>
    </w:tbl>
    <w:p w:rsidR="00330B21" w:rsidRDefault="00330B21">
      <w:pPr>
        <w:sectPr w:rsidR="00330B21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330B21" w:rsidRDefault="00C92BB8">
      <w:pPr>
        <w:spacing w:after="0"/>
        <w:ind w:left="120"/>
      </w:pPr>
      <w:bookmarkStart w:id="15" w:name="block-20777804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30B21" w:rsidRDefault="00C92BB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4354" w:type="dxa"/>
        <w:tblInd w:w="-257" w:type="dxa"/>
        <w:tblLayout w:type="fixed"/>
        <w:tblCellMar>
          <w:top w:w="50" w:type="dxa"/>
          <w:left w:w="100" w:type="dxa"/>
        </w:tblCellMar>
        <w:tblLook w:val="04A0"/>
      </w:tblPr>
      <w:tblGrid>
        <w:gridCol w:w="556"/>
        <w:gridCol w:w="3119"/>
        <w:gridCol w:w="795"/>
        <w:gridCol w:w="1230"/>
        <w:gridCol w:w="1305"/>
        <w:gridCol w:w="1291"/>
        <w:gridCol w:w="3852"/>
        <w:gridCol w:w="2206"/>
      </w:tblGrid>
      <w:tr w:rsidR="00330B21">
        <w:trPr>
          <w:trHeight w:val="144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330B21" w:rsidRDefault="00330B21">
            <w:pPr>
              <w:widowControl w:val="0"/>
              <w:spacing w:after="0"/>
              <w:ind w:right="-113"/>
            </w:pPr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330B21" w:rsidRDefault="00330B21">
            <w:pPr>
              <w:widowControl w:val="0"/>
              <w:spacing w:after="0"/>
              <w:ind w:right="-113"/>
            </w:pPr>
          </w:p>
        </w:tc>
        <w:tc>
          <w:tcPr>
            <w:tcW w:w="33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57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tabs>
                <w:tab w:val="left" w:pos="1100"/>
              </w:tabs>
              <w:spacing w:after="0"/>
              <w:ind w:left="-57" w:right="-57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Формирование функциональной грамотности</w:t>
            </w:r>
          </w:p>
        </w:tc>
        <w:tc>
          <w:tcPr>
            <w:tcW w:w="22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330B21" w:rsidRDefault="00330B21">
            <w:pPr>
              <w:widowControl w:val="0"/>
              <w:spacing w:after="0"/>
            </w:pPr>
          </w:p>
        </w:tc>
      </w:tr>
      <w:tr w:rsidR="00330B21">
        <w:trPr>
          <w:trHeight w:val="144"/>
        </w:trPr>
        <w:tc>
          <w:tcPr>
            <w:tcW w:w="5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B21" w:rsidRDefault="00330B21">
            <w:pPr>
              <w:widowControl w:val="0"/>
              <w:ind w:right="-113"/>
            </w:pPr>
          </w:p>
        </w:tc>
        <w:tc>
          <w:tcPr>
            <w:tcW w:w="31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B21" w:rsidRDefault="00330B21">
            <w:pPr>
              <w:widowControl w:val="0"/>
              <w:ind w:right="-113"/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57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57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330B21" w:rsidRDefault="00330B21">
            <w:pPr>
              <w:widowControl w:val="0"/>
              <w:spacing w:after="0"/>
            </w:pPr>
          </w:p>
        </w:tc>
        <w:tc>
          <w:tcPr>
            <w:tcW w:w="129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330B21" w:rsidRDefault="00330B21">
            <w:pPr>
              <w:widowControl w:val="0"/>
            </w:pPr>
          </w:p>
        </w:tc>
        <w:tc>
          <w:tcPr>
            <w:tcW w:w="3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B21" w:rsidRDefault="00330B21">
            <w:pPr>
              <w:widowControl w:val="0"/>
            </w:pPr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right="-113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57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13" w:right="-170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самостоятельно формулировать и актуализировать проблему, рассматривать её всесторонне;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выявлять закономерности и противоречия в рассматриваемых физических явлениях;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разрабатывать план решения проблемы с учётом анализа имеющихся материальных и нематериальных ресурсов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right="-113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выявлять закономерности и противоречия в рассматриваемых физических явлениях;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разрабатывать план решения проблемы с учётом анализа имеющихся материальных и нематериальных ресурсов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самостоятельно формулировать и актуализировать проблему, рассматривать её всесторонне;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выявлять закономерности и противоречия в рассматриваемых физических явлениях;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разрабатывать план решения проблемы с учётом </w:t>
            </w: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>анализа имеющихся материальных и нематериальных ресурсов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прямолинейное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научной терминологией, ключевыми понятиями и методами физической науки;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Равноускоренное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прямолинейное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научной терминологией, ключевыми понятиями и методами физической науки;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right="-113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научной терминологией, ключевыми понятиями и методами физической науки;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right="-113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научной терминологией, ключевыми понятиями и методами физической науки;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</w:t>
            </w: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>различных методов познания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right="-113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относительности Галилея. Инерциальные системы отсчета. Первый закон Ньютона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научной терминологией, ключевыми понятиями и методами физической науки;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right="-113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тела. Сила. Принцип суперпозиции сил. </w:t>
            </w:r>
            <w:proofErr w:type="spellStart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Второи</w:t>
            </w:r>
            <w:proofErr w:type="spellEnd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закон Ньютона для </w:t>
            </w:r>
            <w:proofErr w:type="spellStart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материальнои</w:t>
            </w:r>
            <w:proofErr w:type="spellEnd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̆ точки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научной терминологией, ключевыми понятиями и методами физической науки;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right="-113"/>
              <w:rPr>
                <w:lang w:val="ru-RU"/>
              </w:rPr>
            </w:pPr>
            <w:proofErr w:type="spellStart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Третии</w:t>
            </w:r>
            <w:proofErr w:type="spellEnd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̆ закон Ньютона для материальных точек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научной терминологией, ключевыми понятиями и методами физической науки;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научной терминологией, ключевыми понятиями и методами физической науки;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</w:t>
            </w: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>различных методов познания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right="-113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научной терминологией, ключевыми понятиями и методами физической науки;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right="-113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научной терминологией, ключевыми понятиями и методами физической науки;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</w:t>
            </w:r>
            <w:proofErr w:type="spellStart"/>
            <w:proofErr w:type="gramStart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твёрдого</w:t>
            </w:r>
            <w:proofErr w:type="spellEnd"/>
            <w:proofErr w:type="gramEnd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твёрдого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самостоятельно формулировать и актуализировать проблему, рассматривать её всесторонне;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выявлять закономерности и противоречия в рассматриваемых физических явлениях;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разрабатывать план решения проблемы с учётом анализа имеющихся материальных и нематериальных ресурсов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Реактивное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самостоятельно формулировать и актуализировать проблему, рассматривать её всесторонне;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выявлять закономерности и противоречия в </w:t>
            </w: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>рассматриваемых физических явлениях;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разрабатывать план решения проблемы с учётом анализа имеющихся материальных и нематериальных ресурсов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научной терминологией, ключевыми понятиями и методами физической науки;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Потенциальная энергия упруго </w:t>
            </w:r>
            <w:proofErr w:type="spellStart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деформированнои</w:t>
            </w:r>
            <w:proofErr w:type="spellEnd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пружины.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вблизи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научной терминологией, ключевыми понятиями и методами физической науки;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proofErr w:type="spellStart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непотенциальные</w:t>
            </w:r>
            <w:proofErr w:type="spellEnd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силы. Связь работы </w:t>
            </w:r>
            <w:proofErr w:type="spellStart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непотенциальных</w:t>
            </w:r>
            <w:proofErr w:type="spellEnd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 с изменением </w:t>
            </w:r>
            <w:proofErr w:type="spellStart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механическои</w:t>
            </w:r>
            <w:proofErr w:type="spellEnd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научной терминологией, ключевыми понятиями и методами физической науки;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right="-113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«Исследование связи работы </w:t>
            </w: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силы с изменением механической энергии тела на примере растяжения резинового жгута»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выявлять причинно-следственные связи и актуализировать задачу, выдвигать гипотезу её решения, находить аргументы для </w:t>
            </w: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>доказательства своих утверждений, задавать параметры и критерии решения;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330B21">
            <w:pPr>
              <w:widowControl w:val="0"/>
              <w:spacing w:after="0"/>
              <w:rPr>
                <w:lang w:val="ru-RU"/>
              </w:rPr>
            </w:pPr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right="-113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Броуновское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Диффузия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самостоятельно формулировать и актуализировать проблему, рассматривать её всесторонне;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выявлять закономерности и противоречия в рассматриваемых физических явлениях;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разрабатывать план решения проблемы с учётом анализа имеющихся материальных и нематериальных ресурсов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right="-113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самостоятельно формулировать и актуализировать проблему, рассматривать её всесторонне;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выявлять закономерности и противоречия в рассматриваемых физических явлениях;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разрабатывать план решения проблемы с учётом анализа имеющихся материальных и нематериальных ресурсов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330B21">
            <w:pPr>
              <w:widowControl w:val="0"/>
              <w:spacing w:after="0"/>
              <w:rPr>
                <w:lang w:val="ru-RU"/>
              </w:rPr>
            </w:pPr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right="-113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молекул. Количество </w:t>
            </w: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вещества. </w:t>
            </w:r>
            <w:proofErr w:type="gramStart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Постоянная</w:t>
            </w:r>
            <w:proofErr w:type="gramEnd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Авогадро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самостоятельно формулировать и </w:t>
            </w: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>актуализировать проблему, рассматривать её всесторонне;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выявлять закономерности и противоречия в рассматриваемых физических явлениях;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разрабатывать план решения проблемы с учётом анализа имеющихся материальных и нематериальных ресурсов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330B21">
            <w:pPr>
              <w:widowControl w:val="0"/>
              <w:spacing w:after="0"/>
              <w:rPr>
                <w:lang w:val="ru-RU"/>
              </w:rPr>
            </w:pPr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Цельсия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самостоятельно формулировать и актуализировать проблему, рассматривать её всесторонне;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выявлять закономерности и противоречия в рассматриваемых физических явлениях;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разрабатывать план решения проблемы с учётом анализа имеющихся материальных и нематериальных ресурсов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330B21">
            <w:pPr>
              <w:widowControl w:val="0"/>
              <w:spacing w:after="0"/>
              <w:rPr>
                <w:lang w:val="ru-RU"/>
              </w:rPr>
            </w:pPr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right="-113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научной терминологией, ключевыми понятиями и методами физической науки;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Менделеева-Клапейрона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научной терминологией, ключевыми понятиями и методами физической науки;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</w:t>
            </w: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>задач физического содержания, применению различных методов познания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научной терминологией, ключевыми понятиями и методами физической науки;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330B21">
            <w:pPr>
              <w:widowControl w:val="0"/>
              <w:spacing w:after="0"/>
              <w:rPr>
                <w:lang w:val="ru-RU"/>
              </w:rPr>
            </w:pPr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right="-113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330B21">
            <w:pPr>
              <w:widowControl w:val="0"/>
              <w:spacing w:after="0"/>
              <w:rPr>
                <w:lang w:val="ru-RU"/>
              </w:rPr>
            </w:pPr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right="-113"/>
              <w:rPr>
                <w:lang w:val="ru-RU"/>
              </w:rPr>
            </w:pPr>
            <w:proofErr w:type="spellStart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и их графическое представление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самостоятельно формулировать и актуализировать проблему, рассматривать её всесторонне;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выявлять закономерности и противоречия в рассматриваемых физических явлениях;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разрабатывать план решения проблемы с учётом анализа имеющихся материальных и нематериальных ресурсов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</w:t>
            </w:r>
            <w:proofErr w:type="spellStart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термодинамическои</w:t>
            </w:r>
            <w:proofErr w:type="spellEnd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системы и способы её изменения.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одноатомного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газа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самостоятельно формулировать и актуализировать проблему, рассматривать её всесторонне;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>определять цели деятельности, задавать параметры и критерии их достижения;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выявлять закономерности и противоречия в рассматриваемых физических явлениях;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разрабатывать план решения проблемы с учётом анализа имеющихся материальных и нематериальных ресурсов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теплопередачи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самостоятельно формулировать и актуализировать проблему, рассматривать её всесторонне;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выявлять закономерности и противоречия в рассматриваемых физических явлениях;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разрабатывать план решения проблемы с учётом анализа имеющихся материальных и нематериальных ресурсов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</w:t>
            </w:r>
            <w:proofErr w:type="spellStart"/>
            <w:proofErr w:type="gramStart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теплоёмкость</w:t>
            </w:r>
            <w:proofErr w:type="spellEnd"/>
            <w:proofErr w:type="gramEnd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вещества. Количество теплоты при теплопередаче.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Адиабатный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научной терминологией, ключевыми понятиями и методами физической науки;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right="-113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закон термодинамики и его применение к </w:t>
            </w:r>
            <w:proofErr w:type="spellStart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изопроцессам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научной терминологией, ключевыми понятиями и методами физической науки;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  <w:proofErr w:type="spellEnd"/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right="-113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научной терминологией, ключевыми понятиями и методами физической науки;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right="-113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самостоятельно формулировать и актуализировать проблему, рассматривать её всесторонне;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выявлять закономерности и противоречия в рассматриваемых физических явлениях;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разрабатывать план решения проблемы с учётом анализа имеющихся материальных и нематериальных ресурсов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right="-113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самостоятельно формулировать и актуализировать проблему, рассматривать её всесторонне;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выявлять закономерности и противоречия в рассматриваемых физических явлениях;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разрабатывать план решения проблемы с учётом анализа имеющихся материальных и нематериальных ресурсов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330B21">
            <w:pPr>
              <w:widowControl w:val="0"/>
              <w:spacing w:after="0"/>
              <w:rPr>
                <w:lang w:val="ru-RU"/>
              </w:rPr>
            </w:pPr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теплоэнергетики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самостоятельно формулировать и актуализировать проблему, рассматривать её всесторонне;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>выявлять закономерности и противоречия в рассматриваемых физических явлениях;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разрабатывать план решения проблемы с учётом анализа имеющихся материальных и нематериальных ресурсов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330B21">
            <w:pPr>
              <w:widowControl w:val="0"/>
              <w:spacing w:after="0"/>
              <w:rPr>
                <w:lang w:val="ru-RU"/>
              </w:rPr>
            </w:pPr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right="-113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right="-113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самостоятельно формулировать и актуализировать проблему, рассматривать её всесторонне;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выявлять закономерности и противоречия в рассматриваемых физических явлениях;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разрабатывать план решения проблемы с учётом анализа имеющихся материальных и нематериальных ресурсов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воздуха.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Насыщенный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самостоятельно формулировать и актуализировать проблему, рассматривать её всесторонне;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>определять цели деятельности, задавать параметры и критерии их достижения;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выявлять закономерности и противоречия в рассматриваемых физических явлениях;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разрабатывать план решения проблемы с учётом анализа имеющихся материальных и нематериальных ресурсов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proofErr w:type="spellStart"/>
            <w:proofErr w:type="gramStart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Твёрдое</w:t>
            </w:r>
            <w:proofErr w:type="spellEnd"/>
            <w:proofErr w:type="gramEnd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тело. Кристаллические и аморфные тела. Анизотропия </w:t>
            </w:r>
            <w:proofErr w:type="spellStart"/>
            <w:proofErr w:type="gramStart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свои</w:t>
            </w:r>
            <w:proofErr w:type="gramEnd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̆ств</w:t>
            </w:r>
            <w:proofErr w:type="spellEnd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кристаллов. Жидкие кристаллы.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самостоятельно формулировать и актуализировать проблему, рассматривать её всесторонне;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выявлять закономерности и противоречия в рассматриваемых физических явлениях;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разрабатывать план решения проблемы с учётом анализа имеющихся материальных и нематериальных ресурсов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самостоятельно формулировать и актуализировать проблему, рассматривать её всесторонне;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выявлять закономерности и противоречия в рассматриваемых физических явлениях;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разрабатывать план решения проблемы с учётом анализа имеющихся материальных и нематериальных ресурсов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самостоятельно формулировать и актуализировать проблему, рассматривать её всесторонне;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выявлять закономерности и противоречия в </w:t>
            </w: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>рассматриваемых физических явлениях;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разрабатывать план решения проблемы с учётом анализа имеющихся материальных и нематериальных ресурсов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right="-113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тел. </w:t>
            </w:r>
            <w:proofErr w:type="spellStart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̆ заряд. Два вида электрических зарядов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научной терминологией, ключевыми понятиями и методами физической науки;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right="-113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научной терминологией, ключевыми понятиями и методами физической науки;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proofErr w:type="spellStart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Взаимодействие</w:t>
            </w:r>
            <w:proofErr w:type="spellEnd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зарядов. Закон Кулона.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Точечныи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электрическии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самостоятельно формулировать и актуализировать проблему, рассматривать её всесторонне;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выявлять закономерности и противоречия в рассматриваемых физических явлениях;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разрабатывать план решения проблемы с учётом анализа имеющихся материальных и нематериальных ресурсов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proofErr w:type="spellStart"/>
            <w:proofErr w:type="gramStart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Напряжённость</w:t>
            </w:r>
            <w:proofErr w:type="spellEnd"/>
            <w:proofErr w:type="gramEnd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электрического поля. </w:t>
            </w: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Принцип суперпозиции электрических </w:t>
            </w:r>
            <w:proofErr w:type="spellStart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полеи</w:t>
            </w:r>
            <w:proofErr w:type="spellEnd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напряжённости</w:t>
            </w:r>
            <w:proofErr w:type="spellEnd"/>
            <w:proofErr w:type="gram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самостоятельно формулировать и актуализировать проблему, рассматривать её </w:t>
            </w: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>всесторонне;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выявлять закономерности и противоречия в рассматриваемых физических явлениях;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разрабатывать план решения проблемы с учётом анализа имеющихся материальных и нематериальных ресурсов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потенциалов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самостоятельно формулировать и актуализировать проблему, рассматривать её всесторонне;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выявлять закономерности и противоречия в рассматриваемых физических явлениях;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разрабатывать план решения проблемы с учётом анализа имеющихся материальных и нематериальных ресурсов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проницаемость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научной терминологией, ключевыми понятиями и методами физической науки;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Электроёмкость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научной терминологией, ключевыми понятиями и методами физической науки;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</w:t>
            </w: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>различных методов познания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right="-113"/>
              <w:rPr>
                <w:lang w:val="ru-RU"/>
              </w:rPr>
            </w:pPr>
            <w:proofErr w:type="spellStart"/>
            <w:proofErr w:type="gramStart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</w:t>
            </w:r>
            <w:proofErr w:type="spellEnd"/>
            <w:proofErr w:type="gramEnd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плоского конденсатора. Энергия заряженного конденсатора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научной терминологией, ключевыми понятиями и методами физической науки;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right="-113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"Измерение </w:t>
            </w:r>
            <w:proofErr w:type="spellStart"/>
            <w:proofErr w:type="gramStart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электроёмкости</w:t>
            </w:r>
            <w:proofErr w:type="spellEnd"/>
            <w:proofErr w:type="gramEnd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конденсатора"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330B21">
            <w:pPr>
              <w:widowControl w:val="0"/>
              <w:spacing w:after="0"/>
              <w:rPr>
                <w:lang w:val="ru-RU"/>
              </w:rPr>
            </w:pPr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Заземление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электроприборов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самостоятельно формулировать и актуализировать проблему, рассматривать её всесторонне;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выявлять закономерности и противоречия в рассматриваемых физических явлениях;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разрабатывать план решения проблемы с учётом анализа имеющихся материальных и нематериальных ресурсов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330B21">
            <w:pPr>
              <w:widowControl w:val="0"/>
              <w:spacing w:after="0"/>
              <w:rPr>
                <w:lang w:val="ru-RU"/>
              </w:rPr>
            </w:pPr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Сопротивление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самостоятельно формулировать и актуализировать проблему, рассматривать её всесторонне;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определять цели деятельности, задавать </w:t>
            </w: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>параметры и критерии их достижения;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выявлять закономерности и противоречия в рассматриваемых физических явлениях;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разрабатывать план решения проблемы с учётом анализа имеющихся материальных и нематериальных ресурсов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330B21">
            <w:pPr>
              <w:widowControl w:val="0"/>
              <w:spacing w:after="0"/>
              <w:rPr>
                <w:lang w:val="ru-RU"/>
              </w:rPr>
            </w:pPr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соединение проводников.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резисторов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Джоуля-Ленца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научной терминологией, ключевыми понятиями и методами физической науки;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right="-113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</w:t>
            </w:r>
            <w:proofErr w:type="spellStart"/>
            <w:proofErr w:type="gramStart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твёрдых</w:t>
            </w:r>
            <w:proofErr w:type="spellEnd"/>
            <w:proofErr w:type="gramEnd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металлов. </w:t>
            </w: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Зависимость сопротивления металлов от температуры.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самостоятельно формулировать и актуализировать проблему, рассматривать её </w:t>
            </w: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>всесторонне;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выявлять закономерности и противоречия в рассматриваемых физических явлениях;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разрабатывать план решения проблемы с учётом анализа имеющихся материальных и нематериальных ресурсов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330B21">
            <w:pPr>
              <w:widowControl w:val="0"/>
              <w:spacing w:after="0"/>
              <w:rPr>
                <w:lang w:val="ru-RU"/>
              </w:rPr>
            </w:pPr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right="-113"/>
              <w:rPr>
                <w:lang w:val="ru-RU"/>
              </w:rPr>
            </w:pPr>
            <w:proofErr w:type="spellStart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ток в вакууме. </w:t>
            </w:r>
            <w:proofErr w:type="spellStart"/>
            <w:proofErr w:type="gramStart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Свои</w:t>
            </w:r>
            <w:proofErr w:type="gramEnd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̆ства</w:t>
            </w:r>
            <w:proofErr w:type="spellEnd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электронных пучков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самостоятельно формулировать и актуализировать проблему, рассматривать её всесторонне;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выявлять закономерности и противоречия в рассматриваемых физических явлениях;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разрабатывать план решения проблемы с учётом анализа имеющихся материальных и нематериальных ресурсов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330B21">
            <w:pPr>
              <w:widowControl w:val="0"/>
              <w:spacing w:after="0"/>
              <w:rPr>
                <w:lang w:val="ru-RU"/>
              </w:rPr>
            </w:pPr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</w:t>
            </w:r>
            <w:proofErr w:type="spellStart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примесная</w:t>
            </w:r>
            <w:proofErr w:type="spellEnd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проводимость. </w:t>
            </w:r>
            <w:proofErr w:type="spellStart"/>
            <w:proofErr w:type="gramStart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Свои</w:t>
            </w:r>
            <w:proofErr w:type="gramEnd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̆ства</w:t>
            </w:r>
            <w:proofErr w:type="spellEnd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Полупроводниковые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приборы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самостоятельно формулировать и актуализировать проблему, рассматривать её всесторонне;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определять цели деятельности, задавать параметры и критерии их достижения;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выявлять закономерности и противоречия в рассматриваемых физических явлениях;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разрабатывать план решения проблемы с учётом анализа имеющихся материальных и нематериальных ресурсов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proofErr w:type="spellStart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ток в 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диссоциация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научной терминологией, ключевыми понятиями и методами физической науки;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владеть навыками учебно-исследовательской и проектной деятельности в области физики, способностью и готовностью к </w:t>
            </w: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>самостоятельному поиску методов решения задач физического содержания, применению различных методов познания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proofErr w:type="spellStart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ток в газах. </w:t>
            </w:r>
            <w:proofErr w:type="spellStart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Самостоятельныи</w:t>
            </w:r>
            <w:proofErr w:type="spellEnd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и </w:t>
            </w:r>
            <w:proofErr w:type="spellStart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несамостоятельныи</w:t>
            </w:r>
            <w:proofErr w:type="spellEnd"/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Плазма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научной терминологией, ключевыми понятиями и методами физической науки;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научной терминологией, ключевыми понятиями и методами физической науки;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Электродинамика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right="-113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«Электростатика. Постоянный электрический ток. Токи в различных </w:t>
            </w: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средах»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самостоятельно составлять план решения расчётных и качественных задач, план выполнения практической работы с учётом имеющихся ресурсов, собственных </w:t>
            </w: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lastRenderedPageBreak/>
              <w:t>возможностей и предпочтений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right="-113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30B21" w:rsidRPr="008A5691">
        <w:trPr>
          <w:trHeight w:val="144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/>
              <w:ind w:right="-113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right="-113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темам 10 класса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 w:line="276" w:lineRule="exact"/>
              <w:ind w:left="135"/>
              <w:jc w:val="center"/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      </w:r>
          </w:p>
          <w:p w:rsidR="00330B21" w:rsidRPr="00C92BB8" w:rsidRDefault="00C92BB8">
            <w:pPr>
              <w:widowControl w:val="0"/>
              <w:spacing w:after="0" w:line="264" w:lineRule="exact"/>
              <w:ind w:left="-57" w:right="-57"/>
              <w:rPr>
                <w:sz w:val="18"/>
                <w:szCs w:val="18"/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анализировать полученные в ходе решения задачи результаты, критически оценивать их достоверность, прогнозировать изменение в новых условиях</w:t>
            </w:r>
          </w:p>
        </w:tc>
        <w:tc>
          <w:tcPr>
            <w:tcW w:w="2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92BB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30B21">
        <w:trPr>
          <w:trHeight w:val="144"/>
        </w:trPr>
        <w:tc>
          <w:tcPr>
            <w:tcW w:w="5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330B21">
            <w:pPr>
              <w:widowControl w:val="0"/>
              <w:spacing w:after="0"/>
              <w:ind w:right="-113"/>
              <w:rPr>
                <w:lang w:val="ru-RU"/>
              </w:rPr>
            </w:pPr>
          </w:p>
        </w:tc>
        <w:tc>
          <w:tcPr>
            <w:tcW w:w="31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Pr="00C92BB8" w:rsidRDefault="00C92BB8">
            <w:pPr>
              <w:widowControl w:val="0"/>
              <w:spacing w:after="0"/>
              <w:ind w:right="-113"/>
              <w:rPr>
                <w:lang w:val="ru-RU"/>
              </w:rPr>
            </w:pPr>
            <w:r w:rsidRPr="00C92B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t>68</w:t>
            </w:r>
          </w:p>
        </w:tc>
        <w:tc>
          <w:tcPr>
            <w:tcW w:w="1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t>3</w:t>
            </w:r>
          </w:p>
        </w:tc>
        <w:tc>
          <w:tcPr>
            <w:tcW w:w="1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C92BB8">
            <w:pPr>
              <w:widowControl w:val="0"/>
              <w:spacing w:after="0" w:line="276" w:lineRule="exact"/>
              <w:ind w:left="135"/>
              <w:jc w:val="center"/>
            </w:pPr>
            <w:r>
              <w:t>3</w:t>
            </w:r>
          </w:p>
        </w:tc>
        <w:tc>
          <w:tcPr>
            <w:tcW w:w="129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135"/>
            </w:pPr>
          </w:p>
        </w:tc>
        <w:tc>
          <w:tcPr>
            <w:tcW w:w="38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2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B21" w:rsidRDefault="00330B21">
            <w:pPr>
              <w:widowControl w:val="0"/>
              <w:spacing w:after="0"/>
            </w:pPr>
          </w:p>
        </w:tc>
      </w:tr>
    </w:tbl>
    <w:p w:rsidR="00330B21" w:rsidRDefault="00330B21">
      <w:pPr>
        <w:sectPr w:rsidR="00330B21">
          <w:pgSz w:w="16383" w:h="11906" w:orient="landscape"/>
          <w:pgMar w:top="1440" w:right="1440" w:bottom="1440" w:left="1440" w:header="0" w:footer="0" w:gutter="0"/>
          <w:cols w:space="720"/>
          <w:formProt w:val="0"/>
          <w:docGrid w:linePitch="100" w:charSpace="4096"/>
        </w:sectPr>
      </w:pPr>
    </w:p>
    <w:p w:rsidR="00330B21" w:rsidRDefault="00330B21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16" w:name="block-20773644_Копия_1_Копия_1"/>
      <w:bookmarkEnd w:id="1"/>
      <w:bookmarkEnd w:id="16"/>
    </w:p>
    <w:sectPr w:rsidR="00330B21" w:rsidSect="00330B21">
      <w:pgSz w:w="16383" w:h="11906" w:orient="landscape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A43"/>
    <w:multiLevelType w:val="multilevel"/>
    <w:tmpl w:val="C8A87058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B87C44"/>
    <w:multiLevelType w:val="multilevel"/>
    <w:tmpl w:val="07AA6AC8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5A5431E"/>
    <w:multiLevelType w:val="multilevel"/>
    <w:tmpl w:val="1F5212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3653E55"/>
    <w:multiLevelType w:val="multilevel"/>
    <w:tmpl w:val="27542956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autoHyphenation/>
  <w:characterSpacingControl w:val="doNotCompress"/>
  <w:compat/>
  <w:rsids>
    <w:rsidRoot w:val="00330B21"/>
    <w:rsid w:val="00330B21"/>
    <w:rsid w:val="008A5691"/>
    <w:rsid w:val="009E4F58"/>
    <w:rsid w:val="00C9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a0"/>
    <w:link w:val="Header"/>
    <w:uiPriority w:val="99"/>
    <w:qFormat/>
    <w:rsid w:val="00841CD9"/>
  </w:style>
  <w:style w:type="character" w:customStyle="1" w:styleId="Heading1Char">
    <w:name w:val="Heading 1 Char"/>
    <w:basedOn w:val="a0"/>
    <w:link w:val="Heading1"/>
    <w:uiPriority w:val="9"/>
    <w:qFormat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Heading2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Heading3"/>
    <w:uiPriority w:val="9"/>
    <w:qFormat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Heading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3">
    <w:name w:val="Подзаголовок Знак"/>
    <w:basedOn w:val="a0"/>
    <w:link w:val="a4"/>
    <w:uiPriority w:val="11"/>
    <w:qFormat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Название Знак"/>
    <w:basedOn w:val="a0"/>
    <w:link w:val="a6"/>
    <w:uiPriority w:val="10"/>
    <w:qFormat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styleId="a7">
    <w:name w:val="Emphasis"/>
    <w:basedOn w:val="a0"/>
    <w:uiPriority w:val="20"/>
    <w:qFormat/>
    <w:rsid w:val="00D1197D"/>
    <w:rPr>
      <w:i/>
      <w:iCs/>
    </w:rPr>
  </w:style>
  <w:style w:type="character" w:styleId="a8">
    <w:name w:val="Hyperlink"/>
    <w:basedOn w:val="a0"/>
    <w:uiPriority w:val="99"/>
    <w:unhideWhenUsed/>
    <w:rsid w:val="00330B21"/>
    <w:rPr>
      <w:color w:val="0000FF" w:themeColor="hyperlink"/>
      <w:u w:val="single"/>
    </w:rPr>
  </w:style>
  <w:style w:type="paragraph" w:customStyle="1" w:styleId="a9">
    <w:name w:val="Заголовок"/>
    <w:basedOn w:val="a"/>
    <w:next w:val="aa"/>
    <w:qFormat/>
    <w:rsid w:val="00330B2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330B21"/>
    <w:pPr>
      <w:spacing w:after="140"/>
    </w:pPr>
  </w:style>
  <w:style w:type="paragraph" w:styleId="ab">
    <w:name w:val="List"/>
    <w:basedOn w:val="aa"/>
    <w:rsid w:val="00330B21"/>
    <w:rPr>
      <w:rFonts w:cs="Arial"/>
    </w:rPr>
  </w:style>
  <w:style w:type="paragraph" w:customStyle="1" w:styleId="Caption">
    <w:name w:val="Caption"/>
    <w:basedOn w:val="a"/>
    <w:qFormat/>
    <w:rsid w:val="00330B2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330B21"/>
    <w:pPr>
      <w:suppressLineNumbers/>
    </w:pPr>
    <w:rPr>
      <w:rFonts w:cs="Arial"/>
    </w:rPr>
  </w:style>
  <w:style w:type="paragraph" w:customStyle="1" w:styleId="ad">
    <w:name w:val="Колонтитул"/>
    <w:basedOn w:val="a"/>
    <w:qFormat/>
    <w:rsid w:val="00330B21"/>
  </w:style>
  <w:style w:type="paragraph" w:customStyle="1" w:styleId="Header">
    <w:name w:val="Header"/>
    <w:basedOn w:val="a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e">
    <w:name w:val="Normal Indent"/>
    <w:basedOn w:val="a"/>
    <w:uiPriority w:val="99"/>
    <w:unhideWhenUsed/>
    <w:qFormat/>
    <w:rsid w:val="00841CD9"/>
    <w:pPr>
      <w:ind w:left="720"/>
    </w:pPr>
  </w:style>
  <w:style w:type="paragraph" w:styleId="a4">
    <w:name w:val="Subtitle"/>
    <w:basedOn w:val="a"/>
    <w:next w:val="a"/>
    <w:link w:val="a3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5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paragraph" w:styleId="af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0">
    <w:name w:val="Содержимое таблицы"/>
    <w:basedOn w:val="a"/>
    <w:qFormat/>
    <w:rsid w:val="00330B21"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rsid w:val="00330B21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330B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8A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A5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ff0c3620" TargetMode="External"/><Relationship Id="rId26" Type="http://schemas.openxmlformats.org/officeDocument/2006/relationships/hyperlink" Target="https://m.edsoo.ru/ff0c3e18" TargetMode="External"/><Relationship Id="rId39" Type="http://schemas.openxmlformats.org/officeDocument/2006/relationships/hyperlink" Target="https://m.edsoo.ru/ff0c5c36" TargetMode="External"/><Relationship Id="rId21" Type="http://schemas.openxmlformats.org/officeDocument/2006/relationships/hyperlink" Target="https://m.edsoo.ru/ff0c3ada" TargetMode="External"/><Relationship Id="rId34" Type="http://schemas.openxmlformats.org/officeDocument/2006/relationships/hyperlink" Target="https://m.edsoo.ru/ff0c4dc2" TargetMode="External"/><Relationship Id="rId42" Type="http://schemas.openxmlformats.org/officeDocument/2006/relationships/hyperlink" Target="https://m.edsoo.ru/ff0c6230" TargetMode="External"/><Relationship Id="rId47" Type="http://schemas.openxmlformats.org/officeDocument/2006/relationships/hyperlink" Target="https://m.edsoo.ru/ff0c64d8" TargetMode="External"/><Relationship Id="rId50" Type="http://schemas.openxmlformats.org/officeDocument/2006/relationships/hyperlink" Target="https://m.edsoo.ru/ff0c6820" TargetMode="External"/><Relationship Id="rId55" Type="http://schemas.openxmlformats.org/officeDocument/2006/relationships/hyperlink" Target="https://m.edsoo.ru/ff0c6f00" TargetMode="External"/><Relationship Id="rId63" Type="http://schemas.openxmlformats.org/officeDocument/2006/relationships/hyperlink" Target="https://m.edsoo.ru/ff0c82ba" TargetMode="External"/><Relationship Id="rId68" Type="http://schemas.openxmlformats.org/officeDocument/2006/relationships/hyperlink" Target="https://m.edsoo.ru/ff0c8c56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ff0c33e6" TargetMode="External"/><Relationship Id="rId29" Type="http://schemas.openxmlformats.org/officeDocument/2006/relationships/hyperlink" Target="https://m.edsoo.ru/ff0c43d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1" Type="http://schemas.openxmlformats.org/officeDocument/2006/relationships/hyperlink" Target="https://m.edsoo.ru/7f41bf72" TargetMode="External"/><Relationship Id="rId24" Type="http://schemas.openxmlformats.org/officeDocument/2006/relationships/hyperlink" Target="https://m.edsoo.ru/ff0c3be8" TargetMode="External"/><Relationship Id="rId32" Type="http://schemas.openxmlformats.org/officeDocument/2006/relationships/hyperlink" Target="https://m.edsoo.ru/ff0c478c" TargetMode="External"/><Relationship Id="rId37" Type="http://schemas.openxmlformats.org/officeDocument/2006/relationships/hyperlink" Target="https://m.edsoo.ru/ff0c570e" TargetMode="External"/><Relationship Id="rId40" Type="http://schemas.openxmlformats.org/officeDocument/2006/relationships/hyperlink" Target="https://m.edsoo.ru/ff0c5c36" TargetMode="External"/><Relationship Id="rId45" Type="http://schemas.openxmlformats.org/officeDocument/2006/relationships/hyperlink" Target="https://m.edsoo.ru/ff0c6a50" TargetMode="External"/><Relationship Id="rId53" Type="http://schemas.openxmlformats.org/officeDocument/2006/relationships/hyperlink" Target="https://m.edsoo.ru/ff0c6ce4" TargetMode="External"/><Relationship Id="rId58" Type="http://schemas.openxmlformats.org/officeDocument/2006/relationships/hyperlink" Target="https://m.edsoo.ru/ff0c72c0" TargetMode="External"/><Relationship Id="rId66" Type="http://schemas.openxmlformats.org/officeDocument/2006/relationships/hyperlink" Target="https://m.edsoo.ru/ff0c88b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ff0c32e2" TargetMode="External"/><Relationship Id="rId23" Type="http://schemas.openxmlformats.org/officeDocument/2006/relationships/hyperlink" Target="https://m.edsoo.ru/ff0c3be8" TargetMode="External"/><Relationship Id="rId28" Type="http://schemas.openxmlformats.org/officeDocument/2006/relationships/hyperlink" Target="https://m.edsoo.ru/ff0c41a6" TargetMode="External"/><Relationship Id="rId36" Type="http://schemas.openxmlformats.org/officeDocument/2006/relationships/hyperlink" Target="https://m.edsoo.ru/ff0c511e" TargetMode="External"/><Relationship Id="rId49" Type="http://schemas.openxmlformats.org/officeDocument/2006/relationships/hyperlink" Target="https://m.edsoo.ru/ff0c6708" TargetMode="External"/><Relationship Id="rId57" Type="http://schemas.openxmlformats.org/officeDocument/2006/relationships/hyperlink" Target="https://m.edsoo.ru/ff0c7126" TargetMode="External"/><Relationship Id="rId61" Type="http://schemas.openxmlformats.org/officeDocument/2006/relationships/hyperlink" Target="https://m.edsoo.ru/ff0c7ae0" TargetMode="External"/><Relationship Id="rId10" Type="http://schemas.openxmlformats.org/officeDocument/2006/relationships/hyperlink" Target="https://m.edsoo.ru/7f41bf72" TargetMode="External"/><Relationship Id="rId19" Type="http://schemas.openxmlformats.org/officeDocument/2006/relationships/hyperlink" Target="https://m.edsoo.ru/ff0c372e" TargetMode="External"/><Relationship Id="rId31" Type="http://schemas.openxmlformats.org/officeDocument/2006/relationships/hyperlink" Target="https://m.edsoo.ru/ff0c461a" TargetMode="External"/><Relationship Id="rId44" Type="http://schemas.openxmlformats.org/officeDocument/2006/relationships/hyperlink" Target="https://m.edsoo.ru/ff0c6938" TargetMode="External"/><Relationship Id="rId52" Type="http://schemas.openxmlformats.org/officeDocument/2006/relationships/hyperlink" Target="https://m.edsoo.ru/ff0c6bcc" TargetMode="External"/><Relationship Id="rId60" Type="http://schemas.openxmlformats.org/officeDocument/2006/relationships/hyperlink" Target="https://m.edsoo.ru/ff0c7838" TargetMode="External"/><Relationship Id="rId65" Type="http://schemas.openxmlformats.org/officeDocument/2006/relationships/hyperlink" Target="https://m.edsoo.ru/ff0c86f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ff0c3be8" TargetMode="External"/><Relationship Id="rId27" Type="http://schemas.openxmlformats.org/officeDocument/2006/relationships/hyperlink" Target="https://m.edsoo.ru/ff0c3f76" TargetMode="External"/><Relationship Id="rId30" Type="http://schemas.openxmlformats.org/officeDocument/2006/relationships/hyperlink" Target="https://m.edsoo.ru/ff0c4502" TargetMode="External"/><Relationship Id="rId35" Type="http://schemas.openxmlformats.org/officeDocument/2006/relationships/hyperlink" Target="https://m.edsoo.ru/ff0c4fde" TargetMode="External"/><Relationship Id="rId43" Type="http://schemas.openxmlformats.org/officeDocument/2006/relationships/hyperlink" Target="https://m.edsoo.ru/ff0c600a" TargetMode="External"/><Relationship Id="rId48" Type="http://schemas.openxmlformats.org/officeDocument/2006/relationships/hyperlink" Target="https://m.edsoo.ru/ff0c65f0" TargetMode="External"/><Relationship Id="rId56" Type="http://schemas.openxmlformats.org/officeDocument/2006/relationships/hyperlink" Target="https://m.edsoo.ru/ff0c7018" TargetMode="External"/><Relationship Id="rId64" Type="http://schemas.openxmlformats.org/officeDocument/2006/relationships/hyperlink" Target="https://m.edsoo.ru/ff0c84ae" TargetMode="External"/><Relationship Id="rId69" Type="http://schemas.openxmlformats.org/officeDocument/2006/relationships/hyperlink" Target="https://m.edsoo.ru/ff0c8f6c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bc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ff0c3508" TargetMode="External"/><Relationship Id="rId25" Type="http://schemas.openxmlformats.org/officeDocument/2006/relationships/hyperlink" Target="https://m.edsoo.ru/ff0c3d00" TargetMode="External"/><Relationship Id="rId33" Type="http://schemas.openxmlformats.org/officeDocument/2006/relationships/hyperlink" Target="https://m.edsoo.ru/ff0c4b74" TargetMode="External"/><Relationship Id="rId38" Type="http://schemas.openxmlformats.org/officeDocument/2006/relationships/hyperlink" Target="https://m.edsoo.ru/ff0c5952" TargetMode="External"/><Relationship Id="rId46" Type="http://schemas.openxmlformats.org/officeDocument/2006/relationships/hyperlink" Target="https://m.edsoo.ru/ff0c63b6" TargetMode="External"/><Relationship Id="rId59" Type="http://schemas.openxmlformats.org/officeDocument/2006/relationships/hyperlink" Target="https://m.edsoo.ru/ff0c74f0" TargetMode="External"/><Relationship Id="rId67" Type="http://schemas.openxmlformats.org/officeDocument/2006/relationships/hyperlink" Target="https://m.edsoo.ru/ff0c8a8a" TargetMode="External"/><Relationship Id="rId20" Type="http://schemas.openxmlformats.org/officeDocument/2006/relationships/hyperlink" Target="https://m.edsoo.ru/ff0c39cc" TargetMode="External"/><Relationship Id="rId41" Type="http://schemas.openxmlformats.org/officeDocument/2006/relationships/hyperlink" Target="https://m.edsoo.ru/ff0c5efc" TargetMode="External"/><Relationship Id="rId54" Type="http://schemas.openxmlformats.org/officeDocument/2006/relationships/hyperlink" Target="https://m.edsoo.ru/ff0c6df2" TargetMode="External"/><Relationship Id="rId62" Type="http://schemas.openxmlformats.org/officeDocument/2006/relationships/hyperlink" Target="https://m.edsoo.ru/ff0c84ae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38</Pages>
  <Words>10430</Words>
  <Characters>59454</Characters>
  <Application>Microsoft Office Word</Application>
  <DocSecurity>0</DocSecurity>
  <Lines>495</Lines>
  <Paragraphs>139</Paragraphs>
  <ScaleCrop>false</ScaleCrop>
  <Company>HP</Company>
  <LinksUpToDate>false</LinksUpToDate>
  <CharactersWithSpaces>69745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Елена</cp:lastModifiedBy>
  <cp:revision>6</cp:revision>
  <cp:lastPrinted>2023-09-17T14:34:00Z</cp:lastPrinted>
  <dcterms:created xsi:type="dcterms:W3CDTF">2023-09-19T16:08:00Z</dcterms:created>
  <dcterms:modified xsi:type="dcterms:W3CDTF">2023-10-09T07:57:00Z</dcterms:modified>
  <dc:language>ru-RU</dc:language>
</cp:coreProperties>
</file>