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E3" w:rsidRDefault="008876EE" w:rsidP="001579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547280"/>
            <wp:effectExtent l="0" t="0" r="0" b="0"/>
            <wp:docPr id="1" name="Рисунок 1" descr="C:\Users\zavuch\Desktop\рабочие программы 2019-2020\РП Кутырева О.В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рабочие программы 2019-2020\РП Кутырева О.В\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579E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1579ED" w:rsidRDefault="001579ED" w:rsidP="00157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ФГОС основного общего образования устанавливает требования к результатам освоения учебного предмета: личностным,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предметным.</w:t>
      </w:r>
    </w:p>
    <w:p w:rsidR="001579ED" w:rsidRPr="004427EB" w:rsidRDefault="001579ED" w:rsidP="001579ED">
      <w:pPr>
        <w:rPr>
          <w:rFonts w:ascii="Times New Roman" w:hAnsi="Times New Roman" w:cs="Times New Roman"/>
          <w:b/>
          <w:sz w:val="24"/>
          <w:szCs w:val="24"/>
        </w:rPr>
      </w:pPr>
      <w:r w:rsidRPr="004427EB">
        <w:rPr>
          <w:rFonts w:ascii="Times New Roman" w:hAnsi="Times New Roman" w:cs="Times New Roman"/>
          <w:b/>
          <w:sz w:val="24"/>
          <w:szCs w:val="24"/>
        </w:rPr>
        <w:t>1. Личностные результаты:</w:t>
      </w:r>
    </w:p>
    <w:p w:rsidR="001579ED" w:rsidRPr="004427EB" w:rsidRDefault="001579ED" w:rsidP="001579ED">
      <w:pPr>
        <w:pStyle w:val="a5"/>
        <w:spacing w:before="26" w:after="26"/>
        <w:ind w:left="850" w:right="1701"/>
        <w:jc w:val="both"/>
        <w:rPr>
          <w:rFonts w:ascii="Times New Roman" w:hAnsi="Times New Roman"/>
          <w:b/>
          <w:sz w:val="24"/>
          <w:szCs w:val="24"/>
        </w:rPr>
      </w:pPr>
      <w:r w:rsidRPr="004427EB">
        <w:rPr>
          <w:rFonts w:ascii="Times New Roman" w:hAnsi="Times New Roman"/>
          <w:b/>
          <w:sz w:val="24"/>
          <w:szCs w:val="24"/>
        </w:rPr>
        <w:t xml:space="preserve">Ученик научится: </w:t>
      </w:r>
    </w:p>
    <w:p w:rsidR="001579ED" w:rsidRPr="004427EB" w:rsidRDefault="001579ED" w:rsidP="001579ED">
      <w:pPr>
        <w:pStyle w:val="a5"/>
        <w:numPr>
          <w:ilvl w:val="0"/>
          <w:numId w:val="1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Осознавать эстетическую ценность русской литературы. </w:t>
      </w:r>
    </w:p>
    <w:p w:rsidR="001579ED" w:rsidRPr="004427EB" w:rsidRDefault="001579ED" w:rsidP="001579ED">
      <w:pPr>
        <w:pStyle w:val="a5"/>
        <w:numPr>
          <w:ilvl w:val="0"/>
          <w:numId w:val="1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Оценивать ситуации с точки зрения правил поведения и этики. </w:t>
      </w:r>
    </w:p>
    <w:p w:rsidR="001579ED" w:rsidRPr="004427EB" w:rsidRDefault="001579ED" w:rsidP="001579ED">
      <w:pPr>
        <w:pStyle w:val="a5"/>
        <w:spacing w:before="26" w:after="26"/>
        <w:ind w:left="850" w:right="1701"/>
        <w:jc w:val="both"/>
        <w:rPr>
          <w:rFonts w:ascii="Times New Roman" w:hAnsi="Times New Roman"/>
          <w:b/>
          <w:sz w:val="24"/>
          <w:szCs w:val="24"/>
        </w:rPr>
      </w:pPr>
      <w:r w:rsidRPr="004427EB">
        <w:rPr>
          <w:rFonts w:ascii="Times New Roman" w:hAnsi="Times New Roman"/>
          <w:b/>
          <w:sz w:val="24"/>
          <w:szCs w:val="24"/>
        </w:rPr>
        <w:t xml:space="preserve">Ученик получит возможность научиться: </w:t>
      </w:r>
    </w:p>
    <w:p w:rsidR="001579ED" w:rsidRPr="004427EB" w:rsidRDefault="001579ED" w:rsidP="001579ED">
      <w:pPr>
        <w:pStyle w:val="a5"/>
        <w:numPr>
          <w:ilvl w:val="0"/>
          <w:numId w:val="2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Оценивать собственную учебную деятельность: свои достижения, самостоятельность, инициативу, ответственность, причины неудач. </w:t>
      </w:r>
    </w:p>
    <w:p w:rsidR="001579ED" w:rsidRPr="004427EB" w:rsidRDefault="001579ED" w:rsidP="001579ED">
      <w:pPr>
        <w:rPr>
          <w:rFonts w:ascii="Times New Roman" w:hAnsi="Times New Roman" w:cs="Times New Roman"/>
          <w:b/>
          <w:sz w:val="24"/>
          <w:szCs w:val="24"/>
        </w:rPr>
      </w:pPr>
      <w:r w:rsidRPr="004427EB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4427E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427EB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1579ED" w:rsidRPr="004427EB" w:rsidRDefault="001579ED" w:rsidP="001579ED">
      <w:pPr>
        <w:rPr>
          <w:rFonts w:ascii="Times New Roman" w:hAnsi="Times New Roman" w:cs="Times New Roman"/>
          <w:sz w:val="24"/>
          <w:szCs w:val="24"/>
        </w:rPr>
      </w:pPr>
      <w:r w:rsidRPr="004427EB">
        <w:rPr>
          <w:rFonts w:ascii="Times New Roman" w:hAnsi="Times New Roman" w:cs="Times New Roman"/>
          <w:sz w:val="24"/>
          <w:szCs w:val="24"/>
        </w:rPr>
        <w:t>2.1.  Для 8 класса, 2019 – 2020 учебный год</w:t>
      </w:r>
    </w:p>
    <w:p w:rsidR="001579ED" w:rsidRPr="004427EB" w:rsidRDefault="001579ED" w:rsidP="001579ED">
      <w:pPr>
        <w:rPr>
          <w:rFonts w:ascii="Times New Roman" w:hAnsi="Times New Roman" w:cs="Times New Roman"/>
          <w:sz w:val="24"/>
          <w:szCs w:val="24"/>
        </w:rPr>
      </w:pPr>
      <w:r w:rsidRPr="004427EB">
        <w:rPr>
          <w:rFonts w:ascii="Times New Roman" w:hAnsi="Times New Roman" w:cs="Times New Roman"/>
          <w:sz w:val="24"/>
          <w:szCs w:val="24"/>
        </w:rPr>
        <w:t>2.1.1. Коммуникативные:</w:t>
      </w:r>
    </w:p>
    <w:p w:rsidR="00616A14" w:rsidRPr="004427EB" w:rsidRDefault="00616A14" w:rsidP="00616A14">
      <w:pPr>
        <w:pStyle w:val="a5"/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b/>
          <w:sz w:val="24"/>
          <w:szCs w:val="24"/>
        </w:rPr>
        <w:t>Ученик научится</w:t>
      </w:r>
      <w:r w:rsidRPr="004427EB">
        <w:rPr>
          <w:rFonts w:ascii="Times New Roman" w:hAnsi="Times New Roman"/>
          <w:sz w:val="24"/>
          <w:szCs w:val="24"/>
        </w:rPr>
        <w:t xml:space="preserve">: </w:t>
      </w:r>
    </w:p>
    <w:p w:rsidR="00616A14" w:rsidRPr="004427EB" w:rsidRDefault="00616A14" w:rsidP="00616A14">
      <w:pPr>
        <w:pStyle w:val="a5"/>
        <w:numPr>
          <w:ilvl w:val="0"/>
          <w:numId w:val="3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Работать в группе. </w:t>
      </w:r>
    </w:p>
    <w:p w:rsidR="00616A14" w:rsidRPr="004427EB" w:rsidRDefault="00616A14" w:rsidP="00616A14">
      <w:pPr>
        <w:pStyle w:val="a5"/>
        <w:numPr>
          <w:ilvl w:val="0"/>
          <w:numId w:val="3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Осуществлять коммуникативную рефлексию как осознание оснований собственных действий и действий партнёра. </w:t>
      </w:r>
    </w:p>
    <w:p w:rsidR="00616A14" w:rsidRPr="004427EB" w:rsidRDefault="00616A14" w:rsidP="00616A14">
      <w:pPr>
        <w:pStyle w:val="a5"/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b/>
          <w:sz w:val="24"/>
          <w:szCs w:val="24"/>
        </w:rPr>
        <w:t>Ученик получит возможность научиться</w:t>
      </w:r>
      <w:r w:rsidRPr="004427EB">
        <w:rPr>
          <w:rFonts w:ascii="Times New Roman" w:hAnsi="Times New Roman"/>
          <w:sz w:val="24"/>
          <w:szCs w:val="24"/>
        </w:rPr>
        <w:t xml:space="preserve">: </w:t>
      </w:r>
    </w:p>
    <w:p w:rsidR="00616A14" w:rsidRPr="004427EB" w:rsidRDefault="00616A14" w:rsidP="00616A14">
      <w:pPr>
        <w:pStyle w:val="a5"/>
        <w:numPr>
          <w:ilvl w:val="0"/>
          <w:numId w:val="4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Оказывать поддержку и содействие тем, от кого зависит достижений целей в совместной деятельности. </w:t>
      </w:r>
    </w:p>
    <w:p w:rsidR="00616A14" w:rsidRPr="004427EB" w:rsidRDefault="00616A14" w:rsidP="00616A14">
      <w:pPr>
        <w:pStyle w:val="a5"/>
        <w:numPr>
          <w:ilvl w:val="0"/>
          <w:numId w:val="4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Осуществлять коммуникативную рефлексию. </w:t>
      </w:r>
    </w:p>
    <w:p w:rsidR="001579ED" w:rsidRPr="004427EB" w:rsidRDefault="00616A14" w:rsidP="001579ED">
      <w:pPr>
        <w:rPr>
          <w:rFonts w:ascii="Times New Roman" w:hAnsi="Times New Roman" w:cs="Times New Roman"/>
          <w:sz w:val="24"/>
          <w:szCs w:val="24"/>
        </w:rPr>
      </w:pPr>
      <w:r w:rsidRPr="004427EB">
        <w:rPr>
          <w:rFonts w:ascii="Times New Roman" w:hAnsi="Times New Roman" w:cs="Times New Roman"/>
          <w:sz w:val="24"/>
          <w:szCs w:val="24"/>
        </w:rPr>
        <w:t>2.1.2. Регулятивные:</w:t>
      </w:r>
    </w:p>
    <w:p w:rsidR="00616A14" w:rsidRPr="004427EB" w:rsidRDefault="00616A14" w:rsidP="00616A14">
      <w:pPr>
        <w:pStyle w:val="a5"/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b/>
          <w:sz w:val="24"/>
          <w:szCs w:val="24"/>
        </w:rPr>
        <w:t>Ученик научится</w:t>
      </w:r>
      <w:r w:rsidRPr="004427EB">
        <w:rPr>
          <w:rFonts w:ascii="Times New Roman" w:hAnsi="Times New Roman"/>
          <w:sz w:val="24"/>
          <w:szCs w:val="24"/>
        </w:rPr>
        <w:t xml:space="preserve">: </w:t>
      </w:r>
    </w:p>
    <w:p w:rsidR="00616A14" w:rsidRPr="004427EB" w:rsidRDefault="00616A14" w:rsidP="00616A14">
      <w:pPr>
        <w:pStyle w:val="a5"/>
        <w:numPr>
          <w:ilvl w:val="0"/>
          <w:numId w:val="6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Осуществлению контроля в констатирующей и предвосхищающей позиции. </w:t>
      </w:r>
    </w:p>
    <w:p w:rsidR="00616A14" w:rsidRPr="004427EB" w:rsidRDefault="00616A14" w:rsidP="00616A14">
      <w:pPr>
        <w:pStyle w:val="a5"/>
        <w:numPr>
          <w:ilvl w:val="0"/>
          <w:numId w:val="6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Корректировать деятельность: вносить изменения в процесс с учетом возникших трудностей и ошибок, намечать способы их устранения. </w:t>
      </w:r>
    </w:p>
    <w:p w:rsidR="00616A14" w:rsidRPr="004427EB" w:rsidRDefault="00616A14" w:rsidP="00616A14">
      <w:pPr>
        <w:pStyle w:val="a5"/>
        <w:spacing w:before="26" w:after="26"/>
        <w:ind w:left="850" w:right="1701"/>
        <w:jc w:val="both"/>
        <w:rPr>
          <w:rFonts w:ascii="Times New Roman" w:hAnsi="Times New Roman"/>
          <w:b/>
          <w:sz w:val="24"/>
          <w:szCs w:val="24"/>
        </w:rPr>
      </w:pPr>
      <w:r w:rsidRPr="004427EB">
        <w:rPr>
          <w:rFonts w:ascii="Times New Roman" w:hAnsi="Times New Roman"/>
          <w:b/>
          <w:sz w:val="24"/>
          <w:szCs w:val="24"/>
        </w:rPr>
        <w:t xml:space="preserve">Ученик получит возможность научиться: </w:t>
      </w:r>
    </w:p>
    <w:p w:rsidR="00616A14" w:rsidRPr="004427EB" w:rsidRDefault="00616A14" w:rsidP="00616A14">
      <w:pPr>
        <w:pStyle w:val="a5"/>
        <w:numPr>
          <w:ilvl w:val="0"/>
          <w:numId w:val="5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Адекватной оценке трудностей. </w:t>
      </w:r>
    </w:p>
    <w:p w:rsidR="00616A14" w:rsidRPr="004427EB" w:rsidRDefault="00616A14" w:rsidP="00616A14">
      <w:pPr>
        <w:pStyle w:val="a5"/>
        <w:numPr>
          <w:ilvl w:val="0"/>
          <w:numId w:val="5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Адекватной оценке своих возможностей. </w:t>
      </w:r>
    </w:p>
    <w:p w:rsidR="00616A14" w:rsidRPr="004427EB" w:rsidRDefault="00616A14" w:rsidP="001579ED">
      <w:pPr>
        <w:rPr>
          <w:rFonts w:ascii="Times New Roman" w:hAnsi="Times New Roman" w:cs="Times New Roman"/>
          <w:sz w:val="24"/>
          <w:szCs w:val="24"/>
        </w:rPr>
      </w:pPr>
      <w:r w:rsidRPr="004427EB">
        <w:rPr>
          <w:rFonts w:ascii="Times New Roman" w:hAnsi="Times New Roman" w:cs="Times New Roman"/>
          <w:sz w:val="24"/>
          <w:szCs w:val="24"/>
        </w:rPr>
        <w:t>2.1.3. Познавательные:</w:t>
      </w:r>
    </w:p>
    <w:p w:rsidR="00616A14" w:rsidRPr="004427EB" w:rsidRDefault="00616A14" w:rsidP="00616A14">
      <w:pPr>
        <w:pStyle w:val="a5"/>
        <w:spacing w:before="26" w:after="26"/>
        <w:ind w:left="850" w:right="1701"/>
        <w:jc w:val="both"/>
        <w:rPr>
          <w:rFonts w:ascii="Times New Roman" w:hAnsi="Times New Roman"/>
          <w:b/>
          <w:sz w:val="24"/>
          <w:szCs w:val="24"/>
        </w:rPr>
      </w:pPr>
      <w:r w:rsidRPr="004427EB">
        <w:rPr>
          <w:rFonts w:ascii="Times New Roman" w:hAnsi="Times New Roman"/>
          <w:b/>
          <w:sz w:val="24"/>
          <w:szCs w:val="24"/>
        </w:rPr>
        <w:t xml:space="preserve">Ученик научится: </w:t>
      </w:r>
    </w:p>
    <w:p w:rsidR="00616A14" w:rsidRPr="004427EB" w:rsidRDefault="00616A14" w:rsidP="00616A14">
      <w:pPr>
        <w:pStyle w:val="a5"/>
        <w:numPr>
          <w:ilvl w:val="0"/>
          <w:numId w:val="9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 </w:t>
      </w:r>
    </w:p>
    <w:p w:rsidR="00616A14" w:rsidRPr="004427EB" w:rsidRDefault="00616A14" w:rsidP="00616A14">
      <w:pPr>
        <w:pStyle w:val="a5"/>
        <w:numPr>
          <w:ilvl w:val="0"/>
          <w:numId w:val="7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lastRenderedPageBreak/>
        <w:t xml:space="preserve">- осуществлять запись (фиксацию) указанной учителем информации, в том числе с помощью инструментов ИКТ; </w:t>
      </w:r>
    </w:p>
    <w:p w:rsidR="00616A14" w:rsidRPr="004427EB" w:rsidRDefault="00616A14" w:rsidP="00616A14">
      <w:pPr>
        <w:pStyle w:val="a5"/>
        <w:numPr>
          <w:ilvl w:val="0"/>
          <w:numId w:val="7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строить сообщения в устной и письменной форме; </w:t>
      </w:r>
    </w:p>
    <w:p w:rsidR="00616A14" w:rsidRPr="004427EB" w:rsidRDefault="00616A14" w:rsidP="00616A14">
      <w:pPr>
        <w:pStyle w:val="a5"/>
        <w:numPr>
          <w:ilvl w:val="0"/>
          <w:numId w:val="7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ориентироваться на разнообразие способов решения задач; </w:t>
      </w:r>
    </w:p>
    <w:p w:rsidR="00616A14" w:rsidRPr="004427EB" w:rsidRDefault="00616A14" w:rsidP="00616A14">
      <w:pPr>
        <w:pStyle w:val="a5"/>
        <w:numPr>
          <w:ilvl w:val="0"/>
          <w:numId w:val="7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воспринимать и анализировать сообщения и важнейшие их компоненты – тексты; </w:t>
      </w:r>
    </w:p>
    <w:p w:rsidR="00616A14" w:rsidRPr="004427EB" w:rsidRDefault="00616A14" w:rsidP="00616A14">
      <w:pPr>
        <w:pStyle w:val="a5"/>
        <w:numPr>
          <w:ilvl w:val="0"/>
          <w:numId w:val="7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анализировать изучаемые объекты с выделением существенных и несущественных признаков; </w:t>
      </w:r>
    </w:p>
    <w:p w:rsidR="00616A14" w:rsidRPr="004427EB" w:rsidRDefault="00616A14" w:rsidP="00616A14">
      <w:pPr>
        <w:pStyle w:val="a5"/>
        <w:numPr>
          <w:ilvl w:val="0"/>
          <w:numId w:val="7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осуществлять синтез как составление целого из частей; </w:t>
      </w:r>
    </w:p>
    <w:p w:rsidR="00616A14" w:rsidRPr="004427EB" w:rsidRDefault="00616A14" w:rsidP="00616A14">
      <w:pPr>
        <w:pStyle w:val="a5"/>
        <w:numPr>
          <w:ilvl w:val="0"/>
          <w:numId w:val="7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проводить сравнение, классификацию изученных объектов по заданным критериям; </w:t>
      </w:r>
    </w:p>
    <w:p w:rsidR="00616A14" w:rsidRPr="004427EB" w:rsidRDefault="00616A14" w:rsidP="00616A14">
      <w:pPr>
        <w:pStyle w:val="a5"/>
        <w:numPr>
          <w:ilvl w:val="0"/>
          <w:numId w:val="7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устанавливать причинно-следственные связи в изучаемом круге явлений; </w:t>
      </w:r>
    </w:p>
    <w:p w:rsidR="00616A14" w:rsidRPr="004427EB" w:rsidRDefault="00616A14" w:rsidP="00616A14">
      <w:pPr>
        <w:pStyle w:val="a5"/>
        <w:numPr>
          <w:ilvl w:val="0"/>
          <w:numId w:val="7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строить рассуждения в форме связи простых суждений об объекте, его строении, свойствах и связях; </w:t>
      </w:r>
    </w:p>
    <w:p w:rsidR="00616A14" w:rsidRPr="004427EB" w:rsidRDefault="00616A14" w:rsidP="00616A14">
      <w:pPr>
        <w:pStyle w:val="a5"/>
        <w:numPr>
          <w:ilvl w:val="0"/>
          <w:numId w:val="7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обобщать (самостоятельно выделять ряд или класс объектов); </w:t>
      </w:r>
    </w:p>
    <w:p w:rsidR="00616A14" w:rsidRPr="004427EB" w:rsidRDefault="00616A14" w:rsidP="00616A14">
      <w:pPr>
        <w:pStyle w:val="a5"/>
        <w:numPr>
          <w:ilvl w:val="0"/>
          <w:numId w:val="7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подводить анализируемые объекты (явления) под понятие на основе распознавания объектов, </w:t>
      </w:r>
    </w:p>
    <w:p w:rsidR="00616A14" w:rsidRPr="004427EB" w:rsidRDefault="00616A14" w:rsidP="00616A14">
      <w:pPr>
        <w:pStyle w:val="a5"/>
        <w:numPr>
          <w:ilvl w:val="0"/>
          <w:numId w:val="7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устанавливать аналогии. </w:t>
      </w:r>
    </w:p>
    <w:p w:rsidR="00616A14" w:rsidRPr="004427EB" w:rsidRDefault="00616A14" w:rsidP="00616A14">
      <w:pPr>
        <w:pStyle w:val="a5"/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b/>
          <w:sz w:val="24"/>
          <w:szCs w:val="24"/>
        </w:rPr>
        <w:t>Ученик получит возможность научиться</w:t>
      </w:r>
      <w:r w:rsidRPr="004427EB">
        <w:rPr>
          <w:rFonts w:ascii="Times New Roman" w:hAnsi="Times New Roman"/>
          <w:sz w:val="24"/>
          <w:szCs w:val="24"/>
        </w:rPr>
        <w:t xml:space="preserve">: </w:t>
      </w:r>
    </w:p>
    <w:p w:rsidR="00616A14" w:rsidRPr="004427EB" w:rsidRDefault="00616A14" w:rsidP="00616A14">
      <w:pPr>
        <w:pStyle w:val="a5"/>
        <w:numPr>
          <w:ilvl w:val="0"/>
          <w:numId w:val="8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616A14" w:rsidRPr="004427EB" w:rsidRDefault="00616A14" w:rsidP="00616A14">
      <w:pPr>
        <w:pStyle w:val="a5"/>
        <w:numPr>
          <w:ilvl w:val="0"/>
          <w:numId w:val="8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записывать, фиксировать информацию с помощью инструментов ИКТ; </w:t>
      </w:r>
    </w:p>
    <w:p w:rsidR="00616A14" w:rsidRPr="004427EB" w:rsidRDefault="00616A14" w:rsidP="00616A14">
      <w:pPr>
        <w:pStyle w:val="a5"/>
        <w:numPr>
          <w:ilvl w:val="0"/>
          <w:numId w:val="8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создавать и преобразовывать схемы для решения учебных задач; </w:t>
      </w:r>
    </w:p>
    <w:p w:rsidR="00616A14" w:rsidRPr="004427EB" w:rsidRDefault="00616A14" w:rsidP="00616A14">
      <w:pPr>
        <w:pStyle w:val="a5"/>
        <w:numPr>
          <w:ilvl w:val="0"/>
          <w:numId w:val="8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осознанно и произвольно строить сообщения в устной и письменной форме; </w:t>
      </w:r>
    </w:p>
    <w:p w:rsidR="00616A14" w:rsidRPr="004427EB" w:rsidRDefault="00616A14" w:rsidP="00616A14">
      <w:pPr>
        <w:pStyle w:val="a5"/>
        <w:numPr>
          <w:ilvl w:val="0"/>
          <w:numId w:val="8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осуществлять выбор наиболее эффективных способов решения учебных задач в зависимости от конкретных условий; </w:t>
      </w:r>
    </w:p>
    <w:p w:rsidR="00616A14" w:rsidRPr="004427EB" w:rsidRDefault="00616A14" w:rsidP="00616A14">
      <w:pPr>
        <w:pStyle w:val="a5"/>
        <w:numPr>
          <w:ilvl w:val="0"/>
          <w:numId w:val="8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осуществлять синтез как составление целого из частей, самостоятельно достраивая и восполняя недостающие компоненты; </w:t>
      </w:r>
    </w:p>
    <w:p w:rsidR="00616A14" w:rsidRPr="004427EB" w:rsidRDefault="00616A14" w:rsidP="00616A14">
      <w:pPr>
        <w:pStyle w:val="a5"/>
        <w:numPr>
          <w:ilvl w:val="0"/>
          <w:numId w:val="8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осуществлять сравнение, классификацию изученных объектов по самостоятельно выделенным основаниям (критериям); </w:t>
      </w:r>
    </w:p>
    <w:p w:rsidR="00616A14" w:rsidRPr="004427EB" w:rsidRDefault="00616A14" w:rsidP="00616A14">
      <w:pPr>
        <w:pStyle w:val="a5"/>
        <w:numPr>
          <w:ilvl w:val="0"/>
          <w:numId w:val="8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строить логическое рассуждение, включающее установление причинно-следственных связей; </w:t>
      </w:r>
    </w:p>
    <w:p w:rsidR="00616A14" w:rsidRPr="004427EB" w:rsidRDefault="00616A14" w:rsidP="00616A14">
      <w:pPr>
        <w:pStyle w:val="a5"/>
        <w:numPr>
          <w:ilvl w:val="0"/>
          <w:numId w:val="8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произвольно и осознанно владеть общими приемами решения учебных задач. </w:t>
      </w:r>
    </w:p>
    <w:p w:rsidR="00616A14" w:rsidRPr="004427EB" w:rsidRDefault="00616A14" w:rsidP="00616A14">
      <w:pPr>
        <w:pStyle w:val="a5"/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</w:p>
    <w:p w:rsidR="00616A14" w:rsidRPr="004427EB" w:rsidRDefault="00616A14" w:rsidP="001579ED">
      <w:pPr>
        <w:rPr>
          <w:rFonts w:ascii="Times New Roman" w:hAnsi="Times New Roman" w:cs="Times New Roman"/>
          <w:b/>
          <w:sz w:val="24"/>
          <w:szCs w:val="24"/>
        </w:rPr>
      </w:pPr>
      <w:r w:rsidRPr="004427EB">
        <w:rPr>
          <w:rFonts w:ascii="Times New Roman" w:hAnsi="Times New Roman" w:cs="Times New Roman"/>
          <w:b/>
          <w:sz w:val="24"/>
          <w:szCs w:val="24"/>
        </w:rPr>
        <w:t>3. Предметные результаты освоения учебного предмета</w:t>
      </w:r>
    </w:p>
    <w:p w:rsidR="00616A14" w:rsidRPr="004427EB" w:rsidRDefault="00616A14" w:rsidP="00616A14">
      <w:pPr>
        <w:pStyle w:val="a5"/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b/>
          <w:sz w:val="24"/>
          <w:szCs w:val="24"/>
        </w:rPr>
        <w:t>Ученик научится</w:t>
      </w:r>
      <w:r w:rsidRPr="004427EB">
        <w:rPr>
          <w:rFonts w:ascii="Times New Roman" w:hAnsi="Times New Roman"/>
          <w:sz w:val="24"/>
          <w:szCs w:val="24"/>
        </w:rPr>
        <w:t xml:space="preserve">: </w:t>
      </w:r>
    </w:p>
    <w:p w:rsidR="00616A14" w:rsidRPr="004427EB" w:rsidRDefault="00616A14" w:rsidP="00616A14">
      <w:pPr>
        <w:pStyle w:val="a5"/>
        <w:numPr>
          <w:ilvl w:val="0"/>
          <w:numId w:val="10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616A14" w:rsidRPr="004427EB" w:rsidRDefault="00616A14" w:rsidP="00616A14">
      <w:pPr>
        <w:pStyle w:val="a5"/>
        <w:numPr>
          <w:ilvl w:val="0"/>
          <w:numId w:val="10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616A14" w:rsidRPr="004427EB" w:rsidRDefault="00616A14" w:rsidP="00616A14">
      <w:pPr>
        <w:pStyle w:val="a5"/>
        <w:numPr>
          <w:ilvl w:val="0"/>
          <w:numId w:val="10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616A14" w:rsidRPr="004427EB" w:rsidRDefault="00616A14" w:rsidP="00616A14">
      <w:pPr>
        <w:pStyle w:val="a5"/>
        <w:numPr>
          <w:ilvl w:val="0"/>
          <w:numId w:val="10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lastRenderedPageBreak/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616A14" w:rsidRPr="004427EB" w:rsidRDefault="00616A14" w:rsidP="00616A14">
      <w:pPr>
        <w:pStyle w:val="a5"/>
        <w:numPr>
          <w:ilvl w:val="0"/>
          <w:numId w:val="10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:rsidR="00616A14" w:rsidRPr="004427EB" w:rsidRDefault="00616A14" w:rsidP="00616A14">
      <w:pPr>
        <w:pStyle w:val="a5"/>
        <w:numPr>
          <w:ilvl w:val="0"/>
          <w:numId w:val="13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616A14" w:rsidRPr="004427EB" w:rsidRDefault="00616A14" w:rsidP="00616A14">
      <w:pPr>
        <w:pStyle w:val="a5"/>
        <w:numPr>
          <w:ilvl w:val="0"/>
          <w:numId w:val="13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создавать собственный текст аналитического и интерпретирующего характера в различных форматах; </w:t>
      </w:r>
    </w:p>
    <w:p w:rsidR="00616A14" w:rsidRPr="004427EB" w:rsidRDefault="00616A14" w:rsidP="00616A14">
      <w:pPr>
        <w:pStyle w:val="a5"/>
        <w:numPr>
          <w:ilvl w:val="0"/>
          <w:numId w:val="13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сопоставлять произведение словесного искусства и его воплощение в других искусствах; </w:t>
      </w:r>
    </w:p>
    <w:p w:rsidR="00616A14" w:rsidRPr="004427EB" w:rsidRDefault="00616A14" w:rsidP="00616A14">
      <w:pPr>
        <w:pStyle w:val="a5"/>
        <w:numPr>
          <w:ilvl w:val="0"/>
          <w:numId w:val="13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работать с разными источниками информации и владеть основными способами её обработки и презентации. </w:t>
      </w:r>
    </w:p>
    <w:p w:rsidR="00616A14" w:rsidRPr="004427EB" w:rsidRDefault="00616A14" w:rsidP="00616A14">
      <w:pPr>
        <w:pStyle w:val="a5"/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b/>
          <w:sz w:val="24"/>
          <w:szCs w:val="24"/>
        </w:rPr>
        <w:t>Ученик получит возможность научиться</w:t>
      </w:r>
      <w:r w:rsidRPr="004427EB">
        <w:rPr>
          <w:rFonts w:ascii="Times New Roman" w:hAnsi="Times New Roman"/>
          <w:sz w:val="24"/>
          <w:szCs w:val="24"/>
        </w:rPr>
        <w:t xml:space="preserve">: </w:t>
      </w:r>
    </w:p>
    <w:p w:rsidR="00616A14" w:rsidRPr="004427EB" w:rsidRDefault="00616A14" w:rsidP="00616A14">
      <w:pPr>
        <w:pStyle w:val="a5"/>
        <w:numPr>
          <w:ilvl w:val="0"/>
          <w:numId w:val="11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616A14" w:rsidRPr="004427EB" w:rsidRDefault="00616A14" w:rsidP="00616A14">
      <w:pPr>
        <w:pStyle w:val="a5"/>
        <w:numPr>
          <w:ilvl w:val="0"/>
          <w:numId w:val="11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дифференцировать элементы поэтики художественного текста, видеть их художественную и смысловую функцию; </w:t>
      </w:r>
    </w:p>
    <w:p w:rsidR="00616A14" w:rsidRPr="004427EB" w:rsidRDefault="00616A14" w:rsidP="00616A14">
      <w:pPr>
        <w:pStyle w:val="a5"/>
        <w:numPr>
          <w:ilvl w:val="0"/>
          <w:numId w:val="11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сопоставлять «чужие» тексты интерпретирующего характера, аргументировано оценивать их; </w:t>
      </w:r>
    </w:p>
    <w:p w:rsidR="00616A14" w:rsidRPr="004427EB" w:rsidRDefault="00616A14" w:rsidP="00616A14">
      <w:pPr>
        <w:pStyle w:val="a5"/>
        <w:numPr>
          <w:ilvl w:val="0"/>
          <w:numId w:val="11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оценивать интерпретацию художественного текста, созданную средствами других искусств; </w:t>
      </w:r>
    </w:p>
    <w:p w:rsidR="00616A14" w:rsidRPr="004427EB" w:rsidRDefault="00616A14" w:rsidP="00616A14">
      <w:pPr>
        <w:pStyle w:val="a5"/>
        <w:numPr>
          <w:ilvl w:val="0"/>
          <w:numId w:val="11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создавать собственную интерпретацию изученного текста средствами других искусств; </w:t>
      </w:r>
    </w:p>
    <w:p w:rsidR="00616A14" w:rsidRPr="004427EB" w:rsidRDefault="00616A14" w:rsidP="00616A14">
      <w:pPr>
        <w:pStyle w:val="a5"/>
        <w:numPr>
          <w:ilvl w:val="0"/>
          <w:numId w:val="11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616A14" w:rsidRPr="004427EB" w:rsidRDefault="00616A14" w:rsidP="00616A14">
      <w:pPr>
        <w:pStyle w:val="a5"/>
        <w:numPr>
          <w:ilvl w:val="0"/>
          <w:numId w:val="11"/>
        </w:numPr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  <w:r w:rsidRPr="004427EB">
        <w:rPr>
          <w:rFonts w:ascii="Times New Roman" w:hAnsi="Times New Roman"/>
          <w:sz w:val="24"/>
          <w:szCs w:val="24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616A14" w:rsidRPr="004427EB" w:rsidRDefault="00616A14" w:rsidP="00616A14">
      <w:pPr>
        <w:pStyle w:val="a5"/>
        <w:spacing w:before="26" w:after="26"/>
        <w:ind w:left="850" w:right="1701"/>
        <w:jc w:val="both"/>
        <w:rPr>
          <w:rFonts w:ascii="Times New Roman" w:hAnsi="Times New Roman"/>
          <w:sz w:val="24"/>
          <w:szCs w:val="24"/>
        </w:rPr>
      </w:pPr>
    </w:p>
    <w:p w:rsidR="00616A14" w:rsidRDefault="00616A14" w:rsidP="00616A14">
      <w:pPr>
        <w:pStyle w:val="a5"/>
        <w:spacing w:before="26" w:after="26"/>
        <w:ind w:left="850" w:right="170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Содержание учебного предмета, курса</w:t>
      </w:r>
    </w:p>
    <w:p w:rsidR="00CA0252" w:rsidRPr="00D9450B" w:rsidRDefault="00262096" w:rsidP="00CA0252">
      <w:pPr>
        <w:pStyle w:val="4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Введение 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CA0252" w:rsidRPr="00D9450B" w:rsidRDefault="00262096" w:rsidP="00CA0252">
      <w:pPr>
        <w:pStyle w:val="4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Устное народное творчество 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b/>
          <w:i/>
          <w:color w:val="262626"/>
          <w:sz w:val="24"/>
        </w:rPr>
        <w:t>В мире русской народной песни</w:t>
      </w:r>
      <w:r w:rsidRPr="00D9450B">
        <w:rPr>
          <w:color w:val="262626"/>
          <w:sz w:val="24"/>
        </w:rPr>
        <w:t xml:space="preserve"> (лирические, исторические песни).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b/>
          <w:i/>
          <w:color w:val="262626"/>
          <w:sz w:val="24"/>
        </w:rPr>
        <w:t xml:space="preserve">«В темном лесе», «Уж ты ночка, ноченька темная…», «Вдоль по улице метелица метет…», «Пугачев в темнице», «Пугачев казнен». </w:t>
      </w:r>
      <w:r w:rsidRPr="00D9450B">
        <w:rPr>
          <w:color w:val="262626"/>
          <w:sz w:val="24"/>
        </w:rPr>
        <w:t>Отражение жизни народа в народной песне.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b/>
          <w:i/>
          <w:color w:val="262626"/>
          <w:sz w:val="24"/>
        </w:rPr>
        <w:t>Частушки</w:t>
      </w:r>
      <w:r w:rsidRPr="00D9450B">
        <w:rPr>
          <w:color w:val="262626"/>
          <w:sz w:val="24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b/>
          <w:i/>
          <w:color w:val="262626"/>
          <w:sz w:val="24"/>
        </w:rPr>
        <w:t>Предания</w:t>
      </w:r>
      <w:r w:rsidRPr="00D9450B">
        <w:rPr>
          <w:color w:val="262626"/>
          <w:sz w:val="24"/>
        </w:rPr>
        <w:t xml:space="preserve"> как исторический жанр русской народной прозы.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b/>
          <w:i/>
          <w:color w:val="262626"/>
          <w:sz w:val="24"/>
        </w:rPr>
        <w:t xml:space="preserve">«О Пугачеве», «О покорении Сибири Ермаком…». </w:t>
      </w:r>
      <w:r w:rsidRPr="00D9450B">
        <w:rPr>
          <w:color w:val="262626"/>
          <w:sz w:val="24"/>
        </w:rPr>
        <w:t>Особенности содержания и формы народных преданий.</w:t>
      </w:r>
    </w:p>
    <w:p w:rsidR="00CA0252" w:rsidRPr="00D9450B" w:rsidRDefault="00CA0252" w:rsidP="00CA0252">
      <w:pPr>
        <w:pStyle w:val="a0"/>
        <w:rPr>
          <w:i/>
          <w:color w:val="262626"/>
          <w:sz w:val="24"/>
        </w:rPr>
      </w:pPr>
      <w:r w:rsidRPr="00D9450B">
        <w:rPr>
          <w:i/>
          <w:color w:val="262626"/>
          <w:sz w:val="24"/>
        </w:rPr>
        <w:t>Теория литературы. Народная песня, частушка (развитие представлений). Предание (развитие представлений).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Развитие речи (далее – Р.Р.). Выразительное чтение. Устное рецензирование выразительного чтения. Устный монологический ответ по плану с использованием цитирования. Участие в коллективном диалоге.</w:t>
      </w:r>
    </w:p>
    <w:p w:rsidR="00CA0252" w:rsidRPr="00D9450B" w:rsidRDefault="00262096" w:rsidP="00CA0252">
      <w:pPr>
        <w:pStyle w:val="4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lastRenderedPageBreak/>
        <w:t xml:space="preserve">Из Древнерусской литературы 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 xml:space="preserve">Из </w:t>
      </w:r>
      <w:r w:rsidRPr="00D9450B">
        <w:rPr>
          <w:b/>
          <w:i/>
          <w:color w:val="262626"/>
          <w:sz w:val="24"/>
        </w:rPr>
        <w:t xml:space="preserve">«Жития Александра Невского». </w:t>
      </w:r>
      <w:r w:rsidRPr="00D9450B">
        <w:rPr>
          <w:color w:val="262626"/>
          <w:sz w:val="24"/>
        </w:rPr>
        <w:t>Защита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b/>
          <w:i/>
          <w:color w:val="262626"/>
          <w:sz w:val="24"/>
        </w:rPr>
        <w:t>«Шемякин суд».</w:t>
      </w:r>
      <w:r w:rsidRPr="00D9450B">
        <w:rPr>
          <w:color w:val="262626"/>
          <w:sz w:val="24"/>
        </w:rPr>
        <w:t xml:space="preserve"> Изображение действительных и вымышленных событий – главное новшество литературы XVII в.</w:t>
      </w:r>
    </w:p>
    <w:p w:rsidR="00CA0252" w:rsidRPr="00D9450B" w:rsidRDefault="00CA0252" w:rsidP="00CA0252">
      <w:pPr>
        <w:pStyle w:val="a0"/>
        <w:rPr>
          <w:i/>
          <w:color w:val="262626"/>
          <w:sz w:val="24"/>
        </w:rPr>
      </w:pPr>
      <w:r w:rsidRPr="00D9450B">
        <w:rPr>
          <w:i/>
          <w:color w:val="262626"/>
          <w:sz w:val="24"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Р.Р. Выразительное чтение фрагментов древнерусской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Характеристика героев литературы XVII в. и их нравственная оценка.</w:t>
      </w:r>
    </w:p>
    <w:p w:rsidR="00CA0252" w:rsidRPr="00D9450B" w:rsidRDefault="00CA0252" w:rsidP="00CA0252">
      <w:pPr>
        <w:pStyle w:val="4"/>
        <w:rPr>
          <w:color w:val="262626"/>
          <w:sz w:val="24"/>
          <w:szCs w:val="24"/>
        </w:rPr>
      </w:pPr>
      <w:r w:rsidRPr="00D9450B">
        <w:rPr>
          <w:color w:val="262626"/>
          <w:sz w:val="24"/>
          <w:szCs w:val="24"/>
        </w:rPr>
        <w:t>Из Древнерусской литерату</w:t>
      </w:r>
      <w:r w:rsidR="00262096">
        <w:rPr>
          <w:color w:val="262626"/>
          <w:sz w:val="24"/>
          <w:szCs w:val="24"/>
        </w:rPr>
        <w:t xml:space="preserve">ры XVIII века 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b/>
          <w:color w:val="262626"/>
          <w:sz w:val="24"/>
        </w:rPr>
        <w:t xml:space="preserve">Денис Иванович Фонвизин. </w:t>
      </w:r>
      <w:r w:rsidRPr="00D9450B">
        <w:rPr>
          <w:color w:val="262626"/>
          <w:sz w:val="24"/>
        </w:rPr>
        <w:t>Краткий рассказ о жизни и творчестве писателя.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b/>
          <w:i/>
          <w:color w:val="262626"/>
          <w:sz w:val="24"/>
        </w:rPr>
        <w:t>«Недоросль»</w:t>
      </w:r>
      <w:r w:rsidRPr="00D9450B">
        <w:rPr>
          <w:color w:val="262626"/>
          <w:sz w:val="24"/>
        </w:rPr>
        <w:t xml:space="preserve"> 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CA0252" w:rsidRPr="00D9450B" w:rsidRDefault="00CA0252" w:rsidP="00CA0252">
      <w:pPr>
        <w:pStyle w:val="a0"/>
        <w:rPr>
          <w:i/>
          <w:color w:val="262626"/>
          <w:sz w:val="24"/>
        </w:rPr>
      </w:pPr>
      <w:r w:rsidRPr="00D9450B">
        <w:rPr>
          <w:i/>
          <w:color w:val="262626"/>
          <w:sz w:val="24"/>
        </w:rPr>
        <w:t>Теория литературы. Понятие о классицизме. Основные правила классицизма в драматическом произведении.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Контрольная работа (далее – К.Р.). Контрольная работа № 1 по комедии Д.И.Фонвизина «Недоросль».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Р.Р. Выразительное чтение фрагментов комедии. Устное рецензирование выразительного чтения. Письменный анализ эпизода комедии.</w:t>
      </w:r>
    </w:p>
    <w:p w:rsidR="00CA0252" w:rsidRPr="00D9450B" w:rsidRDefault="00CA0252" w:rsidP="00CA0252">
      <w:pPr>
        <w:pStyle w:val="4"/>
        <w:rPr>
          <w:color w:val="262626"/>
          <w:sz w:val="24"/>
          <w:szCs w:val="24"/>
        </w:rPr>
      </w:pPr>
      <w:r w:rsidRPr="00D9450B">
        <w:rPr>
          <w:color w:val="262626"/>
          <w:sz w:val="24"/>
          <w:szCs w:val="24"/>
        </w:rPr>
        <w:t>Из русской литературы XIX века (48 ч)</w:t>
      </w:r>
    </w:p>
    <w:p w:rsidR="00CA0252" w:rsidRPr="00D9450B" w:rsidRDefault="00CA0252" w:rsidP="00CA0252">
      <w:pPr>
        <w:pStyle w:val="a0"/>
        <w:rPr>
          <w:b/>
          <w:color w:val="262626"/>
          <w:sz w:val="24"/>
        </w:rPr>
      </w:pPr>
      <w:r w:rsidRPr="00D9450B">
        <w:rPr>
          <w:b/>
          <w:color w:val="262626"/>
          <w:sz w:val="24"/>
        </w:rPr>
        <w:t>Иван Андре</w:t>
      </w:r>
      <w:r w:rsidR="00262096">
        <w:rPr>
          <w:b/>
          <w:color w:val="262626"/>
          <w:sz w:val="24"/>
        </w:rPr>
        <w:t xml:space="preserve">евич Крылов 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Краткий рассказ о жизни и творчестве писателя. Поэт и мудрец. Язвительный сатирик и баснописец.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b/>
          <w:i/>
          <w:color w:val="262626"/>
          <w:sz w:val="24"/>
        </w:rPr>
        <w:t>«Обоз»</w:t>
      </w:r>
      <w:r w:rsidRPr="00D9450B">
        <w:rPr>
          <w:color w:val="262626"/>
          <w:sz w:val="24"/>
        </w:rPr>
        <w:t>. Критика вмешательства императора Александра I в стратегию и тактику М.И.Кутузова в Отечественной войне 1812 г. Мораль басни. Осмеяние пороков: самонадеянности, безответственности, зазнайства.</w:t>
      </w:r>
    </w:p>
    <w:p w:rsidR="00CA0252" w:rsidRPr="00D9450B" w:rsidRDefault="00CA0252" w:rsidP="00CA0252">
      <w:pPr>
        <w:pStyle w:val="a0"/>
        <w:rPr>
          <w:i/>
          <w:color w:val="262626"/>
          <w:sz w:val="24"/>
        </w:rPr>
      </w:pPr>
      <w:r w:rsidRPr="00D9450B">
        <w:rPr>
          <w:i/>
          <w:color w:val="262626"/>
          <w:sz w:val="24"/>
        </w:rPr>
        <w:t>Теория литературы. Басня. Мораль. Аллегория (развитие представлений).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Р.Р. Выразительное чтение басни. Устное рецензирование выразительного чтения. Участие в коллективном диалоге. Устный и письменный ответ на вопрос с использованием цитирования. Составление плана басни (в том числе цитатного).</w:t>
      </w:r>
    </w:p>
    <w:p w:rsidR="00CA0252" w:rsidRPr="00D9450B" w:rsidRDefault="00262096" w:rsidP="00CA0252">
      <w:pPr>
        <w:pStyle w:val="a0"/>
        <w:rPr>
          <w:b/>
          <w:color w:val="262626"/>
          <w:sz w:val="24"/>
        </w:rPr>
      </w:pPr>
      <w:r>
        <w:rPr>
          <w:b/>
          <w:color w:val="262626"/>
          <w:sz w:val="24"/>
        </w:rPr>
        <w:t xml:space="preserve">Кондратий </w:t>
      </w:r>
      <w:proofErr w:type="spellStart"/>
      <w:r>
        <w:rPr>
          <w:b/>
          <w:color w:val="262626"/>
          <w:sz w:val="24"/>
        </w:rPr>
        <w:t>Федрович</w:t>
      </w:r>
      <w:proofErr w:type="spellEnd"/>
      <w:r>
        <w:rPr>
          <w:b/>
          <w:color w:val="262626"/>
          <w:sz w:val="24"/>
        </w:rPr>
        <w:t xml:space="preserve"> Рылеев 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Краткий рассказ о жизни и творчестве писателя. Автор сатир и дум. Оценка дум современниками.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b/>
          <w:i/>
          <w:color w:val="262626"/>
          <w:sz w:val="24"/>
        </w:rPr>
        <w:t>«Смерть Ермака».</w:t>
      </w:r>
      <w:r w:rsidRPr="00D9450B">
        <w:rPr>
          <w:color w:val="262626"/>
          <w:sz w:val="24"/>
        </w:rPr>
        <w:t xml:space="preserve"> Историческая тема думы. Ермак Тимофеевич – главный герой думы, один из предводителей казаков. Тема расширения русских земель. Текст думы К.Ф.Рылеева – основа народной песни о Ермаке.</w:t>
      </w:r>
    </w:p>
    <w:p w:rsidR="00CA0252" w:rsidRPr="00D9450B" w:rsidRDefault="00CA0252" w:rsidP="00CA0252">
      <w:pPr>
        <w:pStyle w:val="a0"/>
        <w:rPr>
          <w:i/>
          <w:color w:val="262626"/>
          <w:sz w:val="24"/>
        </w:rPr>
      </w:pPr>
      <w:r w:rsidRPr="00D9450B">
        <w:rPr>
          <w:i/>
          <w:color w:val="262626"/>
          <w:sz w:val="24"/>
        </w:rPr>
        <w:t>Теория литературы. Дума (Начальное представление).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Р.Р. Выразительное чтение отрывков думы. Устное рецензирование выразительного чтения. Участие в коллективном диалоге. Устный и письменный ответы на вопросы.</w:t>
      </w:r>
    </w:p>
    <w:p w:rsidR="00CA0252" w:rsidRPr="00D9450B" w:rsidRDefault="00262096" w:rsidP="00CA0252">
      <w:pPr>
        <w:pStyle w:val="a0"/>
        <w:rPr>
          <w:b/>
          <w:color w:val="262626"/>
          <w:sz w:val="24"/>
        </w:rPr>
      </w:pPr>
      <w:r>
        <w:rPr>
          <w:b/>
          <w:color w:val="262626"/>
          <w:sz w:val="24"/>
        </w:rPr>
        <w:t xml:space="preserve">Александр Сергеевич Пушкин 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Краткий рассказ от отношении поэта к истории и исторической теме в литературе.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b/>
          <w:i/>
          <w:color w:val="262626"/>
          <w:sz w:val="24"/>
        </w:rPr>
        <w:t xml:space="preserve">«Туча». </w:t>
      </w:r>
      <w:proofErr w:type="spellStart"/>
      <w:r w:rsidRPr="00D9450B">
        <w:rPr>
          <w:color w:val="262626"/>
          <w:sz w:val="24"/>
        </w:rPr>
        <w:t>Разноплановость</w:t>
      </w:r>
      <w:proofErr w:type="spellEnd"/>
      <w:r w:rsidRPr="00D9450B">
        <w:rPr>
          <w:color w:val="262626"/>
          <w:sz w:val="24"/>
        </w:rPr>
        <w:t xml:space="preserve"> содержания стихотворения – зарисовка природы, отклик на десятилетие восстания декабристов.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b/>
          <w:i/>
          <w:color w:val="262626"/>
          <w:sz w:val="24"/>
        </w:rPr>
        <w:t>«К***»</w:t>
      </w:r>
      <w:r w:rsidRPr="00D9450B">
        <w:rPr>
          <w:color w:val="262626"/>
          <w:sz w:val="24"/>
        </w:rPr>
        <w:t>. («Я помню чудное мгновенье…». Обогащение любовной лирики мотивами пробуждения души к творчеству.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b/>
          <w:i/>
          <w:color w:val="262626"/>
          <w:sz w:val="24"/>
        </w:rPr>
        <w:lastRenderedPageBreak/>
        <w:t xml:space="preserve">«19 октября». </w:t>
      </w:r>
      <w:r w:rsidRPr="00D9450B">
        <w:rPr>
          <w:color w:val="262626"/>
          <w:sz w:val="24"/>
        </w:rPr>
        <w:t>Мотивы дружбы, прочного союза и единения друзей. Дружба как нравственный жизненный стержень сообщества избранных.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b/>
          <w:i/>
          <w:color w:val="262626"/>
          <w:sz w:val="24"/>
        </w:rPr>
        <w:t>«История Пугачева»</w:t>
      </w:r>
      <w:r w:rsidRPr="00D9450B">
        <w:rPr>
          <w:color w:val="262626"/>
          <w:sz w:val="24"/>
        </w:rPr>
        <w:t xml:space="preserve"> (отрывки). Заглавие А.С.Пушкина («История Пугачева») и поправка Николая I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(А.С.Пушкин). История создания романа. Пугачев в историческом труде А.С.Пушкина и в романе. Форма семейных записок как выражение частного взгляда на отечественную историю.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 xml:space="preserve">Роман </w:t>
      </w:r>
      <w:r w:rsidRPr="00D9450B">
        <w:rPr>
          <w:b/>
          <w:i/>
          <w:color w:val="262626"/>
          <w:sz w:val="24"/>
        </w:rPr>
        <w:t>«Капитанская дочка».</w:t>
      </w:r>
      <w:r w:rsidRPr="00D9450B">
        <w:rPr>
          <w:color w:val="262626"/>
          <w:sz w:val="24"/>
        </w:rPr>
        <w:t xml:space="preserve"> Петр Гринев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А.С.Пушкина.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Пугачева». Проект.</w:t>
      </w:r>
    </w:p>
    <w:p w:rsidR="00CA0252" w:rsidRPr="00D9450B" w:rsidRDefault="00CA0252" w:rsidP="00CA0252">
      <w:pPr>
        <w:pStyle w:val="a0"/>
        <w:rPr>
          <w:i/>
          <w:color w:val="262626"/>
          <w:sz w:val="24"/>
        </w:rPr>
      </w:pPr>
      <w:r w:rsidRPr="00D9450B">
        <w:rPr>
          <w:i/>
          <w:color w:val="262626"/>
          <w:sz w:val="24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К.Р. Контрольная работа № 2 по произведениям А.С.Пушкина.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Р.Р. Выразительное чтение стихотворений, фрагментов романа.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 (В том числе сравнительная). Составление анализа эпизода. Характеристика сюжета романа, его тематики, проблематики, идейно-эмоционального содержания.</w:t>
      </w:r>
    </w:p>
    <w:p w:rsidR="00CA0252" w:rsidRPr="00D9450B" w:rsidRDefault="00262096" w:rsidP="00CA0252">
      <w:pPr>
        <w:pStyle w:val="a0"/>
        <w:rPr>
          <w:b/>
          <w:color w:val="262626"/>
          <w:sz w:val="24"/>
        </w:rPr>
      </w:pPr>
      <w:r>
        <w:rPr>
          <w:b/>
          <w:color w:val="262626"/>
          <w:sz w:val="24"/>
        </w:rPr>
        <w:t xml:space="preserve">Михаил Юрьевич Лермонтов 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Краткий рассказ о жизни и творчестве писателя. Отношение М.Ю.Лермонтова к историческим темам и воплощение этих тем в его творчестве.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 xml:space="preserve">Поэма </w:t>
      </w:r>
      <w:r w:rsidRPr="00D9450B">
        <w:rPr>
          <w:b/>
          <w:i/>
          <w:color w:val="262626"/>
          <w:sz w:val="24"/>
        </w:rPr>
        <w:t>«Мцыри».</w:t>
      </w:r>
      <w:r w:rsidRPr="00D9450B">
        <w:rPr>
          <w:color w:val="262626"/>
          <w:sz w:val="24"/>
        </w:rPr>
        <w:t xml:space="preserve">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</w:t>
      </w:r>
      <w:proofErr w:type="spellStart"/>
      <w:r w:rsidRPr="00D9450B">
        <w:rPr>
          <w:color w:val="262626"/>
          <w:sz w:val="24"/>
        </w:rPr>
        <w:t>егроя</w:t>
      </w:r>
      <w:proofErr w:type="spellEnd"/>
      <w:r w:rsidRPr="00D9450B">
        <w:rPr>
          <w:color w:val="262626"/>
          <w:sz w:val="24"/>
        </w:rPr>
        <w:t xml:space="preserve"> как средства выражения авторского отношения. Смысл финала поэмы.</w:t>
      </w:r>
    </w:p>
    <w:p w:rsidR="00CA0252" w:rsidRPr="00D9450B" w:rsidRDefault="00CA0252" w:rsidP="00CA0252">
      <w:pPr>
        <w:pStyle w:val="a0"/>
        <w:rPr>
          <w:i/>
          <w:color w:val="262626"/>
          <w:sz w:val="24"/>
        </w:rPr>
      </w:pPr>
      <w:r w:rsidRPr="00D9450B">
        <w:rPr>
          <w:i/>
          <w:color w:val="262626"/>
          <w:sz w:val="24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К.Р. Контрольная работа № 3 по произведениям М.Ю.Лермонтова.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Р.Р. Составление плана анализа фрагмента лиро-эпического произведения. Письменный анализ эпизода по плану. Написание сочинения на литературном материале с использованием собственного жизненного и читательского опыта. Редактирование текста. Устный и письменный анализ текста. Участие в коллективном диалоге. Устный и письменный ответы на проблемные вопросы.</w:t>
      </w:r>
    </w:p>
    <w:p w:rsidR="00CA0252" w:rsidRPr="00D9450B" w:rsidRDefault="00CA0252" w:rsidP="00CA0252">
      <w:pPr>
        <w:pStyle w:val="a0"/>
        <w:rPr>
          <w:b/>
          <w:color w:val="262626"/>
          <w:sz w:val="24"/>
        </w:rPr>
      </w:pPr>
      <w:r w:rsidRPr="00D9450B">
        <w:rPr>
          <w:b/>
          <w:color w:val="262626"/>
          <w:sz w:val="24"/>
        </w:rPr>
        <w:t>Никол</w:t>
      </w:r>
      <w:r w:rsidR="00262096">
        <w:rPr>
          <w:b/>
          <w:color w:val="262626"/>
          <w:sz w:val="24"/>
        </w:rPr>
        <w:t xml:space="preserve">ай Васильевич Гоголь 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Краткий рассказ о жизни и творчестве писателя. Отношение Н.В.Гоголя к истории, исторической теме в художественном произведении.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b/>
          <w:i/>
          <w:color w:val="262626"/>
          <w:sz w:val="24"/>
        </w:rPr>
        <w:t>«Ревизор».</w:t>
      </w:r>
      <w:r w:rsidRPr="00D9450B">
        <w:rPr>
          <w:color w:val="262626"/>
          <w:sz w:val="24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(Н.В.Гоголь), Новизна финала, немой сцены, своеобразие действия пьесы «от начала до конца вытекает из характеров» (</w:t>
      </w:r>
      <w:proofErr w:type="spellStart"/>
      <w:r w:rsidRPr="00D9450B">
        <w:rPr>
          <w:color w:val="262626"/>
          <w:sz w:val="24"/>
        </w:rPr>
        <w:t>В.И.Немирович</w:t>
      </w:r>
      <w:proofErr w:type="spellEnd"/>
      <w:r w:rsidRPr="00D9450B">
        <w:rPr>
          <w:color w:val="262626"/>
          <w:sz w:val="24"/>
        </w:rPr>
        <w:t>-Данченко). Хлестаков и «миражная интрига» (Ю.Манн). Хлестаковщина как общественное явление.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b/>
          <w:i/>
          <w:color w:val="262626"/>
          <w:sz w:val="24"/>
        </w:rPr>
        <w:t>«Шинель».</w:t>
      </w:r>
      <w:r w:rsidRPr="00D9450B">
        <w:rPr>
          <w:color w:val="262626"/>
          <w:sz w:val="24"/>
        </w:rPr>
        <w:t xml:space="preserve"> Образ «маленького человека» в литературе. Потеря Акакием Акакиевичем </w:t>
      </w:r>
      <w:proofErr w:type="spellStart"/>
      <w:r w:rsidRPr="00D9450B">
        <w:rPr>
          <w:color w:val="262626"/>
          <w:sz w:val="24"/>
        </w:rPr>
        <w:t>Башмачкиным</w:t>
      </w:r>
      <w:proofErr w:type="spellEnd"/>
      <w:r w:rsidRPr="00D9450B">
        <w:rPr>
          <w:color w:val="262626"/>
          <w:sz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</w:t>
      </w:r>
      <w:r w:rsidRPr="00D9450B">
        <w:rPr>
          <w:color w:val="262626"/>
          <w:sz w:val="24"/>
        </w:rPr>
        <w:lastRenderedPageBreak/>
        <w:t>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CA0252" w:rsidRPr="00D9450B" w:rsidRDefault="00CA0252" w:rsidP="00CA0252">
      <w:pPr>
        <w:pStyle w:val="a0"/>
        <w:rPr>
          <w:i/>
          <w:color w:val="262626"/>
          <w:sz w:val="24"/>
        </w:rPr>
      </w:pPr>
      <w:r w:rsidRPr="00D9450B">
        <w:rPr>
          <w:i/>
          <w:color w:val="262626"/>
          <w:sz w:val="24"/>
        </w:rPr>
        <w:t>Теория литературы. Комедия (развитие представлений). Сатира и юмор (Развитие представлений). Ремарки как форма выражения авторской позиции (начальные представления). Фантастическое (развитие представлений).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К.Р. Контрольная работа № 4 по произведению Н.В.Гоголя «Ревизор».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Р.Р. Письменный ответ на вопрос проблемного характера с использованием цитирования. Составление плана анализа фрагмента драматического произведения. Устный и письменный анализ эпизодов комедии по плану. Устное рецензирование выразительного чтения. Написание сочинения на литературном материале и с использованием собственного жизненного и читательского опыта. Редактирование текста сочинения.</w:t>
      </w:r>
    </w:p>
    <w:p w:rsidR="00CA0252" w:rsidRPr="00D9450B" w:rsidRDefault="00262096" w:rsidP="00CA0252">
      <w:pPr>
        <w:pStyle w:val="a0"/>
        <w:rPr>
          <w:b/>
          <w:color w:val="262626"/>
          <w:sz w:val="24"/>
        </w:rPr>
      </w:pPr>
      <w:r>
        <w:rPr>
          <w:b/>
          <w:color w:val="262626"/>
          <w:sz w:val="24"/>
        </w:rPr>
        <w:t xml:space="preserve">Иван Сергеевич Тургенев 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Краткий рассказ о жизни и творчестве писателя. И.С.Тургенев как пропагандист русской литературы в Европе.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 xml:space="preserve">Рассказ </w:t>
      </w:r>
      <w:r w:rsidRPr="00D9450B">
        <w:rPr>
          <w:b/>
          <w:i/>
          <w:color w:val="262626"/>
          <w:sz w:val="24"/>
        </w:rPr>
        <w:t>«Певцы».</w:t>
      </w:r>
      <w:r w:rsidRPr="00D9450B">
        <w:rPr>
          <w:color w:val="262626"/>
          <w:sz w:val="24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CA0252" w:rsidRPr="00D9450B" w:rsidRDefault="00CA0252" w:rsidP="00CA0252">
      <w:pPr>
        <w:pStyle w:val="a0"/>
        <w:rPr>
          <w:i/>
          <w:color w:val="262626"/>
          <w:sz w:val="24"/>
        </w:rPr>
      </w:pPr>
      <w:r w:rsidRPr="00D9450B">
        <w:rPr>
          <w:i/>
          <w:color w:val="262626"/>
          <w:sz w:val="24"/>
        </w:rPr>
        <w:t>Теория литературы. Образ рассказчика (развитие представлений).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Р.Р. 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CA0252" w:rsidRPr="00D9450B" w:rsidRDefault="00CA0252" w:rsidP="00CA0252">
      <w:pPr>
        <w:pStyle w:val="a0"/>
        <w:rPr>
          <w:b/>
          <w:color w:val="262626"/>
          <w:sz w:val="24"/>
        </w:rPr>
      </w:pPr>
      <w:r w:rsidRPr="00D9450B">
        <w:rPr>
          <w:b/>
          <w:color w:val="262626"/>
          <w:sz w:val="24"/>
        </w:rPr>
        <w:t>Мих</w:t>
      </w:r>
      <w:r w:rsidR="00262096">
        <w:rPr>
          <w:b/>
          <w:color w:val="262626"/>
          <w:sz w:val="24"/>
        </w:rPr>
        <w:t xml:space="preserve">аил </w:t>
      </w:r>
      <w:proofErr w:type="spellStart"/>
      <w:r w:rsidR="00262096">
        <w:rPr>
          <w:b/>
          <w:color w:val="262626"/>
          <w:sz w:val="24"/>
        </w:rPr>
        <w:t>Евграфович</w:t>
      </w:r>
      <w:proofErr w:type="spellEnd"/>
      <w:r w:rsidR="00262096">
        <w:rPr>
          <w:b/>
          <w:color w:val="262626"/>
          <w:sz w:val="24"/>
        </w:rPr>
        <w:t xml:space="preserve"> Салтыков-Щедрин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 xml:space="preserve">Краткий рассказ о жизни и творчестве писателя. </w:t>
      </w:r>
      <w:proofErr w:type="spellStart"/>
      <w:r w:rsidRPr="00D9450B">
        <w:rPr>
          <w:color w:val="262626"/>
          <w:sz w:val="24"/>
        </w:rPr>
        <w:t>М.Е.Салтыков</w:t>
      </w:r>
      <w:proofErr w:type="spellEnd"/>
      <w:r w:rsidRPr="00D9450B">
        <w:rPr>
          <w:color w:val="262626"/>
          <w:sz w:val="24"/>
        </w:rPr>
        <w:t>-Щедрин – писатель, редактор, издатель.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b/>
          <w:i/>
          <w:color w:val="262626"/>
          <w:sz w:val="24"/>
        </w:rPr>
        <w:t>«История одного города»</w:t>
      </w:r>
      <w:r w:rsidRPr="00D9450B">
        <w:rPr>
          <w:color w:val="262626"/>
          <w:sz w:val="24"/>
        </w:rPr>
        <w:t xml:space="preserve">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образцы градоначальников. Пародия на официальные исторические сочинения.</w:t>
      </w:r>
    </w:p>
    <w:p w:rsidR="00CA0252" w:rsidRPr="00D9450B" w:rsidRDefault="00CA0252" w:rsidP="00CA0252">
      <w:pPr>
        <w:pStyle w:val="a0"/>
        <w:rPr>
          <w:i/>
          <w:color w:val="262626"/>
          <w:sz w:val="24"/>
        </w:rPr>
      </w:pPr>
      <w:r w:rsidRPr="00D9450B">
        <w:rPr>
          <w:i/>
          <w:color w:val="262626"/>
          <w:sz w:val="24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Р.Р. Выразительное чтение фрагментов романа. Устное рецензирование выразительного чтения. Устная и письменная характеристика героев и средств создания их образов. Составление плана письменного высказывания.</w:t>
      </w:r>
    </w:p>
    <w:p w:rsidR="00CA0252" w:rsidRPr="00D9450B" w:rsidRDefault="00262096" w:rsidP="00CA0252">
      <w:pPr>
        <w:pStyle w:val="a0"/>
        <w:rPr>
          <w:b/>
          <w:color w:val="262626"/>
          <w:sz w:val="24"/>
        </w:rPr>
      </w:pPr>
      <w:r>
        <w:rPr>
          <w:b/>
          <w:color w:val="262626"/>
          <w:sz w:val="24"/>
        </w:rPr>
        <w:t xml:space="preserve">Николай Семенович Лесков 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Краткий рассказ о жизни и творчестве писателя.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b/>
          <w:i/>
          <w:color w:val="262626"/>
          <w:sz w:val="24"/>
        </w:rPr>
        <w:t>«Старый гений».</w:t>
      </w:r>
      <w:r w:rsidRPr="00D9450B">
        <w:rPr>
          <w:color w:val="262626"/>
          <w:sz w:val="24"/>
        </w:rPr>
        <w:t xml:space="preserve"> 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CA0252" w:rsidRPr="00D9450B" w:rsidRDefault="00CA0252" w:rsidP="00CA0252">
      <w:pPr>
        <w:pStyle w:val="a0"/>
        <w:rPr>
          <w:i/>
          <w:color w:val="262626"/>
          <w:sz w:val="24"/>
        </w:rPr>
      </w:pPr>
      <w:r w:rsidRPr="00D9450B">
        <w:rPr>
          <w:i/>
          <w:color w:val="262626"/>
          <w:sz w:val="24"/>
        </w:rPr>
        <w:t>Теория литературы. Рассказ (развитие представлений). Художественная деталь (Развитие представлений).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Р.Р. Участие в коллективном диалоге. Выразительное чтение рассказа. Устное рецензирование выразительного чтения. Различные виды пересказов. Составление плана анализа эпизода. Анализ фрагмента рассказа.</w:t>
      </w:r>
    </w:p>
    <w:p w:rsidR="00CA0252" w:rsidRPr="00D9450B" w:rsidRDefault="00262096" w:rsidP="00CA0252">
      <w:pPr>
        <w:pStyle w:val="a0"/>
        <w:rPr>
          <w:b/>
          <w:color w:val="262626"/>
          <w:sz w:val="24"/>
        </w:rPr>
      </w:pPr>
      <w:r>
        <w:rPr>
          <w:b/>
          <w:color w:val="262626"/>
          <w:sz w:val="24"/>
        </w:rPr>
        <w:t xml:space="preserve">Лев Николаевич Толстой 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Краткий рассказ о жизни и творчестве писателя. Идеал взаимной любви и согласия в обществе.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b/>
          <w:i/>
          <w:color w:val="262626"/>
          <w:sz w:val="24"/>
        </w:rPr>
        <w:t>«После бала».</w:t>
      </w:r>
      <w:r w:rsidRPr="00D9450B">
        <w:rPr>
          <w:color w:val="262626"/>
          <w:sz w:val="24"/>
        </w:rPr>
        <w:t xml:space="preserve"> Идея </w:t>
      </w:r>
      <w:proofErr w:type="spellStart"/>
      <w:r w:rsidRPr="00D9450B">
        <w:rPr>
          <w:color w:val="262626"/>
          <w:sz w:val="24"/>
        </w:rPr>
        <w:t>разделенности</w:t>
      </w:r>
      <w:proofErr w:type="spellEnd"/>
      <w:r w:rsidRPr="00D9450B">
        <w:rPr>
          <w:color w:val="262626"/>
          <w:sz w:val="24"/>
        </w:rPr>
        <w:t xml:space="preserve">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CA0252" w:rsidRPr="00D9450B" w:rsidRDefault="00CA0252" w:rsidP="00CA0252">
      <w:pPr>
        <w:pStyle w:val="a0"/>
        <w:rPr>
          <w:i/>
          <w:color w:val="262626"/>
          <w:sz w:val="24"/>
        </w:rPr>
      </w:pPr>
      <w:r w:rsidRPr="00D9450B">
        <w:rPr>
          <w:i/>
          <w:color w:val="262626"/>
          <w:sz w:val="24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Р.Р.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 и средств создания их образов.</w:t>
      </w:r>
    </w:p>
    <w:p w:rsidR="00CA0252" w:rsidRPr="00D9450B" w:rsidRDefault="00CA0252" w:rsidP="00CA0252">
      <w:pPr>
        <w:pStyle w:val="a0"/>
        <w:rPr>
          <w:b/>
          <w:color w:val="262626"/>
          <w:sz w:val="24"/>
        </w:rPr>
      </w:pPr>
      <w:r w:rsidRPr="00D9450B">
        <w:rPr>
          <w:b/>
          <w:color w:val="262626"/>
          <w:sz w:val="24"/>
        </w:rPr>
        <w:lastRenderedPageBreak/>
        <w:t>Поэзия родной природы в русской</w:t>
      </w:r>
      <w:r w:rsidR="00262096">
        <w:rPr>
          <w:b/>
          <w:color w:val="262626"/>
          <w:sz w:val="24"/>
        </w:rPr>
        <w:t xml:space="preserve"> литературе XIX в. (обзор) 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b/>
          <w:color w:val="262626"/>
          <w:sz w:val="24"/>
        </w:rPr>
        <w:t xml:space="preserve">А.С.Пушкин </w:t>
      </w:r>
      <w:r w:rsidRPr="00D9450B">
        <w:rPr>
          <w:b/>
          <w:i/>
          <w:color w:val="262626"/>
          <w:sz w:val="24"/>
        </w:rPr>
        <w:t xml:space="preserve">«Цветы последние милей…»; </w:t>
      </w:r>
      <w:r w:rsidRPr="00D9450B">
        <w:rPr>
          <w:b/>
          <w:color w:val="262626"/>
          <w:sz w:val="24"/>
        </w:rPr>
        <w:t>М.Ю.Лермонтов</w:t>
      </w:r>
      <w:r w:rsidRPr="00D9450B">
        <w:rPr>
          <w:b/>
          <w:i/>
          <w:color w:val="262626"/>
          <w:sz w:val="24"/>
        </w:rPr>
        <w:t xml:space="preserve"> «Осень»; </w:t>
      </w:r>
      <w:r w:rsidRPr="00D9450B">
        <w:rPr>
          <w:b/>
          <w:color w:val="262626"/>
          <w:sz w:val="24"/>
        </w:rPr>
        <w:t xml:space="preserve">Ф.И.Тютчев </w:t>
      </w:r>
      <w:r w:rsidRPr="00D9450B">
        <w:rPr>
          <w:b/>
          <w:i/>
          <w:color w:val="262626"/>
          <w:sz w:val="24"/>
        </w:rPr>
        <w:t xml:space="preserve">«Осенний вечер»; </w:t>
      </w:r>
      <w:r w:rsidRPr="00D9450B">
        <w:rPr>
          <w:b/>
          <w:color w:val="262626"/>
          <w:sz w:val="24"/>
        </w:rPr>
        <w:t xml:space="preserve">А.А.Фет </w:t>
      </w:r>
      <w:r w:rsidRPr="00D9450B">
        <w:rPr>
          <w:b/>
          <w:i/>
          <w:color w:val="262626"/>
          <w:sz w:val="24"/>
        </w:rPr>
        <w:t xml:space="preserve">«Первый ландыш»; </w:t>
      </w:r>
      <w:r w:rsidRPr="00D9450B">
        <w:rPr>
          <w:b/>
          <w:color w:val="262626"/>
          <w:sz w:val="24"/>
        </w:rPr>
        <w:t xml:space="preserve">А.Н.Майков </w:t>
      </w:r>
      <w:r w:rsidRPr="00D9450B">
        <w:rPr>
          <w:b/>
          <w:i/>
          <w:color w:val="262626"/>
          <w:sz w:val="24"/>
        </w:rPr>
        <w:t>«Поле зыблется цветами…».</w:t>
      </w:r>
      <w:r w:rsidRPr="00D9450B">
        <w:rPr>
          <w:color w:val="262626"/>
          <w:sz w:val="24"/>
        </w:rPr>
        <w:t xml:space="preserve"> Поэтическое изображение родной природы и выражение авторского настроения, миросозерцания.</w:t>
      </w:r>
    </w:p>
    <w:p w:rsidR="00CA0252" w:rsidRPr="00D9450B" w:rsidRDefault="00CA0252" w:rsidP="00CA0252">
      <w:pPr>
        <w:pStyle w:val="a0"/>
        <w:rPr>
          <w:i/>
          <w:color w:val="262626"/>
          <w:sz w:val="24"/>
        </w:rPr>
      </w:pPr>
      <w:r w:rsidRPr="00D9450B">
        <w:rPr>
          <w:i/>
          <w:color w:val="262626"/>
          <w:sz w:val="24"/>
        </w:rPr>
        <w:t>Теория литературы. Лирика как род литературы. Пейзажная лирика как жанр (развитие представлений).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Р.Р. Выразительное чтение стихотворений. Устное и письменное рецензирование выразительного чтения. Составление плана письменного высказывания. Устный и письменный анализ стихотворений по плану.</w:t>
      </w:r>
    </w:p>
    <w:p w:rsidR="00CA0252" w:rsidRPr="00D9450B" w:rsidRDefault="00262096" w:rsidP="00CA0252">
      <w:pPr>
        <w:pStyle w:val="a0"/>
        <w:rPr>
          <w:b/>
          <w:color w:val="262626"/>
          <w:sz w:val="24"/>
        </w:rPr>
      </w:pPr>
      <w:r>
        <w:rPr>
          <w:b/>
          <w:color w:val="262626"/>
          <w:sz w:val="24"/>
        </w:rPr>
        <w:t xml:space="preserve">Антон Павлович Чехов 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Краткий рассказ о жизни и творчестве писателя.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b/>
          <w:i/>
          <w:color w:val="262626"/>
          <w:sz w:val="24"/>
        </w:rPr>
        <w:t>«О любви»</w:t>
      </w:r>
      <w:r w:rsidRPr="00D9450B">
        <w:rPr>
          <w:color w:val="262626"/>
          <w:sz w:val="24"/>
        </w:rPr>
        <w:t xml:space="preserve"> (из трилогии). История о любви и упущенном счастье.</w:t>
      </w:r>
    </w:p>
    <w:p w:rsidR="00CA0252" w:rsidRPr="00D9450B" w:rsidRDefault="00CA0252" w:rsidP="00CA0252">
      <w:pPr>
        <w:pStyle w:val="a0"/>
        <w:rPr>
          <w:i/>
          <w:color w:val="262626"/>
          <w:sz w:val="24"/>
        </w:rPr>
      </w:pPr>
      <w:r w:rsidRPr="00D9450B">
        <w:rPr>
          <w:i/>
          <w:color w:val="262626"/>
          <w:sz w:val="24"/>
        </w:rPr>
        <w:t>Теория литературы. Психологизм художественной литературы (начальные представления).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Р.Р. Выразительное чтение рассказа. Устное рецензирование выразительного чтения. Устный или письменный ответ на вопрос, в том числе с использованием цитирования. Участие в коллективном диалоге.</w:t>
      </w:r>
    </w:p>
    <w:p w:rsidR="00CA0252" w:rsidRPr="00D9450B" w:rsidRDefault="00262096" w:rsidP="00CA0252">
      <w:pPr>
        <w:pStyle w:val="4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Из русской литературы XX века </w:t>
      </w:r>
    </w:p>
    <w:p w:rsidR="00CA0252" w:rsidRPr="00D9450B" w:rsidRDefault="00262096" w:rsidP="00CA0252">
      <w:pPr>
        <w:pStyle w:val="a0"/>
        <w:rPr>
          <w:b/>
          <w:color w:val="262626"/>
          <w:sz w:val="24"/>
        </w:rPr>
      </w:pPr>
      <w:r>
        <w:rPr>
          <w:b/>
          <w:color w:val="262626"/>
          <w:sz w:val="24"/>
        </w:rPr>
        <w:t xml:space="preserve">Иван Алексеевич Бунин 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Краткий рассказ о жизни и творчестве писателя.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b/>
          <w:i/>
          <w:color w:val="262626"/>
          <w:sz w:val="24"/>
        </w:rPr>
        <w:t>«Кавказ».</w:t>
      </w:r>
      <w:r w:rsidRPr="00D9450B">
        <w:rPr>
          <w:color w:val="262626"/>
          <w:sz w:val="24"/>
        </w:rPr>
        <w:t xml:space="preserve">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CA0252" w:rsidRPr="00D9450B" w:rsidRDefault="00CA0252" w:rsidP="00CA0252">
      <w:pPr>
        <w:pStyle w:val="a0"/>
        <w:rPr>
          <w:i/>
          <w:color w:val="262626"/>
          <w:sz w:val="24"/>
        </w:rPr>
      </w:pPr>
      <w:r w:rsidRPr="00D9450B">
        <w:rPr>
          <w:i/>
          <w:color w:val="262626"/>
          <w:sz w:val="24"/>
        </w:rPr>
        <w:t>Теория литературы. Понятие о теме и идее произведения (развитие представлений).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Р.Р. Выразительное чтение фрагментов рассказа. Устное и письменное рецензирование выразительного чтения. Различные виды пересказов. Участие в коллективном диалоге. Письменный ответ на вопрос с использованием цитирования.</w:t>
      </w:r>
    </w:p>
    <w:p w:rsidR="00CA0252" w:rsidRPr="00D9450B" w:rsidRDefault="00262096" w:rsidP="00CA0252">
      <w:pPr>
        <w:pStyle w:val="a0"/>
        <w:rPr>
          <w:b/>
          <w:color w:val="262626"/>
          <w:sz w:val="24"/>
        </w:rPr>
      </w:pPr>
      <w:r>
        <w:rPr>
          <w:b/>
          <w:color w:val="262626"/>
          <w:sz w:val="24"/>
        </w:rPr>
        <w:t xml:space="preserve">Александр Иванович Куприн 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Краткий рассказ о жизни и творчестве писателя.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b/>
          <w:i/>
          <w:color w:val="262626"/>
          <w:sz w:val="24"/>
        </w:rPr>
        <w:t>«Куст сирени».</w:t>
      </w:r>
      <w:r w:rsidRPr="00D9450B">
        <w:rPr>
          <w:color w:val="262626"/>
          <w:sz w:val="24"/>
        </w:rPr>
        <w:t xml:space="preserve"> Утверждение согласия и взаимопонимания, любви и счастья в семье. Самоотверженность и находчивость главной героини.</w:t>
      </w:r>
    </w:p>
    <w:p w:rsidR="00CA0252" w:rsidRPr="00D9450B" w:rsidRDefault="00CA0252" w:rsidP="00CA0252">
      <w:pPr>
        <w:pStyle w:val="a0"/>
        <w:rPr>
          <w:i/>
          <w:color w:val="262626"/>
          <w:sz w:val="24"/>
        </w:rPr>
      </w:pPr>
      <w:r w:rsidRPr="00D9450B">
        <w:rPr>
          <w:i/>
          <w:color w:val="262626"/>
          <w:sz w:val="24"/>
        </w:rPr>
        <w:t>Теория литературы. Сюжет и фабула.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Р.Р. Выразительное чтение фрагментов рассказа. Устное или письменное рецензирование выразительного чтения. Различные виды пересказов. Участие в коллективном диалоге. Устный или письменный ответ на проблемный вопрос с использованием цитирования.</w:t>
      </w:r>
    </w:p>
    <w:p w:rsidR="00CA0252" w:rsidRPr="00D9450B" w:rsidRDefault="00262096" w:rsidP="00CA0252">
      <w:pPr>
        <w:pStyle w:val="a0"/>
        <w:rPr>
          <w:b/>
          <w:color w:val="262626"/>
          <w:sz w:val="24"/>
        </w:rPr>
      </w:pPr>
      <w:r>
        <w:rPr>
          <w:b/>
          <w:color w:val="262626"/>
          <w:sz w:val="24"/>
        </w:rPr>
        <w:t xml:space="preserve">Александр Александрович Блок 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Краткий рассказ о жизни и творчестве поэта.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b/>
          <w:i/>
          <w:color w:val="262626"/>
          <w:sz w:val="24"/>
        </w:rPr>
        <w:t>«Россия».</w:t>
      </w:r>
      <w:r w:rsidRPr="00D9450B">
        <w:rPr>
          <w:color w:val="262626"/>
          <w:sz w:val="24"/>
        </w:rPr>
        <w:t xml:space="preserve"> Историческая тема в стихотворении, ее современное звучание и смысл.</w:t>
      </w:r>
    </w:p>
    <w:p w:rsidR="00CA0252" w:rsidRPr="00D9450B" w:rsidRDefault="00CA0252" w:rsidP="00CA0252">
      <w:pPr>
        <w:pStyle w:val="a0"/>
        <w:rPr>
          <w:i/>
          <w:color w:val="262626"/>
          <w:sz w:val="24"/>
        </w:rPr>
      </w:pPr>
      <w:r w:rsidRPr="00D9450B">
        <w:rPr>
          <w:i/>
          <w:color w:val="262626"/>
          <w:sz w:val="24"/>
        </w:rPr>
        <w:t>Теория литературы. Лирический герой (развитие представлений). Обогащение знаний о ритме и рифме.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Р.Р. Участие в коллективном диалоге. Выразительное чтение. Рецензирование выразительного чтения.</w:t>
      </w:r>
    </w:p>
    <w:p w:rsidR="00CA0252" w:rsidRPr="00D9450B" w:rsidRDefault="00262096" w:rsidP="00CA0252">
      <w:pPr>
        <w:pStyle w:val="a0"/>
        <w:rPr>
          <w:b/>
          <w:color w:val="262626"/>
          <w:sz w:val="24"/>
        </w:rPr>
      </w:pPr>
      <w:r>
        <w:rPr>
          <w:b/>
          <w:color w:val="262626"/>
          <w:sz w:val="24"/>
        </w:rPr>
        <w:t xml:space="preserve">Сергей Александрович Есенин 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Краткий рассказ о жизни и творчестве поэта.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b/>
          <w:i/>
          <w:color w:val="262626"/>
          <w:sz w:val="24"/>
        </w:rPr>
        <w:t>«Пугачев».</w:t>
      </w:r>
      <w:r w:rsidRPr="00D9450B">
        <w:rPr>
          <w:color w:val="262626"/>
          <w:sz w:val="24"/>
        </w:rPr>
        <w:t xml:space="preserve"> Поэма на историческую тему. Характер Пугачева. Сопоставление образа предводителя восстания в разных произведениях: в фольклоре, в произведениях А.С.Пушкина, С.А.Есенина. Современность и историческое прошлое в драматической поэме С.А.Есенина.</w:t>
      </w:r>
    </w:p>
    <w:p w:rsidR="00CA0252" w:rsidRPr="00D9450B" w:rsidRDefault="00CA0252" w:rsidP="00CA0252">
      <w:pPr>
        <w:pStyle w:val="a0"/>
        <w:rPr>
          <w:i/>
          <w:color w:val="262626"/>
          <w:sz w:val="24"/>
        </w:rPr>
      </w:pPr>
      <w:r w:rsidRPr="00D9450B">
        <w:rPr>
          <w:i/>
          <w:color w:val="262626"/>
          <w:sz w:val="24"/>
        </w:rPr>
        <w:t>Теория литературы. Драматическая поэма (начальные представления).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lastRenderedPageBreak/>
        <w:t>Р.Р. Выразительное чтение стихотворений. Устное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CA0252" w:rsidRPr="00D9450B" w:rsidRDefault="00262096" w:rsidP="00CA0252">
      <w:pPr>
        <w:pStyle w:val="a0"/>
        <w:rPr>
          <w:b/>
          <w:color w:val="262626"/>
          <w:sz w:val="24"/>
        </w:rPr>
      </w:pPr>
      <w:r>
        <w:rPr>
          <w:b/>
          <w:color w:val="262626"/>
          <w:sz w:val="24"/>
        </w:rPr>
        <w:t xml:space="preserve">Иван Сергеевич Шмелев 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Краткий рассказ о жизни и творчестве писателя (детство, юность, начало творческого пути).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b/>
          <w:i/>
          <w:color w:val="262626"/>
          <w:sz w:val="24"/>
        </w:rPr>
        <w:t>«Как я стал писателем».</w:t>
      </w:r>
      <w:r w:rsidRPr="00D9450B">
        <w:rPr>
          <w:color w:val="262626"/>
          <w:sz w:val="24"/>
        </w:rPr>
        <w:t xml:space="preserve">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CA0252" w:rsidRPr="00D9450B" w:rsidRDefault="00CA0252" w:rsidP="00CA0252">
      <w:pPr>
        <w:pStyle w:val="a0"/>
        <w:rPr>
          <w:i/>
          <w:color w:val="262626"/>
          <w:sz w:val="24"/>
        </w:rPr>
      </w:pPr>
      <w:r w:rsidRPr="00D9450B">
        <w:rPr>
          <w:i/>
          <w:color w:val="262626"/>
          <w:sz w:val="24"/>
        </w:rPr>
        <w:t>Теория литературы. Мемуарная литература (развитие представлений).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Р.Р.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CA0252" w:rsidRPr="00D9450B" w:rsidRDefault="00262096" w:rsidP="00CA0252">
      <w:pPr>
        <w:pStyle w:val="a0"/>
        <w:rPr>
          <w:b/>
          <w:color w:val="262626"/>
          <w:sz w:val="24"/>
        </w:rPr>
      </w:pPr>
      <w:r>
        <w:rPr>
          <w:b/>
          <w:color w:val="262626"/>
          <w:sz w:val="24"/>
        </w:rPr>
        <w:t xml:space="preserve">Писатели улыбаются 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 xml:space="preserve">Журнал </w:t>
      </w:r>
      <w:r w:rsidRPr="00D9450B">
        <w:rPr>
          <w:b/>
          <w:i/>
          <w:color w:val="262626"/>
          <w:sz w:val="24"/>
        </w:rPr>
        <w:t>«</w:t>
      </w:r>
      <w:proofErr w:type="spellStart"/>
      <w:r w:rsidRPr="00D9450B">
        <w:rPr>
          <w:b/>
          <w:i/>
          <w:color w:val="262626"/>
          <w:sz w:val="24"/>
        </w:rPr>
        <w:t>Сатирикон</w:t>
      </w:r>
      <w:proofErr w:type="spellEnd"/>
      <w:r w:rsidRPr="00D9450B">
        <w:rPr>
          <w:b/>
          <w:i/>
          <w:color w:val="262626"/>
          <w:sz w:val="24"/>
        </w:rPr>
        <w:t xml:space="preserve">». </w:t>
      </w:r>
      <w:r w:rsidRPr="00D9450B">
        <w:rPr>
          <w:b/>
          <w:color w:val="262626"/>
          <w:sz w:val="24"/>
        </w:rPr>
        <w:t xml:space="preserve">Тэффи, О.Дымов, А.Т.Аверченко. </w:t>
      </w:r>
      <w:r w:rsidRPr="00D9450B">
        <w:rPr>
          <w:b/>
          <w:i/>
          <w:color w:val="262626"/>
          <w:sz w:val="24"/>
        </w:rPr>
        <w:t>«Всеобщая история, обработанная «</w:t>
      </w:r>
      <w:proofErr w:type="spellStart"/>
      <w:r w:rsidRPr="00D9450B">
        <w:rPr>
          <w:b/>
          <w:i/>
          <w:color w:val="262626"/>
          <w:sz w:val="24"/>
        </w:rPr>
        <w:t>Сатириконом</w:t>
      </w:r>
      <w:proofErr w:type="spellEnd"/>
      <w:r w:rsidRPr="00D9450B">
        <w:rPr>
          <w:b/>
          <w:i/>
          <w:color w:val="262626"/>
          <w:sz w:val="24"/>
        </w:rPr>
        <w:t>».</w:t>
      </w:r>
      <w:r w:rsidRPr="00D9450B">
        <w:rPr>
          <w:color w:val="262626"/>
          <w:sz w:val="24"/>
        </w:rPr>
        <w:t xml:space="preserve"> Сатирическое изображение исторических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CA0252" w:rsidRPr="00D9450B" w:rsidRDefault="00CA0252" w:rsidP="00CA0252">
      <w:pPr>
        <w:pStyle w:val="a0"/>
        <w:rPr>
          <w:i/>
          <w:color w:val="262626"/>
          <w:sz w:val="24"/>
        </w:rPr>
      </w:pPr>
      <w:r w:rsidRPr="00D9450B">
        <w:rPr>
          <w:i/>
          <w:color w:val="262626"/>
          <w:sz w:val="24"/>
        </w:rPr>
        <w:t xml:space="preserve">Теория литературы. Сатира, сатирические приемы (развитие представлений). 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Р.Р. Выразительное чтение. Рецензирование выразительного чтения.участие в коллективном диалоге.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b/>
          <w:color w:val="262626"/>
          <w:sz w:val="24"/>
        </w:rPr>
        <w:t>Тэффи.</w:t>
      </w:r>
      <w:r w:rsidRPr="00D9450B">
        <w:rPr>
          <w:color w:val="262626"/>
          <w:sz w:val="24"/>
        </w:rPr>
        <w:t xml:space="preserve"> Рассказ </w:t>
      </w:r>
      <w:r w:rsidRPr="00D9450B">
        <w:rPr>
          <w:b/>
          <w:i/>
          <w:color w:val="262626"/>
          <w:sz w:val="24"/>
        </w:rPr>
        <w:t>«Жизнь и воротник».</w:t>
      </w:r>
      <w:r w:rsidRPr="00D9450B">
        <w:rPr>
          <w:color w:val="262626"/>
          <w:sz w:val="24"/>
        </w:rPr>
        <w:t xml:space="preserve"> Другие рассказы писательницы (для внеклассного чтения). Сатира и юмор в рассказе.</w:t>
      </w:r>
    </w:p>
    <w:p w:rsidR="00CA0252" w:rsidRPr="00D9450B" w:rsidRDefault="00CA0252" w:rsidP="00CA0252">
      <w:pPr>
        <w:pStyle w:val="a0"/>
        <w:rPr>
          <w:i/>
          <w:color w:val="262626"/>
          <w:sz w:val="24"/>
        </w:rPr>
      </w:pPr>
      <w:r w:rsidRPr="00D9450B">
        <w:rPr>
          <w:i/>
          <w:color w:val="262626"/>
          <w:sz w:val="24"/>
        </w:rPr>
        <w:t>Теория литературы. Историко-литературный комментарий (развитие представлений).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Р.Р. устные и письменные ответы на вопросы. Участие в коллективном диалоге. Характеристика сюжета и героев рассказа, их идейно-эмоционального содержания.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b/>
          <w:color w:val="262626"/>
          <w:sz w:val="24"/>
        </w:rPr>
        <w:t xml:space="preserve">Михаил Михайлович Зощенко. </w:t>
      </w:r>
      <w:r w:rsidRPr="00D9450B">
        <w:rPr>
          <w:color w:val="262626"/>
          <w:sz w:val="24"/>
        </w:rPr>
        <w:t xml:space="preserve">Рассказ </w:t>
      </w:r>
      <w:r w:rsidRPr="00D9450B">
        <w:rPr>
          <w:b/>
          <w:i/>
          <w:color w:val="262626"/>
          <w:sz w:val="24"/>
        </w:rPr>
        <w:t>«История болезни».</w:t>
      </w:r>
      <w:r w:rsidRPr="00D9450B">
        <w:rPr>
          <w:color w:val="262626"/>
          <w:sz w:val="24"/>
        </w:rPr>
        <w:t xml:space="preserve"> Другие рассказы писателя (для внеклассного чтения). Сатира и юмор в рассказе.</w:t>
      </w:r>
    </w:p>
    <w:p w:rsidR="00CA0252" w:rsidRPr="00D9450B" w:rsidRDefault="00CA0252" w:rsidP="00CA0252">
      <w:pPr>
        <w:pStyle w:val="a0"/>
        <w:rPr>
          <w:i/>
          <w:color w:val="262626"/>
          <w:sz w:val="24"/>
        </w:rPr>
      </w:pPr>
      <w:r w:rsidRPr="00D9450B">
        <w:rPr>
          <w:i/>
          <w:color w:val="262626"/>
          <w:sz w:val="24"/>
        </w:rPr>
        <w:t>Теория литературы. Литературные традиции. Сатира. Юмор (развитие представлений).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Р.Р. Устное рецензирование выразительного чтения. Участие в коллективном диалоге. Устный и письменный ответ на проблемный вопрос. Характеристика сюжета и героев рассказа, их идейно-эмоционального содержания.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b/>
          <w:color w:val="262626"/>
          <w:sz w:val="24"/>
        </w:rPr>
        <w:t xml:space="preserve">Михаил Андреевич Осоргин. </w:t>
      </w:r>
      <w:r w:rsidRPr="00D9450B">
        <w:rPr>
          <w:color w:val="262626"/>
          <w:sz w:val="24"/>
        </w:rPr>
        <w:t xml:space="preserve">Рассказ </w:t>
      </w:r>
      <w:r w:rsidRPr="00D9450B">
        <w:rPr>
          <w:b/>
          <w:i/>
          <w:color w:val="262626"/>
          <w:sz w:val="24"/>
        </w:rPr>
        <w:t>«Пенсне».</w:t>
      </w:r>
      <w:r w:rsidRPr="00D9450B">
        <w:rPr>
          <w:color w:val="262626"/>
          <w:sz w:val="24"/>
        </w:rPr>
        <w:t xml:space="preserve"> Сочетание фантастики и реальности в рассказе. Мелочи быта и их психологическое содержание. Проект.</w:t>
      </w:r>
    </w:p>
    <w:p w:rsidR="00CA0252" w:rsidRPr="00D9450B" w:rsidRDefault="00CA0252" w:rsidP="00CA0252">
      <w:pPr>
        <w:pStyle w:val="a0"/>
        <w:rPr>
          <w:i/>
          <w:color w:val="262626"/>
          <w:sz w:val="24"/>
        </w:rPr>
      </w:pPr>
      <w:r w:rsidRPr="00D9450B">
        <w:rPr>
          <w:i/>
          <w:color w:val="262626"/>
          <w:sz w:val="24"/>
        </w:rPr>
        <w:t>Теория литературы. Литературный комментарий (развитие представлений). Фантастика и реальность (развитие представлений).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Р.Р. Выразительное чтение фрагментов рассказа. Различные виды пересказов. Участие в коллективном диалоге.</w:t>
      </w:r>
    </w:p>
    <w:p w:rsidR="00CA0252" w:rsidRPr="00D9450B" w:rsidRDefault="00CA0252" w:rsidP="00CA0252">
      <w:pPr>
        <w:pStyle w:val="a0"/>
        <w:rPr>
          <w:b/>
          <w:color w:val="262626"/>
          <w:sz w:val="24"/>
        </w:rPr>
      </w:pPr>
      <w:r w:rsidRPr="00D9450B">
        <w:rPr>
          <w:b/>
          <w:color w:val="262626"/>
          <w:sz w:val="24"/>
        </w:rPr>
        <w:t>Ал</w:t>
      </w:r>
      <w:r w:rsidR="00262096">
        <w:rPr>
          <w:b/>
          <w:color w:val="262626"/>
          <w:sz w:val="24"/>
        </w:rPr>
        <w:t xml:space="preserve">ександр </w:t>
      </w:r>
      <w:proofErr w:type="spellStart"/>
      <w:r w:rsidR="00262096">
        <w:rPr>
          <w:b/>
          <w:color w:val="262626"/>
          <w:sz w:val="24"/>
        </w:rPr>
        <w:t>Трифонович</w:t>
      </w:r>
      <w:proofErr w:type="spellEnd"/>
      <w:r w:rsidR="00262096">
        <w:rPr>
          <w:b/>
          <w:color w:val="262626"/>
          <w:sz w:val="24"/>
        </w:rPr>
        <w:t xml:space="preserve"> Твардовский 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Краткий рассказ о жизни и творчестве писателя.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b/>
          <w:i/>
          <w:color w:val="262626"/>
          <w:sz w:val="24"/>
        </w:rPr>
        <w:t xml:space="preserve">«Василий Теркин». </w:t>
      </w:r>
      <w:r w:rsidRPr="00D9450B">
        <w:rPr>
          <w:color w:val="262626"/>
          <w:sz w:val="24"/>
        </w:rPr>
        <w:t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CA0252" w:rsidRPr="00D9450B" w:rsidRDefault="00CA0252" w:rsidP="00CA0252">
      <w:pPr>
        <w:pStyle w:val="a0"/>
        <w:rPr>
          <w:i/>
          <w:color w:val="262626"/>
          <w:sz w:val="24"/>
        </w:rPr>
      </w:pPr>
      <w:r w:rsidRPr="00D9450B">
        <w:rPr>
          <w:i/>
          <w:color w:val="262626"/>
          <w:sz w:val="24"/>
        </w:rPr>
        <w:t xml:space="preserve">Теория литературы. </w:t>
      </w:r>
      <w:proofErr w:type="spellStart"/>
      <w:r w:rsidRPr="00D9450B">
        <w:rPr>
          <w:i/>
          <w:color w:val="262626"/>
          <w:sz w:val="24"/>
        </w:rPr>
        <w:t>Фольклоризм</w:t>
      </w:r>
      <w:proofErr w:type="spellEnd"/>
      <w:r w:rsidRPr="00D9450B">
        <w:rPr>
          <w:i/>
          <w:color w:val="262626"/>
          <w:sz w:val="24"/>
        </w:rPr>
        <w:t xml:space="preserve"> литературы (развитие понятия).авторские отступления как элемент композиции (развитие понятий).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К.Р. Контрольная работа № 6 по творчеству А.Т.Твардовского.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Р.Р. Участие в коллективном диалоге. Составление плана характеристики героев. Устный и письменный анализ эпизода.</w:t>
      </w:r>
    </w:p>
    <w:p w:rsidR="00CA0252" w:rsidRPr="00D9450B" w:rsidRDefault="00CA0252" w:rsidP="00CA0252">
      <w:pPr>
        <w:pStyle w:val="a0"/>
        <w:rPr>
          <w:b/>
          <w:color w:val="262626"/>
          <w:sz w:val="24"/>
        </w:rPr>
      </w:pPr>
      <w:r w:rsidRPr="00D9450B">
        <w:rPr>
          <w:b/>
          <w:color w:val="262626"/>
          <w:sz w:val="24"/>
        </w:rPr>
        <w:t>Стихи и песни о Великой Отечественной войне 1941-1945 г</w:t>
      </w:r>
      <w:r w:rsidR="00262096">
        <w:rPr>
          <w:b/>
          <w:color w:val="262626"/>
          <w:sz w:val="24"/>
        </w:rPr>
        <w:t xml:space="preserve">г. (обзор) 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lastRenderedPageBreak/>
        <w:t xml:space="preserve">Традиции в изображении боевых подвигов народа и военных будней. Героизм воинов, защищавших свою Родину. </w:t>
      </w:r>
      <w:r w:rsidRPr="00D9450B">
        <w:rPr>
          <w:b/>
          <w:color w:val="262626"/>
          <w:sz w:val="24"/>
        </w:rPr>
        <w:t xml:space="preserve">М.В.Исаковский </w:t>
      </w:r>
      <w:r w:rsidRPr="00D9450B">
        <w:rPr>
          <w:b/>
          <w:i/>
          <w:color w:val="262626"/>
          <w:sz w:val="24"/>
        </w:rPr>
        <w:t xml:space="preserve">«Катюша», «Враги сожгли родную хату»; </w:t>
      </w:r>
      <w:r w:rsidRPr="00D9450B">
        <w:rPr>
          <w:b/>
          <w:color w:val="262626"/>
          <w:sz w:val="24"/>
        </w:rPr>
        <w:t xml:space="preserve">Б.Ш.Окуджава </w:t>
      </w:r>
      <w:r w:rsidRPr="00D9450B">
        <w:rPr>
          <w:b/>
          <w:i/>
          <w:color w:val="262626"/>
          <w:sz w:val="24"/>
        </w:rPr>
        <w:t xml:space="preserve">«Песенка о пехоте», «Здесь птицы не поют…»; </w:t>
      </w:r>
      <w:proofErr w:type="spellStart"/>
      <w:r w:rsidRPr="00D9450B">
        <w:rPr>
          <w:b/>
          <w:color w:val="262626"/>
          <w:sz w:val="24"/>
        </w:rPr>
        <w:t>А.И.Фатьянов</w:t>
      </w:r>
      <w:r w:rsidRPr="00D9450B">
        <w:rPr>
          <w:b/>
          <w:i/>
          <w:color w:val="262626"/>
          <w:sz w:val="24"/>
        </w:rPr>
        <w:t>«Соловьи</w:t>
      </w:r>
      <w:proofErr w:type="spellEnd"/>
      <w:r w:rsidRPr="00D9450B">
        <w:rPr>
          <w:b/>
          <w:i/>
          <w:color w:val="262626"/>
          <w:sz w:val="24"/>
        </w:rPr>
        <w:t xml:space="preserve">»; </w:t>
      </w:r>
      <w:proofErr w:type="spellStart"/>
      <w:r w:rsidRPr="00D9450B">
        <w:rPr>
          <w:b/>
          <w:color w:val="262626"/>
          <w:sz w:val="24"/>
        </w:rPr>
        <w:t>Л.И.Ошанин</w:t>
      </w:r>
      <w:r w:rsidRPr="00D9450B">
        <w:rPr>
          <w:b/>
          <w:i/>
          <w:color w:val="262626"/>
          <w:sz w:val="24"/>
        </w:rPr>
        <w:t>«Дороги</w:t>
      </w:r>
      <w:proofErr w:type="spellEnd"/>
      <w:r w:rsidRPr="00D9450B">
        <w:rPr>
          <w:b/>
          <w:i/>
          <w:color w:val="262626"/>
          <w:sz w:val="24"/>
        </w:rPr>
        <w:t>»</w:t>
      </w:r>
      <w:r w:rsidRPr="00D9450B">
        <w:rPr>
          <w:color w:val="262626"/>
          <w:sz w:val="24"/>
        </w:rPr>
        <w:t xml:space="preserve"> и </w:t>
      </w:r>
      <w:proofErr w:type="spellStart"/>
      <w:r w:rsidRPr="00D9450B">
        <w:rPr>
          <w:color w:val="262626"/>
          <w:sz w:val="24"/>
        </w:rPr>
        <w:t>др.Лирические</w:t>
      </w:r>
      <w:proofErr w:type="spellEnd"/>
      <w:r w:rsidRPr="00D9450B">
        <w:rPr>
          <w:color w:val="262626"/>
          <w:sz w:val="24"/>
        </w:rPr>
        <w:t xml:space="preserve"> и героический песни в годы Великой Отечественной войны. Их призывно-воодушевляющий характер. Выражение в лирической песни сокровенных чувств и переживаний каждого солдата. Проект.</w:t>
      </w:r>
    </w:p>
    <w:p w:rsidR="00CA0252" w:rsidRPr="00D9450B" w:rsidRDefault="00CA0252" w:rsidP="00CA0252">
      <w:pPr>
        <w:pStyle w:val="a0"/>
        <w:rPr>
          <w:i/>
          <w:color w:val="262626"/>
          <w:sz w:val="24"/>
        </w:rPr>
      </w:pPr>
      <w:r w:rsidRPr="00D9450B">
        <w:rPr>
          <w:i/>
          <w:color w:val="262626"/>
          <w:sz w:val="24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представления).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Р.Р. Выразительное чтение. Устное и письменное рецензирование выразительного чтения. Участие в коллективном диалоге. Устный и письменный ответ на проблемный вопрос.</w:t>
      </w:r>
    </w:p>
    <w:p w:rsidR="00CA0252" w:rsidRPr="00D9450B" w:rsidRDefault="00262096" w:rsidP="00CA0252">
      <w:pPr>
        <w:pStyle w:val="a0"/>
        <w:rPr>
          <w:b/>
          <w:color w:val="262626"/>
          <w:sz w:val="24"/>
        </w:rPr>
      </w:pPr>
      <w:r>
        <w:rPr>
          <w:b/>
          <w:color w:val="262626"/>
          <w:sz w:val="24"/>
        </w:rPr>
        <w:t xml:space="preserve">Виктор Петрович Астафьев 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Краткий рассказ о жизни и творчестве писателя.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b/>
          <w:i/>
          <w:color w:val="262626"/>
          <w:sz w:val="24"/>
        </w:rPr>
        <w:t>«Фотография, на которой меня нет».</w:t>
      </w:r>
      <w:proofErr w:type="spellStart"/>
      <w:r w:rsidRPr="00D9450B">
        <w:rPr>
          <w:color w:val="262626"/>
          <w:sz w:val="24"/>
        </w:rPr>
        <w:t>Автобиографическийхарактр</w:t>
      </w:r>
      <w:proofErr w:type="spellEnd"/>
      <w:r w:rsidRPr="00D9450B">
        <w:rPr>
          <w:color w:val="262626"/>
          <w:sz w:val="24"/>
        </w:rPr>
        <w:t xml:space="preserve">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CA0252" w:rsidRPr="00D9450B" w:rsidRDefault="00CA0252" w:rsidP="00CA0252">
      <w:pPr>
        <w:pStyle w:val="a0"/>
        <w:rPr>
          <w:i/>
          <w:color w:val="262626"/>
          <w:sz w:val="24"/>
        </w:rPr>
      </w:pPr>
      <w:r w:rsidRPr="00D9450B">
        <w:rPr>
          <w:i/>
          <w:color w:val="262626"/>
          <w:sz w:val="24"/>
        </w:rPr>
        <w:t>Теория литературы. Герой-повествователь (развитие представлений).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К.Р. Контрольная работа № 7 по произведениям о Великой Отечественной войне.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Р.Р.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CA0252" w:rsidRPr="00D9450B" w:rsidRDefault="00CA0252" w:rsidP="00CA0252">
      <w:pPr>
        <w:pStyle w:val="a0"/>
        <w:rPr>
          <w:b/>
          <w:color w:val="262626"/>
          <w:sz w:val="24"/>
        </w:rPr>
      </w:pPr>
      <w:r w:rsidRPr="00D9450B">
        <w:rPr>
          <w:b/>
          <w:color w:val="262626"/>
          <w:sz w:val="24"/>
        </w:rPr>
        <w:t>Русские поэты о Роди</w:t>
      </w:r>
      <w:r w:rsidR="00262096">
        <w:rPr>
          <w:b/>
          <w:color w:val="262626"/>
          <w:sz w:val="24"/>
        </w:rPr>
        <w:t xml:space="preserve">не, родной природе (обзор) </w:t>
      </w:r>
    </w:p>
    <w:p w:rsidR="00CA0252" w:rsidRPr="00D9450B" w:rsidRDefault="00CA0252" w:rsidP="00CA0252">
      <w:pPr>
        <w:pStyle w:val="a0"/>
        <w:rPr>
          <w:b/>
          <w:i/>
          <w:color w:val="262626"/>
          <w:sz w:val="24"/>
        </w:rPr>
      </w:pPr>
      <w:r w:rsidRPr="00D9450B">
        <w:rPr>
          <w:b/>
          <w:color w:val="262626"/>
          <w:sz w:val="24"/>
        </w:rPr>
        <w:t xml:space="preserve">И.Ф.Анненский </w:t>
      </w:r>
      <w:r w:rsidRPr="00D9450B">
        <w:rPr>
          <w:b/>
          <w:i/>
          <w:color w:val="262626"/>
          <w:sz w:val="24"/>
        </w:rPr>
        <w:t xml:space="preserve">«Снег»; </w:t>
      </w:r>
      <w:r w:rsidRPr="00D9450B">
        <w:rPr>
          <w:b/>
          <w:color w:val="262626"/>
          <w:sz w:val="24"/>
        </w:rPr>
        <w:t xml:space="preserve">Д.С.Мережковский </w:t>
      </w:r>
      <w:r w:rsidRPr="00D9450B">
        <w:rPr>
          <w:b/>
          <w:i/>
          <w:color w:val="262626"/>
          <w:sz w:val="24"/>
        </w:rPr>
        <w:t xml:space="preserve">«Родное», «Не надо звуков»; </w:t>
      </w:r>
      <w:r w:rsidRPr="00D9450B">
        <w:rPr>
          <w:b/>
          <w:color w:val="262626"/>
          <w:sz w:val="24"/>
        </w:rPr>
        <w:t xml:space="preserve">Н.А.Заболоцкий </w:t>
      </w:r>
      <w:r w:rsidRPr="00D9450B">
        <w:rPr>
          <w:b/>
          <w:i/>
          <w:color w:val="262626"/>
          <w:sz w:val="24"/>
        </w:rPr>
        <w:t xml:space="preserve">«Вечер на Оке», «Уступи мне, скворец, уголок…»; </w:t>
      </w:r>
      <w:r w:rsidRPr="00D9450B">
        <w:rPr>
          <w:b/>
          <w:color w:val="262626"/>
          <w:sz w:val="24"/>
        </w:rPr>
        <w:t xml:space="preserve">Н.М.Рубцов </w:t>
      </w:r>
      <w:r w:rsidRPr="00D9450B">
        <w:rPr>
          <w:b/>
          <w:i/>
          <w:color w:val="262626"/>
          <w:sz w:val="24"/>
        </w:rPr>
        <w:t>«По вечерам», «Встреча», «Привет, Россия…».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 xml:space="preserve">Поэты русского зарубежья об оставленной ими Родине. </w:t>
      </w:r>
      <w:r w:rsidRPr="00D9450B">
        <w:rPr>
          <w:b/>
          <w:color w:val="262626"/>
          <w:sz w:val="24"/>
        </w:rPr>
        <w:t xml:space="preserve">Н.А.Оцуп </w:t>
      </w:r>
      <w:r w:rsidRPr="00D9450B">
        <w:rPr>
          <w:b/>
          <w:i/>
          <w:color w:val="262626"/>
          <w:sz w:val="24"/>
        </w:rPr>
        <w:t xml:space="preserve">«Мне трудно без России…» (отрывок); </w:t>
      </w:r>
      <w:r w:rsidRPr="00D9450B">
        <w:rPr>
          <w:b/>
          <w:color w:val="262626"/>
          <w:sz w:val="24"/>
        </w:rPr>
        <w:t xml:space="preserve">З.Н.Гиппиус </w:t>
      </w:r>
      <w:r w:rsidRPr="00D9450B">
        <w:rPr>
          <w:b/>
          <w:i/>
          <w:color w:val="262626"/>
          <w:sz w:val="24"/>
        </w:rPr>
        <w:t xml:space="preserve">«Знайте!», «Так и есть»; </w:t>
      </w:r>
      <w:r w:rsidRPr="00D9450B">
        <w:rPr>
          <w:b/>
          <w:color w:val="262626"/>
          <w:sz w:val="24"/>
        </w:rPr>
        <w:t>Дон-</w:t>
      </w:r>
      <w:proofErr w:type="spellStart"/>
      <w:r w:rsidRPr="00D9450B">
        <w:rPr>
          <w:b/>
          <w:color w:val="262626"/>
          <w:sz w:val="24"/>
        </w:rPr>
        <w:t>Аминадо</w:t>
      </w:r>
      <w:r w:rsidRPr="00D9450B">
        <w:rPr>
          <w:b/>
          <w:i/>
          <w:color w:val="262626"/>
          <w:sz w:val="24"/>
        </w:rPr>
        <w:t>«Бабье</w:t>
      </w:r>
      <w:proofErr w:type="spellEnd"/>
      <w:r w:rsidRPr="00D9450B">
        <w:rPr>
          <w:b/>
          <w:i/>
          <w:color w:val="262626"/>
          <w:sz w:val="24"/>
        </w:rPr>
        <w:t xml:space="preserve"> лето»; </w:t>
      </w:r>
      <w:proofErr w:type="spellStart"/>
      <w:r w:rsidRPr="00D9450B">
        <w:rPr>
          <w:b/>
          <w:color w:val="262626"/>
          <w:sz w:val="24"/>
        </w:rPr>
        <w:t>И.А.Бунин</w:t>
      </w:r>
      <w:r w:rsidRPr="00D9450B">
        <w:rPr>
          <w:b/>
          <w:i/>
          <w:color w:val="262626"/>
          <w:sz w:val="24"/>
        </w:rPr>
        <w:t>«У</w:t>
      </w:r>
      <w:proofErr w:type="spellEnd"/>
      <w:r w:rsidRPr="00D9450B">
        <w:rPr>
          <w:b/>
          <w:i/>
          <w:color w:val="262626"/>
          <w:sz w:val="24"/>
        </w:rPr>
        <w:t xml:space="preserve"> птицы есть гнездо…». </w:t>
      </w:r>
      <w:r w:rsidRPr="00D9450B">
        <w:rPr>
          <w:color w:val="262626"/>
          <w:sz w:val="24"/>
        </w:rPr>
        <w:t>Общее и индивидуальное в произведениях поэтов русского зарубежья о Родине. Проект.</w:t>
      </w:r>
    </w:p>
    <w:p w:rsidR="00CA0252" w:rsidRPr="00D9450B" w:rsidRDefault="00CA0252" w:rsidP="00CA0252">
      <w:pPr>
        <w:pStyle w:val="a0"/>
        <w:rPr>
          <w:i/>
          <w:color w:val="262626"/>
          <w:sz w:val="24"/>
        </w:rPr>
      </w:pPr>
      <w:r w:rsidRPr="00D9450B">
        <w:rPr>
          <w:i/>
          <w:color w:val="262626"/>
          <w:sz w:val="24"/>
        </w:rPr>
        <w:t>Теория литературы. Изобразительно-выразительные средства языка (развитие представлений).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Р.Р.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CA0252" w:rsidRPr="00D9450B" w:rsidRDefault="00262096" w:rsidP="00CA0252">
      <w:pPr>
        <w:pStyle w:val="4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Из зарубежной литературы </w:t>
      </w:r>
    </w:p>
    <w:p w:rsidR="00CA0252" w:rsidRPr="00D9450B" w:rsidRDefault="00262096" w:rsidP="00CA0252">
      <w:pPr>
        <w:pStyle w:val="a0"/>
        <w:rPr>
          <w:b/>
          <w:color w:val="262626"/>
          <w:sz w:val="24"/>
        </w:rPr>
      </w:pPr>
      <w:proofErr w:type="spellStart"/>
      <w:r>
        <w:rPr>
          <w:b/>
          <w:color w:val="262626"/>
          <w:sz w:val="24"/>
        </w:rPr>
        <w:t>Уилья</w:t>
      </w:r>
      <w:proofErr w:type="spellEnd"/>
      <w:r>
        <w:rPr>
          <w:b/>
          <w:color w:val="262626"/>
          <w:sz w:val="24"/>
        </w:rPr>
        <w:t xml:space="preserve"> Шекспир 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Краткий рассказ о жизни и творчестве писателя.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b/>
          <w:i/>
          <w:color w:val="262626"/>
          <w:sz w:val="24"/>
        </w:rPr>
        <w:t>«Ромео и Джульетта».</w:t>
      </w:r>
      <w:r w:rsidRPr="00D9450B">
        <w:rPr>
          <w:color w:val="262626"/>
          <w:sz w:val="24"/>
        </w:rPr>
        <w:t xml:space="preserve"> Семейная вражда и любовь героев. Ромео и Джульетта – символ любви и жертвенности. «Вечные проблемы» в творчестве У.Шекспира.</w:t>
      </w:r>
    </w:p>
    <w:p w:rsidR="00CA0252" w:rsidRPr="00D9450B" w:rsidRDefault="00CA0252" w:rsidP="00CA0252">
      <w:pPr>
        <w:pStyle w:val="a0"/>
        <w:rPr>
          <w:i/>
          <w:color w:val="262626"/>
          <w:sz w:val="24"/>
        </w:rPr>
      </w:pPr>
      <w:r w:rsidRPr="00D9450B">
        <w:rPr>
          <w:i/>
          <w:color w:val="262626"/>
          <w:sz w:val="24"/>
        </w:rPr>
        <w:t>Теория литературы. Конфликт как основа сюжета драматического произведения.</w:t>
      </w:r>
    </w:p>
    <w:p w:rsidR="00CA0252" w:rsidRPr="00D9450B" w:rsidRDefault="00CA0252" w:rsidP="00CA0252">
      <w:pPr>
        <w:pStyle w:val="a0"/>
        <w:rPr>
          <w:b/>
          <w:i/>
          <w:color w:val="262626"/>
          <w:sz w:val="24"/>
        </w:rPr>
      </w:pPr>
      <w:r w:rsidRPr="00D9450B">
        <w:rPr>
          <w:color w:val="262626"/>
          <w:sz w:val="24"/>
        </w:rPr>
        <w:t xml:space="preserve">Сонеты </w:t>
      </w:r>
      <w:r w:rsidRPr="00D9450B">
        <w:rPr>
          <w:b/>
          <w:i/>
          <w:color w:val="262626"/>
          <w:sz w:val="24"/>
        </w:rPr>
        <w:t>«Ее глаза на звезды не похожи…», «Увы, мой стих не блещет новизной…»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В строгой форме сонетов живая мысль, подлинные горячие чувства. Воспевание поэтом любви и дружбы. Сюжеты Шекспира – «богатейшая сокровищница лирической поэзии» (В.Г.Белинский).</w:t>
      </w:r>
    </w:p>
    <w:p w:rsidR="00CA0252" w:rsidRPr="00D9450B" w:rsidRDefault="00CA0252" w:rsidP="00CA0252">
      <w:pPr>
        <w:pStyle w:val="a0"/>
        <w:rPr>
          <w:i/>
          <w:color w:val="262626"/>
          <w:sz w:val="24"/>
        </w:rPr>
      </w:pPr>
      <w:r w:rsidRPr="00D9450B">
        <w:rPr>
          <w:i/>
          <w:color w:val="262626"/>
          <w:sz w:val="24"/>
        </w:rPr>
        <w:t>Теория литературы. Сонет как форма лирической поэзии.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Р.Р. Выразительное чтение и устное рецензирование выразительного чтения отрывков драматического произведения и сонетов. Устный и письменный ответы на вопросы с использованием цитирования. Участие в коллективном диалоге.</w:t>
      </w:r>
    </w:p>
    <w:p w:rsidR="00CA0252" w:rsidRPr="00D9450B" w:rsidRDefault="00262096" w:rsidP="00CA0252">
      <w:pPr>
        <w:pStyle w:val="a0"/>
        <w:rPr>
          <w:b/>
          <w:color w:val="262626"/>
          <w:sz w:val="24"/>
        </w:rPr>
      </w:pPr>
      <w:r>
        <w:rPr>
          <w:b/>
          <w:color w:val="262626"/>
          <w:sz w:val="24"/>
        </w:rPr>
        <w:t xml:space="preserve">Жан Батист Мольер 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Краткий рассказ о жизни и творчестве писателя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b/>
          <w:i/>
          <w:color w:val="262626"/>
          <w:sz w:val="24"/>
        </w:rPr>
        <w:lastRenderedPageBreak/>
        <w:t>«Мещанин во дворянстве»</w:t>
      </w:r>
      <w:r w:rsidRPr="00D9450B">
        <w:rPr>
          <w:color w:val="262626"/>
          <w:sz w:val="24"/>
        </w:rPr>
        <w:t xml:space="preserve"> (обзор с чтением отдельных сцен). </w:t>
      </w:r>
      <w:r w:rsidRPr="00D9450B">
        <w:rPr>
          <w:color w:val="262626"/>
          <w:sz w:val="24"/>
          <w:lang w:val="en-US"/>
        </w:rPr>
        <w:t>XVII</w:t>
      </w:r>
      <w:r w:rsidRPr="00D9450B">
        <w:rPr>
          <w:color w:val="262626"/>
          <w:sz w:val="24"/>
        </w:rPr>
        <w:t xml:space="preserve"> в. – эпоха расцвета классицизма в искусстве Франции. Ж.-Б.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Ж.-Б. Мольера. Народные истоки смеха Ж.-Б. Мольера. Общечеловеческий смысл комедии.</w:t>
      </w:r>
    </w:p>
    <w:p w:rsidR="00CA0252" w:rsidRPr="00D9450B" w:rsidRDefault="00CA0252" w:rsidP="00CA0252">
      <w:pPr>
        <w:pStyle w:val="a0"/>
        <w:rPr>
          <w:i/>
          <w:color w:val="262626"/>
          <w:sz w:val="24"/>
        </w:rPr>
      </w:pPr>
      <w:r w:rsidRPr="00D9450B">
        <w:rPr>
          <w:i/>
          <w:color w:val="262626"/>
          <w:sz w:val="24"/>
        </w:rPr>
        <w:t>Теория литературы. Классицизм. Комедия (развитие понятий).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Р.Р. Устный анализ фрагментов комедии. Выразительное чтение. Рецензирование выразительного чтения. Устная и письменная характеристика героев по плану.</w:t>
      </w:r>
    </w:p>
    <w:p w:rsidR="00CA0252" w:rsidRPr="00D9450B" w:rsidRDefault="00CA0252" w:rsidP="00CA0252">
      <w:pPr>
        <w:pStyle w:val="a0"/>
        <w:rPr>
          <w:b/>
          <w:color w:val="262626"/>
          <w:sz w:val="24"/>
        </w:rPr>
      </w:pPr>
      <w:r w:rsidRPr="00D9450B">
        <w:rPr>
          <w:b/>
          <w:color w:val="262626"/>
          <w:sz w:val="24"/>
        </w:rPr>
        <w:t>Вальте</w:t>
      </w:r>
      <w:r w:rsidR="00262096">
        <w:rPr>
          <w:b/>
          <w:color w:val="262626"/>
          <w:sz w:val="24"/>
        </w:rPr>
        <w:t xml:space="preserve">р Скотт 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Краткий рассказ о жизни и творчестве писателя.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b/>
          <w:i/>
          <w:color w:val="262626"/>
          <w:sz w:val="24"/>
        </w:rPr>
        <w:t>«Айвенго».</w:t>
      </w:r>
      <w:r w:rsidRPr="00D9450B">
        <w:rPr>
          <w:color w:val="262626"/>
          <w:sz w:val="24"/>
        </w:rPr>
        <w:t xml:space="preserve"> Исторический роман. Средневековая Англия в романе. Главные герои и события. История, изображенная «домашним образом»; мысли и чувства героев, переданные сквозь призму домашнего быта, обстановки, семейных устоев и отношений.</w:t>
      </w:r>
    </w:p>
    <w:p w:rsidR="00CA0252" w:rsidRPr="00D9450B" w:rsidRDefault="00CA0252" w:rsidP="00CA0252">
      <w:pPr>
        <w:pStyle w:val="a0"/>
        <w:rPr>
          <w:i/>
          <w:color w:val="262626"/>
          <w:sz w:val="24"/>
        </w:rPr>
      </w:pPr>
      <w:r w:rsidRPr="00D9450B">
        <w:rPr>
          <w:i/>
          <w:color w:val="262626"/>
          <w:sz w:val="24"/>
        </w:rPr>
        <w:t xml:space="preserve">Теория литературы. Исторический роман (развитие представлений). 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>Р.Р. Выразительное чтение отрывков. Рецензирование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b/>
          <w:color w:val="262626"/>
          <w:sz w:val="24"/>
        </w:rPr>
        <w:t>Д. Свифт</w:t>
      </w:r>
      <w:r w:rsidR="004427EB">
        <w:rPr>
          <w:color w:val="262626"/>
          <w:sz w:val="24"/>
        </w:rPr>
        <w:t>.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color w:val="262626"/>
          <w:sz w:val="24"/>
        </w:rPr>
        <w:t xml:space="preserve">Слово о писателе. «Путешествие Гулливера» как сатира на государственное устройство общества. </w:t>
      </w:r>
    </w:p>
    <w:p w:rsidR="00CA0252" w:rsidRPr="00D9450B" w:rsidRDefault="00CA0252" w:rsidP="00CA0252">
      <w:pPr>
        <w:pStyle w:val="a0"/>
        <w:rPr>
          <w:color w:val="262626"/>
          <w:sz w:val="24"/>
        </w:rPr>
      </w:pPr>
      <w:r w:rsidRPr="00D9450B">
        <w:rPr>
          <w:i/>
          <w:color w:val="262626"/>
          <w:sz w:val="24"/>
        </w:rPr>
        <w:t>Теория литературы.Гротесковый характер изображения</w:t>
      </w:r>
      <w:r w:rsidRPr="00D9450B">
        <w:rPr>
          <w:color w:val="262626"/>
          <w:sz w:val="24"/>
        </w:rPr>
        <w:t>.</w:t>
      </w:r>
    </w:p>
    <w:p w:rsidR="004427EB" w:rsidRPr="00D9450B" w:rsidRDefault="004427EB" w:rsidP="00CA0252">
      <w:pPr>
        <w:pStyle w:val="a0"/>
        <w:rPr>
          <w:color w:val="262626"/>
          <w:sz w:val="24"/>
        </w:rPr>
      </w:pPr>
    </w:p>
    <w:p w:rsidR="004427EB" w:rsidRDefault="004427EB" w:rsidP="004427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2693"/>
        <w:gridCol w:w="2410"/>
        <w:gridCol w:w="2345"/>
      </w:tblGrid>
      <w:tr w:rsidR="004427EB" w:rsidTr="00452F9C">
        <w:trPr>
          <w:trHeight w:val="450"/>
        </w:trPr>
        <w:tc>
          <w:tcPr>
            <w:tcW w:w="1668" w:type="dxa"/>
            <w:vMerge w:val="restart"/>
          </w:tcPr>
          <w:p w:rsidR="004427EB" w:rsidRDefault="004427EB" w:rsidP="0025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 раздела и тем</w:t>
            </w:r>
          </w:p>
        </w:tc>
        <w:tc>
          <w:tcPr>
            <w:tcW w:w="5670" w:type="dxa"/>
            <w:vMerge w:val="restart"/>
          </w:tcPr>
          <w:p w:rsidR="004427EB" w:rsidRDefault="004427EB" w:rsidP="0025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693" w:type="dxa"/>
            <w:vMerge w:val="restart"/>
          </w:tcPr>
          <w:p w:rsidR="004427EB" w:rsidRDefault="004427EB" w:rsidP="0025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4755" w:type="dxa"/>
            <w:gridSpan w:val="2"/>
          </w:tcPr>
          <w:p w:rsidR="004427EB" w:rsidRDefault="004427EB" w:rsidP="0025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4427EB" w:rsidTr="00452F9C">
        <w:trPr>
          <w:trHeight w:val="375"/>
        </w:trPr>
        <w:tc>
          <w:tcPr>
            <w:tcW w:w="1668" w:type="dxa"/>
            <w:vMerge/>
          </w:tcPr>
          <w:p w:rsidR="004427EB" w:rsidRDefault="004427EB" w:rsidP="0025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4427EB" w:rsidRDefault="004427EB" w:rsidP="0025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427EB" w:rsidRDefault="004427EB" w:rsidP="0025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427EB" w:rsidRDefault="004427EB" w:rsidP="0025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Лабораторные, практические работы, РР</w:t>
            </w:r>
          </w:p>
        </w:tc>
        <w:tc>
          <w:tcPr>
            <w:tcW w:w="2345" w:type="dxa"/>
          </w:tcPr>
          <w:p w:rsidR="004427EB" w:rsidRDefault="004427EB" w:rsidP="0025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4427EB" w:rsidRPr="0076611E" w:rsidTr="00452F9C">
        <w:tc>
          <w:tcPr>
            <w:tcW w:w="1668" w:type="dxa"/>
          </w:tcPr>
          <w:p w:rsidR="004427EB" w:rsidRPr="0076611E" w:rsidRDefault="004427EB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4427EB" w:rsidRPr="00E66A0B" w:rsidRDefault="008D3A91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Введение (1 час)</w:t>
            </w:r>
          </w:p>
        </w:tc>
        <w:tc>
          <w:tcPr>
            <w:tcW w:w="2693" w:type="dxa"/>
          </w:tcPr>
          <w:p w:rsidR="004427EB" w:rsidRPr="00E66A0B" w:rsidRDefault="008D3A91" w:rsidP="0025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427EB" w:rsidRPr="0076611E" w:rsidRDefault="004427EB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427EB" w:rsidRPr="0076611E" w:rsidRDefault="004427EB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0B" w:rsidRPr="0076611E" w:rsidTr="00452F9C">
        <w:tc>
          <w:tcPr>
            <w:tcW w:w="1668" w:type="dxa"/>
          </w:tcPr>
          <w:p w:rsidR="00E66A0B" w:rsidRPr="0076611E" w:rsidRDefault="00E66A0B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66A0B" w:rsidRPr="004427EB" w:rsidRDefault="00E66A0B" w:rsidP="002518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1. </w:t>
            </w:r>
            <w:r w:rsidRPr="004427E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Литература как искусство слова.</w:t>
            </w:r>
          </w:p>
        </w:tc>
        <w:tc>
          <w:tcPr>
            <w:tcW w:w="2693" w:type="dxa"/>
          </w:tcPr>
          <w:p w:rsidR="00E66A0B" w:rsidRDefault="00E66A0B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A0B" w:rsidRPr="0076611E" w:rsidRDefault="00E66A0B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66A0B" w:rsidRPr="0076611E" w:rsidRDefault="00E66A0B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EB" w:rsidRPr="0076611E" w:rsidTr="00452F9C">
        <w:tc>
          <w:tcPr>
            <w:tcW w:w="1668" w:type="dxa"/>
          </w:tcPr>
          <w:p w:rsidR="004427EB" w:rsidRPr="0076611E" w:rsidRDefault="004427EB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427EB" w:rsidRPr="00E66A0B" w:rsidRDefault="008D3A91" w:rsidP="00E66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Русская литература и история </w:t>
            </w:r>
          </w:p>
        </w:tc>
        <w:tc>
          <w:tcPr>
            <w:tcW w:w="2693" w:type="dxa"/>
          </w:tcPr>
          <w:p w:rsidR="004427EB" w:rsidRPr="0076611E" w:rsidRDefault="008D3A91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427EB" w:rsidRPr="0076611E" w:rsidRDefault="004427EB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427EB" w:rsidRPr="0076611E" w:rsidRDefault="004427EB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0B" w:rsidRPr="0076611E" w:rsidTr="00452F9C">
        <w:tc>
          <w:tcPr>
            <w:tcW w:w="1668" w:type="dxa"/>
          </w:tcPr>
          <w:p w:rsidR="00E66A0B" w:rsidRPr="0076611E" w:rsidRDefault="00E66A0B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66A0B" w:rsidRPr="004427EB" w:rsidRDefault="00E66A0B" w:rsidP="00E66A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Русская старина. Народная песня</w:t>
            </w:r>
          </w:p>
        </w:tc>
        <w:tc>
          <w:tcPr>
            <w:tcW w:w="2693" w:type="dxa"/>
          </w:tcPr>
          <w:p w:rsidR="00E66A0B" w:rsidRDefault="00E66A0B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A0B" w:rsidRPr="0076611E" w:rsidRDefault="00E66A0B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66A0B" w:rsidRPr="0076611E" w:rsidRDefault="00E66A0B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0B" w:rsidRPr="0076611E" w:rsidTr="00452F9C">
        <w:tc>
          <w:tcPr>
            <w:tcW w:w="1668" w:type="dxa"/>
          </w:tcPr>
          <w:p w:rsidR="00E66A0B" w:rsidRPr="0076611E" w:rsidRDefault="00E66A0B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66A0B" w:rsidRPr="004427EB" w:rsidRDefault="00E66A0B" w:rsidP="00E66A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Исторические народные предания</w:t>
            </w:r>
          </w:p>
        </w:tc>
        <w:tc>
          <w:tcPr>
            <w:tcW w:w="2693" w:type="dxa"/>
          </w:tcPr>
          <w:p w:rsidR="00E66A0B" w:rsidRDefault="00E66A0B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A0B" w:rsidRPr="0076611E" w:rsidRDefault="00E66A0B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66A0B" w:rsidRPr="0076611E" w:rsidRDefault="00E66A0B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0B" w:rsidRPr="0076611E" w:rsidTr="00452F9C">
        <w:tc>
          <w:tcPr>
            <w:tcW w:w="1668" w:type="dxa"/>
          </w:tcPr>
          <w:p w:rsidR="00E66A0B" w:rsidRPr="0076611E" w:rsidRDefault="00E66A0B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66A0B" w:rsidRPr="00E66A0B" w:rsidRDefault="00E66A0B" w:rsidP="00E66A0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66A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Древнерусская литература </w:t>
            </w:r>
          </w:p>
        </w:tc>
        <w:tc>
          <w:tcPr>
            <w:tcW w:w="2693" w:type="dxa"/>
          </w:tcPr>
          <w:p w:rsidR="00E66A0B" w:rsidRPr="00E66A0B" w:rsidRDefault="00E66A0B" w:rsidP="0025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66A0B" w:rsidRPr="0076611E" w:rsidRDefault="00E66A0B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66A0B" w:rsidRPr="0076611E" w:rsidRDefault="00E66A0B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0B" w:rsidRPr="0076611E" w:rsidTr="00452F9C">
        <w:tc>
          <w:tcPr>
            <w:tcW w:w="1668" w:type="dxa"/>
          </w:tcPr>
          <w:p w:rsidR="00E66A0B" w:rsidRPr="0076611E" w:rsidRDefault="00E66A0B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66A0B" w:rsidRPr="004427EB" w:rsidRDefault="00E66A0B" w:rsidP="00E66A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Древнерусская литература. «Повесть о жизни и храбрости А. Невского»</w:t>
            </w:r>
          </w:p>
        </w:tc>
        <w:tc>
          <w:tcPr>
            <w:tcW w:w="2693" w:type="dxa"/>
          </w:tcPr>
          <w:p w:rsidR="00E66A0B" w:rsidRDefault="00E66A0B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A0B" w:rsidRPr="0076611E" w:rsidRDefault="00E66A0B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66A0B" w:rsidRPr="0076611E" w:rsidRDefault="00E66A0B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0B" w:rsidRPr="0076611E" w:rsidTr="00452F9C">
        <w:tc>
          <w:tcPr>
            <w:tcW w:w="1668" w:type="dxa"/>
          </w:tcPr>
          <w:p w:rsidR="00E66A0B" w:rsidRPr="0076611E" w:rsidRDefault="00E66A0B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66A0B" w:rsidRPr="004427EB" w:rsidRDefault="00E66A0B" w:rsidP="00E66A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«Повесть о Шемякином суде».</w:t>
            </w:r>
          </w:p>
          <w:p w:rsidR="00E66A0B" w:rsidRPr="004427EB" w:rsidRDefault="00E66A0B" w:rsidP="00E66A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66A0B" w:rsidRDefault="00E66A0B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A0B" w:rsidRPr="0076611E" w:rsidRDefault="00E66A0B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66A0B" w:rsidRPr="0076611E" w:rsidRDefault="00E66A0B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0B" w:rsidRPr="0076611E" w:rsidTr="00452F9C">
        <w:tc>
          <w:tcPr>
            <w:tcW w:w="1668" w:type="dxa"/>
          </w:tcPr>
          <w:p w:rsidR="00E66A0B" w:rsidRPr="0076611E" w:rsidRDefault="00E66A0B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66A0B" w:rsidRPr="00E66A0B" w:rsidRDefault="00E66A0B" w:rsidP="00E66A0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66A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Русская литература 18 века </w:t>
            </w:r>
          </w:p>
        </w:tc>
        <w:tc>
          <w:tcPr>
            <w:tcW w:w="2693" w:type="dxa"/>
          </w:tcPr>
          <w:p w:rsidR="00E66A0B" w:rsidRPr="00E66A0B" w:rsidRDefault="00E66A0B" w:rsidP="0025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66A0B" w:rsidRPr="00E66A0B" w:rsidRDefault="00E66A0B" w:rsidP="0025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5" w:type="dxa"/>
          </w:tcPr>
          <w:p w:rsidR="00E66A0B" w:rsidRPr="00E66A0B" w:rsidRDefault="00E66A0B" w:rsidP="0025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A0B" w:rsidRPr="0076611E" w:rsidTr="00452F9C">
        <w:tc>
          <w:tcPr>
            <w:tcW w:w="1668" w:type="dxa"/>
          </w:tcPr>
          <w:p w:rsidR="00E66A0B" w:rsidRPr="0076611E" w:rsidRDefault="00E66A0B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66A0B" w:rsidRPr="004427EB" w:rsidRDefault="00AC1DA8" w:rsidP="00E66A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E66A0B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Д.И.Фонвизин</w:t>
            </w:r>
            <w:r w:rsidR="00E66A0B">
              <w:rPr>
                <w:rFonts w:ascii="Times New Roman" w:eastAsia="Calibri" w:hAnsi="Times New Roman" w:cs="Times New Roman"/>
                <w:sz w:val="20"/>
                <w:szCs w:val="20"/>
              </w:rPr>
              <w:t>. Комедия</w:t>
            </w:r>
            <w:r w:rsidR="00E66A0B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«Недоросль»</w:t>
            </w:r>
          </w:p>
        </w:tc>
        <w:tc>
          <w:tcPr>
            <w:tcW w:w="2693" w:type="dxa"/>
          </w:tcPr>
          <w:p w:rsidR="00E66A0B" w:rsidRPr="00E66A0B" w:rsidRDefault="00AC1DA8" w:rsidP="0025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6A0B" w:rsidRPr="00E66A0B" w:rsidRDefault="00E66A0B" w:rsidP="0025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E66A0B" w:rsidRPr="00E66A0B" w:rsidRDefault="00E66A0B" w:rsidP="0025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A0B" w:rsidRPr="0076611E" w:rsidTr="00452F9C">
        <w:tc>
          <w:tcPr>
            <w:tcW w:w="1668" w:type="dxa"/>
          </w:tcPr>
          <w:p w:rsidR="00E66A0B" w:rsidRPr="0076611E" w:rsidRDefault="00E66A0B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66A0B" w:rsidRPr="008A214A" w:rsidRDefault="00AC1DA8" w:rsidP="00E66A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="00E66A0B" w:rsidRPr="008A214A">
              <w:rPr>
                <w:rFonts w:ascii="Times New Roman" w:eastAsia="Calibri" w:hAnsi="Times New Roman" w:cs="Times New Roman"/>
                <w:sz w:val="20"/>
                <w:szCs w:val="20"/>
              </w:rPr>
              <w:t>РР Анализ эпизода комедии.</w:t>
            </w:r>
          </w:p>
        </w:tc>
        <w:tc>
          <w:tcPr>
            <w:tcW w:w="2693" w:type="dxa"/>
          </w:tcPr>
          <w:p w:rsidR="00E66A0B" w:rsidRPr="00E66A0B" w:rsidRDefault="00E66A0B" w:rsidP="0025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6A0B" w:rsidRPr="00E66A0B" w:rsidRDefault="00AC1DA8" w:rsidP="0025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E66A0B" w:rsidRPr="00E66A0B" w:rsidRDefault="00E66A0B" w:rsidP="0025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A0B" w:rsidRPr="0076611E" w:rsidTr="00452F9C">
        <w:tc>
          <w:tcPr>
            <w:tcW w:w="1668" w:type="dxa"/>
          </w:tcPr>
          <w:p w:rsidR="00E66A0B" w:rsidRPr="0076611E" w:rsidRDefault="00E66A0B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66A0B" w:rsidRPr="008A214A" w:rsidRDefault="00AC1DA8" w:rsidP="00E66A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="00E66A0B" w:rsidRPr="008A214A">
              <w:rPr>
                <w:rFonts w:ascii="Times New Roman" w:eastAsia="Calibri" w:hAnsi="Times New Roman" w:cs="Times New Roman"/>
                <w:sz w:val="20"/>
                <w:szCs w:val="20"/>
              </w:rPr>
              <w:t>РР Подготовка к домашнему сочинению «Человек и история в фольклоре, древнерусской литературе и в литературе ХVIII</w:t>
            </w:r>
          </w:p>
        </w:tc>
        <w:tc>
          <w:tcPr>
            <w:tcW w:w="2693" w:type="dxa"/>
          </w:tcPr>
          <w:p w:rsidR="00E66A0B" w:rsidRPr="00E66A0B" w:rsidRDefault="00E66A0B" w:rsidP="0025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6A0B" w:rsidRPr="00E66A0B" w:rsidRDefault="00AC1DA8" w:rsidP="0025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E66A0B" w:rsidRPr="00E66A0B" w:rsidRDefault="00E66A0B" w:rsidP="0025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A0B" w:rsidRPr="0076611E" w:rsidTr="00452F9C">
        <w:tc>
          <w:tcPr>
            <w:tcW w:w="1668" w:type="dxa"/>
          </w:tcPr>
          <w:p w:rsidR="00E66A0B" w:rsidRPr="0076611E" w:rsidRDefault="00E66A0B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66A0B" w:rsidRPr="00AC1DA8" w:rsidRDefault="00E66A0B" w:rsidP="00AC1DA8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1D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Русская литература 19 века </w:t>
            </w:r>
          </w:p>
        </w:tc>
        <w:tc>
          <w:tcPr>
            <w:tcW w:w="2693" w:type="dxa"/>
          </w:tcPr>
          <w:p w:rsidR="00E66A0B" w:rsidRPr="0076611E" w:rsidRDefault="00E66A0B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E66A0B" w:rsidRPr="0076611E" w:rsidRDefault="00E66A0B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5" w:type="dxa"/>
          </w:tcPr>
          <w:p w:rsidR="00E66A0B" w:rsidRPr="0076611E" w:rsidRDefault="00E66A0B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1DA8" w:rsidRPr="0076611E" w:rsidTr="00452F9C">
        <w:tc>
          <w:tcPr>
            <w:tcW w:w="1668" w:type="dxa"/>
          </w:tcPr>
          <w:p w:rsidR="00AC1DA8" w:rsidRPr="0076611E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C1DA8" w:rsidRPr="004427EB" w:rsidRDefault="008D1D79" w:rsidP="00AC1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AC1DA8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И.А.Крылов. Басни и их историческая основа.</w:t>
            </w:r>
          </w:p>
        </w:tc>
        <w:tc>
          <w:tcPr>
            <w:tcW w:w="2693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A8" w:rsidRPr="0076611E" w:rsidTr="00452F9C">
        <w:tc>
          <w:tcPr>
            <w:tcW w:w="1668" w:type="dxa"/>
          </w:tcPr>
          <w:p w:rsidR="00AC1DA8" w:rsidRPr="0076611E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C1DA8" w:rsidRPr="004427EB" w:rsidRDefault="008D1D79" w:rsidP="00AC1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="00AC1DA8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И.А.Крылов – поэт и мудрец. </w:t>
            </w:r>
          </w:p>
          <w:p w:rsidR="00AC1DA8" w:rsidRPr="004427EB" w:rsidRDefault="00AC1DA8" w:rsidP="00AC1DA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A8" w:rsidRPr="0076611E" w:rsidTr="00452F9C">
        <w:tc>
          <w:tcPr>
            <w:tcW w:w="1668" w:type="dxa"/>
          </w:tcPr>
          <w:p w:rsidR="00AC1DA8" w:rsidRPr="0076611E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C1DA8" w:rsidRPr="004427EB" w:rsidRDefault="008D1D79" w:rsidP="00AC1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="00AC1DA8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К.Ф.Рылеев «Смерть Ермака» и ее связь с русской историей.</w:t>
            </w:r>
          </w:p>
        </w:tc>
        <w:tc>
          <w:tcPr>
            <w:tcW w:w="2693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A8" w:rsidRPr="0076611E" w:rsidTr="00452F9C">
        <w:tc>
          <w:tcPr>
            <w:tcW w:w="1668" w:type="dxa"/>
          </w:tcPr>
          <w:p w:rsidR="00AC1DA8" w:rsidRPr="0076611E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C1DA8" w:rsidRPr="004427EB" w:rsidRDefault="008D1D79" w:rsidP="00AC1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="00AC1DA8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А.С.Пушкин. Слово о поэте</w:t>
            </w:r>
          </w:p>
        </w:tc>
        <w:tc>
          <w:tcPr>
            <w:tcW w:w="2693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A8" w:rsidRPr="0076611E" w:rsidTr="00452F9C">
        <w:tc>
          <w:tcPr>
            <w:tcW w:w="1668" w:type="dxa"/>
          </w:tcPr>
          <w:p w:rsidR="00AC1DA8" w:rsidRPr="0076611E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C1DA8" w:rsidRPr="004427EB" w:rsidRDefault="008D1D79" w:rsidP="00AC1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</w:t>
            </w:r>
            <w:r w:rsidR="00AC1DA8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А.С.Пушкин</w:t>
            </w:r>
          </w:p>
          <w:p w:rsidR="00AC1DA8" w:rsidRPr="004427EB" w:rsidRDefault="00AC1DA8" w:rsidP="00AC1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Творческая история повести «Капитанская дочка».</w:t>
            </w:r>
          </w:p>
        </w:tc>
        <w:tc>
          <w:tcPr>
            <w:tcW w:w="2693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A8" w:rsidRPr="0076611E" w:rsidTr="00452F9C">
        <w:tc>
          <w:tcPr>
            <w:tcW w:w="1668" w:type="dxa"/>
          </w:tcPr>
          <w:p w:rsidR="00AC1DA8" w:rsidRPr="0076611E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C1DA8" w:rsidRPr="004427EB" w:rsidRDefault="008D1D79" w:rsidP="00AC1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</w:t>
            </w:r>
            <w:r w:rsidR="00AC1DA8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характера Петра Гринёва </w:t>
            </w:r>
          </w:p>
        </w:tc>
        <w:tc>
          <w:tcPr>
            <w:tcW w:w="2693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A8" w:rsidRPr="0076611E" w:rsidTr="00452F9C">
        <w:tc>
          <w:tcPr>
            <w:tcW w:w="1668" w:type="dxa"/>
          </w:tcPr>
          <w:p w:rsidR="00AC1DA8" w:rsidRPr="0076611E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C1DA8" w:rsidRPr="004427EB" w:rsidRDefault="008D1D79" w:rsidP="00AC1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</w:t>
            </w:r>
            <w:r w:rsidR="00AC1DA8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Проблема чести достоинства нравственного выбора в повести.</w:t>
            </w:r>
          </w:p>
        </w:tc>
        <w:tc>
          <w:tcPr>
            <w:tcW w:w="2693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A8" w:rsidRPr="0076611E" w:rsidTr="00452F9C">
        <w:tc>
          <w:tcPr>
            <w:tcW w:w="1668" w:type="dxa"/>
          </w:tcPr>
          <w:p w:rsidR="00AC1DA8" w:rsidRPr="0076611E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C1DA8" w:rsidRPr="004427EB" w:rsidRDefault="00452F9C" w:rsidP="00AC1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 </w:t>
            </w:r>
            <w:r w:rsidR="00AC1DA8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Падение </w:t>
            </w:r>
            <w:proofErr w:type="spellStart"/>
            <w:r w:rsidR="00AC1DA8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Белогорской</w:t>
            </w:r>
            <w:proofErr w:type="spellEnd"/>
            <w:r w:rsidR="00AC1DA8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крепости</w:t>
            </w:r>
          </w:p>
        </w:tc>
        <w:tc>
          <w:tcPr>
            <w:tcW w:w="2693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A8" w:rsidRPr="0076611E" w:rsidTr="00452F9C">
        <w:tc>
          <w:tcPr>
            <w:tcW w:w="1668" w:type="dxa"/>
          </w:tcPr>
          <w:p w:rsidR="00AC1DA8" w:rsidRPr="0076611E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C1DA8" w:rsidRPr="004427EB" w:rsidRDefault="00452F9C" w:rsidP="00AC1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 </w:t>
            </w:r>
            <w:r w:rsidR="00AC1DA8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Изображение народной войны и вождя</w:t>
            </w:r>
          </w:p>
        </w:tc>
        <w:tc>
          <w:tcPr>
            <w:tcW w:w="2693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A8" w:rsidRPr="0076611E" w:rsidTr="00452F9C">
        <w:tc>
          <w:tcPr>
            <w:tcW w:w="1668" w:type="dxa"/>
          </w:tcPr>
          <w:p w:rsidR="00AC1DA8" w:rsidRPr="0076611E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C1DA8" w:rsidRPr="004427EB" w:rsidRDefault="00452F9C" w:rsidP="00AC1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 </w:t>
            </w:r>
            <w:r w:rsidR="00AC1DA8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Становление личности П. Гринёва </w:t>
            </w:r>
          </w:p>
        </w:tc>
        <w:tc>
          <w:tcPr>
            <w:tcW w:w="2693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A8" w:rsidRPr="0076611E" w:rsidTr="00452F9C">
        <w:tc>
          <w:tcPr>
            <w:tcW w:w="1668" w:type="dxa"/>
          </w:tcPr>
          <w:p w:rsidR="00AC1DA8" w:rsidRPr="0076611E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C1DA8" w:rsidRPr="004427EB" w:rsidRDefault="00452F9C" w:rsidP="00AC1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11. </w:t>
            </w:r>
            <w:r w:rsidR="00AC1DA8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Образ Маши Мироновой. Смысл названия повести.</w:t>
            </w:r>
          </w:p>
        </w:tc>
        <w:tc>
          <w:tcPr>
            <w:tcW w:w="2693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A8" w:rsidRPr="0076611E" w:rsidTr="00452F9C">
        <w:tc>
          <w:tcPr>
            <w:tcW w:w="1668" w:type="dxa"/>
          </w:tcPr>
          <w:p w:rsidR="00AC1DA8" w:rsidRPr="0076611E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C1DA8" w:rsidRPr="004427EB" w:rsidRDefault="00452F9C" w:rsidP="00AC1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12. </w:t>
            </w:r>
            <w:proofErr w:type="spellStart"/>
            <w:r w:rsidR="00AC1DA8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Интнгрированный</w:t>
            </w:r>
            <w:proofErr w:type="spellEnd"/>
            <w:r w:rsidR="00AC1DA8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</w:t>
            </w:r>
          </w:p>
          <w:p w:rsidR="00AC1DA8" w:rsidRPr="004427EB" w:rsidRDefault="00AC1DA8" w:rsidP="00AC1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Образ Пугачева в литературном и историческом аспектах  :</w:t>
            </w:r>
          </w:p>
          <w:p w:rsidR="00AC1DA8" w:rsidRPr="004427EB" w:rsidRDefault="00AC1DA8" w:rsidP="00AC1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Литература-</w:t>
            </w:r>
          </w:p>
          <w:p w:rsidR="00AC1DA8" w:rsidRPr="004427EB" w:rsidRDefault="00AC1DA8" w:rsidP="00AC1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Образ Пугачёва в повести «Капитанская дочка».+история. История Пугачевского восстания</w:t>
            </w:r>
          </w:p>
        </w:tc>
        <w:tc>
          <w:tcPr>
            <w:tcW w:w="2693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A8" w:rsidRPr="0076611E" w:rsidTr="00452F9C">
        <w:tc>
          <w:tcPr>
            <w:tcW w:w="1668" w:type="dxa"/>
          </w:tcPr>
          <w:p w:rsidR="00AC1DA8" w:rsidRPr="0076611E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C1DA8" w:rsidRPr="004427EB" w:rsidRDefault="00452F9C" w:rsidP="00AC1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13. </w:t>
            </w:r>
            <w:r w:rsidR="00AC1DA8" w:rsidRPr="004427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Р/Р</w:t>
            </w:r>
            <w:r w:rsidR="00AC1DA8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Сочинение по повести «Капитанская дочка»</w:t>
            </w:r>
          </w:p>
        </w:tc>
        <w:tc>
          <w:tcPr>
            <w:tcW w:w="2693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A8" w:rsidRPr="0076611E" w:rsidTr="00452F9C">
        <w:tc>
          <w:tcPr>
            <w:tcW w:w="1668" w:type="dxa"/>
          </w:tcPr>
          <w:p w:rsidR="00AC1DA8" w:rsidRPr="0076611E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C1DA8" w:rsidRPr="008D1D79" w:rsidRDefault="00452F9C" w:rsidP="00AC1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14. </w:t>
            </w:r>
            <w:r w:rsidR="00AC1DA8" w:rsidRPr="008D1D79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по творчеству А.С.Пушкина</w:t>
            </w:r>
          </w:p>
        </w:tc>
        <w:tc>
          <w:tcPr>
            <w:tcW w:w="2693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DA8" w:rsidRPr="0076611E" w:rsidTr="00452F9C">
        <w:trPr>
          <w:trHeight w:val="509"/>
        </w:trPr>
        <w:tc>
          <w:tcPr>
            <w:tcW w:w="1668" w:type="dxa"/>
          </w:tcPr>
          <w:p w:rsidR="00AC1DA8" w:rsidRPr="0076611E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C1DA8" w:rsidRPr="004427EB" w:rsidRDefault="00452F9C" w:rsidP="00AC1DA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 </w:t>
            </w:r>
            <w:r w:rsidR="00AC1DA8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«Три злодейства» в повести Пушкина «Пиковая дама».</w:t>
            </w:r>
          </w:p>
        </w:tc>
        <w:tc>
          <w:tcPr>
            <w:tcW w:w="2693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A8" w:rsidRPr="0076611E" w:rsidTr="00452F9C">
        <w:tc>
          <w:tcPr>
            <w:tcW w:w="1668" w:type="dxa"/>
          </w:tcPr>
          <w:p w:rsidR="00AC1DA8" w:rsidRPr="0076611E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C1DA8" w:rsidRPr="004427EB" w:rsidRDefault="00452F9C" w:rsidP="00AC1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16. </w:t>
            </w:r>
            <w:r w:rsidR="00AC1DA8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AC1DA8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Лермонотов</w:t>
            </w:r>
            <w:proofErr w:type="spellEnd"/>
            <w:r w:rsidR="00AC1DA8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«Мцыри» история создания поэмы. </w:t>
            </w:r>
          </w:p>
        </w:tc>
        <w:tc>
          <w:tcPr>
            <w:tcW w:w="2693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A8" w:rsidRPr="0076611E" w:rsidTr="00452F9C">
        <w:tc>
          <w:tcPr>
            <w:tcW w:w="1668" w:type="dxa"/>
          </w:tcPr>
          <w:p w:rsidR="00AC1DA8" w:rsidRPr="0076611E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C1DA8" w:rsidRPr="004427EB" w:rsidRDefault="00452F9C" w:rsidP="00AC1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17. </w:t>
            </w:r>
            <w:r w:rsidR="00AC1DA8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Образ Мцыри в поэме</w:t>
            </w:r>
          </w:p>
        </w:tc>
        <w:tc>
          <w:tcPr>
            <w:tcW w:w="2693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A8" w:rsidRPr="0076611E" w:rsidTr="00452F9C">
        <w:tc>
          <w:tcPr>
            <w:tcW w:w="1668" w:type="dxa"/>
          </w:tcPr>
          <w:p w:rsidR="00AC1DA8" w:rsidRPr="0076611E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C1DA8" w:rsidRPr="004427EB" w:rsidRDefault="00452F9C" w:rsidP="00AC1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 </w:t>
            </w:r>
            <w:r w:rsidR="00AC1DA8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Своеобразие поэмы «Мцыри» - романтическая поэма.</w:t>
            </w:r>
          </w:p>
        </w:tc>
        <w:tc>
          <w:tcPr>
            <w:tcW w:w="2693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A8" w:rsidRPr="0076611E" w:rsidTr="00452F9C">
        <w:tc>
          <w:tcPr>
            <w:tcW w:w="1668" w:type="dxa"/>
          </w:tcPr>
          <w:p w:rsidR="00AC1DA8" w:rsidRPr="0076611E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C1DA8" w:rsidRPr="004427EB" w:rsidRDefault="00452F9C" w:rsidP="00AC1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19. </w:t>
            </w:r>
            <w:r w:rsidR="00AC1DA8" w:rsidRPr="004427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Р/Р</w:t>
            </w:r>
            <w:r w:rsidR="00AC1DA8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Обучающее сочинение</w:t>
            </w:r>
          </w:p>
        </w:tc>
        <w:tc>
          <w:tcPr>
            <w:tcW w:w="2693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AC1DA8" w:rsidRDefault="00AC1DA8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DD" w:rsidRPr="0076611E" w:rsidTr="00452F9C">
        <w:tc>
          <w:tcPr>
            <w:tcW w:w="1668" w:type="dxa"/>
          </w:tcPr>
          <w:p w:rsidR="006B14DD" w:rsidRPr="0076611E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B14DD" w:rsidRPr="004427EB" w:rsidRDefault="00452F9C" w:rsidP="006B14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20. </w:t>
            </w:r>
            <w:r w:rsidR="006B14DD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Н.В.Гоголь</w:t>
            </w:r>
            <w:r w:rsidR="006B14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B14DD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- писатель, сатирик. Идея комедии «Ревизор»</w:t>
            </w:r>
          </w:p>
        </w:tc>
        <w:tc>
          <w:tcPr>
            <w:tcW w:w="2693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DD" w:rsidRPr="0076611E" w:rsidTr="00452F9C">
        <w:tc>
          <w:tcPr>
            <w:tcW w:w="1668" w:type="dxa"/>
          </w:tcPr>
          <w:p w:rsidR="006B14DD" w:rsidRPr="0076611E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B14DD" w:rsidRPr="004427EB" w:rsidRDefault="00452F9C" w:rsidP="009C0A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21. </w:t>
            </w:r>
            <w:r w:rsidR="006B14DD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Разоблачение нравственных и социальных пороков чиновничества в комедии</w:t>
            </w:r>
          </w:p>
        </w:tc>
        <w:tc>
          <w:tcPr>
            <w:tcW w:w="2693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DD" w:rsidRPr="0076611E" w:rsidTr="00452F9C">
        <w:tc>
          <w:tcPr>
            <w:tcW w:w="1668" w:type="dxa"/>
          </w:tcPr>
          <w:p w:rsidR="006B14DD" w:rsidRPr="0076611E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B14DD" w:rsidRPr="004427EB" w:rsidRDefault="00452F9C" w:rsidP="009C0A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22. </w:t>
            </w:r>
            <w:r w:rsidR="006B14DD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Хлестаков и Хлестаковщина. Мастерство Гоголя в создании образа.</w:t>
            </w:r>
          </w:p>
        </w:tc>
        <w:tc>
          <w:tcPr>
            <w:tcW w:w="2693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DD" w:rsidRPr="0076611E" w:rsidTr="00452F9C">
        <w:tc>
          <w:tcPr>
            <w:tcW w:w="1668" w:type="dxa"/>
          </w:tcPr>
          <w:p w:rsidR="006B14DD" w:rsidRPr="0076611E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B14DD" w:rsidRPr="004427EB" w:rsidRDefault="00452F9C" w:rsidP="009C0A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23. </w:t>
            </w:r>
            <w:r w:rsidR="006B14DD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Чиновники на приёме у «Ревизора»</w:t>
            </w:r>
          </w:p>
        </w:tc>
        <w:tc>
          <w:tcPr>
            <w:tcW w:w="2693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DD" w:rsidRPr="0076611E" w:rsidTr="00452F9C">
        <w:tc>
          <w:tcPr>
            <w:tcW w:w="1668" w:type="dxa"/>
          </w:tcPr>
          <w:p w:rsidR="006B14DD" w:rsidRPr="0076611E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B14DD" w:rsidRPr="004427EB" w:rsidRDefault="00452F9C" w:rsidP="009C0A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24. </w:t>
            </w:r>
            <w:r w:rsidR="006B14DD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Финал комедии. </w:t>
            </w:r>
          </w:p>
        </w:tc>
        <w:tc>
          <w:tcPr>
            <w:tcW w:w="2693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DD" w:rsidRPr="0076611E" w:rsidTr="00452F9C">
        <w:tc>
          <w:tcPr>
            <w:tcW w:w="1668" w:type="dxa"/>
          </w:tcPr>
          <w:p w:rsidR="006B14DD" w:rsidRPr="0076611E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B14DD" w:rsidRPr="004427EB" w:rsidRDefault="00452F9C" w:rsidP="009C0A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25. </w:t>
            </w:r>
            <w:proofErr w:type="spellStart"/>
            <w:r w:rsidR="006B14DD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М.Е.Салтыков</w:t>
            </w:r>
            <w:proofErr w:type="spellEnd"/>
            <w:r w:rsidR="006B14DD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-Щедрин. Автор и действительность</w:t>
            </w:r>
          </w:p>
        </w:tc>
        <w:tc>
          <w:tcPr>
            <w:tcW w:w="2693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DD" w:rsidRPr="0076611E" w:rsidTr="00452F9C">
        <w:tc>
          <w:tcPr>
            <w:tcW w:w="1668" w:type="dxa"/>
          </w:tcPr>
          <w:p w:rsidR="006B14DD" w:rsidRPr="0076611E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B14DD" w:rsidRPr="004427EB" w:rsidRDefault="00452F9C" w:rsidP="009C0A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26. </w:t>
            </w:r>
            <w:r w:rsidR="006B14DD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«История одного города» - как сатира на современные писателю порядки.</w:t>
            </w:r>
          </w:p>
        </w:tc>
        <w:tc>
          <w:tcPr>
            <w:tcW w:w="2693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DD" w:rsidRPr="0076611E" w:rsidTr="00452F9C">
        <w:tc>
          <w:tcPr>
            <w:tcW w:w="1668" w:type="dxa"/>
          </w:tcPr>
          <w:p w:rsidR="006B14DD" w:rsidRPr="0076611E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B14DD" w:rsidRPr="004427EB" w:rsidRDefault="00452F9C" w:rsidP="009C0A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27. </w:t>
            </w:r>
            <w:r w:rsidR="006B14DD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по творчеству Н.В.Гоголя, М.Е.Салтыкова – Щедрина.</w:t>
            </w:r>
          </w:p>
        </w:tc>
        <w:tc>
          <w:tcPr>
            <w:tcW w:w="2693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4DD" w:rsidRPr="0076611E" w:rsidTr="00452F9C">
        <w:tc>
          <w:tcPr>
            <w:tcW w:w="1668" w:type="dxa"/>
          </w:tcPr>
          <w:p w:rsidR="006B14DD" w:rsidRPr="0076611E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B14DD" w:rsidRPr="004427EB" w:rsidRDefault="00452F9C" w:rsidP="009C0A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28. </w:t>
            </w:r>
            <w:r w:rsidR="006B14DD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Н.С.Лесков. Нравственные проблемы рассказа  «Старый гений».</w:t>
            </w:r>
          </w:p>
        </w:tc>
        <w:tc>
          <w:tcPr>
            <w:tcW w:w="2693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DD" w:rsidRPr="0076611E" w:rsidTr="00452F9C">
        <w:tc>
          <w:tcPr>
            <w:tcW w:w="1668" w:type="dxa"/>
          </w:tcPr>
          <w:p w:rsidR="006B14DD" w:rsidRPr="0076611E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B14DD" w:rsidRPr="004427EB" w:rsidRDefault="00452F9C" w:rsidP="009C0A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29. </w:t>
            </w:r>
            <w:r w:rsidR="006B14DD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Л.Н. Толстой. Рассказ «После бала»</w:t>
            </w:r>
          </w:p>
        </w:tc>
        <w:tc>
          <w:tcPr>
            <w:tcW w:w="2693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DD" w:rsidRPr="0076611E" w:rsidTr="00452F9C">
        <w:tc>
          <w:tcPr>
            <w:tcW w:w="1668" w:type="dxa"/>
          </w:tcPr>
          <w:p w:rsidR="006B14DD" w:rsidRPr="0076611E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B14DD" w:rsidRPr="004427EB" w:rsidRDefault="00452F9C" w:rsidP="009C0A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30. </w:t>
            </w:r>
            <w:r w:rsidR="006B14DD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Автор и рассказчик в произведении</w:t>
            </w:r>
          </w:p>
        </w:tc>
        <w:tc>
          <w:tcPr>
            <w:tcW w:w="2693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DD" w:rsidRPr="0076611E" w:rsidTr="00452F9C">
        <w:tc>
          <w:tcPr>
            <w:tcW w:w="1668" w:type="dxa"/>
          </w:tcPr>
          <w:p w:rsidR="006B14DD" w:rsidRPr="0076611E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B14DD" w:rsidRPr="004427EB" w:rsidRDefault="00452F9C" w:rsidP="009C0A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31. </w:t>
            </w:r>
            <w:r w:rsidR="006B14DD" w:rsidRPr="004427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Р\Р</w:t>
            </w:r>
            <w:r w:rsidR="006B14DD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Сочинение по творчеству Л. Толстого.</w:t>
            </w:r>
          </w:p>
        </w:tc>
        <w:tc>
          <w:tcPr>
            <w:tcW w:w="2693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DD" w:rsidRPr="0076611E" w:rsidTr="00452F9C">
        <w:tc>
          <w:tcPr>
            <w:tcW w:w="1668" w:type="dxa"/>
          </w:tcPr>
          <w:p w:rsidR="006B14DD" w:rsidRPr="0076611E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B14DD" w:rsidRPr="004427EB" w:rsidRDefault="00452F9C" w:rsidP="009C0A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32. </w:t>
            </w:r>
            <w:r w:rsidR="006B14DD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Поэзия родной природы.</w:t>
            </w:r>
          </w:p>
        </w:tc>
        <w:tc>
          <w:tcPr>
            <w:tcW w:w="2693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DD" w:rsidRPr="0076611E" w:rsidTr="00452F9C">
        <w:tc>
          <w:tcPr>
            <w:tcW w:w="1668" w:type="dxa"/>
          </w:tcPr>
          <w:p w:rsidR="006B14DD" w:rsidRPr="0076611E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B14DD" w:rsidRPr="004427EB" w:rsidRDefault="00452F9C" w:rsidP="009C0A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33. </w:t>
            </w:r>
            <w:r w:rsidR="006B14DD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А.П. Чехов. Рассказ «О любви».</w:t>
            </w:r>
          </w:p>
        </w:tc>
        <w:tc>
          <w:tcPr>
            <w:tcW w:w="2693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DD" w:rsidRPr="0076611E" w:rsidTr="00452F9C">
        <w:tc>
          <w:tcPr>
            <w:tcW w:w="1668" w:type="dxa"/>
          </w:tcPr>
          <w:p w:rsidR="006B14DD" w:rsidRPr="0076611E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B14DD" w:rsidRPr="004427EB" w:rsidRDefault="00452F9C" w:rsidP="009C0A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34. </w:t>
            </w:r>
            <w:r w:rsidR="006B14DD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Интегрированный урок по теме «Как прекрасен Кавказ!» </w:t>
            </w:r>
          </w:p>
          <w:p w:rsidR="006B14DD" w:rsidRPr="004427EB" w:rsidRDefault="006B14DD" w:rsidP="009C0A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Литература:И.А.Бунин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«Кавказ». Г</w:t>
            </w: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еография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еверный Кавказ-самые молодые гор</w:t>
            </w: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ы России»</w:t>
            </w:r>
          </w:p>
        </w:tc>
        <w:tc>
          <w:tcPr>
            <w:tcW w:w="2693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DD" w:rsidRPr="0076611E" w:rsidTr="00452F9C">
        <w:tc>
          <w:tcPr>
            <w:tcW w:w="1668" w:type="dxa"/>
          </w:tcPr>
          <w:p w:rsidR="006B14DD" w:rsidRPr="0076611E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B14DD" w:rsidRPr="004427EB" w:rsidRDefault="00452F9C" w:rsidP="009C0A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35. </w:t>
            </w:r>
            <w:r w:rsidR="006B14DD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А.И.Куприн</w:t>
            </w:r>
          </w:p>
          <w:p w:rsidR="006B14DD" w:rsidRPr="004427EB" w:rsidRDefault="006B14DD" w:rsidP="009C0A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Рассказ «Куст сирени»</w:t>
            </w:r>
          </w:p>
        </w:tc>
        <w:tc>
          <w:tcPr>
            <w:tcW w:w="2693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DD" w:rsidRPr="0076611E" w:rsidTr="00452F9C">
        <w:tc>
          <w:tcPr>
            <w:tcW w:w="1668" w:type="dxa"/>
          </w:tcPr>
          <w:p w:rsidR="006B14DD" w:rsidRPr="0076611E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B14DD" w:rsidRPr="006B14DD" w:rsidRDefault="00452F9C" w:rsidP="009C0A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36. </w:t>
            </w:r>
            <w:r w:rsidR="006B14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РР  </w:t>
            </w:r>
            <w:r w:rsidR="006B14DD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Урок-диспут «Что значит быть счастливым</w:t>
            </w:r>
          </w:p>
        </w:tc>
        <w:tc>
          <w:tcPr>
            <w:tcW w:w="2693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DD" w:rsidRPr="0076611E" w:rsidTr="00452F9C">
        <w:tc>
          <w:tcPr>
            <w:tcW w:w="1668" w:type="dxa"/>
          </w:tcPr>
          <w:p w:rsidR="006B14DD" w:rsidRPr="0076611E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6B14DD" w:rsidRPr="006B14DD" w:rsidRDefault="006B14DD" w:rsidP="006B14D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B14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Русская литература 20 века </w:t>
            </w:r>
          </w:p>
        </w:tc>
        <w:tc>
          <w:tcPr>
            <w:tcW w:w="2693" w:type="dxa"/>
          </w:tcPr>
          <w:p w:rsidR="006B14DD" w:rsidRPr="0076611E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6B14DD" w:rsidRPr="0076611E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</w:tcPr>
          <w:p w:rsidR="006B14DD" w:rsidRPr="0076611E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4DD" w:rsidRPr="0076611E" w:rsidTr="00452F9C">
        <w:tc>
          <w:tcPr>
            <w:tcW w:w="1668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B14DD" w:rsidRPr="004427EB" w:rsidRDefault="00452F9C" w:rsidP="009C0A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6B14DD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А.А.Блок. Историческая тема в его творчестве. «На поле Куликовом».</w:t>
            </w:r>
          </w:p>
        </w:tc>
        <w:tc>
          <w:tcPr>
            <w:tcW w:w="2693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DD" w:rsidRPr="0076611E" w:rsidTr="00452F9C">
        <w:tc>
          <w:tcPr>
            <w:tcW w:w="1668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B14DD" w:rsidRPr="004427EB" w:rsidRDefault="00452F9C" w:rsidP="009C0A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="006B14DD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С.А.Есенин. «Пугачёв» - поэма на историческую тему</w:t>
            </w:r>
          </w:p>
        </w:tc>
        <w:tc>
          <w:tcPr>
            <w:tcW w:w="2693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DD" w:rsidRPr="0076611E" w:rsidTr="00452F9C">
        <w:tc>
          <w:tcPr>
            <w:tcW w:w="1668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B14DD" w:rsidRPr="004427EB" w:rsidRDefault="00452F9C" w:rsidP="009C0A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="006B14DD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М. Осоргин. Сочетание фантастики и реальности в рассказе «Пенсне»</w:t>
            </w:r>
          </w:p>
        </w:tc>
        <w:tc>
          <w:tcPr>
            <w:tcW w:w="2693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DD" w:rsidRPr="0076611E" w:rsidTr="00452F9C">
        <w:tc>
          <w:tcPr>
            <w:tcW w:w="1668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B14DD" w:rsidRPr="004427EB" w:rsidRDefault="00452F9C" w:rsidP="009C0A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="006B14DD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И.С. Шмелев. «Как я стал писателем»</w:t>
            </w:r>
          </w:p>
        </w:tc>
        <w:tc>
          <w:tcPr>
            <w:tcW w:w="2693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DD" w:rsidRPr="0076611E" w:rsidTr="00452F9C">
        <w:tc>
          <w:tcPr>
            <w:tcW w:w="1668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B14DD" w:rsidRPr="004427EB" w:rsidRDefault="00452F9C" w:rsidP="009C0A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</w:t>
            </w:r>
            <w:r w:rsidR="006B14DD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Журнал «</w:t>
            </w:r>
            <w:proofErr w:type="spellStart"/>
            <w:r w:rsidR="006B14DD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Сатирикон</w:t>
            </w:r>
            <w:proofErr w:type="spellEnd"/>
            <w:r w:rsidR="006B14DD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2693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DD" w:rsidRPr="0076611E" w:rsidTr="00452F9C">
        <w:tc>
          <w:tcPr>
            <w:tcW w:w="1668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B14DD" w:rsidRPr="004427EB" w:rsidRDefault="006B14DD" w:rsidP="009C0A2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52F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</w:t>
            </w: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Сатирическое изображение истории</w:t>
            </w:r>
          </w:p>
        </w:tc>
        <w:tc>
          <w:tcPr>
            <w:tcW w:w="2693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DD" w:rsidRPr="0076611E" w:rsidTr="00452F9C">
        <w:tc>
          <w:tcPr>
            <w:tcW w:w="1668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B14DD" w:rsidRPr="004427EB" w:rsidRDefault="00452F9C" w:rsidP="009C0A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</w:t>
            </w:r>
            <w:r w:rsidR="006B14DD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Тэффи «Жизнь и воротник», М.Зощенко «История болезни»</w:t>
            </w:r>
          </w:p>
        </w:tc>
        <w:tc>
          <w:tcPr>
            <w:tcW w:w="2693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DD" w:rsidRPr="0076611E" w:rsidTr="00452F9C">
        <w:tc>
          <w:tcPr>
            <w:tcW w:w="1668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B14DD" w:rsidRPr="004427EB" w:rsidRDefault="00452F9C" w:rsidP="009C0A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 </w:t>
            </w:r>
            <w:r w:rsidR="006B14DD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А. Твардовский – поэт и гражданин.</w:t>
            </w:r>
          </w:p>
        </w:tc>
        <w:tc>
          <w:tcPr>
            <w:tcW w:w="2693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DD" w:rsidRPr="0076611E" w:rsidTr="00452F9C">
        <w:tc>
          <w:tcPr>
            <w:tcW w:w="1668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B14DD" w:rsidRPr="004427EB" w:rsidRDefault="00452F9C" w:rsidP="00452F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 </w:t>
            </w:r>
            <w:r w:rsidR="006B14DD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Идейно-художественное своеобразие поэмы. </w:t>
            </w:r>
          </w:p>
        </w:tc>
        <w:tc>
          <w:tcPr>
            <w:tcW w:w="2693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B14DD" w:rsidRDefault="006B14DD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D79" w:rsidRPr="0076611E" w:rsidTr="00452F9C">
        <w:tc>
          <w:tcPr>
            <w:tcW w:w="1668" w:type="dxa"/>
          </w:tcPr>
          <w:p w:rsidR="008D1D79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1D79" w:rsidRPr="004427EB" w:rsidRDefault="00452F9C" w:rsidP="009C0A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 </w:t>
            </w:r>
            <w:r w:rsidR="008D1D79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Героика и юмор в поэме. </w:t>
            </w:r>
          </w:p>
        </w:tc>
        <w:tc>
          <w:tcPr>
            <w:tcW w:w="2693" w:type="dxa"/>
          </w:tcPr>
          <w:p w:rsidR="008D1D79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D1D79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D1D79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D79" w:rsidRPr="0076611E" w:rsidTr="00452F9C">
        <w:tc>
          <w:tcPr>
            <w:tcW w:w="1668" w:type="dxa"/>
          </w:tcPr>
          <w:p w:rsidR="008D1D79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1D79" w:rsidRPr="004427EB" w:rsidRDefault="00452F9C" w:rsidP="008D1D7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11. </w:t>
            </w:r>
            <w:r w:rsidR="008D1D79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Автор и его герой в поэме</w:t>
            </w:r>
          </w:p>
        </w:tc>
        <w:tc>
          <w:tcPr>
            <w:tcW w:w="2693" w:type="dxa"/>
          </w:tcPr>
          <w:p w:rsidR="008D1D79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D1D79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D1D79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D79" w:rsidRPr="0076611E" w:rsidTr="00452F9C">
        <w:tc>
          <w:tcPr>
            <w:tcW w:w="1668" w:type="dxa"/>
          </w:tcPr>
          <w:p w:rsidR="008D1D79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1D79" w:rsidRPr="004427EB" w:rsidRDefault="00452F9C" w:rsidP="009C0A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12. </w:t>
            </w:r>
            <w:r w:rsidR="008D1D79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А.П. Платонов.   Рассказ «Возвращение»</w:t>
            </w:r>
          </w:p>
          <w:p w:rsidR="008D1D79" w:rsidRPr="004427EB" w:rsidRDefault="008D1D79" w:rsidP="009C0A2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D1D79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D1D79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D1D79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D79" w:rsidRPr="0076611E" w:rsidTr="00452F9C">
        <w:tc>
          <w:tcPr>
            <w:tcW w:w="1668" w:type="dxa"/>
          </w:tcPr>
          <w:p w:rsidR="008D1D79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1D79" w:rsidRPr="004427EB" w:rsidRDefault="00452F9C" w:rsidP="009C0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="008D1D79" w:rsidRPr="004427EB">
              <w:rPr>
                <w:rFonts w:ascii="Times New Roman" w:hAnsi="Times New Roman" w:cs="Times New Roman"/>
                <w:sz w:val="20"/>
                <w:szCs w:val="20"/>
              </w:rPr>
              <w:t>Война в памяти народной.</w:t>
            </w:r>
          </w:p>
        </w:tc>
        <w:tc>
          <w:tcPr>
            <w:tcW w:w="2693" w:type="dxa"/>
          </w:tcPr>
          <w:p w:rsidR="008D1D79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D1D79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D1D79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D79" w:rsidRPr="0076611E" w:rsidTr="00452F9C">
        <w:tc>
          <w:tcPr>
            <w:tcW w:w="1668" w:type="dxa"/>
          </w:tcPr>
          <w:p w:rsidR="008D1D79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1D79" w:rsidRPr="004427EB" w:rsidRDefault="00452F9C" w:rsidP="008D1D7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14. </w:t>
            </w:r>
            <w:r w:rsidR="008D1D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РР </w:t>
            </w:r>
            <w:r w:rsidR="008D1D79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Классное сочинение «ВОВ у писателей ХХ века» </w:t>
            </w:r>
          </w:p>
        </w:tc>
        <w:tc>
          <w:tcPr>
            <w:tcW w:w="2693" w:type="dxa"/>
          </w:tcPr>
          <w:p w:rsidR="008D1D79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1D79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8D1D79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D79" w:rsidRPr="0076611E" w:rsidTr="00452F9C">
        <w:tc>
          <w:tcPr>
            <w:tcW w:w="1668" w:type="dxa"/>
          </w:tcPr>
          <w:p w:rsidR="008D1D79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1D79" w:rsidRPr="004427EB" w:rsidRDefault="00452F9C" w:rsidP="009C0A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 </w:t>
            </w:r>
            <w:r w:rsidR="008D1D79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В.П.Астафьев. Рассказ «Фотография, на которой меня нет».</w:t>
            </w:r>
          </w:p>
        </w:tc>
        <w:tc>
          <w:tcPr>
            <w:tcW w:w="2693" w:type="dxa"/>
          </w:tcPr>
          <w:p w:rsidR="008D1D79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D1D79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D1D79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D79" w:rsidRPr="0076611E" w:rsidTr="00452F9C">
        <w:tc>
          <w:tcPr>
            <w:tcW w:w="1668" w:type="dxa"/>
          </w:tcPr>
          <w:p w:rsidR="008D1D79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1D79" w:rsidRPr="004427EB" w:rsidRDefault="00452F9C" w:rsidP="008D1D7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16. </w:t>
            </w:r>
            <w:r w:rsidR="008D1D79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Русские поэты о Родине, родной природе.</w:t>
            </w:r>
          </w:p>
        </w:tc>
        <w:tc>
          <w:tcPr>
            <w:tcW w:w="2693" w:type="dxa"/>
          </w:tcPr>
          <w:p w:rsidR="008D1D79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D1D79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D1D79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D79" w:rsidRPr="0076611E" w:rsidTr="00452F9C">
        <w:tc>
          <w:tcPr>
            <w:tcW w:w="1668" w:type="dxa"/>
          </w:tcPr>
          <w:p w:rsidR="008D1D79" w:rsidRPr="0076611E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015"/>
            </w:tblGrid>
            <w:tr w:rsidR="008D1D79" w:rsidRPr="008D1D79" w:rsidTr="008D1D79">
              <w:tc>
                <w:tcPr>
                  <w:tcW w:w="4015" w:type="dxa"/>
                </w:tcPr>
                <w:p w:rsidR="008D1D79" w:rsidRPr="008D1D79" w:rsidRDefault="008D1D79" w:rsidP="006541DE">
                  <w:pPr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D1D7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Зарубежная литература </w:t>
                  </w:r>
                </w:p>
              </w:tc>
            </w:tr>
          </w:tbl>
          <w:p w:rsidR="008D1D79" w:rsidRPr="008D1D79" w:rsidRDefault="008D1D79" w:rsidP="002518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D1D79" w:rsidRPr="0076611E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D1D79" w:rsidRPr="0076611E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D1D79" w:rsidRPr="0076611E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D79" w:rsidRPr="0076611E" w:rsidTr="00452F9C">
        <w:tc>
          <w:tcPr>
            <w:tcW w:w="1668" w:type="dxa"/>
          </w:tcPr>
          <w:p w:rsidR="008D1D79" w:rsidRPr="0076611E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1D79" w:rsidRPr="004427EB" w:rsidRDefault="008D1D79" w:rsidP="008D1D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452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У.Шекспир. Трагедия «Ромео и Джульетта». </w:t>
            </w:r>
          </w:p>
        </w:tc>
        <w:tc>
          <w:tcPr>
            <w:tcW w:w="2693" w:type="dxa"/>
          </w:tcPr>
          <w:p w:rsidR="008D1D79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D1D79" w:rsidRPr="0076611E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D1D79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D79" w:rsidRPr="0076611E" w:rsidTr="00452F9C">
        <w:tc>
          <w:tcPr>
            <w:tcW w:w="1668" w:type="dxa"/>
          </w:tcPr>
          <w:p w:rsidR="008D1D79" w:rsidRPr="0076611E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1D79" w:rsidRPr="004427EB" w:rsidRDefault="008D1D79" w:rsidP="009C0A2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452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 </w:t>
            </w: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Сонеты У.Шекспира</w:t>
            </w:r>
          </w:p>
        </w:tc>
        <w:tc>
          <w:tcPr>
            <w:tcW w:w="2693" w:type="dxa"/>
          </w:tcPr>
          <w:p w:rsidR="008D1D79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D1D79" w:rsidRPr="0076611E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D1D79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D79" w:rsidRPr="0076611E" w:rsidTr="00452F9C">
        <w:tc>
          <w:tcPr>
            <w:tcW w:w="1668" w:type="dxa"/>
          </w:tcPr>
          <w:p w:rsidR="008D1D79" w:rsidRPr="0076611E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1D79" w:rsidRPr="004427EB" w:rsidRDefault="00452F9C" w:rsidP="009C0A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="008D1D79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Ж.-Б. Мольер «Мещанин во дворянстве» </w:t>
            </w:r>
          </w:p>
        </w:tc>
        <w:tc>
          <w:tcPr>
            <w:tcW w:w="2693" w:type="dxa"/>
          </w:tcPr>
          <w:p w:rsidR="008D1D79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D1D79" w:rsidRPr="0076611E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D1D79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D79" w:rsidRPr="0076611E" w:rsidTr="00452F9C">
        <w:tc>
          <w:tcPr>
            <w:tcW w:w="1668" w:type="dxa"/>
          </w:tcPr>
          <w:p w:rsidR="008D1D79" w:rsidRPr="0076611E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1D79" w:rsidRPr="004427EB" w:rsidRDefault="00452F9C" w:rsidP="009C0A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="008D1D79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Дж.Свифт «Путешествие Гулливера». </w:t>
            </w:r>
          </w:p>
        </w:tc>
        <w:tc>
          <w:tcPr>
            <w:tcW w:w="2693" w:type="dxa"/>
          </w:tcPr>
          <w:p w:rsidR="008D1D79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D1D79" w:rsidRPr="0076611E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D1D79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D79" w:rsidRPr="0076611E" w:rsidTr="00452F9C">
        <w:tc>
          <w:tcPr>
            <w:tcW w:w="1668" w:type="dxa"/>
          </w:tcPr>
          <w:p w:rsidR="008D1D79" w:rsidRPr="0076611E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1D79" w:rsidRPr="004427EB" w:rsidRDefault="00452F9C" w:rsidP="009C0A2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 w:rsidR="008D1D79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В.Скотт. «Айвенго» как исторический роман</w:t>
            </w:r>
          </w:p>
        </w:tc>
        <w:tc>
          <w:tcPr>
            <w:tcW w:w="2693" w:type="dxa"/>
          </w:tcPr>
          <w:p w:rsidR="008D1D79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D1D79" w:rsidRPr="0076611E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D1D79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D79" w:rsidRPr="0076611E" w:rsidTr="00452F9C">
        <w:tc>
          <w:tcPr>
            <w:tcW w:w="1668" w:type="dxa"/>
          </w:tcPr>
          <w:p w:rsidR="008D1D79" w:rsidRPr="0076611E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D1D79" w:rsidRPr="008D1D79" w:rsidRDefault="008D1D79" w:rsidP="008D3A91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D1D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2693" w:type="dxa"/>
          </w:tcPr>
          <w:p w:rsidR="008D1D79" w:rsidRPr="0076611E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D1D79" w:rsidRPr="0076611E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D1D79" w:rsidRPr="0076611E" w:rsidRDefault="008D1D79" w:rsidP="0025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7EB" w:rsidRDefault="004427EB" w:rsidP="004427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93E" w:rsidRDefault="006D093E" w:rsidP="004427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F9C" w:rsidRDefault="00452F9C" w:rsidP="004427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F9C" w:rsidRDefault="00452F9C" w:rsidP="004427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F9C" w:rsidRDefault="00452F9C" w:rsidP="004427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951" w:type="dxa"/>
        <w:tblLook w:val="04A0" w:firstRow="1" w:lastRow="0" w:firstColumn="1" w:lastColumn="0" w:noHBand="0" w:noVBand="1"/>
      </w:tblPr>
      <w:tblGrid>
        <w:gridCol w:w="5103"/>
        <w:gridCol w:w="5812"/>
      </w:tblGrid>
      <w:tr w:rsidR="004427EB" w:rsidRPr="00E7734F" w:rsidTr="002518F1">
        <w:tc>
          <w:tcPr>
            <w:tcW w:w="5103" w:type="dxa"/>
          </w:tcPr>
          <w:p w:rsidR="004427EB" w:rsidRPr="00E7734F" w:rsidRDefault="004427EB" w:rsidP="0025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4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427EB" w:rsidRPr="00E7734F" w:rsidRDefault="004427EB" w:rsidP="0025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4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4427EB" w:rsidRPr="00E7734F" w:rsidRDefault="004427EB" w:rsidP="0025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4F">
              <w:rPr>
                <w:rFonts w:ascii="Times New Roman" w:hAnsi="Times New Roman" w:cs="Times New Roman"/>
                <w:sz w:val="24"/>
                <w:szCs w:val="24"/>
              </w:rPr>
              <w:t>МАОУ «Голышмановская СОШ №2»</w:t>
            </w:r>
          </w:p>
          <w:p w:rsidR="004427EB" w:rsidRPr="00E7734F" w:rsidRDefault="004427EB" w:rsidP="0025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Ю.В.Петрушенко</w:t>
            </w:r>
            <w:proofErr w:type="spellEnd"/>
            <w:r w:rsidRPr="00E773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427EB" w:rsidRPr="00E7734F" w:rsidRDefault="004427EB" w:rsidP="0025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4F">
              <w:rPr>
                <w:rFonts w:ascii="Times New Roman" w:hAnsi="Times New Roman" w:cs="Times New Roman"/>
                <w:sz w:val="24"/>
                <w:szCs w:val="24"/>
              </w:rPr>
              <w:t>«______» августа 2019 г.</w:t>
            </w:r>
          </w:p>
        </w:tc>
        <w:tc>
          <w:tcPr>
            <w:tcW w:w="5812" w:type="dxa"/>
          </w:tcPr>
          <w:p w:rsidR="004427EB" w:rsidRPr="00E7734F" w:rsidRDefault="004427EB" w:rsidP="0025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4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427EB" w:rsidRPr="00E7734F" w:rsidRDefault="004427EB" w:rsidP="0025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4F">
              <w:rPr>
                <w:rFonts w:ascii="Times New Roman" w:hAnsi="Times New Roman" w:cs="Times New Roman"/>
                <w:sz w:val="24"/>
                <w:szCs w:val="24"/>
              </w:rPr>
              <w:t>Директор МАОУ «Голышмановская СОШ №2»</w:t>
            </w:r>
          </w:p>
          <w:p w:rsidR="004427EB" w:rsidRPr="00E7734F" w:rsidRDefault="004427EB" w:rsidP="0025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4F">
              <w:rPr>
                <w:rFonts w:ascii="Times New Roman" w:hAnsi="Times New Roman" w:cs="Times New Roman"/>
                <w:sz w:val="24"/>
                <w:szCs w:val="24"/>
              </w:rPr>
              <w:t>______________/Н.И.Казанцева/</w:t>
            </w:r>
          </w:p>
          <w:p w:rsidR="004427EB" w:rsidRPr="00E7734F" w:rsidRDefault="004427EB" w:rsidP="00251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34F">
              <w:rPr>
                <w:rFonts w:ascii="Times New Roman" w:hAnsi="Times New Roman" w:cs="Times New Roman"/>
                <w:sz w:val="24"/>
                <w:szCs w:val="24"/>
              </w:rPr>
              <w:t>Приказ №______от «______» августа 2019г.</w:t>
            </w:r>
          </w:p>
        </w:tc>
      </w:tr>
    </w:tbl>
    <w:p w:rsidR="004427EB" w:rsidRDefault="004427EB" w:rsidP="004427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7EB" w:rsidRDefault="004427EB" w:rsidP="004427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7EB" w:rsidRDefault="004427EB" w:rsidP="004427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7EB" w:rsidRDefault="004427EB" w:rsidP="004427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ТЕМАТИЧЕСОЕ ПЛАНИРОВАНИЕ</w:t>
      </w:r>
    </w:p>
    <w:p w:rsidR="004427EB" w:rsidRDefault="004427EB" w:rsidP="004427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«Литература»</w:t>
      </w:r>
    </w:p>
    <w:p w:rsidR="004427EB" w:rsidRDefault="004427EB" w:rsidP="004427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7EB" w:rsidRDefault="004427EB" w:rsidP="004427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7EB" w:rsidRDefault="004427EB" w:rsidP="004427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7EB" w:rsidRDefault="004427EB" w:rsidP="004427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7EB" w:rsidRDefault="004427EB" w:rsidP="004427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8 класс</w:t>
      </w:r>
    </w:p>
    <w:p w:rsidR="004427EB" w:rsidRDefault="004427EB" w:rsidP="004427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Кутырева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Викторовна</w:t>
      </w:r>
    </w:p>
    <w:p w:rsidR="004427EB" w:rsidRDefault="004427EB" w:rsidP="004427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год – 2019 – 2020 учебный год</w:t>
      </w:r>
    </w:p>
    <w:p w:rsidR="004427EB" w:rsidRDefault="004427EB" w:rsidP="004427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7EB" w:rsidRDefault="004427EB" w:rsidP="004427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7EB" w:rsidRDefault="004427EB" w:rsidP="004427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7EB" w:rsidRDefault="004427EB" w:rsidP="004427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7EB" w:rsidRDefault="004427EB" w:rsidP="004427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Голышманово, 2019</w:t>
      </w:r>
    </w:p>
    <w:p w:rsidR="00452F9C" w:rsidRDefault="00452F9C" w:rsidP="004427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A14" w:rsidRDefault="00616A14" w:rsidP="00616A14">
      <w:pPr>
        <w:pStyle w:val="a5"/>
        <w:spacing w:before="26" w:after="26"/>
        <w:ind w:left="850" w:right="1701"/>
        <w:jc w:val="center"/>
        <w:rPr>
          <w:rFonts w:ascii="Arial" w:hAnsi="Arial" w:cs="Arial"/>
          <w:b/>
          <w:sz w:val="24"/>
          <w:szCs w:val="24"/>
        </w:rPr>
      </w:pPr>
    </w:p>
    <w:p w:rsidR="00262096" w:rsidRDefault="00262096" w:rsidP="00616A14">
      <w:pPr>
        <w:pStyle w:val="a5"/>
        <w:spacing w:before="26" w:after="26"/>
        <w:ind w:left="850" w:right="170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46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851"/>
        <w:gridCol w:w="789"/>
        <w:gridCol w:w="1842"/>
        <w:gridCol w:w="62"/>
        <w:gridCol w:w="4394"/>
        <w:gridCol w:w="4049"/>
        <w:gridCol w:w="1905"/>
        <w:gridCol w:w="80"/>
        <w:gridCol w:w="62"/>
      </w:tblGrid>
      <w:tr w:rsidR="00262096" w:rsidRPr="004427EB" w:rsidTr="00262096">
        <w:trPr>
          <w:gridAfter w:val="1"/>
          <w:wAfter w:w="62" w:type="dxa"/>
          <w:trHeight w:val="380"/>
        </w:trPr>
        <w:tc>
          <w:tcPr>
            <w:tcW w:w="595" w:type="dxa"/>
            <w:vMerge w:val="restart"/>
            <w:textDirection w:val="btLr"/>
            <w:hideMark/>
          </w:tcPr>
          <w:p w:rsidR="00262096" w:rsidRPr="004427EB" w:rsidRDefault="00262096" w:rsidP="0026209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262096" w:rsidRPr="004427EB" w:rsidRDefault="00262096" w:rsidP="0026209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640" w:type="dxa"/>
            <w:gridSpan w:val="2"/>
            <w:hideMark/>
          </w:tcPr>
          <w:p w:rsidR="00262096" w:rsidRPr="004427EB" w:rsidRDefault="0038127F" w:rsidP="0026209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842" w:type="dxa"/>
            <w:vMerge w:val="restart"/>
            <w:hideMark/>
          </w:tcPr>
          <w:p w:rsidR="00262096" w:rsidRPr="004427EB" w:rsidRDefault="00262096" w:rsidP="0026209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456" w:type="dxa"/>
            <w:gridSpan w:val="2"/>
            <w:vMerge w:val="restart"/>
            <w:hideMark/>
          </w:tcPr>
          <w:p w:rsidR="00262096" w:rsidRDefault="0038127F" w:rsidP="0026209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Виды деятельности</w:t>
            </w:r>
          </w:p>
          <w:p w:rsidR="0038127F" w:rsidRPr="004427EB" w:rsidRDefault="0038127F" w:rsidP="0026209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(элементы содержания.Контроль)</w:t>
            </w:r>
          </w:p>
        </w:tc>
        <w:tc>
          <w:tcPr>
            <w:tcW w:w="4049" w:type="dxa"/>
            <w:vMerge w:val="restart"/>
            <w:hideMark/>
          </w:tcPr>
          <w:p w:rsidR="00262096" w:rsidRPr="004427EB" w:rsidRDefault="00262096" w:rsidP="0026209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3812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ланируемые результаты 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262096" w:rsidRPr="004427EB" w:rsidRDefault="00262096" w:rsidP="0026209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</w:tr>
      <w:tr w:rsidR="00262096" w:rsidRPr="004427EB" w:rsidTr="00262096">
        <w:trPr>
          <w:gridAfter w:val="1"/>
          <w:wAfter w:w="62" w:type="dxa"/>
          <w:trHeight w:val="215"/>
        </w:trPr>
        <w:tc>
          <w:tcPr>
            <w:tcW w:w="595" w:type="dxa"/>
            <w:vMerge/>
            <w:textDirection w:val="btLr"/>
          </w:tcPr>
          <w:p w:rsidR="00262096" w:rsidRPr="004427EB" w:rsidRDefault="00262096" w:rsidP="0026209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62096" w:rsidRPr="004427EB" w:rsidRDefault="00262096" w:rsidP="0026209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89" w:type="dxa"/>
          </w:tcPr>
          <w:p w:rsidR="00262096" w:rsidRPr="004427EB" w:rsidRDefault="00262096" w:rsidP="0026209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842" w:type="dxa"/>
            <w:vMerge/>
          </w:tcPr>
          <w:p w:rsidR="00262096" w:rsidRPr="004427EB" w:rsidRDefault="00262096" w:rsidP="0026209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6" w:type="dxa"/>
            <w:gridSpan w:val="2"/>
            <w:vMerge/>
          </w:tcPr>
          <w:p w:rsidR="00262096" w:rsidRPr="004427EB" w:rsidRDefault="00262096" w:rsidP="0026209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9" w:type="dxa"/>
            <w:vMerge/>
          </w:tcPr>
          <w:p w:rsidR="00262096" w:rsidRPr="004427EB" w:rsidRDefault="00262096" w:rsidP="0026209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262096" w:rsidRPr="004427EB" w:rsidRDefault="00262096" w:rsidP="0026209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62096" w:rsidRPr="004427EB" w:rsidTr="00262096">
        <w:trPr>
          <w:gridAfter w:val="2"/>
          <w:wAfter w:w="142" w:type="dxa"/>
          <w:trHeight w:val="193"/>
        </w:trPr>
        <w:tc>
          <w:tcPr>
            <w:tcW w:w="14487" w:type="dxa"/>
            <w:gridSpan w:val="8"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Введение (1 час)</w:t>
            </w:r>
          </w:p>
        </w:tc>
      </w:tr>
      <w:tr w:rsidR="00262096" w:rsidRPr="004427EB" w:rsidTr="002518F1">
        <w:trPr>
          <w:gridAfter w:val="1"/>
          <w:wAfter w:w="62" w:type="dxa"/>
          <w:trHeight w:val="1333"/>
        </w:trPr>
        <w:tc>
          <w:tcPr>
            <w:tcW w:w="595" w:type="dxa"/>
            <w:hideMark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262096" w:rsidRPr="004427EB" w:rsidRDefault="00262096" w:rsidP="003812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dxa"/>
            <w:hideMark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hideMark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Литература как искусство слова. </w:t>
            </w:r>
          </w:p>
        </w:tc>
        <w:tc>
          <w:tcPr>
            <w:tcW w:w="4456" w:type="dxa"/>
            <w:gridSpan w:val="2"/>
            <w:hideMark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Дать более глубокое, чем раньше, представление о литературе как одном из видов искусств, о ее месте в жизни общества и отдельного человека. Интерес русских писателей к историческому прошлому своего народа. Выявление уровня литературного развития учащегося.</w:t>
            </w:r>
          </w:p>
        </w:tc>
        <w:tc>
          <w:tcPr>
            <w:tcW w:w="4049" w:type="dxa"/>
            <w:hideMark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Получить более глубокое понимание о литературе как одном из видов искусства. Знакомство с учебником,  запись основных положений  лекции учителя</w:t>
            </w:r>
          </w:p>
        </w:tc>
        <w:tc>
          <w:tcPr>
            <w:tcW w:w="1985" w:type="dxa"/>
            <w:gridSpan w:val="2"/>
            <w:hideMark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262096" w:rsidRPr="004427EB" w:rsidTr="00262096">
        <w:trPr>
          <w:trHeight w:val="251"/>
        </w:trPr>
        <w:tc>
          <w:tcPr>
            <w:tcW w:w="14629" w:type="dxa"/>
            <w:gridSpan w:val="10"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Русская литература и история (2 часа)</w:t>
            </w:r>
          </w:p>
        </w:tc>
      </w:tr>
      <w:tr w:rsidR="00262096" w:rsidRPr="004427EB" w:rsidTr="002518F1">
        <w:trPr>
          <w:gridAfter w:val="1"/>
          <w:wAfter w:w="62" w:type="dxa"/>
          <w:trHeight w:val="20"/>
        </w:trPr>
        <w:tc>
          <w:tcPr>
            <w:tcW w:w="595" w:type="dxa"/>
            <w:hideMark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hideMark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Русская старина. Народная песня</w:t>
            </w:r>
          </w:p>
        </w:tc>
        <w:tc>
          <w:tcPr>
            <w:tcW w:w="4456" w:type="dxa"/>
            <w:gridSpan w:val="2"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Народные песни как жанр фольклора, дать понятие об обрядовых и </w:t>
            </w:r>
            <w:proofErr w:type="spellStart"/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необрядовых</w:t>
            </w:r>
            <w:proofErr w:type="spellEnd"/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песнях. Раскрыть своеобразие исторических песен; Лирические песни. Исторические песни. Частушки как малый песенный жанр. Особенности художественной формы фольклорных произведений</w:t>
            </w:r>
          </w:p>
        </w:tc>
        <w:tc>
          <w:tcPr>
            <w:tcW w:w="4049" w:type="dxa"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Иметь представление об обрядовых и </w:t>
            </w:r>
            <w:proofErr w:type="spellStart"/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необрядовых</w:t>
            </w:r>
            <w:proofErr w:type="spellEnd"/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песнях Работа по учебнику,</w:t>
            </w:r>
          </w:p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сообщения учащихся, </w:t>
            </w:r>
          </w:p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анализ поэтики песни</w:t>
            </w:r>
          </w:p>
        </w:tc>
        <w:tc>
          <w:tcPr>
            <w:tcW w:w="1985" w:type="dxa"/>
            <w:gridSpan w:val="2"/>
            <w:hideMark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(оценка сообщений) Ответы на поставленные вопросы</w:t>
            </w:r>
          </w:p>
        </w:tc>
      </w:tr>
      <w:tr w:rsidR="00262096" w:rsidRPr="004427EB" w:rsidTr="002518F1">
        <w:trPr>
          <w:gridAfter w:val="1"/>
          <w:wAfter w:w="62" w:type="dxa"/>
          <w:trHeight w:val="643"/>
        </w:trPr>
        <w:tc>
          <w:tcPr>
            <w:tcW w:w="595" w:type="dxa"/>
            <w:hideMark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hideMark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Исторические народные предания</w:t>
            </w:r>
          </w:p>
        </w:tc>
        <w:tc>
          <w:tcPr>
            <w:tcW w:w="4456" w:type="dxa"/>
            <w:gridSpan w:val="2"/>
            <w:hideMark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Дать понятие предания как исторического жанра. Особенности содержания и художественной формы народных преданий</w:t>
            </w:r>
          </w:p>
        </w:tc>
        <w:tc>
          <w:tcPr>
            <w:tcW w:w="4049" w:type="dxa"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Знать жанры песен, уметь анализировать стихотворный текст</w:t>
            </w:r>
          </w:p>
        </w:tc>
        <w:tc>
          <w:tcPr>
            <w:tcW w:w="1985" w:type="dxa"/>
            <w:gridSpan w:val="2"/>
            <w:hideMark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262096" w:rsidRPr="004427EB" w:rsidTr="00262096">
        <w:trPr>
          <w:trHeight w:val="261"/>
        </w:trPr>
        <w:tc>
          <w:tcPr>
            <w:tcW w:w="14629" w:type="dxa"/>
            <w:gridSpan w:val="10"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Древнерусская литература ( 2 часа)</w:t>
            </w:r>
          </w:p>
        </w:tc>
      </w:tr>
      <w:tr w:rsidR="00262096" w:rsidRPr="004427EB" w:rsidTr="002518F1">
        <w:trPr>
          <w:gridAfter w:val="1"/>
          <w:wAfter w:w="62" w:type="dxa"/>
          <w:trHeight w:val="1536"/>
        </w:trPr>
        <w:tc>
          <w:tcPr>
            <w:tcW w:w="595" w:type="dxa"/>
            <w:hideMark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hideMark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Древнерусская литература. «Повесть о жизни и храбрости А. Невского»</w:t>
            </w:r>
          </w:p>
        </w:tc>
        <w:tc>
          <w:tcPr>
            <w:tcW w:w="4456" w:type="dxa"/>
            <w:gridSpan w:val="2"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Дать понятие о древнерусской литературе; Дать понятие о жанре жития; раскрыть историческую основу «Жития»; работа над особенностями «Жития». Защита русских земель от врагов и бранные подвиги Александра Невского. Особенности содержания и формы воинской повести и жития</w:t>
            </w:r>
          </w:p>
        </w:tc>
        <w:tc>
          <w:tcPr>
            <w:tcW w:w="4049" w:type="dxa"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 подготовленного ученика, комментированное чтение, беседа Осмысление закономерности развития древнерусской литературы и её роли в становлении отечественной классической и современной литературы</w:t>
            </w:r>
          </w:p>
        </w:tc>
        <w:tc>
          <w:tcPr>
            <w:tcW w:w="1985" w:type="dxa"/>
            <w:gridSpan w:val="2"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</w:t>
            </w:r>
          </w:p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Сочинение-миниатюра</w:t>
            </w:r>
          </w:p>
        </w:tc>
      </w:tr>
      <w:tr w:rsidR="00262096" w:rsidRPr="004427EB" w:rsidTr="002518F1">
        <w:trPr>
          <w:gridAfter w:val="1"/>
          <w:wAfter w:w="62" w:type="dxa"/>
          <w:trHeight w:val="865"/>
        </w:trPr>
        <w:tc>
          <w:tcPr>
            <w:tcW w:w="595" w:type="dxa"/>
            <w:hideMark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hideMark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«Повесть о Шемякином суде».</w:t>
            </w:r>
          </w:p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4456" w:type="dxa"/>
            <w:gridSpan w:val="2"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Действительные и вымышленные события, новые герои, сатирический пафос произведения. Особенности поэтики бытовой сатирической повести. Проблемы современности в повести</w:t>
            </w:r>
          </w:p>
        </w:tc>
        <w:tc>
          <w:tcPr>
            <w:tcW w:w="4049" w:type="dxa"/>
          </w:tcPr>
          <w:p w:rsidR="00262096" w:rsidRPr="004427EB" w:rsidRDefault="00262096" w:rsidP="00262096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Запись основных положений лекции, комментированное чтение, работа с иллюстрациями, беседа Понимание идейно- художественное содержание повести</w:t>
            </w:r>
          </w:p>
        </w:tc>
        <w:tc>
          <w:tcPr>
            <w:tcW w:w="1985" w:type="dxa"/>
            <w:gridSpan w:val="2"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Ответы на вопросы</w:t>
            </w:r>
          </w:p>
        </w:tc>
      </w:tr>
      <w:tr w:rsidR="00262096" w:rsidRPr="004427EB" w:rsidTr="00262096">
        <w:trPr>
          <w:gridAfter w:val="2"/>
          <w:wAfter w:w="142" w:type="dxa"/>
          <w:trHeight w:val="251"/>
        </w:trPr>
        <w:tc>
          <w:tcPr>
            <w:tcW w:w="14487" w:type="dxa"/>
            <w:gridSpan w:val="8"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Русская литература 18 века (1 час + 2 часа Р/Р)</w:t>
            </w:r>
          </w:p>
        </w:tc>
      </w:tr>
      <w:tr w:rsidR="00262096" w:rsidRPr="004427EB" w:rsidTr="002518F1">
        <w:trPr>
          <w:gridAfter w:val="1"/>
          <w:wAfter w:w="62" w:type="dxa"/>
          <w:trHeight w:val="1185"/>
        </w:trPr>
        <w:tc>
          <w:tcPr>
            <w:tcW w:w="595" w:type="dxa"/>
            <w:hideMark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hideMark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hideMark/>
          </w:tcPr>
          <w:p w:rsidR="00262096" w:rsidRPr="004427EB" w:rsidRDefault="00E66A0B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Д.И.Фонвизин. Комедия </w:t>
            </w:r>
            <w:r w:rsidR="00262096"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«Недоросль»</w:t>
            </w:r>
          </w:p>
        </w:tc>
        <w:tc>
          <w:tcPr>
            <w:tcW w:w="4456" w:type="dxa"/>
            <w:gridSpan w:val="2"/>
            <w:hideMark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творчеством Фонвизина. Проблема воспитания истинного гражданина. Понятие о классицизме. Речевые характеристики главных героев как средство создания комического. Сатирическая направленность комедии. </w:t>
            </w:r>
          </w:p>
        </w:tc>
        <w:tc>
          <w:tcPr>
            <w:tcW w:w="4049" w:type="dxa"/>
            <w:hideMark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Получить более глубокое понимание о классицизме, умение пересказывать сжато, аргументировать свой ответ, подтверждая текстом, делать выводы</w:t>
            </w:r>
          </w:p>
        </w:tc>
        <w:tc>
          <w:tcPr>
            <w:tcW w:w="1985" w:type="dxa"/>
            <w:gridSpan w:val="2"/>
            <w:hideMark/>
          </w:tcPr>
          <w:p w:rsidR="00262096" w:rsidRPr="004427EB" w:rsidRDefault="00262096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Оценка выступлений, выразительного чтения, умения анализировать</w:t>
            </w:r>
          </w:p>
        </w:tc>
      </w:tr>
      <w:tr w:rsidR="00AC1DA8" w:rsidRPr="004427EB" w:rsidTr="00E66A0B">
        <w:trPr>
          <w:gridAfter w:val="1"/>
          <w:wAfter w:w="62" w:type="dxa"/>
          <w:trHeight w:val="450"/>
        </w:trPr>
        <w:tc>
          <w:tcPr>
            <w:tcW w:w="595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C1DA8" w:rsidRPr="008A214A" w:rsidRDefault="00AC1DA8" w:rsidP="00AC1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14A">
              <w:rPr>
                <w:rFonts w:ascii="Times New Roman" w:eastAsia="Calibri" w:hAnsi="Times New Roman" w:cs="Times New Roman"/>
                <w:sz w:val="20"/>
                <w:szCs w:val="20"/>
              </w:rPr>
              <w:t>РР Анализ эпизода комедии.</w:t>
            </w:r>
          </w:p>
        </w:tc>
        <w:tc>
          <w:tcPr>
            <w:tcW w:w="4456" w:type="dxa"/>
            <w:gridSpan w:val="2"/>
            <w:vMerge w:val="restart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эпизода комедии Д.И.Фонвизина «Недоросль Подготовка к </w:t>
            </w:r>
            <w:proofErr w:type="spellStart"/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дом.сочинению</w:t>
            </w:r>
            <w:proofErr w:type="spellEnd"/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«Человек и история в фольклоре, древнерусской литературе и в литературе ХVIII</w:t>
            </w:r>
          </w:p>
        </w:tc>
        <w:tc>
          <w:tcPr>
            <w:tcW w:w="4049" w:type="dxa"/>
            <w:vMerge w:val="restart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Умение анализировать, подтверждать свои ответы текстом. Получить более глубокое понимание о влиянии человека и истории на литературу.</w:t>
            </w:r>
          </w:p>
        </w:tc>
        <w:tc>
          <w:tcPr>
            <w:tcW w:w="1985" w:type="dxa"/>
            <w:gridSpan w:val="2"/>
            <w:vMerge w:val="restart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Оценка выступлений, выразительного чтения, умения анализировать</w:t>
            </w:r>
          </w:p>
        </w:tc>
      </w:tr>
      <w:tr w:rsidR="00AC1DA8" w:rsidRPr="004427EB" w:rsidTr="00262096">
        <w:trPr>
          <w:gridAfter w:val="1"/>
          <w:wAfter w:w="62" w:type="dxa"/>
          <w:trHeight w:val="495"/>
        </w:trPr>
        <w:tc>
          <w:tcPr>
            <w:tcW w:w="595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C1DA8" w:rsidRPr="008A214A" w:rsidRDefault="00AC1DA8" w:rsidP="00AC1D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РР Подготовка к домашнему </w:t>
            </w:r>
            <w:r w:rsidRPr="008A214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сочинению «Человек и история в фольклоре, древнерусской литературе и в литературе ХVIII</w:t>
            </w:r>
          </w:p>
        </w:tc>
        <w:tc>
          <w:tcPr>
            <w:tcW w:w="4456" w:type="dxa"/>
            <w:gridSpan w:val="2"/>
            <w:vMerge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9" w:type="dxa"/>
            <w:vMerge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1DA8" w:rsidRPr="004427EB" w:rsidTr="00262096">
        <w:trPr>
          <w:trHeight w:val="203"/>
        </w:trPr>
        <w:tc>
          <w:tcPr>
            <w:tcW w:w="14629" w:type="dxa"/>
            <w:gridSpan w:val="10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Русская литература 19 века (31 час+4 Р/Р +2 К/Р)</w:t>
            </w:r>
          </w:p>
        </w:tc>
      </w:tr>
      <w:tr w:rsidR="00AC1DA8" w:rsidRPr="004427EB" w:rsidTr="002518F1">
        <w:trPr>
          <w:gridAfter w:val="1"/>
          <w:wAfter w:w="62" w:type="dxa"/>
          <w:trHeight w:val="809"/>
        </w:trPr>
        <w:tc>
          <w:tcPr>
            <w:tcW w:w="595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4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И.А.Крылов. Басни и их историческая основа.</w:t>
            </w:r>
          </w:p>
        </w:tc>
        <w:tc>
          <w:tcPr>
            <w:tcW w:w="4394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Многогранность личности баснописца. Мораль басен. Сатирическое изображение человеческих и общественных пороков.</w:t>
            </w:r>
          </w:p>
        </w:tc>
        <w:tc>
          <w:tcPr>
            <w:tcW w:w="404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Викторина, сообщение учителя, работа с учебником, знакомство с баснями и беседа по их содержанию Расширение имеющихся знаний о баснях</w:t>
            </w:r>
          </w:p>
        </w:tc>
        <w:tc>
          <w:tcPr>
            <w:tcW w:w="1985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Ответы на вопросы викторины </w:t>
            </w:r>
          </w:p>
        </w:tc>
      </w:tr>
      <w:tr w:rsidR="00AC1DA8" w:rsidRPr="004427EB" w:rsidTr="002518F1">
        <w:trPr>
          <w:gridAfter w:val="1"/>
          <w:wAfter w:w="62" w:type="dxa"/>
          <w:trHeight w:val="808"/>
        </w:trPr>
        <w:tc>
          <w:tcPr>
            <w:tcW w:w="595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4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И.А.Крылов – поэт и мудрец. </w:t>
            </w:r>
          </w:p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Урок ВН/ЧТ</w:t>
            </w:r>
          </w:p>
        </w:tc>
        <w:tc>
          <w:tcPr>
            <w:tcW w:w="4394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Анализ басен. Инсценировка басен. Отражение в баснях таланта Крылова – журналиста, музыканта, писателя, философа</w:t>
            </w:r>
          </w:p>
        </w:tc>
        <w:tc>
          <w:tcPr>
            <w:tcW w:w="404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содержание басен, уметь понимать  мораль басни. </w:t>
            </w:r>
          </w:p>
        </w:tc>
        <w:tc>
          <w:tcPr>
            <w:tcW w:w="1985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Тест</w:t>
            </w:r>
          </w:p>
        </w:tc>
      </w:tr>
      <w:tr w:rsidR="00AC1DA8" w:rsidRPr="004427EB" w:rsidTr="002518F1">
        <w:trPr>
          <w:gridAfter w:val="1"/>
          <w:wAfter w:w="62" w:type="dxa"/>
          <w:trHeight w:val="650"/>
        </w:trPr>
        <w:tc>
          <w:tcPr>
            <w:tcW w:w="595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4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К.Ф.Рылеев «Смерть Ермака» и ее связь с русской историей.</w:t>
            </w:r>
          </w:p>
        </w:tc>
        <w:tc>
          <w:tcPr>
            <w:tcW w:w="4394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 Ермака. Тема расширения русских земель. Понятие о думе. Характерные особенности поэтической формы  </w:t>
            </w:r>
          </w:p>
        </w:tc>
        <w:tc>
          <w:tcPr>
            <w:tcW w:w="404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Рассказ подготовленного ученика о писателе, словарная работа, знакомство с балладой Расширение литературных знаний: понятие о думе</w:t>
            </w:r>
          </w:p>
        </w:tc>
        <w:tc>
          <w:tcPr>
            <w:tcW w:w="1985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Индивидуальный, ответы на вопросы</w:t>
            </w:r>
          </w:p>
        </w:tc>
      </w:tr>
      <w:tr w:rsidR="00AC1DA8" w:rsidRPr="004427EB" w:rsidTr="002518F1">
        <w:trPr>
          <w:gridAfter w:val="1"/>
          <w:wAfter w:w="62" w:type="dxa"/>
          <w:trHeight w:val="934"/>
        </w:trPr>
        <w:tc>
          <w:tcPr>
            <w:tcW w:w="595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4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А.С.Пушкин. Слово о поэте</w:t>
            </w:r>
          </w:p>
        </w:tc>
        <w:tc>
          <w:tcPr>
            <w:tcW w:w="4394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поэтической формы. Стихотворения «Туча», «К*** (Я помню чудное мгновенье)», «19 октября». Их основные темы и мотивы. Особенности поэзии</w:t>
            </w:r>
          </w:p>
        </w:tc>
        <w:tc>
          <w:tcPr>
            <w:tcW w:w="404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Расширение литературных знаний о творчестве Пушкина</w:t>
            </w:r>
          </w:p>
        </w:tc>
        <w:tc>
          <w:tcPr>
            <w:tcW w:w="1985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Индивидуальный, ответы на вопросы</w:t>
            </w:r>
          </w:p>
        </w:tc>
      </w:tr>
      <w:tr w:rsidR="00AC1DA8" w:rsidRPr="004427EB" w:rsidTr="002518F1">
        <w:trPr>
          <w:gridAfter w:val="1"/>
          <w:wAfter w:w="62" w:type="dxa"/>
          <w:trHeight w:val="1643"/>
        </w:trPr>
        <w:tc>
          <w:tcPr>
            <w:tcW w:w="595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4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А.С.Пушкин</w:t>
            </w:r>
          </w:p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Творческая история повести «Капитанская дочка».</w:t>
            </w:r>
          </w:p>
        </w:tc>
        <w:tc>
          <w:tcPr>
            <w:tcW w:w="4394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пугачевского восстания в художественном произведении и историческом труде писателя. </w:t>
            </w:r>
          </w:p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Познакомить с творческой историей написания повести «Капитанская дочка». История создания произведения. Герои и их исторические прототипы </w:t>
            </w:r>
          </w:p>
        </w:tc>
        <w:tc>
          <w:tcPr>
            <w:tcW w:w="404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Знать основные факты жизни и творческого пути А. Пушкина, о работе Пушкина над образом Пугачёва. Иметь представление об исторической основе романа.</w:t>
            </w:r>
          </w:p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Выступления учащихся, беседа по содержанию, запись основных положений лекции. </w:t>
            </w:r>
          </w:p>
        </w:tc>
        <w:tc>
          <w:tcPr>
            <w:tcW w:w="1985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</w:t>
            </w:r>
          </w:p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1DA8" w:rsidRPr="004427EB" w:rsidTr="002518F1">
        <w:trPr>
          <w:gridAfter w:val="1"/>
          <w:wAfter w:w="62" w:type="dxa"/>
          <w:trHeight w:val="788"/>
        </w:trPr>
        <w:tc>
          <w:tcPr>
            <w:tcW w:w="595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4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характера Петра Гринёва </w:t>
            </w:r>
          </w:p>
        </w:tc>
        <w:tc>
          <w:tcPr>
            <w:tcW w:w="4394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Роль отца, матери, Савельича в воспитании Петруши. Первые жизненные испытания. Что такое милосердие? Анализ 1-3 главы.</w:t>
            </w:r>
          </w:p>
        </w:tc>
        <w:tc>
          <w:tcPr>
            <w:tcW w:w="404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Уметь давать оценку личности главного героя, проследить по тексту этапы формирования характера Петра Гринёва – молодого русского дворянина.</w:t>
            </w:r>
          </w:p>
        </w:tc>
        <w:tc>
          <w:tcPr>
            <w:tcW w:w="1985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Анализ текста</w:t>
            </w:r>
          </w:p>
        </w:tc>
      </w:tr>
      <w:tr w:rsidR="00AC1DA8" w:rsidRPr="004427EB" w:rsidTr="002518F1">
        <w:trPr>
          <w:gridAfter w:val="1"/>
          <w:wAfter w:w="62" w:type="dxa"/>
          <w:trHeight w:val="788"/>
        </w:trPr>
        <w:tc>
          <w:tcPr>
            <w:tcW w:w="595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Проблема чести достоинства нравственного выбора в повести.</w:t>
            </w:r>
          </w:p>
        </w:tc>
        <w:tc>
          <w:tcPr>
            <w:tcW w:w="4394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Анализ глав 3-5. Гринёв и Швабрин</w:t>
            </w:r>
          </w:p>
        </w:tc>
        <w:tc>
          <w:tcPr>
            <w:tcW w:w="4049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Уметь давать оценку личности главного героя, проследить по тексту этапы формирования характера Петра Гринёва – молодого русского дворянина</w:t>
            </w:r>
          </w:p>
        </w:tc>
        <w:tc>
          <w:tcPr>
            <w:tcW w:w="1985" w:type="dxa"/>
            <w:gridSpan w:val="2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Анализ текста, сравнительная характеристика</w:t>
            </w:r>
          </w:p>
        </w:tc>
      </w:tr>
      <w:tr w:rsidR="00AC1DA8" w:rsidRPr="004427EB" w:rsidTr="002518F1">
        <w:trPr>
          <w:gridAfter w:val="1"/>
          <w:wAfter w:w="62" w:type="dxa"/>
          <w:trHeight w:val="646"/>
        </w:trPr>
        <w:tc>
          <w:tcPr>
            <w:tcW w:w="595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Падение </w:t>
            </w:r>
            <w:proofErr w:type="spellStart"/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Белогорской</w:t>
            </w:r>
            <w:proofErr w:type="spellEnd"/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крепости</w:t>
            </w:r>
          </w:p>
        </w:tc>
        <w:tc>
          <w:tcPr>
            <w:tcW w:w="4394" w:type="dxa"/>
          </w:tcPr>
          <w:p w:rsidR="00AC1DA8" w:rsidRPr="004427EB" w:rsidRDefault="00AC1DA8" w:rsidP="002668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6-7 глав, Пугачёвщина. </w:t>
            </w:r>
          </w:p>
        </w:tc>
        <w:tc>
          <w:tcPr>
            <w:tcW w:w="4049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Выяснить изменение рассказчика на жизнь, установить, какими он видит людей и события, верны ли его оценки</w:t>
            </w:r>
          </w:p>
        </w:tc>
        <w:tc>
          <w:tcPr>
            <w:tcW w:w="1985" w:type="dxa"/>
            <w:gridSpan w:val="2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Аналитическая беседа</w:t>
            </w:r>
          </w:p>
        </w:tc>
      </w:tr>
      <w:tr w:rsidR="00AC1DA8" w:rsidRPr="004427EB" w:rsidTr="002518F1">
        <w:trPr>
          <w:gridAfter w:val="1"/>
          <w:wAfter w:w="62" w:type="dxa"/>
          <w:trHeight w:val="473"/>
        </w:trPr>
        <w:tc>
          <w:tcPr>
            <w:tcW w:w="595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Изображение народной войны и вождя</w:t>
            </w:r>
          </w:p>
        </w:tc>
        <w:tc>
          <w:tcPr>
            <w:tcW w:w="4394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</w:t>
            </w: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 8-12. Художественные особенности текста.</w:t>
            </w:r>
          </w:p>
        </w:tc>
        <w:tc>
          <w:tcPr>
            <w:tcW w:w="4049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Знать, как каждая встреча Гринёва с Пугачёвым позволяет увидеть характеры героев с другой стороны</w:t>
            </w:r>
          </w:p>
        </w:tc>
        <w:tc>
          <w:tcPr>
            <w:tcW w:w="1985" w:type="dxa"/>
            <w:gridSpan w:val="2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Анализ эпизодов</w:t>
            </w:r>
          </w:p>
        </w:tc>
      </w:tr>
      <w:tr w:rsidR="00AC1DA8" w:rsidRPr="004427EB" w:rsidTr="00262096">
        <w:trPr>
          <w:gridAfter w:val="1"/>
          <w:wAfter w:w="62" w:type="dxa"/>
          <w:trHeight w:val="676"/>
        </w:trPr>
        <w:tc>
          <w:tcPr>
            <w:tcW w:w="595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851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Становление личности П. Гринёва </w:t>
            </w:r>
          </w:p>
        </w:tc>
        <w:tc>
          <w:tcPr>
            <w:tcW w:w="4394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Иллюзия, честь, достоинство «благие потрясения»</w:t>
            </w:r>
          </w:p>
        </w:tc>
        <w:tc>
          <w:tcPr>
            <w:tcW w:w="4049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Уметь обобщать систематизировать знания по образу Петра</w:t>
            </w:r>
          </w:p>
        </w:tc>
        <w:tc>
          <w:tcPr>
            <w:tcW w:w="1985" w:type="dxa"/>
            <w:gridSpan w:val="2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</w:t>
            </w:r>
          </w:p>
        </w:tc>
      </w:tr>
      <w:tr w:rsidR="00AC1DA8" w:rsidRPr="004427EB" w:rsidTr="002518F1">
        <w:trPr>
          <w:gridAfter w:val="1"/>
          <w:wAfter w:w="62" w:type="dxa"/>
          <w:trHeight w:val="664"/>
        </w:trPr>
        <w:tc>
          <w:tcPr>
            <w:tcW w:w="595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4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Образ Маши Мироновой. Смысл названия повести.</w:t>
            </w:r>
          </w:p>
        </w:tc>
        <w:tc>
          <w:tcPr>
            <w:tcW w:w="4394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Систематизация изученного материала по образу Маши Мироновой, раскрыть смысл названия повести</w:t>
            </w:r>
          </w:p>
        </w:tc>
        <w:tc>
          <w:tcPr>
            <w:tcW w:w="404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образом героини, аналитическая беседа, выводы знать смысл названия повести, уметь характеризовать образ Маши</w:t>
            </w:r>
          </w:p>
        </w:tc>
        <w:tc>
          <w:tcPr>
            <w:tcW w:w="1985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</w:tr>
      <w:tr w:rsidR="00AC1DA8" w:rsidRPr="004427EB" w:rsidTr="00262096">
        <w:trPr>
          <w:gridAfter w:val="1"/>
          <w:wAfter w:w="62" w:type="dxa"/>
          <w:trHeight w:val="1697"/>
        </w:trPr>
        <w:tc>
          <w:tcPr>
            <w:tcW w:w="595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4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Интнгрированный</w:t>
            </w:r>
            <w:proofErr w:type="spellEnd"/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</w:t>
            </w:r>
          </w:p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Образ Пугачева в литературном и историческом аспектах  :</w:t>
            </w:r>
          </w:p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Литература-</w:t>
            </w:r>
          </w:p>
          <w:p w:rsidR="00AC1DA8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Образ Пугачёва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повести «Капитанская дочка».. </w:t>
            </w: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стория. История Пугачевского восстания</w:t>
            </w:r>
          </w:p>
        </w:tc>
        <w:tc>
          <w:tcPr>
            <w:tcW w:w="4394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и систематизация материала, глубина и обаяние личности Пугачева . Народное восстание в авторской оценке. Отношение автора и рассказчика к народной войне.</w:t>
            </w:r>
          </w:p>
        </w:tc>
        <w:tc>
          <w:tcPr>
            <w:tcW w:w="404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Беседа, выполнение заданий, сообщение ученика, комментированное чтение словарная работа. Обобщение и систематизация полученных знаний, умение делать выводы</w:t>
            </w:r>
          </w:p>
        </w:tc>
        <w:tc>
          <w:tcPr>
            <w:tcW w:w="1985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Оценка ответов на вопросы по содержанию произведения</w:t>
            </w:r>
          </w:p>
        </w:tc>
      </w:tr>
      <w:tr w:rsidR="00AC1DA8" w:rsidRPr="004427EB" w:rsidTr="00262096">
        <w:trPr>
          <w:gridAfter w:val="1"/>
          <w:wAfter w:w="62" w:type="dxa"/>
          <w:trHeight w:val="704"/>
        </w:trPr>
        <w:tc>
          <w:tcPr>
            <w:tcW w:w="595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851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4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Р/Р</w:t>
            </w: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Сочинение по повести «Капитанская дочка»</w:t>
            </w:r>
          </w:p>
        </w:tc>
        <w:tc>
          <w:tcPr>
            <w:tcW w:w="4394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Историческая правда и художественный вымысел. Особенности композиции. Фольклорные мотивы. Понятие о романе и реалистическом произведении. </w:t>
            </w:r>
          </w:p>
        </w:tc>
        <w:tc>
          <w:tcPr>
            <w:tcW w:w="404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Уметь выразить своё отношение по предложенным темам сочинения</w:t>
            </w:r>
          </w:p>
        </w:tc>
        <w:tc>
          <w:tcPr>
            <w:tcW w:w="1985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</w:t>
            </w:r>
          </w:p>
        </w:tc>
      </w:tr>
      <w:tr w:rsidR="00AC1DA8" w:rsidRPr="004427EB" w:rsidTr="00262096">
        <w:trPr>
          <w:gridAfter w:val="1"/>
          <w:wAfter w:w="62" w:type="dxa"/>
          <w:trHeight w:val="377"/>
        </w:trPr>
        <w:tc>
          <w:tcPr>
            <w:tcW w:w="595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4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Контрольная работа</w:t>
            </w: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творчеству А.С.Пушкина</w:t>
            </w:r>
          </w:p>
        </w:tc>
        <w:tc>
          <w:tcPr>
            <w:tcW w:w="4394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4049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Знать и понимать идейно-художественное богатство повести, уметь разгадывать замысел автора</w:t>
            </w:r>
          </w:p>
        </w:tc>
        <w:tc>
          <w:tcPr>
            <w:tcW w:w="1985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Литературная игра или тест</w:t>
            </w:r>
          </w:p>
        </w:tc>
      </w:tr>
      <w:tr w:rsidR="00AC1DA8" w:rsidRPr="004427EB" w:rsidTr="0026684C">
        <w:trPr>
          <w:gridAfter w:val="1"/>
          <w:wAfter w:w="62" w:type="dxa"/>
          <w:trHeight w:val="1379"/>
        </w:trPr>
        <w:tc>
          <w:tcPr>
            <w:tcW w:w="595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4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«Три злодейства» в повести Пушкина «Пиковая дама».</w:t>
            </w:r>
          </w:p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427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</w:t>
            </w:r>
            <w:proofErr w:type="spellEnd"/>
            <w:r w:rsidRPr="004427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чтение</w:t>
            </w:r>
          </w:p>
        </w:tc>
        <w:tc>
          <w:tcPr>
            <w:tcW w:w="4394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Проблемы человека и судьбы. Система образов персонажей в повести. Образ Петербурга. Композиция повести: смысл названия, эпиграфов, символических и фантастических образов, эпилога</w:t>
            </w:r>
          </w:p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Выступления учащихся, работа по содержанию повести, творческая работа. Умение определять тему и идею произведения, давать оценку героям и их поступкам, аргументировать свой ответ, доказывать свою точку зрения</w:t>
            </w:r>
          </w:p>
        </w:tc>
        <w:tc>
          <w:tcPr>
            <w:tcW w:w="1985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Оценка ответов учащихся на уроке. Сообщения</w:t>
            </w:r>
          </w:p>
        </w:tc>
      </w:tr>
      <w:tr w:rsidR="00AC1DA8" w:rsidRPr="004427EB" w:rsidTr="0026684C">
        <w:trPr>
          <w:gridAfter w:val="1"/>
          <w:wAfter w:w="62" w:type="dxa"/>
          <w:trHeight w:val="762"/>
        </w:trPr>
        <w:tc>
          <w:tcPr>
            <w:tcW w:w="595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Лермонотов</w:t>
            </w:r>
            <w:proofErr w:type="spellEnd"/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«Мцыри» история создания поэмы. </w:t>
            </w:r>
          </w:p>
        </w:tc>
        <w:tc>
          <w:tcPr>
            <w:tcW w:w="4394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тема произведения, значение эпиграфа. Композиция. Развитие представлений о жанре романтической поэмы.</w:t>
            </w:r>
          </w:p>
        </w:tc>
        <w:tc>
          <w:tcPr>
            <w:tcW w:w="404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историю создания поэмы. Комментированное чтение поэмы, беседа по прочитанному материалу, словарная работа. </w:t>
            </w:r>
          </w:p>
        </w:tc>
        <w:tc>
          <w:tcPr>
            <w:tcW w:w="1985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групповая, ответы учащихся </w:t>
            </w:r>
          </w:p>
        </w:tc>
      </w:tr>
      <w:tr w:rsidR="00AC1DA8" w:rsidRPr="004427EB" w:rsidTr="00262096">
        <w:trPr>
          <w:gridAfter w:val="1"/>
          <w:wAfter w:w="62" w:type="dxa"/>
          <w:trHeight w:val="251"/>
        </w:trPr>
        <w:tc>
          <w:tcPr>
            <w:tcW w:w="595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Образ Мцыри в поэме</w:t>
            </w:r>
          </w:p>
        </w:tc>
        <w:tc>
          <w:tcPr>
            <w:tcW w:w="4394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Дать характеристику Мцыри, проникнуть в замысел автора, выявить способы раскрытия образа главного героя поэмы.</w:t>
            </w:r>
          </w:p>
        </w:tc>
        <w:tc>
          <w:tcPr>
            <w:tcW w:w="4049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Знать, что такое образ, романтизм, романтический герой, ямб.</w:t>
            </w:r>
          </w:p>
        </w:tc>
        <w:tc>
          <w:tcPr>
            <w:tcW w:w="1985" w:type="dxa"/>
            <w:gridSpan w:val="2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Аналитическая работа над образом Мцыри</w:t>
            </w:r>
          </w:p>
        </w:tc>
      </w:tr>
      <w:tr w:rsidR="00AC1DA8" w:rsidRPr="004427EB" w:rsidTr="00262096">
        <w:trPr>
          <w:gridAfter w:val="1"/>
          <w:wAfter w:w="62" w:type="dxa"/>
          <w:trHeight w:val="251"/>
        </w:trPr>
        <w:tc>
          <w:tcPr>
            <w:tcW w:w="595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Своеобразие поэмы «Мцыри» - романтическая поэма.</w:t>
            </w:r>
          </w:p>
        </w:tc>
        <w:tc>
          <w:tcPr>
            <w:tcW w:w="4394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Антагонизм, пассивный, патетика, пафос. Роль описаний природы в поэме. </w:t>
            </w:r>
          </w:p>
        </w:tc>
        <w:tc>
          <w:tcPr>
            <w:tcW w:w="4049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умения проникать в замысел автора, выявлять способы раскрытия образа главного героя поэмы.</w:t>
            </w:r>
          </w:p>
        </w:tc>
        <w:tc>
          <w:tcPr>
            <w:tcW w:w="1985" w:type="dxa"/>
            <w:gridSpan w:val="2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текстом, творческая работа в группах</w:t>
            </w:r>
          </w:p>
        </w:tc>
      </w:tr>
      <w:tr w:rsidR="00AC1DA8" w:rsidRPr="004427EB" w:rsidTr="00262096">
        <w:trPr>
          <w:gridAfter w:val="1"/>
          <w:wAfter w:w="62" w:type="dxa"/>
          <w:trHeight w:val="251"/>
        </w:trPr>
        <w:tc>
          <w:tcPr>
            <w:tcW w:w="595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Р/Р</w:t>
            </w: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Обучающее </w:t>
            </w: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сочинение</w:t>
            </w:r>
          </w:p>
        </w:tc>
        <w:tc>
          <w:tcPr>
            <w:tcW w:w="4394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План сочинения,  Анализ эпизода из поэмы </w:t>
            </w: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«Мцыри».</w:t>
            </w:r>
          </w:p>
        </w:tc>
        <w:tc>
          <w:tcPr>
            <w:tcW w:w="4049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Уметь написать сочинение</w:t>
            </w:r>
          </w:p>
        </w:tc>
        <w:tc>
          <w:tcPr>
            <w:tcW w:w="1985" w:type="dxa"/>
            <w:gridSpan w:val="2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</w:t>
            </w:r>
          </w:p>
        </w:tc>
      </w:tr>
      <w:tr w:rsidR="00AC1DA8" w:rsidRPr="004427EB" w:rsidTr="0026684C">
        <w:trPr>
          <w:gridAfter w:val="1"/>
          <w:wAfter w:w="62" w:type="dxa"/>
          <w:trHeight w:val="1234"/>
        </w:trPr>
        <w:tc>
          <w:tcPr>
            <w:tcW w:w="595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851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Н.В.Гоголь</w:t>
            </w:r>
          </w:p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- писатель, сатирик. Идея комедии «Ревизор»</w:t>
            </w:r>
          </w:p>
        </w:tc>
        <w:tc>
          <w:tcPr>
            <w:tcW w:w="4394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известные сведения о Н.В.Гоголе. понятие драматического произведения ,комедия, афиша, действия, явления, монологи, реплики, ремарки. Идейный замысел и особенности композиции комедии «Ревизор»</w:t>
            </w:r>
          </w:p>
        </w:tc>
        <w:tc>
          <w:tcPr>
            <w:tcW w:w="404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Знать, что такое драма, комедия. Уметь читать драматическое произведение</w:t>
            </w:r>
          </w:p>
        </w:tc>
        <w:tc>
          <w:tcPr>
            <w:tcW w:w="1985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Выборочная проверка записей, сделанных детьми</w:t>
            </w:r>
          </w:p>
        </w:tc>
      </w:tr>
      <w:tr w:rsidR="00AC1DA8" w:rsidRPr="004427EB" w:rsidTr="0026684C">
        <w:trPr>
          <w:gridAfter w:val="1"/>
          <w:wAfter w:w="62" w:type="dxa"/>
          <w:trHeight w:val="1234"/>
        </w:trPr>
        <w:tc>
          <w:tcPr>
            <w:tcW w:w="595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hideMark/>
          </w:tcPr>
          <w:p w:rsidR="00AC1DA8" w:rsidRPr="004427EB" w:rsidRDefault="00AC1DA8" w:rsidP="003812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4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Разоблачение нравственных и социальных пороков чиновничества в комедии</w:t>
            </w:r>
          </w:p>
        </w:tc>
        <w:tc>
          <w:tcPr>
            <w:tcW w:w="4394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создания комедии и ее первой постановки. «Ревизор» в оценке </w:t>
            </w:r>
            <w:proofErr w:type="spellStart"/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современников.понять</w:t>
            </w:r>
            <w:proofErr w:type="spellEnd"/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обстоятельства, привлекшие чиновников к их роковой ошибке. </w:t>
            </w:r>
          </w:p>
        </w:tc>
        <w:tc>
          <w:tcPr>
            <w:tcW w:w="404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Знать жизненную основу комедии Приемы сатирического изображения чиновников. Развитие представлений о комедии, сатире и юморе</w:t>
            </w:r>
          </w:p>
        </w:tc>
        <w:tc>
          <w:tcPr>
            <w:tcW w:w="1985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</w:tr>
      <w:tr w:rsidR="00AC1DA8" w:rsidRPr="004427EB" w:rsidTr="0026684C">
        <w:trPr>
          <w:gridAfter w:val="1"/>
          <w:wAfter w:w="62" w:type="dxa"/>
          <w:trHeight w:val="1209"/>
        </w:trPr>
        <w:tc>
          <w:tcPr>
            <w:tcW w:w="595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Хлестаков и Хлестаковщина. Мастерство Гоголя в создании образа.</w:t>
            </w:r>
          </w:p>
        </w:tc>
        <w:tc>
          <w:tcPr>
            <w:tcW w:w="4394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Что такое хлестаковщина</w:t>
            </w:r>
          </w:p>
        </w:tc>
        <w:tc>
          <w:tcPr>
            <w:tcW w:w="404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Беседа по содержанию комедии. Совершенствование умения анализировать драматическое произведение, определять композиционные особенности, определять тему произведения</w:t>
            </w:r>
          </w:p>
        </w:tc>
        <w:tc>
          <w:tcPr>
            <w:tcW w:w="1985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 работа</w:t>
            </w:r>
          </w:p>
        </w:tc>
      </w:tr>
      <w:tr w:rsidR="00AC1DA8" w:rsidRPr="004427EB" w:rsidTr="00262096">
        <w:trPr>
          <w:gridAfter w:val="1"/>
          <w:wAfter w:w="62" w:type="dxa"/>
          <w:trHeight w:val="251"/>
        </w:trPr>
        <w:tc>
          <w:tcPr>
            <w:tcW w:w="595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Чиновники на приёме у «Ревизора»</w:t>
            </w:r>
          </w:p>
        </w:tc>
        <w:tc>
          <w:tcPr>
            <w:tcW w:w="4394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Анализ действия 4 в комедии, художественные особенности комедии</w:t>
            </w:r>
          </w:p>
        </w:tc>
        <w:tc>
          <w:tcPr>
            <w:tcW w:w="4049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Знать, что основа комедийного действия – страх.</w:t>
            </w:r>
          </w:p>
        </w:tc>
        <w:tc>
          <w:tcPr>
            <w:tcW w:w="1985" w:type="dxa"/>
            <w:gridSpan w:val="2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Работа в группах</w:t>
            </w:r>
          </w:p>
        </w:tc>
      </w:tr>
      <w:tr w:rsidR="00AC1DA8" w:rsidRPr="004427EB" w:rsidTr="00262096">
        <w:trPr>
          <w:gridAfter w:val="1"/>
          <w:wAfter w:w="62" w:type="dxa"/>
          <w:trHeight w:val="251"/>
        </w:trPr>
        <w:tc>
          <w:tcPr>
            <w:tcW w:w="595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Финал комедии. </w:t>
            </w:r>
          </w:p>
        </w:tc>
        <w:tc>
          <w:tcPr>
            <w:tcW w:w="4394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Идейно-композиционное значение финальной сцены. Смысл  эпиграфа. </w:t>
            </w:r>
          </w:p>
        </w:tc>
        <w:tc>
          <w:tcPr>
            <w:tcW w:w="4049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Уметь обобщать знания о героях комедии</w:t>
            </w:r>
          </w:p>
        </w:tc>
        <w:tc>
          <w:tcPr>
            <w:tcW w:w="1985" w:type="dxa"/>
            <w:gridSpan w:val="2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Ответы на вопросы.</w:t>
            </w:r>
          </w:p>
        </w:tc>
      </w:tr>
      <w:tr w:rsidR="00AC1DA8" w:rsidRPr="004427EB" w:rsidTr="00262096">
        <w:trPr>
          <w:gridAfter w:val="1"/>
          <w:wAfter w:w="62" w:type="dxa"/>
          <w:trHeight w:val="251"/>
        </w:trPr>
        <w:tc>
          <w:tcPr>
            <w:tcW w:w="595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М.Е.Салтыков</w:t>
            </w:r>
            <w:proofErr w:type="spellEnd"/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-Щедрин. Автор и действительность</w:t>
            </w:r>
          </w:p>
        </w:tc>
        <w:tc>
          <w:tcPr>
            <w:tcW w:w="4394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автора к современной действительности. Художественно-политическая сатира на общественные порядки. Обличение строя, основанного на бесправии народа</w:t>
            </w:r>
          </w:p>
        </w:tc>
        <w:tc>
          <w:tcPr>
            <w:tcW w:w="4049" w:type="dxa"/>
            <w:vMerge w:val="restart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литературные понятия, уметь анализировать отрывок. </w:t>
            </w:r>
          </w:p>
        </w:tc>
        <w:tc>
          <w:tcPr>
            <w:tcW w:w="1985" w:type="dxa"/>
            <w:gridSpan w:val="2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конспект</w:t>
            </w:r>
          </w:p>
        </w:tc>
      </w:tr>
      <w:tr w:rsidR="00AC1DA8" w:rsidRPr="004427EB" w:rsidTr="0026684C">
        <w:trPr>
          <w:gridAfter w:val="1"/>
          <w:wAfter w:w="62" w:type="dxa"/>
          <w:trHeight w:val="888"/>
        </w:trPr>
        <w:tc>
          <w:tcPr>
            <w:tcW w:w="595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«История одного города» - как сатира на современные писателю порядки.</w:t>
            </w:r>
          </w:p>
        </w:tc>
        <w:tc>
          <w:tcPr>
            <w:tcW w:w="4394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Образы градоначальников. Средства создания комического в произведении. Ирония, сатира. Гипербола, гротеск. Пародия. Эзопов язык </w:t>
            </w:r>
          </w:p>
        </w:tc>
        <w:tc>
          <w:tcPr>
            <w:tcW w:w="4049" w:type="dxa"/>
            <w:vMerge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Анализ эпизода</w:t>
            </w:r>
          </w:p>
        </w:tc>
      </w:tr>
      <w:tr w:rsidR="00AC1DA8" w:rsidRPr="004427EB" w:rsidTr="00262096">
        <w:trPr>
          <w:gridAfter w:val="1"/>
          <w:wAfter w:w="62" w:type="dxa"/>
          <w:trHeight w:val="571"/>
        </w:trPr>
        <w:tc>
          <w:tcPr>
            <w:tcW w:w="595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по творчеству Н.В.Гоголя, М.Е.Салтыкова – Щедрина.</w:t>
            </w:r>
          </w:p>
        </w:tc>
        <w:tc>
          <w:tcPr>
            <w:tcW w:w="4394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знаний учащихся </w:t>
            </w:r>
          </w:p>
        </w:tc>
        <w:tc>
          <w:tcPr>
            <w:tcW w:w="404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содержание произведений, проблемы, героев. </w:t>
            </w:r>
          </w:p>
        </w:tc>
        <w:tc>
          <w:tcPr>
            <w:tcW w:w="1985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</w:tr>
      <w:tr w:rsidR="00AC1DA8" w:rsidRPr="004427EB" w:rsidTr="0026684C">
        <w:trPr>
          <w:gridAfter w:val="1"/>
          <w:wAfter w:w="62" w:type="dxa"/>
          <w:trHeight w:val="1089"/>
        </w:trPr>
        <w:tc>
          <w:tcPr>
            <w:tcW w:w="595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Н.С.Лесков. Нравственные проблемы рассказа  «Старый гений».</w:t>
            </w:r>
          </w:p>
        </w:tc>
        <w:tc>
          <w:tcPr>
            <w:tcW w:w="4394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Сатира на чиновничество. Защита обездоленных. Развитие понятия о рассказе. Художественная деталь как средство создания художественного образа</w:t>
            </w:r>
          </w:p>
        </w:tc>
        <w:tc>
          <w:tcPr>
            <w:tcW w:w="404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учащихся, запись основных положений лекции учителя, работа с учебником Умение работать с текстом, давать оценку поступкам героев, обобщать, делать выводы</w:t>
            </w:r>
          </w:p>
        </w:tc>
        <w:tc>
          <w:tcPr>
            <w:tcW w:w="1985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AC1DA8" w:rsidRPr="004427EB" w:rsidTr="00262096">
        <w:trPr>
          <w:gridAfter w:val="1"/>
          <w:wAfter w:w="62" w:type="dxa"/>
          <w:trHeight w:val="343"/>
        </w:trPr>
        <w:tc>
          <w:tcPr>
            <w:tcW w:w="595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Л.Н. Толстой. Рассказ «После бала»</w:t>
            </w:r>
          </w:p>
        </w:tc>
        <w:tc>
          <w:tcPr>
            <w:tcW w:w="4394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История создания рассказа «После бала» Контраст как приём, раскрывающий идею рассказа. Особенности композиции. Антитеза, портрет, пейзаж, внутренний монолог как приемы изображения внутреннего состояния героев. Психологизм рассказа</w:t>
            </w:r>
          </w:p>
        </w:tc>
        <w:tc>
          <w:tcPr>
            <w:tcW w:w="4049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Знать биографию писателя и историю создания произведения. Знать приём как антитеза</w:t>
            </w:r>
          </w:p>
        </w:tc>
        <w:tc>
          <w:tcPr>
            <w:tcW w:w="1985" w:type="dxa"/>
            <w:gridSpan w:val="2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конспект</w:t>
            </w:r>
          </w:p>
        </w:tc>
      </w:tr>
      <w:tr w:rsidR="00AC1DA8" w:rsidRPr="004427EB" w:rsidTr="00262096">
        <w:trPr>
          <w:gridAfter w:val="1"/>
          <w:wAfter w:w="62" w:type="dxa"/>
          <w:trHeight w:val="343"/>
        </w:trPr>
        <w:tc>
          <w:tcPr>
            <w:tcW w:w="595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851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Автор и рассказчик в произведении</w:t>
            </w:r>
          </w:p>
        </w:tc>
        <w:tc>
          <w:tcPr>
            <w:tcW w:w="4394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 рассказчика. Главные герои. Идея </w:t>
            </w:r>
            <w:proofErr w:type="spellStart"/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разделённости</w:t>
            </w:r>
            <w:proofErr w:type="spellEnd"/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двух Россий. Мечта о воссоединении дворянства и народа</w:t>
            </w:r>
          </w:p>
        </w:tc>
        <w:tc>
          <w:tcPr>
            <w:tcW w:w="4049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Чтение и составление плана выборочный пересказ, Беседа с элементами диспута, сопоставительная работа.</w:t>
            </w:r>
          </w:p>
        </w:tc>
        <w:tc>
          <w:tcPr>
            <w:tcW w:w="1985" w:type="dxa"/>
            <w:gridSpan w:val="2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</w:tc>
      </w:tr>
      <w:tr w:rsidR="00AC1DA8" w:rsidRPr="004427EB" w:rsidTr="00262096">
        <w:trPr>
          <w:gridAfter w:val="1"/>
          <w:wAfter w:w="62" w:type="dxa"/>
          <w:trHeight w:val="343"/>
        </w:trPr>
        <w:tc>
          <w:tcPr>
            <w:tcW w:w="595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Р\Р</w:t>
            </w: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Сочинение по творчеству Л. Толстого.</w:t>
            </w:r>
          </w:p>
        </w:tc>
        <w:tc>
          <w:tcPr>
            <w:tcW w:w="4394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Тезисный план</w:t>
            </w:r>
          </w:p>
        </w:tc>
        <w:tc>
          <w:tcPr>
            <w:tcW w:w="4049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Уметь подбирать материал по теме и связно излагать мысли.</w:t>
            </w:r>
          </w:p>
        </w:tc>
        <w:tc>
          <w:tcPr>
            <w:tcW w:w="1985" w:type="dxa"/>
            <w:gridSpan w:val="2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</w:t>
            </w:r>
          </w:p>
        </w:tc>
      </w:tr>
      <w:tr w:rsidR="00AC1DA8" w:rsidRPr="004427EB" w:rsidTr="00262096">
        <w:trPr>
          <w:gridAfter w:val="1"/>
          <w:wAfter w:w="62" w:type="dxa"/>
          <w:trHeight w:val="279"/>
        </w:trPr>
        <w:tc>
          <w:tcPr>
            <w:tcW w:w="595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Поэзия родной природы.</w:t>
            </w:r>
          </w:p>
        </w:tc>
        <w:tc>
          <w:tcPr>
            <w:tcW w:w="4394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Поэзия родной природы в творчестве А.С.Пушкина, М.Ю.Лермонтова, Ф.И.Тютчева, А.А.Фета, А. Н. </w:t>
            </w:r>
            <w:proofErr w:type="spellStart"/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Майкова</w:t>
            </w:r>
            <w:proofErr w:type="spellEnd"/>
          </w:p>
        </w:tc>
        <w:tc>
          <w:tcPr>
            <w:tcW w:w="404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Чтение стихотворений наизусть, Умение анализировать лирический текст</w:t>
            </w:r>
          </w:p>
        </w:tc>
        <w:tc>
          <w:tcPr>
            <w:tcW w:w="1985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Оценка выразительного чтения наизусть</w:t>
            </w:r>
          </w:p>
        </w:tc>
      </w:tr>
      <w:tr w:rsidR="00AC1DA8" w:rsidRPr="004427EB" w:rsidTr="0026684C">
        <w:trPr>
          <w:gridAfter w:val="1"/>
          <w:wAfter w:w="62" w:type="dxa"/>
          <w:trHeight w:val="776"/>
        </w:trPr>
        <w:tc>
          <w:tcPr>
            <w:tcW w:w="595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А.П. Чехов. Рассказ «О любви».</w:t>
            </w:r>
          </w:p>
        </w:tc>
        <w:tc>
          <w:tcPr>
            <w:tcW w:w="4394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Рассказ «О любви» (из трилогии) как история об упущенном счастье. Психологизм рассказа</w:t>
            </w:r>
          </w:p>
        </w:tc>
        <w:tc>
          <w:tcPr>
            <w:tcW w:w="404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Слушание рассказа. Умение систематизировать и обобщать ранее изученный материал при изучении нового</w:t>
            </w:r>
          </w:p>
        </w:tc>
        <w:tc>
          <w:tcPr>
            <w:tcW w:w="1985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Мини-сочинение </w:t>
            </w:r>
          </w:p>
        </w:tc>
      </w:tr>
      <w:tr w:rsidR="00AC1DA8" w:rsidRPr="004427EB" w:rsidTr="00262096">
        <w:trPr>
          <w:gridAfter w:val="1"/>
          <w:wAfter w:w="62" w:type="dxa"/>
          <w:trHeight w:val="771"/>
        </w:trPr>
        <w:tc>
          <w:tcPr>
            <w:tcW w:w="595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Интегрированный урок по теме «Как прекрасен Кавказ!» </w:t>
            </w:r>
          </w:p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Литература:И.А.Бунин</w:t>
            </w:r>
            <w:proofErr w:type="spellEnd"/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«Кавказ».+ география Северный Кавказ-самые молодые годы России»</w:t>
            </w:r>
          </w:p>
        </w:tc>
        <w:tc>
          <w:tcPr>
            <w:tcW w:w="4394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Мастерство И.А.Бунина - прозаика. Тема любви в рассказе.</w:t>
            </w:r>
          </w:p>
        </w:tc>
        <w:tc>
          <w:tcPr>
            <w:tcW w:w="404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Уметь разобраться в нравственной окраске поступков каждого из героев</w:t>
            </w:r>
          </w:p>
        </w:tc>
        <w:tc>
          <w:tcPr>
            <w:tcW w:w="1985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Подбор тезисов </w:t>
            </w:r>
          </w:p>
        </w:tc>
      </w:tr>
      <w:tr w:rsidR="00AC1DA8" w:rsidRPr="004427EB" w:rsidTr="00262096">
        <w:trPr>
          <w:gridAfter w:val="1"/>
          <w:wAfter w:w="62" w:type="dxa"/>
          <w:trHeight w:val="1038"/>
        </w:trPr>
        <w:tc>
          <w:tcPr>
            <w:tcW w:w="595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AC1DA8" w:rsidRPr="004427EB" w:rsidRDefault="00AC1DA8" w:rsidP="00262096">
            <w:pPr>
              <w:tabs>
                <w:tab w:val="left" w:pos="262"/>
                <w:tab w:val="center" w:pos="31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А.И.Куприн</w:t>
            </w:r>
          </w:p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Рассказ «Куст сирени»</w:t>
            </w:r>
          </w:p>
        </w:tc>
        <w:tc>
          <w:tcPr>
            <w:tcW w:w="4394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Представление о любви и счастье в семье. Понятие о сюжете и фабуле. Нравственные проблемы рассказа «Куст сирени»</w:t>
            </w:r>
          </w:p>
        </w:tc>
        <w:tc>
          <w:tcPr>
            <w:tcW w:w="404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уметь выявить нравственные проблемы рассказа.</w:t>
            </w:r>
          </w:p>
        </w:tc>
        <w:tc>
          <w:tcPr>
            <w:tcW w:w="1985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работа</w:t>
            </w:r>
          </w:p>
        </w:tc>
      </w:tr>
      <w:tr w:rsidR="00AC1DA8" w:rsidRPr="004427EB" w:rsidTr="0026684C">
        <w:trPr>
          <w:gridAfter w:val="1"/>
          <w:wAfter w:w="62" w:type="dxa"/>
          <w:trHeight w:val="948"/>
        </w:trPr>
        <w:tc>
          <w:tcPr>
            <w:tcW w:w="595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Урок-диспут «Что значит быть счастливым</w:t>
            </w:r>
          </w:p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Урок Р/Р</w:t>
            </w:r>
          </w:p>
        </w:tc>
        <w:tc>
          <w:tcPr>
            <w:tcW w:w="4394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домашнему сочинению по рассказам А.П.Чехова, И.А.Бунина, А.И.Куприна</w:t>
            </w:r>
          </w:p>
        </w:tc>
        <w:tc>
          <w:tcPr>
            <w:tcW w:w="404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Пересказ, аналитическая беседа, творческая работа</w:t>
            </w:r>
          </w:p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Умение выявлять своеобразие писателя в подходе к теме счастья.</w:t>
            </w:r>
          </w:p>
        </w:tc>
        <w:tc>
          <w:tcPr>
            <w:tcW w:w="1985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</w:t>
            </w:r>
          </w:p>
        </w:tc>
      </w:tr>
      <w:tr w:rsidR="00AC1DA8" w:rsidRPr="004427EB" w:rsidTr="00262096">
        <w:trPr>
          <w:trHeight w:val="257"/>
        </w:trPr>
        <w:tc>
          <w:tcPr>
            <w:tcW w:w="14629" w:type="dxa"/>
            <w:gridSpan w:val="10"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Русская литература 20 века (13 ч. +2 Р/Р+1 К/Р) </w:t>
            </w:r>
          </w:p>
        </w:tc>
      </w:tr>
      <w:tr w:rsidR="00AC1DA8" w:rsidRPr="004427EB" w:rsidTr="00262096">
        <w:trPr>
          <w:gridAfter w:val="1"/>
          <w:wAfter w:w="62" w:type="dxa"/>
          <w:trHeight w:val="1271"/>
        </w:trPr>
        <w:tc>
          <w:tcPr>
            <w:tcW w:w="595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А.А.Блок. Историческая тема в его творчестве. «На поле Куликовом».</w:t>
            </w:r>
          </w:p>
        </w:tc>
        <w:tc>
          <w:tcPr>
            <w:tcW w:w="4394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«Россия». Образ России в ее истории. Обучение выразительному чтению</w:t>
            </w:r>
          </w:p>
        </w:tc>
        <w:tc>
          <w:tcPr>
            <w:tcW w:w="404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Сообщения учащихся, аналитическое чтение  цикла «На поле Куликовом» Словарная работа, работа над циклом, анализ стихотворений, уметь</w:t>
            </w:r>
          </w:p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авторскую позицию</w:t>
            </w:r>
          </w:p>
        </w:tc>
        <w:tc>
          <w:tcPr>
            <w:tcW w:w="1985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Беседа по вопросам</w:t>
            </w:r>
          </w:p>
        </w:tc>
      </w:tr>
      <w:tr w:rsidR="00AC1DA8" w:rsidRPr="004427EB" w:rsidTr="0026684C">
        <w:trPr>
          <w:gridAfter w:val="1"/>
          <w:wAfter w:w="62" w:type="dxa"/>
          <w:trHeight w:val="674"/>
        </w:trPr>
        <w:tc>
          <w:tcPr>
            <w:tcW w:w="595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С.А.Есенин. «Пугачёв» - поэма на историческую тему</w:t>
            </w:r>
          </w:p>
        </w:tc>
        <w:tc>
          <w:tcPr>
            <w:tcW w:w="4394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Образ предводителя восстания. Понятие о драматической поэме</w:t>
            </w:r>
          </w:p>
        </w:tc>
        <w:tc>
          <w:tcPr>
            <w:tcW w:w="404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Чтение наизусть стихотворений</w:t>
            </w:r>
          </w:p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Углубление литературных знаний</w:t>
            </w:r>
          </w:p>
        </w:tc>
        <w:tc>
          <w:tcPr>
            <w:tcW w:w="1985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</w:tr>
      <w:tr w:rsidR="00AC1DA8" w:rsidRPr="004427EB" w:rsidTr="0026684C">
        <w:trPr>
          <w:gridAfter w:val="1"/>
          <w:wAfter w:w="62" w:type="dxa"/>
          <w:trHeight w:val="1196"/>
        </w:trPr>
        <w:tc>
          <w:tcPr>
            <w:tcW w:w="595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М. Осоргин. Сочетание фантастики и реальности в рассказе «Пенсне»</w:t>
            </w:r>
          </w:p>
        </w:tc>
        <w:tc>
          <w:tcPr>
            <w:tcW w:w="4394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Метафора, олицетворение. </w:t>
            </w:r>
          </w:p>
        </w:tc>
        <w:tc>
          <w:tcPr>
            <w:tcW w:w="404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Сопоставительная работа, беседа.</w:t>
            </w:r>
          </w:p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умения анализировать текст, обобщать, делать выводы</w:t>
            </w:r>
          </w:p>
        </w:tc>
        <w:tc>
          <w:tcPr>
            <w:tcW w:w="1985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Анализ текста</w:t>
            </w:r>
          </w:p>
        </w:tc>
      </w:tr>
      <w:tr w:rsidR="00AC1DA8" w:rsidRPr="004427EB" w:rsidTr="0026684C">
        <w:trPr>
          <w:gridAfter w:val="1"/>
          <w:wAfter w:w="62" w:type="dxa"/>
          <w:trHeight w:val="930"/>
        </w:trPr>
        <w:tc>
          <w:tcPr>
            <w:tcW w:w="595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851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И.С. Шмелев. «Как я стал писателем»</w:t>
            </w:r>
          </w:p>
        </w:tc>
        <w:tc>
          <w:tcPr>
            <w:tcW w:w="4394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«Как я стал писателем» -воспоминание о пути к творчеству</w:t>
            </w:r>
          </w:p>
        </w:tc>
        <w:tc>
          <w:tcPr>
            <w:tcW w:w="4049" w:type="dxa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Чтение и составление плана статьи учебника, выборочный пересказ, слушание рассказа</w:t>
            </w:r>
          </w:p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Умение выявлять своеобразие писателя в подходе к теме творчества.</w:t>
            </w:r>
          </w:p>
        </w:tc>
        <w:tc>
          <w:tcPr>
            <w:tcW w:w="1985" w:type="dxa"/>
            <w:gridSpan w:val="2"/>
            <w:hideMark/>
          </w:tcPr>
          <w:p w:rsidR="00AC1DA8" w:rsidRPr="004427EB" w:rsidRDefault="00AC1DA8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Мини-сочинение, творческая работа</w:t>
            </w:r>
          </w:p>
        </w:tc>
      </w:tr>
      <w:tr w:rsidR="008D1D79" w:rsidRPr="004427EB" w:rsidTr="00CA55F7">
        <w:trPr>
          <w:gridAfter w:val="1"/>
          <w:wAfter w:w="62" w:type="dxa"/>
          <w:trHeight w:val="495"/>
        </w:trPr>
        <w:tc>
          <w:tcPr>
            <w:tcW w:w="595" w:type="dxa"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hideMark/>
          </w:tcPr>
          <w:p w:rsidR="008D1D79" w:rsidRPr="004427EB" w:rsidRDefault="008D1D79" w:rsidP="009C0A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Журнал «</w:t>
            </w:r>
            <w:proofErr w:type="spellStart"/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Сатирикон</w:t>
            </w:r>
            <w:proofErr w:type="spellEnd"/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4394" w:type="dxa"/>
            <w:vMerge w:val="restart"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Историческое повествование о прошлом и современности. </w:t>
            </w:r>
          </w:p>
        </w:tc>
        <w:tc>
          <w:tcPr>
            <w:tcW w:w="4049" w:type="dxa"/>
            <w:vMerge w:val="restart"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Сопоставительная работа, беседа.</w:t>
            </w:r>
          </w:p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Умение выявлять своеобразие писателя в подходе к сатирическому изображению исторических событий.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пересказ, Ответы на вопросы </w:t>
            </w:r>
          </w:p>
        </w:tc>
      </w:tr>
      <w:tr w:rsidR="008D1D79" w:rsidRPr="004427EB" w:rsidTr="0026684C">
        <w:trPr>
          <w:gridAfter w:val="1"/>
          <w:wAfter w:w="62" w:type="dxa"/>
          <w:trHeight w:val="630"/>
        </w:trPr>
        <w:tc>
          <w:tcPr>
            <w:tcW w:w="595" w:type="dxa"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hideMark/>
          </w:tcPr>
          <w:p w:rsidR="008D1D79" w:rsidRPr="004427EB" w:rsidRDefault="008D1D79" w:rsidP="009C0A2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Сатирическое изображение истории</w:t>
            </w:r>
          </w:p>
        </w:tc>
        <w:tc>
          <w:tcPr>
            <w:tcW w:w="4394" w:type="dxa"/>
            <w:vMerge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9" w:type="dxa"/>
            <w:vMerge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1D79" w:rsidRPr="004427EB" w:rsidTr="0026684C">
        <w:trPr>
          <w:gridAfter w:val="1"/>
          <w:wAfter w:w="62" w:type="dxa"/>
          <w:trHeight w:val="868"/>
        </w:trPr>
        <w:tc>
          <w:tcPr>
            <w:tcW w:w="595" w:type="dxa"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Тэффи «Жизнь и воротник», М.Зощенко «История болезни»</w:t>
            </w:r>
          </w:p>
        </w:tc>
        <w:tc>
          <w:tcPr>
            <w:tcW w:w="4394" w:type="dxa"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Сатира и юмор в рассказах</w:t>
            </w:r>
          </w:p>
        </w:tc>
        <w:tc>
          <w:tcPr>
            <w:tcW w:w="4049" w:type="dxa"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Сопоставительная работа, беседа</w:t>
            </w:r>
          </w:p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умения анализировать текст, обобщать, делать выводы</w:t>
            </w:r>
          </w:p>
        </w:tc>
        <w:tc>
          <w:tcPr>
            <w:tcW w:w="1985" w:type="dxa"/>
            <w:gridSpan w:val="2"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Ответы во время беседы, </w:t>
            </w:r>
            <w:r w:rsidRPr="004427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тест</w:t>
            </w:r>
          </w:p>
        </w:tc>
      </w:tr>
      <w:tr w:rsidR="008D1D79" w:rsidRPr="004427EB" w:rsidTr="00262096">
        <w:trPr>
          <w:gridAfter w:val="1"/>
          <w:wAfter w:w="62" w:type="dxa"/>
          <w:trHeight w:val="753"/>
        </w:trPr>
        <w:tc>
          <w:tcPr>
            <w:tcW w:w="595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А. Твардовский – поэт и гражданин.</w:t>
            </w:r>
          </w:p>
        </w:tc>
        <w:tc>
          <w:tcPr>
            <w:tcW w:w="4394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История создания поэмы «Василий Тёркин». Творческий замысел. Публицистика</w:t>
            </w:r>
          </w:p>
        </w:tc>
        <w:tc>
          <w:tcPr>
            <w:tcW w:w="4049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Знать историю создания, авторский замысел</w:t>
            </w:r>
          </w:p>
        </w:tc>
        <w:tc>
          <w:tcPr>
            <w:tcW w:w="1985" w:type="dxa"/>
            <w:gridSpan w:val="2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конспект</w:t>
            </w:r>
          </w:p>
        </w:tc>
      </w:tr>
      <w:tr w:rsidR="008D1D79" w:rsidRPr="004427EB" w:rsidTr="00262096">
        <w:trPr>
          <w:gridAfter w:val="1"/>
          <w:wAfter w:w="62" w:type="dxa"/>
          <w:trHeight w:val="704"/>
        </w:trPr>
        <w:tc>
          <w:tcPr>
            <w:tcW w:w="595" w:type="dxa"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Идейно-художественное своеобразие поэмы. </w:t>
            </w:r>
          </w:p>
          <w:p w:rsidR="008D1D79" w:rsidRPr="004427EB" w:rsidRDefault="008D1D79" w:rsidP="002620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Картины фронтовой жизни в поэме. Тема честного служения Родине. Восприятие поэмы современниками  Познакомить учащихся с жанровым новаторством поэмы. Анализ главы «Переправа». </w:t>
            </w:r>
          </w:p>
        </w:tc>
        <w:tc>
          <w:tcPr>
            <w:tcW w:w="4049" w:type="dxa"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Словарная работа, анализ главы, сопоставительная работа, беседа.</w:t>
            </w:r>
          </w:p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Умение видеть жанровое новаторство автора. Совершенствование умения анализировать</w:t>
            </w:r>
          </w:p>
        </w:tc>
        <w:tc>
          <w:tcPr>
            <w:tcW w:w="1985" w:type="dxa"/>
            <w:gridSpan w:val="2"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 работа</w:t>
            </w:r>
          </w:p>
        </w:tc>
      </w:tr>
      <w:tr w:rsidR="008D1D79" w:rsidRPr="004427EB" w:rsidTr="0026684C">
        <w:trPr>
          <w:gridAfter w:val="1"/>
          <w:wAfter w:w="62" w:type="dxa"/>
          <w:trHeight w:val="414"/>
        </w:trPr>
        <w:tc>
          <w:tcPr>
            <w:tcW w:w="595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Героика и юмор в поэме. </w:t>
            </w:r>
          </w:p>
        </w:tc>
        <w:tc>
          <w:tcPr>
            <w:tcW w:w="4394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Правда о войне в поэме Твардовского. Юмор. Фольклорные мотивы.</w:t>
            </w:r>
          </w:p>
        </w:tc>
        <w:tc>
          <w:tcPr>
            <w:tcW w:w="4049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Уметь анализировать поэтический текст</w:t>
            </w:r>
          </w:p>
        </w:tc>
        <w:tc>
          <w:tcPr>
            <w:tcW w:w="1985" w:type="dxa"/>
            <w:gridSpan w:val="2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характеристики</w:t>
            </w:r>
          </w:p>
        </w:tc>
      </w:tr>
      <w:tr w:rsidR="008D1D79" w:rsidRPr="004427EB" w:rsidTr="00262096">
        <w:trPr>
          <w:gridAfter w:val="1"/>
          <w:wAfter w:w="62" w:type="dxa"/>
          <w:trHeight w:val="704"/>
        </w:trPr>
        <w:tc>
          <w:tcPr>
            <w:tcW w:w="595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Автор и его герой в поэме</w:t>
            </w:r>
          </w:p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К/Р</w:t>
            </w:r>
          </w:p>
        </w:tc>
        <w:tc>
          <w:tcPr>
            <w:tcW w:w="4394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Авторские отступления Новаторский характер образа Василия Теркина</w:t>
            </w:r>
          </w:p>
        </w:tc>
        <w:tc>
          <w:tcPr>
            <w:tcW w:w="4049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Обобщить полученные учащимися знания о Василии Теркине, выявить роль автора в поэме, найти сходство и различие между автором и его героем.</w:t>
            </w:r>
          </w:p>
        </w:tc>
        <w:tc>
          <w:tcPr>
            <w:tcW w:w="1985" w:type="dxa"/>
            <w:gridSpan w:val="2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Лучший проект -</w:t>
            </w: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памятник Василию Тёркину</w:t>
            </w:r>
          </w:p>
        </w:tc>
      </w:tr>
      <w:tr w:rsidR="008D1D79" w:rsidRPr="004427EB" w:rsidTr="00262096">
        <w:trPr>
          <w:gridAfter w:val="1"/>
          <w:wAfter w:w="62" w:type="dxa"/>
          <w:trHeight w:val="1036"/>
        </w:trPr>
        <w:tc>
          <w:tcPr>
            <w:tcW w:w="595" w:type="dxa"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А.П. Платонов.   Рассказ «Возвращение»</w:t>
            </w:r>
          </w:p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Нравственная проблематика и гуманизм рассказа. Картины войны и мирной жизни в рассказе «Возвращение».</w:t>
            </w:r>
          </w:p>
        </w:tc>
        <w:tc>
          <w:tcPr>
            <w:tcW w:w="4049" w:type="dxa"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Сопоставительная работа, беседа </w:t>
            </w: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умения анализировать текст, обобщать, делать выводы</w:t>
            </w:r>
          </w:p>
        </w:tc>
        <w:tc>
          <w:tcPr>
            <w:tcW w:w="1985" w:type="dxa"/>
            <w:gridSpan w:val="2"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Ответы на вопросы учителя </w:t>
            </w:r>
          </w:p>
        </w:tc>
      </w:tr>
      <w:tr w:rsidR="008D1D79" w:rsidRPr="004427EB" w:rsidTr="0026684C">
        <w:trPr>
          <w:gridAfter w:val="1"/>
          <w:wAfter w:w="62" w:type="dxa"/>
          <w:trHeight w:val="1898"/>
        </w:trPr>
        <w:tc>
          <w:tcPr>
            <w:tcW w:w="595" w:type="dxa"/>
            <w:hideMark/>
          </w:tcPr>
          <w:p w:rsidR="008D1D79" w:rsidRPr="004427EB" w:rsidRDefault="008D1D79" w:rsidP="0026209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hideMark/>
          </w:tcPr>
          <w:p w:rsidR="008D1D79" w:rsidRPr="004427EB" w:rsidRDefault="008D1D79" w:rsidP="0026209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8D1D79" w:rsidRPr="004427EB" w:rsidRDefault="008D1D79" w:rsidP="0026209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hideMark/>
          </w:tcPr>
          <w:p w:rsidR="008D1D79" w:rsidRPr="004427EB" w:rsidRDefault="008D1D79" w:rsidP="00262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hAnsi="Times New Roman" w:cs="Times New Roman"/>
                <w:sz w:val="20"/>
                <w:szCs w:val="20"/>
              </w:rPr>
              <w:t>Война в памяти народной.</w:t>
            </w:r>
          </w:p>
        </w:tc>
        <w:tc>
          <w:tcPr>
            <w:tcW w:w="4394" w:type="dxa"/>
            <w:hideMark/>
          </w:tcPr>
          <w:p w:rsidR="008D1D79" w:rsidRPr="004427EB" w:rsidRDefault="008D1D79" w:rsidP="00262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hAnsi="Times New Roman" w:cs="Times New Roman"/>
                <w:b/>
                <w:sz w:val="20"/>
                <w:szCs w:val="20"/>
              </w:rPr>
              <w:t>Интегрированный урок</w:t>
            </w:r>
            <w:r w:rsidRPr="004427EB">
              <w:rPr>
                <w:rFonts w:ascii="Times New Roman" w:hAnsi="Times New Roman" w:cs="Times New Roman"/>
                <w:sz w:val="20"/>
                <w:szCs w:val="20"/>
              </w:rPr>
              <w:t xml:space="preserve">)- 2часа Литература(1ч.)  : Урок-концерт. Стихи и песни о Великой Отечественной войне. Русский язык  </w:t>
            </w:r>
          </w:p>
          <w:p w:rsidR="008D1D79" w:rsidRPr="004427EB" w:rsidRDefault="008D1D79" w:rsidP="00262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hAnsi="Times New Roman" w:cs="Times New Roman"/>
                <w:sz w:val="20"/>
                <w:szCs w:val="20"/>
              </w:rPr>
              <w:t xml:space="preserve">1час.искусство «Изображение Войны в музыке» </w:t>
            </w:r>
          </w:p>
        </w:tc>
        <w:tc>
          <w:tcPr>
            <w:tcW w:w="4049" w:type="dxa"/>
            <w:hideMark/>
          </w:tcPr>
          <w:p w:rsidR="008D1D79" w:rsidRPr="004427EB" w:rsidRDefault="008D1D79" w:rsidP="0026209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hAnsi="Times New Roman" w:cs="Times New Roman"/>
                <w:sz w:val="20"/>
                <w:szCs w:val="20"/>
              </w:rPr>
              <w:t xml:space="preserve">Боевые подвиги и военные будни в творчестве </w:t>
            </w:r>
            <w:proofErr w:type="spellStart"/>
            <w:r w:rsidRPr="004427EB">
              <w:rPr>
                <w:rFonts w:ascii="Times New Roman" w:hAnsi="Times New Roman" w:cs="Times New Roman"/>
                <w:sz w:val="20"/>
                <w:szCs w:val="20"/>
              </w:rPr>
              <w:t>Е.Винокурова</w:t>
            </w:r>
            <w:proofErr w:type="spellEnd"/>
            <w:r w:rsidRPr="004427EB">
              <w:rPr>
                <w:rFonts w:ascii="Times New Roman" w:hAnsi="Times New Roman" w:cs="Times New Roman"/>
                <w:sz w:val="20"/>
                <w:szCs w:val="20"/>
              </w:rPr>
              <w:t xml:space="preserve"> «Москвичи», </w:t>
            </w:r>
            <w:proofErr w:type="spellStart"/>
            <w:r w:rsidRPr="004427EB">
              <w:rPr>
                <w:rFonts w:ascii="Times New Roman" w:hAnsi="Times New Roman" w:cs="Times New Roman"/>
                <w:sz w:val="20"/>
                <w:szCs w:val="20"/>
              </w:rPr>
              <w:t>М.Исаковского</w:t>
            </w:r>
            <w:proofErr w:type="spellEnd"/>
            <w:r w:rsidRPr="004427EB">
              <w:rPr>
                <w:rFonts w:ascii="Times New Roman" w:hAnsi="Times New Roman" w:cs="Times New Roman"/>
                <w:sz w:val="20"/>
                <w:szCs w:val="20"/>
              </w:rPr>
              <w:t xml:space="preserve"> «Катюша», «Враги сожгли родную хату», Б.Окуджавы «Песенка о пехоте», «Здесь птицы не поют», </w:t>
            </w:r>
            <w:proofErr w:type="spellStart"/>
            <w:r w:rsidRPr="004427EB">
              <w:rPr>
                <w:rFonts w:ascii="Times New Roman" w:hAnsi="Times New Roman" w:cs="Times New Roman"/>
                <w:sz w:val="20"/>
                <w:szCs w:val="20"/>
              </w:rPr>
              <w:t>А.Фатьянова</w:t>
            </w:r>
            <w:proofErr w:type="spellEnd"/>
            <w:r w:rsidRPr="004427EB">
              <w:rPr>
                <w:rFonts w:ascii="Times New Roman" w:hAnsi="Times New Roman" w:cs="Times New Roman"/>
                <w:sz w:val="20"/>
                <w:szCs w:val="20"/>
              </w:rPr>
              <w:t xml:space="preserve"> «Соловьи», </w:t>
            </w:r>
            <w:proofErr w:type="spellStart"/>
            <w:r w:rsidRPr="004427EB">
              <w:rPr>
                <w:rFonts w:ascii="Times New Roman" w:hAnsi="Times New Roman" w:cs="Times New Roman"/>
                <w:sz w:val="20"/>
                <w:szCs w:val="20"/>
              </w:rPr>
              <w:t>Л.Ошанина</w:t>
            </w:r>
            <w:proofErr w:type="spellEnd"/>
            <w:r w:rsidRPr="004427EB">
              <w:rPr>
                <w:rFonts w:ascii="Times New Roman" w:hAnsi="Times New Roman" w:cs="Times New Roman"/>
                <w:sz w:val="20"/>
                <w:szCs w:val="20"/>
              </w:rPr>
              <w:t xml:space="preserve"> «Дороги»</w:t>
            </w:r>
          </w:p>
        </w:tc>
        <w:tc>
          <w:tcPr>
            <w:tcW w:w="1985" w:type="dxa"/>
            <w:gridSpan w:val="2"/>
            <w:hideMark/>
          </w:tcPr>
          <w:p w:rsidR="008D1D79" w:rsidRPr="004427EB" w:rsidRDefault="008D1D79" w:rsidP="0026209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Выразительное чтение отрывков, защита проектов. </w:t>
            </w:r>
            <w:r w:rsidRPr="004427EB">
              <w:rPr>
                <w:rFonts w:ascii="Times New Roman" w:hAnsi="Times New Roman" w:cs="Times New Roman"/>
                <w:sz w:val="20"/>
                <w:szCs w:val="20"/>
              </w:rPr>
              <w:t>Развитие речи и умения аргументировать свою точку зрения</w:t>
            </w:r>
          </w:p>
        </w:tc>
      </w:tr>
      <w:tr w:rsidR="008D1D79" w:rsidRPr="004427EB" w:rsidTr="0026684C">
        <w:trPr>
          <w:gridAfter w:val="1"/>
          <w:wAfter w:w="62" w:type="dxa"/>
          <w:trHeight w:val="766"/>
        </w:trPr>
        <w:tc>
          <w:tcPr>
            <w:tcW w:w="595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Классное сочинение «ВОВ у писателей ХХ века» </w:t>
            </w:r>
            <w:r w:rsidRPr="004427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Урок Р/Р</w:t>
            </w:r>
          </w:p>
        </w:tc>
        <w:tc>
          <w:tcPr>
            <w:tcW w:w="4394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Обобщить полученные учащимися знания о В.О.В.</w:t>
            </w:r>
          </w:p>
        </w:tc>
        <w:tc>
          <w:tcPr>
            <w:tcW w:w="4049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Уметь писать на определённую тему свой текст. Анализировать произведение о войне.</w:t>
            </w:r>
          </w:p>
        </w:tc>
        <w:tc>
          <w:tcPr>
            <w:tcW w:w="1985" w:type="dxa"/>
            <w:gridSpan w:val="2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</w:t>
            </w:r>
          </w:p>
        </w:tc>
      </w:tr>
      <w:tr w:rsidR="008D1D79" w:rsidRPr="004427EB" w:rsidTr="0026684C">
        <w:trPr>
          <w:gridAfter w:val="1"/>
          <w:wAfter w:w="62" w:type="dxa"/>
          <w:trHeight w:val="951"/>
        </w:trPr>
        <w:tc>
          <w:tcPr>
            <w:tcW w:w="595" w:type="dxa"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851" w:type="dxa"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В.П.Астафьев. Рассказ «Фотография, на которой меня нет».</w:t>
            </w:r>
          </w:p>
        </w:tc>
        <w:tc>
          <w:tcPr>
            <w:tcW w:w="4394" w:type="dxa"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Литературный портрет, автор, повествователь, герой эпического и лирического произведений Отражение военного времени в рассказе. Развитие представлений о герое-повествователе</w:t>
            </w:r>
          </w:p>
        </w:tc>
        <w:tc>
          <w:tcPr>
            <w:tcW w:w="4049" w:type="dxa"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Выступления учащихся, работа с текстом, аналитическая беседа, лексическая работа</w:t>
            </w:r>
          </w:p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литературоведческих знаний и умений</w:t>
            </w:r>
          </w:p>
        </w:tc>
        <w:tc>
          <w:tcPr>
            <w:tcW w:w="1985" w:type="dxa"/>
            <w:gridSpan w:val="2"/>
            <w:hideMark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8D1D79" w:rsidRPr="004427EB" w:rsidTr="0026684C">
        <w:trPr>
          <w:gridAfter w:val="1"/>
          <w:wAfter w:w="62" w:type="dxa"/>
          <w:trHeight w:val="951"/>
        </w:trPr>
        <w:tc>
          <w:tcPr>
            <w:tcW w:w="595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61-62</w:t>
            </w:r>
          </w:p>
        </w:tc>
        <w:tc>
          <w:tcPr>
            <w:tcW w:w="851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Русские поэты о Родине, родной природе.</w:t>
            </w:r>
          </w:p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Урок ВН/ЧТ </w:t>
            </w:r>
          </w:p>
        </w:tc>
        <w:tc>
          <w:tcPr>
            <w:tcW w:w="4394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Поэты Русского зарубежья об оставленной ими Родине. Мотивы воспоминаний, грусти, надежды</w:t>
            </w:r>
          </w:p>
        </w:tc>
        <w:tc>
          <w:tcPr>
            <w:tcW w:w="4049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Сопоставительная работа, беседа </w:t>
            </w:r>
          </w:p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умения анализировать лирический текст, обобщать, делать выводы</w:t>
            </w:r>
          </w:p>
        </w:tc>
        <w:tc>
          <w:tcPr>
            <w:tcW w:w="1985" w:type="dxa"/>
            <w:gridSpan w:val="2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Ответы на вопросы учителя во время аналитической беседы</w:t>
            </w:r>
          </w:p>
        </w:tc>
      </w:tr>
      <w:tr w:rsidR="008D1D79" w:rsidRPr="004427EB" w:rsidTr="00262096">
        <w:trPr>
          <w:gridAfter w:val="2"/>
          <w:wAfter w:w="142" w:type="dxa"/>
          <w:trHeight w:val="251"/>
        </w:trPr>
        <w:tc>
          <w:tcPr>
            <w:tcW w:w="14487" w:type="dxa"/>
            <w:gridSpan w:val="8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Зарубежная литература (6 ч. +1 К/Р)</w:t>
            </w:r>
          </w:p>
        </w:tc>
      </w:tr>
      <w:tr w:rsidR="008D1D79" w:rsidRPr="004427EB" w:rsidTr="008D1D79">
        <w:trPr>
          <w:gridAfter w:val="1"/>
          <w:wAfter w:w="62" w:type="dxa"/>
          <w:trHeight w:val="1020"/>
        </w:trPr>
        <w:tc>
          <w:tcPr>
            <w:tcW w:w="595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У.Шекспир. Трагедия «Ромео и Джульетта». </w:t>
            </w:r>
          </w:p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Раскрыть пафос пьесы, прославляющей верность в любви, непобедимость искреннего чувства, высокую гуманность. Поединок семейной вражды и любви. «Вечные проблемы» в трагедии Шекспира. Конфликт как основа сюжета драматического произведения. </w:t>
            </w:r>
          </w:p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 сонетом как формой лирической поэзии. Воспевание поэтом любви и дружбы. </w:t>
            </w:r>
          </w:p>
        </w:tc>
        <w:tc>
          <w:tcPr>
            <w:tcW w:w="4049" w:type="dxa"/>
            <w:vMerge w:val="restart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Уметь анализировать драматическое произведение, учитывая его особенности, развить представление о драматическом произведении. Знать анализ эпизода из трагедии «Ромео и Джульетта». Иметь представление об эпохе Возрождения, в доступной форме дать представление о Шекспире как о человеке, о писателе.</w:t>
            </w:r>
          </w:p>
        </w:tc>
        <w:tc>
          <w:tcPr>
            <w:tcW w:w="1985" w:type="dxa"/>
            <w:gridSpan w:val="2"/>
            <w:vMerge w:val="restart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работа, анализ текста</w:t>
            </w:r>
          </w:p>
        </w:tc>
      </w:tr>
      <w:tr w:rsidR="008D1D79" w:rsidRPr="004427EB" w:rsidTr="00262096">
        <w:trPr>
          <w:gridAfter w:val="1"/>
          <w:wAfter w:w="62" w:type="dxa"/>
          <w:trHeight w:val="1320"/>
        </w:trPr>
        <w:tc>
          <w:tcPr>
            <w:tcW w:w="595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Сонеты У.Шекспира</w:t>
            </w:r>
          </w:p>
        </w:tc>
        <w:tc>
          <w:tcPr>
            <w:tcW w:w="4394" w:type="dxa"/>
            <w:vMerge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9" w:type="dxa"/>
            <w:vMerge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1D79" w:rsidRPr="004427EB" w:rsidTr="0026684C">
        <w:trPr>
          <w:gridAfter w:val="1"/>
          <w:wAfter w:w="62" w:type="dxa"/>
          <w:trHeight w:val="932"/>
        </w:trPr>
        <w:tc>
          <w:tcPr>
            <w:tcW w:w="595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64-</w:t>
            </w:r>
          </w:p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Ж.-Б. Мольер «Мещанин во дворянстве» </w:t>
            </w:r>
          </w:p>
        </w:tc>
        <w:tc>
          <w:tcPr>
            <w:tcW w:w="4394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Сатира на дворянство и невежественных буржуа. Черты классицизма в комедии Мольера. Мастерство писателя. Общечеловеческий смысл комедии</w:t>
            </w:r>
          </w:p>
        </w:tc>
        <w:tc>
          <w:tcPr>
            <w:tcW w:w="4049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литературоведческих знаний и умений. Развитие речи и умения аргументировать свою точку зрения. Уметь видеть в произведение признаки классицизма</w:t>
            </w:r>
          </w:p>
        </w:tc>
        <w:tc>
          <w:tcPr>
            <w:tcW w:w="1985" w:type="dxa"/>
            <w:gridSpan w:val="2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8D1D79" w:rsidRPr="004427EB" w:rsidTr="008D1D79">
        <w:trPr>
          <w:gridAfter w:val="1"/>
          <w:wAfter w:w="62" w:type="dxa"/>
          <w:trHeight w:val="735"/>
        </w:trPr>
        <w:tc>
          <w:tcPr>
            <w:tcW w:w="595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Дж.Свифт «Путешествие Гулливера». </w:t>
            </w:r>
          </w:p>
        </w:tc>
        <w:tc>
          <w:tcPr>
            <w:tcW w:w="4394" w:type="dxa"/>
            <w:vMerge w:val="restart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Сатира на государственное устройство общества.</w:t>
            </w:r>
          </w:p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историческим романом</w:t>
            </w:r>
          </w:p>
        </w:tc>
        <w:tc>
          <w:tcPr>
            <w:tcW w:w="4049" w:type="dxa"/>
            <w:vMerge w:val="restart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Умение работать с текстом, давать оценку поступкам героев, обобщать, делать выводы</w:t>
            </w:r>
          </w:p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литературоведческих знаний и умений. Развитие речи и умения аргументировать свою точку зрения</w:t>
            </w:r>
          </w:p>
        </w:tc>
        <w:tc>
          <w:tcPr>
            <w:tcW w:w="1985" w:type="dxa"/>
            <w:gridSpan w:val="2"/>
            <w:vMerge w:val="restart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опрос</w:t>
            </w:r>
          </w:p>
        </w:tc>
      </w:tr>
      <w:tr w:rsidR="008D1D79" w:rsidRPr="004427EB" w:rsidTr="00262096">
        <w:trPr>
          <w:gridAfter w:val="1"/>
          <w:wAfter w:w="62" w:type="dxa"/>
          <w:trHeight w:val="915"/>
        </w:trPr>
        <w:tc>
          <w:tcPr>
            <w:tcW w:w="595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В.Скотт. «Айвенго» как исторический роман</w:t>
            </w:r>
          </w:p>
        </w:tc>
        <w:tc>
          <w:tcPr>
            <w:tcW w:w="4394" w:type="dxa"/>
            <w:vMerge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9" w:type="dxa"/>
            <w:vMerge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1D79" w:rsidRPr="004427EB" w:rsidTr="00262096">
        <w:trPr>
          <w:gridAfter w:val="1"/>
          <w:wAfter w:w="62" w:type="dxa"/>
          <w:trHeight w:val="753"/>
        </w:trPr>
        <w:tc>
          <w:tcPr>
            <w:tcW w:w="595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2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Обобщающий урок за курс 8 класса </w:t>
            </w:r>
            <w:r w:rsidRPr="004427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К/Р</w:t>
            </w:r>
          </w:p>
        </w:tc>
        <w:tc>
          <w:tcPr>
            <w:tcW w:w="4394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изученного материала, список литературы на лето</w:t>
            </w:r>
          </w:p>
        </w:tc>
        <w:tc>
          <w:tcPr>
            <w:tcW w:w="4049" w:type="dxa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1985" w:type="dxa"/>
            <w:gridSpan w:val="2"/>
          </w:tcPr>
          <w:p w:rsidR="008D1D79" w:rsidRPr="004427EB" w:rsidRDefault="008D1D79" w:rsidP="0026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7EB">
              <w:rPr>
                <w:rFonts w:ascii="Times New Roman" w:eastAsia="Calibri" w:hAnsi="Times New Roman" w:cs="Times New Roman"/>
                <w:sz w:val="20"/>
                <w:szCs w:val="20"/>
              </w:rPr>
              <w:t>Тест или игра</w:t>
            </w:r>
          </w:p>
        </w:tc>
      </w:tr>
    </w:tbl>
    <w:p w:rsidR="00262096" w:rsidRPr="004427EB" w:rsidRDefault="00262096" w:rsidP="00262096">
      <w:pPr>
        <w:spacing w:before="26" w:after="26"/>
        <w:ind w:left="850" w:right="1701"/>
        <w:rPr>
          <w:rFonts w:ascii="Times New Roman" w:hAnsi="Times New Roman" w:cs="Times New Roman"/>
          <w:sz w:val="20"/>
          <w:szCs w:val="20"/>
        </w:rPr>
      </w:pPr>
    </w:p>
    <w:p w:rsidR="0026684C" w:rsidRDefault="0026684C" w:rsidP="004427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84C" w:rsidRDefault="0026684C" w:rsidP="004427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84C" w:rsidRDefault="0026684C" w:rsidP="004427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84C" w:rsidRDefault="0026684C" w:rsidP="004427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84C" w:rsidRDefault="0026684C" w:rsidP="004427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84C" w:rsidRDefault="0026684C" w:rsidP="004427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7EB" w:rsidRDefault="004427EB" w:rsidP="004427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</w:p>
    <w:p w:rsidR="004427EB" w:rsidRDefault="004427EB" w:rsidP="004427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учителя       </w:t>
      </w:r>
      <w:proofErr w:type="spellStart"/>
      <w:r w:rsidRPr="0076611E">
        <w:rPr>
          <w:rFonts w:ascii="Times New Roman" w:hAnsi="Times New Roman" w:cs="Times New Roman"/>
          <w:b/>
          <w:sz w:val="24"/>
          <w:szCs w:val="24"/>
        </w:rPr>
        <w:t>Кутыревой</w:t>
      </w:r>
      <w:proofErr w:type="spellEnd"/>
      <w:r w:rsidRPr="0076611E">
        <w:rPr>
          <w:rFonts w:ascii="Times New Roman" w:hAnsi="Times New Roman" w:cs="Times New Roman"/>
          <w:b/>
          <w:sz w:val="24"/>
          <w:szCs w:val="24"/>
        </w:rPr>
        <w:t xml:space="preserve"> О.В.     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предмету   Литература</w:t>
      </w:r>
    </w:p>
    <w:p w:rsidR="004427EB" w:rsidRPr="0076611E" w:rsidRDefault="004427EB" w:rsidP="004427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– 2020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6"/>
        <w:gridCol w:w="5223"/>
        <w:gridCol w:w="1556"/>
        <w:gridCol w:w="1902"/>
        <w:gridCol w:w="3113"/>
        <w:gridCol w:w="1766"/>
      </w:tblGrid>
      <w:tr w:rsidR="004427EB" w:rsidTr="002518F1">
        <w:tc>
          <w:tcPr>
            <w:tcW w:w="1242" w:type="dxa"/>
          </w:tcPr>
          <w:p w:rsidR="004427EB" w:rsidRDefault="004427EB" w:rsidP="0025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387" w:type="dxa"/>
          </w:tcPr>
          <w:p w:rsidR="004427EB" w:rsidRDefault="004427EB" w:rsidP="0025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559" w:type="dxa"/>
          </w:tcPr>
          <w:p w:rsidR="004427EB" w:rsidRDefault="004427EB" w:rsidP="0025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668" w:type="dxa"/>
          </w:tcPr>
          <w:p w:rsidR="004427EB" w:rsidRDefault="004427EB" w:rsidP="0025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3152" w:type="dxa"/>
          </w:tcPr>
          <w:p w:rsidR="004427EB" w:rsidRDefault="004427EB" w:rsidP="0025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778" w:type="dxa"/>
          </w:tcPr>
          <w:p w:rsidR="004427EB" w:rsidRDefault="004427EB" w:rsidP="00251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4427EB" w:rsidTr="002518F1">
        <w:tc>
          <w:tcPr>
            <w:tcW w:w="124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7EB" w:rsidTr="002518F1">
        <w:tc>
          <w:tcPr>
            <w:tcW w:w="124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7EB" w:rsidTr="002518F1">
        <w:tc>
          <w:tcPr>
            <w:tcW w:w="124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7EB" w:rsidTr="002518F1">
        <w:tc>
          <w:tcPr>
            <w:tcW w:w="124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7EB" w:rsidTr="002518F1">
        <w:tc>
          <w:tcPr>
            <w:tcW w:w="124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7EB" w:rsidTr="002518F1">
        <w:tc>
          <w:tcPr>
            <w:tcW w:w="124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7EB" w:rsidTr="002518F1">
        <w:tc>
          <w:tcPr>
            <w:tcW w:w="124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7EB" w:rsidTr="002518F1">
        <w:tc>
          <w:tcPr>
            <w:tcW w:w="124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7EB" w:rsidTr="002518F1">
        <w:tc>
          <w:tcPr>
            <w:tcW w:w="124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7EB" w:rsidTr="002518F1">
        <w:tc>
          <w:tcPr>
            <w:tcW w:w="124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7EB" w:rsidTr="002518F1">
        <w:tc>
          <w:tcPr>
            <w:tcW w:w="124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7EB" w:rsidTr="002518F1">
        <w:tc>
          <w:tcPr>
            <w:tcW w:w="124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7EB" w:rsidTr="002518F1">
        <w:tc>
          <w:tcPr>
            <w:tcW w:w="124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7EB" w:rsidTr="002518F1">
        <w:tc>
          <w:tcPr>
            <w:tcW w:w="124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7EB" w:rsidTr="002518F1">
        <w:tc>
          <w:tcPr>
            <w:tcW w:w="124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7EB" w:rsidTr="002518F1">
        <w:tc>
          <w:tcPr>
            <w:tcW w:w="124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7EB" w:rsidTr="002518F1">
        <w:tc>
          <w:tcPr>
            <w:tcW w:w="124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7EB" w:rsidTr="002518F1">
        <w:tc>
          <w:tcPr>
            <w:tcW w:w="124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7EB" w:rsidTr="002518F1">
        <w:tc>
          <w:tcPr>
            <w:tcW w:w="124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7EB" w:rsidTr="002518F1">
        <w:tc>
          <w:tcPr>
            <w:tcW w:w="124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7EB" w:rsidTr="002518F1">
        <w:tc>
          <w:tcPr>
            <w:tcW w:w="124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7EB" w:rsidTr="002518F1">
        <w:tc>
          <w:tcPr>
            <w:tcW w:w="124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7EB" w:rsidTr="002518F1">
        <w:tc>
          <w:tcPr>
            <w:tcW w:w="124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7EB" w:rsidTr="002518F1">
        <w:tc>
          <w:tcPr>
            <w:tcW w:w="124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7EB" w:rsidTr="002518F1">
        <w:tc>
          <w:tcPr>
            <w:tcW w:w="124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7EB" w:rsidTr="002518F1">
        <w:tc>
          <w:tcPr>
            <w:tcW w:w="124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7EB" w:rsidTr="002518F1">
        <w:tc>
          <w:tcPr>
            <w:tcW w:w="124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7EB" w:rsidTr="002518F1">
        <w:tc>
          <w:tcPr>
            <w:tcW w:w="124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7EB" w:rsidTr="002518F1">
        <w:tc>
          <w:tcPr>
            <w:tcW w:w="124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4427EB" w:rsidRDefault="004427EB" w:rsidP="00251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2096" w:rsidRPr="00616A14" w:rsidRDefault="00262096" w:rsidP="00452F9C">
      <w:pPr>
        <w:pStyle w:val="a5"/>
        <w:spacing w:before="26" w:after="26"/>
        <w:ind w:left="850" w:right="1701"/>
        <w:jc w:val="center"/>
        <w:rPr>
          <w:rFonts w:ascii="Arial" w:hAnsi="Arial" w:cs="Arial"/>
          <w:b/>
          <w:sz w:val="24"/>
          <w:szCs w:val="24"/>
        </w:rPr>
      </w:pPr>
    </w:p>
    <w:sectPr w:rsidR="00262096" w:rsidRPr="00616A14" w:rsidSect="00430B82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00000013"/>
    <w:multiLevelType w:val="singleLevel"/>
    <w:tmpl w:val="00000013"/>
    <w:name w:val="WW8Num1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abstractNum w:abstractNumId="3">
    <w:nsid w:val="00000018"/>
    <w:multiLevelType w:val="singleLevel"/>
    <w:tmpl w:val="00000018"/>
    <w:name w:val="WW8Num2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4">
    <w:nsid w:val="00000019"/>
    <w:multiLevelType w:val="singleLevel"/>
    <w:tmpl w:val="00000019"/>
    <w:name w:val="WW8Num2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5">
    <w:nsid w:val="0000001A"/>
    <w:multiLevelType w:val="singleLevel"/>
    <w:tmpl w:val="0000001A"/>
    <w:name w:val="WW8Num2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0000001B"/>
    <w:multiLevelType w:val="singleLevel"/>
    <w:tmpl w:val="0000001B"/>
    <w:name w:val="WW8Num2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00000026"/>
    <w:multiLevelType w:val="singleLevel"/>
    <w:tmpl w:val="00000026"/>
    <w:name w:val="WW8Num3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00000029"/>
    <w:multiLevelType w:val="singleLevel"/>
    <w:tmpl w:val="00000029"/>
    <w:name w:val="WW8Num4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0000002F"/>
    <w:multiLevelType w:val="singleLevel"/>
    <w:tmpl w:val="0000002F"/>
    <w:name w:val="WW8Num4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32"/>
    <w:multiLevelType w:val="singleLevel"/>
    <w:tmpl w:val="00000032"/>
    <w:name w:val="WW8Num5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00000035"/>
    <w:multiLevelType w:val="singleLevel"/>
    <w:tmpl w:val="00000035"/>
    <w:name w:val="WW8Num5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>
    <w:nsid w:val="0000003C"/>
    <w:multiLevelType w:val="singleLevel"/>
    <w:tmpl w:val="0000003C"/>
    <w:name w:val="WW8Num6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">
    <w:nsid w:val="00000042"/>
    <w:multiLevelType w:val="singleLevel"/>
    <w:tmpl w:val="00000042"/>
    <w:name w:val="WW8Num6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8"/>
  </w:num>
  <w:num w:numId="5">
    <w:abstractNumId w:val="9"/>
  </w:num>
  <w:num w:numId="6">
    <w:abstractNumId w:val="13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0B82"/>
    <w:rsid w:val="001579ED"/>
    <w:rsid w:val="002518F1"/>
    <w:rsid w:val="00262096"/>
    <w:rsid w:val="0026684C"/>
    <w:rsid w:val="0038127F"/>
    <w:rsid w:val="003C61E3"/>
    <w:rsid w:val="00430B82"/>
    <w:rsid w:val="004427EB"/>
    <w:rsid w:val="00452F9C"/>
    <w:rsid w:val="00616A14"/>
    <w:rsid w:val="006B14DD"/>
    <w:rsid w:val="006D093E"/>
    <w:rsid w:val="008876EE"/>
    <w:rsid w:val="008D1D79"/>
    <w:rsid w:val="008D3A91"/>
    <w:rsid w:val="00AA257D"/>
    <w:rsid w:val="00AC1DA8"/>
    <w:rsid w:val="00CA0252"/>
    <w:rsid w:val="00CA55F7"/>
    <w:rsid w:val="00E66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82"/>
  </w:style>
  <w:style w:type="paragraph" w:styleId="4">
    <w:name w:val="heading 4"/>
    <w:basedOn w:val="a"/>
    <w:next w:val="a0"/>
    <w:link w:val="40"/>
    <w:qFormat/>
    <w:rsid w:val="00CA025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30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1579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1579ED"/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61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1"/>
    <w:rsid w:val="00616A14"/>
  </w:style>
  <w:style w:type="character" w:customStyle="1" w:styleId="c0">
    <w:name w:val="c0"/>
    <w:basedOn w:val="a1"/>
    <w:rsid w:val="00616A14"/>
  </w:style>
  <w:style w:type="character" w:customStyle="1" w:styleId="c1">
    <w:name w:val="c1"/>
    <w:basedOn w:val="a1"/>
    <w:rsid w:val="00616A14"/>
  </w:style>
  <w:style w:type="character" w:customStyle="1" w:styleId="40">
    <w:name w:val="Заголовок 4 Знак"/>
    <w:basedOn w:val="a1"/>
    <w:link w:val="4"/>
    <w:rsid w:val="00CA025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0">
    <w:name w:val="М"/>
    <w:basedOn w:val="a"/>
    <w:rsid w:val="00CA02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87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4E59-CAE2-40A5-83AF-AC7DC57E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23</Pages>
  <Words>7633</Words>
  <Characters>43514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4</cp:revision>
  <dcterms:created xsi:type="dcterms:W3CDTF">2019-08-29T16:52:00Z</dcterms:created>
  <dcterms:modified xsi:type="dcterms:W3CDTF">2019-10-30T08:01:00Z</dcterms:modified>
</cp:coreProperties>
</file>