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5CD" w:rsidRDefault="001E15CD" w:rsidP="00B733E1">
      <w:r>
        <w:rPr>
          <w:noProof/>
        </w:rPr>
        <w:drawing>
          <wp:inline distT="0" distB="0" distL="0" distR="0" wp14:anchorId="6AB08C2B" wp14:editId="11FE41C3">
            <wp:extent cx="6610350" cy="9089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0" cy="9089390"/>
                    </a:xfrm>
                    <a:prstGeom prst="rect">
                      <a:avLst/>
                    </a:prstGeom>
                    <a:noFill/>
                    <a:ln>
                      <a:noFill/>
                    </a:ln>
                  </pic:spPr>
                </pic:pic>
              </a:graphicData>
            </a:graphic>
          </wp:inline>
        </w:drawing>
      </w:r>
    </w:p>
    <w:p w:rsidR="001E15CD" w:rsidRDefault="001E15CD" w:rsidP="00B733E1"/>
    <w:p w:rsidR="001E15CD" w:rsidRDefault="001E15CD" w:rsidP="00B733E1"/>
    <w:p w:rsidR="001E15CD" w:rsidRDefault="001E15CD" w:rsidP="00B733E1"/>
    <w:p w:rsidR="001E15CD" w:rsidRDefault="001E15CD" w:rsidP="00B733E1"/>
    <w:p w:rsidR="001E15CD" w:rsidRDefault="001E15CD" w:rsidP="00B733E1">
      <w:bookmarkStart w:id="0" w:name="_GoBack"/>
      <w:bookmarkEnd w:id="0"/>
    </w:p>
    <w:p w:rsidR="00B733E1" w:rsidRPr="00480A02" w:rsidRDefault="00416BD7" w:rsidP="00B733E1">
      <w:pPr>
        <w:rPr>
          <w:color w:val="000000"/>
          <w:spacing w:val="1"/>
        </w:rPr>
      </w:pPr>
      <w:r>
        <w:t xml:space="preserve"> </w:t>
      </w:r>
      <w:r w:rsidR="00B733E1" w:rsidRPr="00480A02">
        <w:rPr>
          <w:color w:val="000000"/>
          <w:spacing w:val="1"/>
        </w:rPr>
        <w:t>Содержание                                                                                                                                       Стр.</w:t>
      </w:r>
    </w:p>
    <w:p w:rsidR="00B733E1" w:rsidRPr="009B74A4" w:rsidRDefault="00B733E1" w:rsidP="00B733E1">
      <w:pPr>
        <w:tabs>
          <w:tab w:val="left" w:pos="323"/>
          <w:tab w:val="left" w:leader="dot" w:pos="9443"/>
        </w:tabs>
        <w:ind w:firstLine="567"/>
        <w:rPr>
          <w:color w:val="000000"/>
          <w:spacing w:val="1"/>
        </w:rPr>
      </w:pPr>
      <w:r w:rsidRPr="00480A02">
        <w:rPr>
          <w:color w:val="000000"/>
          <w:spacing w:val="1"/>
        </w:rPr>
        <w:t>1.</w:t>
      </w:r>
      <w:r w:rsidRPr="00480A02">
        <w:rPr>
          <w:b/>
          <w:color w:val="000000"/>
          <w:spacing w:val="1"/>
        </w:rPr>
        <w:t>Целевой раздел</w:t>
      </w:r>
    </w:p>
    <w:p w:rsidR="00B733E1" w:rsidRPr="00480A02" w:rsidRDefault="00B733E1" w:rsidP="00B733E1">
      <w:pPr>
        <w:tabs>
          <w:tab w:val="left" w:pos="323"/>
          <w:tab w:val="left" w:leader="dot" w:pos="9318"/>
        </w:tabs>
        <w:ind w:firstLine="567"/>
        <w:rPr>
          <w:color w:val="000000"/>
          <w:spacing w:val="1"/>
        </w:rPr>
      </w:pPr>
      <w:r>
        <w:rPr>
          <w:color w:val="000000"/>
          <w:spacing w:val="1"/>
        </w:rPr>
        <w:t>1.1.Пояснительная записка</w:t>
      </w:r>
      <w:r>
        <w:rPr>
          <w:color w:val="000000"/>
          <w:spacing w:val="1"/>
        </w:rPr>
        <w:tab/>
        <w:t>……</w:t>
      </w:r>
    </w:p>
    <w:p w:rsidR="00B733E1" w:rsidRDefault="00B733E1" w:rsidP="00B733E1">
      <w:pPr>
        <w:tabs>
          <w:tab w:val="left" w:pos="1101"/>
          <w:tab w:val="right" w:leader="dot" w:pos="9621"/>
        </w:tabs>
        <w:ind w:firstLine="567"/>
        <w:rPr>
          <w:color w:val="000000"/>
          <w:spacing w:val="1"/>
        </w:rPr>
      </w:pPr>
      <w:r>
        <w:rPr>
          <w:color w:val="000000"/>
          <w:spacing w:val="1"/>
        </w:rPr>
        <w:t>1.1.1. Цели и задачи ……………………………………………………………………………</w:t>
      </w:r>
    </w:p>
    <w:p w:rsidR="00B733E1" w:rsidRDefault="00B733E1" w:rsidP="00B733E1">
      <w:pPr>
        <w:tabs>
          <w:tab w:val="left" w:pos="1101"/>
          <w:tab w:val="right" w:leader="dot" w:pos="9621"/>
        </w:tabs>
        <w:ind w:firstLine="567"/>
        <w:rPr>
          <w:color w:val="000000"/>
          <w:spacing w:val="1"/>
        </w:rPr>
      </w:pPr>
      <w:r>
        <w:rPr>
          <w:color w:val="000000"/>
          <w:spacing w:val="1"/>
        </w:rPr>
        <w:t>1.1.2. Принципы и подходы к формированию АООП НОО…………………………………..</w:t>
      </w:r>
    </w:p>
    <w:p w:rsidR="00B733E1" w:rsidRDefault="00B733E1" w:rsidP="00B733E1">
      <w:pPr>
        <w:tabs>
          <w:tab w:val="left" w:pos="1101"/>
          <w:tab w:val="right" w:leader="dot" w:pos="9621"/>
        </w:tabs>
        <w:ind w:firstLine="567"/>
        <w:rPr>
          <w:color w:val="000000"/>
          <w:spacing w:val="1"/>
        </w:rPr>
      </w:pPr>
      <w:r>
        <w:rPr>
          <w:color w:val="000000"/>
          <w:spacing w:val="1"/>
        </w:rPr>
        <w:t>1.1.3. Общая характеристика АООП НОО обучающихся с ОВЗ (задержка психического развития)……………………………………………………………………………………………………</w:t>
      </w:r>
    </w:p>
    <w:p w:rsidR="00B733E1" w:rsidRDefault="00B733E1" w:rsidP="00B733E1">
      <w:pPr>
        <w:tabs>
          <w:tab w:val="left" w:pos="1101"/>
          <w:tab w:val="right" w:leader="dot" w:pos="9621"/>
        </w:tabs>
        <w:ind w:firstLine="567"/>
        <w:rPr>
          <w:color w:val="000000"/>
          <w:spacing w:val="1"/>
        </w:rPr>
      </w:pPr>
      <w:r>
        <w:rPr>
          <w:color w:val="000000"/>
          <w:spacing w:val="1"/>
        </w:rPr>
        <w:t>1.1.4. Психолого-педагогическая характеристика обучающихся с ЗПР…………………………</w:t>
      </w:r>
    </w:p>
    <w:p w:rsidR="00B733E1" w:rsidRDefault="00B733E1" w:rsidP="00B733E1">
      <w:pPr>
        <w:tabs>
          <w:tab w:val="left" w:pos="1101"/>
          <w:tab w:val="right" w:leader="dot" w:pos="9621"/>
        </w:tabs>
        <w:ind w:firstLine="567"/>
        <w:rPr>
          <w:color w:val="000000"/>
          <w:spacing w:val="1"/>
        </w:rPr>
      </w:pPr>
      <w:r>
        <w:rPr>
          <w:color w:val="000000"/>
          <w:spacing w:val="1"/>
        </w:rPr>
        <w:t>1.1.5. Особые образовательные потребности обучающихся с ЗПР………………………………</w:t>
      </w:r>
    </w:p>
    <w:p w:rsidR="00B733E1" w:rsidRPr="00480A02" w:rsidRDefault="00B733E1" w:rsidP="00B733E1">
      <w:pPr>
        <w:tabs>
          <w:tab w:val="left" w:pos="1101"/>
          <w:tab w:val="right" w:leader="dot" w:pos="9621"/>
        </w:tabs>
        <w:ind w:firstLine="567"/>
        <w:rPr>
          <w:color w:val="000000"/>
          <w:spacing w:val="1"/>
        </w:rPr>
      </w:pPr>
      <w:r w:rsidRPr="00480A02">
        <w:rPr>
          <w:color w:val="000000"/>
          <w:spacing w:val="1"/>
        </w:rPr>
        <w:t>1.2.Планируемые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Pr>
          <w:color w:val="000000"/>
          <w:spacing w:val="1"/>
        </w:rPr>
        <w:t>.</w:t>
      </w:r>
    </w:p>
    <w:p w:rsidR="00B733E1" w:rsidRDefault="00B733E1" w:rsidP="00B733E1">
      <w:pPr>
        <w:tabs>
          <w:tab w:val="left" w:pos="1106"/>
          <w:tab w:val="left" w:leader="dot" w:pos="9251"/>
        </w:tabs>
        <w:ind w:firstLine="567"/>
        <w:rPr>
          <w:color w:val="000000"/>
          <w:spacing w:val="1"/>
        </w:rPr>
      </w:pPr>
      <w:r>
        <w:rPr>
          <w:color w:val="000000"/>
          <w:spacing w:val="1"/>
        </w:rPr>
        <w:t xml:space="preserve">1.2.1.1. Русский язык </w:t>
      </w:r>
    </w:p>
    <w:p w:rsidR="00B733E1" w:rsidRDefault="00B733E1" w:rsidP="00B733E1">
      <w:pPr>
        <w:tabs>
          <w:tab w:val="left" w:pos="1106"/>
          <w:tab w:val="left" w:leader="dot" w:pos="9251"/>
        </w:tabs>
        <w:ind w:firstLine="567"/>
        <w:rPr>
          <w:color w:val="000000"/>
          <w:spacing w:val="1"/>
        </w:rPr>
      </w:pPr>
      <w:r>
        <w:rPr>
          <w:color w:val="000000"/>
          <w:spacing w:val="1"/>
        </w:rPr>
        <w:t>1.2.1.2. Литературное чтение</w:t>
      </w:r>
    </w:p>
    <w:p w:rsidR="00B733E1" w:rsidRDefault="00B733E1" w:rsidP="00B733E1">
      <w:pPr>
        <w:tabs>
          <w:tab w:val="left" w:pos="1106"/>
          <w:tab w:val="left" w:leader="dot" w:pos="9251"/>
        </w:tabs>
        <w:ind w:firstLine="567"/>
        <w:rPr>
          <w:color w:val="000000"/>
          <w:spacing w:val="1"/>
        </w:rPr>
      </w:pPr>
      <w:r>
        <w:rPr>
          <w:color w:val="000000"/>
          <w:spacing w:val="1"/>
        </w:rPr>
        <w:t>1.2.1.3. Родной язык и литературное чтение на родном языке</w:t>
      </w:r>
    </w:p>
    <w:p w:rsidR="00B733E1" w:rsidRDefault="00B733E1" w:rsidP="00B733E1">
      <w:pPr>
        <w:tabs>
          <w:tab w:val="left" w:pos="1106"/>
          <w:tab w:val="left" w:leader="dot" w:pos="9251"/>
        </w:tabs>
        <w:ind w:firstLine="567"/>
        <w:rPr>
          <w:color w:val="000000"/>
          <w:spacing w:val="1"/>
        </w:rPr>
      </w:pPr>
      <w:r>
        <w:rPr>
          <w:color w:val="000000"/>
          <w:spacing w:val="1"/>
        </w:rPr>
        <w:t>1.2.1.4. Иностранный язык (английский)</w:t>
      </w:r>
    </w:p>
    <w:p w:rsidR="00B733E1" w:rsidRDefault="00B733E1" w:rsidP="00B733E1">
      <w:pPr>
        <w:tabs>
          <w:tab w:val="left" w:pos="1106"/>
          <w:tab w:val="left" w:leader="dot" w:pos="9251"/>
        </w:tabs>
        <w:ind w:firstLine="567"/>
        <w:rPr>
          <w:color w:val="000000"/>
          <w:spacing w:val="1"/>
        </w:rPr>
      </w:pPr>
      <w:r>
        <w:rPr>
          <w:color w:val="000000"/>
          <w:spacing w:val="1"/>
        </w:rPr>
        <w:t>1.2.1.5. Математика и информатика</w:t>
      </w:r>
    </w:p>
    <w:p w:rsidR="00B733E1" w:rsidRDefault="00B733E1" w:rsidP="00B733E1">
      <w:pPr>
        <w:tabs>
          <w:tab w:val="left" w:pos="1106"/>
          <w:tab w:val="left" w:leader="dot" w:pos="9251"/>
        </w:tabs>
        <w:ind w:firstLine="567"/>
        <w:rPr>
          <w:color w:val="000000"/>
          <w:spacing w:val="1"/>
        </w:rPr>
      </w:pPr>
      <w:r>
        <w:rPr>
          <w:color w:val="000000"/>
          <w:spacing w:val="1"/>
        </w:rPr>
        <w:t>1.2.1.6. Обществознание и естествознание (окружающий мир)</w:t>
      </w:r>
    </w:p>
    <w:p w:rsidR="00B733E1" w:rsidRDefault="00B733E1" w:rsidP="00B733E1">
      <w:pPr>
        <w:tabs>
          <w:tab w:val="left" w:pos="1106"/>
          <w:tab w:val="left" w:leader="dot" w:pos="9251"/>
        </w:tabs>
        <w:ind w:firstLine="567"/>
        <w:rPr>
          <w:color w:val="000000"/>
          <w:spacing w:val="1"/>
        </w:rPr>
      </w:pPr>
      <w:r>
        <w:rPr>
          <w:color w:val="000000"/>
          <w:spacing w:val="1"/>
        </w:rPr>
        <w:t>1.2.1.7. Основы религиозных культур и светской этики</w:t>
      </w:r>
    </w:p>
    <w:p w:rsidR="00B733E1" w:rsidRDefault="00B733E1" w:rsidP="00B733E1">
      <w:pPr>
        <w:tabs>
          <w:tab w:val="left" w:pos="1106"/>
          <w:tab w:val="left" w:leader="dot" w:pos="9251"/>
        </w:tabs>
        <w:ind w:firstLine="567"/>
        <w:rPr>
          <w:color w:val="000000"/>
          <w:spacing w:val="1"/>
        </w:rPr>
      </w:pPr>
      <w:r>
        <w:rPr>
          <w:color w:val="000000"/>
          <w:spacing w:val="1"/>
        </w:rPr>
        <w:t>1.2.1.8. Искусство (изобразительное искусство)</w:t>
      </w:r>
    </w:p>
    <w:p w:rsidR="00B733E1" w:rsidRDefault="00B733E1" w:rsidP="00B733E1">
      <w:pPr>
        <w:tabs>
          <w:tab w:val="left" w:pos="1106"/>
          <w:tab w:val="left" w:leader="dot" w:pos="9251"/>
        </w:tabs>
        <w:ind w:firstLine="567"/>
        <w:rPr>
          <w:color w:val="000000"/>
          <w:spacing w:val="1"/>
        </w:rPr>
      </w:pPr>
      <w:r>
        <w:rPr>
          <w:color w:val="000000"/>
          <w:spacing w:val="1"/>
        </w:rPr>
        <w:t>1.2.1.9. Музыка</w:t>
      </w:r>
    </w:p>
    <w:p w:rsidR="00B733E1" w:rsidRDefault="00B733E1" w:rsidP="00B733E1">
      <w:pPr>
        <w:tabs>
          <w:tab w:val="left" w:pos="1106"/>
          <w:tab w:val="left" w:leader="dot" w:pos="9251"/>
        </w:tabs>
        <w:ind w:firstLine="567"/>
        <w:rPr>
          <w:color w:val="000000"/>
          <w:spacing w:val="1"/>
        </w:rPr>
      </w:pPr>
      <w:r>
        <w:rPr>
          <w:color w:val="000000"/>
          <w:spacing w:val="1"/>
        </w:rPr>
        <w:t>1.2.1.10. Технология</w:t>
      </w:r>
    </w:p>
    <w:p w:rsidR="00B733E1" w:rsidRDefault="00B733E1" w:rsidP="00B733E1">
      <w:pPr>
        <w:tabs>
          <w:tab w:val="left" w:pos="1106"/>
          <w:tab w:val="left" w:leader="dot" w:pos="9251"/>
        </w:tabs>
        <w:ind w:firstLine="567"/>
        <w:rPr>
          <w:color w:val="000000"/>
          <w:spacing w:val="1"/>
        </w:rPr>
      </w:pPr>
      <w:r>
        <w:rPr>
          <w:color w:val="000000"/>
          <w:spacing w:val="1"/>
        </w:rPr>
        <w:t>1.2.1.11. Физическая культура</w:t>
      </w:r>
    </w:p>
    <w:p w:rsidR="00B733E1" w:rsidRDefault="00B733E1" w:rsidP="00B733E1">
      <w:pPr>
        <w:tabs>
          <w:tab w:val="left" w:pos="1106"/>
          <w:tab w:val="left" w:leader="dot" w:pos="9251"/>
        </w:tabs>
        <w:ind w:firstLine="567"/>
        <w:rPr>
          <w:color w:val="000000"/>
          <w:spacing w:val="1"/>
        </w:rPr>
      </w:pPr>
      <w:r>
        <w:rPr>
          <w:color w:val="000000"/>
          <w:spacing w:val="1"/>
        </w:rPr>
        <w:t>1.2.1.12. Результаты освоения коррекционно-развивающей области АООП НОО для обучающихся с ЗПР</w:t>
      </w:r>
    </w:p>
    <w:p w:rsidR="00B733E1" w:rsidRPr="00480A02" w:rsidRDefault="00B733E1" w:rsidP="00B733E1">
      <w:pPr>
        <w:tabs>
          <w:tab w:val="left" w:pos="1106"/>
          <w:tab w:val="left" w:leader="dot" w:pos="9251"/>
        </w:tabs>
        <w:ind w:firstLine="567"/>
        <w:rPr>
          <w:color w:val="000000"/>
          <w:spacing w:val="1"/>
        </w:rPr>
      </w:pPr>
      <w:r w:rsidRPr="00480A02">
        <w:rPr>
          <w:color w:val="000000"/>
          <w:spacing w:val="1"/>
        </w:rPr>
        <w:t>1.3.Система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B733E1" w:rsidRPr="00480A02" w:rsidRDefault="00B733E1" w:rsidP="00B733E1">
      <w:pPr>
        <w:tabs>
          <w:tab w:val="left" w:pos="901"/>
          <w:tab w:val="right" w:leader="dot" w:pos="9621"/>
        </w:tabs>
        <w:ind w:firstLine="567"/>
        <w:outlineLvl w:val="0"/>
        <w:rPr>
          <w:b/>
          <w:color w:val="000000"/>
          <w:spacing w:val="1"/>
        </w:rPr>
      </w:pPr>
      <w:r>
        <w:rPr>
          <w:b/>
          <w:color w:val="000000"/>
          <w:spacing w:val="1"/>
        </w:rPr>
        <w:t>2</w:t>
      </w:r>
      <w:r w:rsidRPr="00480A02">
        <w:rPr>
          <w:b/>
          <w:color w:val="000000"/>
          <w:spacing w:val="1"/>
        </w:rPr>
        <w:t>.Содержательный раздел</w:t>
      </w:r>
    </w:p>
    <w:p w:rsidR="00B733E1" w:rsidRPr="00480A02" w:rsidRDefault="00B733E1" w:rsidP="00B733E1">
      <w:pPr>
        <w:tabs>
          <w:tab w:val="left" w:pos="901"/>
          <w:tab w:val="right" w:leader="dot" w:pos="9621"/>
        </w:tabs>
        <w:ind w:firstLine="567"/>
        <w:rPr>
          <w:color w:val="000000"/>
          <w:spacing w:val="1"/>
        </w:rPr>
      </w:pPr>
      <w:r>
        <w:rPr>
          <w:color w:val="000000"/>
          <w:spacing w:val="1"/>
        </w:rPr>
        <w:t>2</w:t>
      </w:r>
      <w:r w:rsidRPr="00480A02">
        <w:rPr>
          <w:color w:val="000000"/>
          <w:spacing w:val="1"/>
        </w:rPr>
        <w:t xml:space="preserve">.1.Программа формирования универсальных учебных действий.............................................. </w:t>
      </w:r>
    </w:p>
    <w:p w:rsidR="00B733E1" w:rsidRPr="00480A02" w:rsidRDefault="00B733E1" w:rsidP="00B733E1">
      <w:pPr>
        <w:tabs>
          <w:tab w:val="left" w:pos="901"/>
          <w:tab w:val="right" w:leader="dot" w:pos="9388"/>
        </w:tabs>
        <w:ind w:firstLine="567"/>
        <w:rPr>
          <w:color w:val="000000"/>
          <w:spacing w:val="1"/>
        </w:rPr>
      </w:pPr>
      <w:r>
        <w:rPr>
          <w:color w:val="000000"/>
          <w:spacing w:val="1"/>
        </w:rPr>
        <w:t>2</w:t>
      </w:r>
      <w:r w:rsidRPr="00480A02">
        <w:rPr>
          <w:color w:val="000000"/>
          <w:spacing w:val="1"/>
        </w:rPr>
        <w:t>.2.Программы учебных предметов, курсов коррекционно-развивающей области.…………</w:t>
      </w:r>
      <w:r>
        <w:rPr>
          <w:color w:val="000000"/>
          <w:spacing w:val="1"/>
        </w:rPr>
        <w:t>..</w:t>
      </w:r>
      <w:r w:rsidRPr="00480A02">
        <w:rPr>
          <w:color w:val="000000"/>
          <w:spacing w:val="1"/>
        </w:rPr>
        <w:t>.</w:t>
      </w:r>
    </w:p>
    <w:p w:rsidR="00B733E1" w:rsidRPr="00480A02" w:rsidRDefault="00B733E1" w:rsidP="00B733E1">
      <w:pPr>
        <w:tabs>
          <w:tab w:val="left" w:pos="915"/>
          <w:tab w:val="right" w:leader="dot" w:pos="9388"/>
        </w:tabs>
        <w:ind w:firstLine="567"/>
        <w:rPr>
          <w:color w:val="000000"/>
          <w:spacing w:val="1"/>
        </w:rPr>
      </w:pPr>
      <w:r>
        <w:rPr>
          <w:color w:val="000000"/>
          <w:spacing w:val="1"/>
        </w:rPr>
        <w:t>2</w:t>
      </w:r>
      <w:r w:rsidRPr="00480A02">
        <w:rPr>
          <w:color w:val="000000"/>
          <w:spacing w:val="1"/>
        </w:rPr>
        <w:t>.3.Программа духовно-нравственного развития, воспитания………………………………</w:t>
      </w:r>
      <w:r>
        <w:rPr>
          <w:color w:val="000000"/>
          <w:spacing w:val="1"/>
        </w:rPr>
        <w:t>...</w:t>
      </w:r>
      <w:r w:rsidRPr="00480A02">
        <w:rPr>
          <w:color w:val="000000"/>
          <w:spacing w:val="1"/>
        </w:rPr>
        <w:t>…</w:t>
      </w:r>
    </w:p>
    <w:p w:rsidR="00B733E1" w:rsidRPr="00480A02" w:rsidRDefault="00B733E1" w:rsidP="00B733E1">
      <w:pPr>
        <w:tabs>
          <w:tab w:val="left" w:pos="891"/>
          <w:tab w:val="right" w:leader="dot" w:pos="9388"/>
        </w:tabs>
        <w:ind w:firstLine="567"/>
        <w:rPr>
          <w:color w:val="000000"/>
          <w:spacing w:val="1"/>
        </w:rPr>
      </w:pPr>
      <w:r>
        <w:rPr>
          <w:color w:val="000000"/>
          <w:spacing w:val="1"/>
        </w:rPr>
        <w:t>2</w:t>
      </w:r>
      <w:r w:rsidRPr="00480A02">
        <w:rPr>
          <w:color w:val="000000"/>
          <w:spacing w:val="1"/>
        </w:rPr>
        <w:t xml:space="preserve">.4.Программа формирования экологической культуры, здорового и безопасного образа </w:t>
      </w:r>
    </w:p>
    <w:p w:rsidR="00B733E1" w:rsidRDefault="00B733E1" w:rsidP="00B733E1">
      <w:pPr>
        <w:tabs>
          <w:tab w:val="left" w:pos="915"/>
          <w:tab w:val="right" w:leader="dot" w:pos="9388"/>
        </w:tabs>
        <w:ind w:firstLine="567"/>
        <w:rPr>
          <w:color w:val="000000"/>
          <w:spacing w:val="1"/>
        </w:rPr>
      </w:pPr>
      <w:r w:rsidRPr="00480A02">
        <w:rPr>
          <w:color w:val="000000"/>
          <w:spacing w:val="1"/>
        </w:rPr>
        <w:t>жизни……………………………………………………………………………………………</w:t>
      </w:r>
      <w:r>
        <w:rPr>
          <w:color w:val="000000"/>
          <w:spacing w:val="1"/>
        </w:rPr>
        <w:t>..</w:t>
      </w:r>
    </w:p>
    <w:p w:rsidR="00B733E1" w:rsidRDefault="00B733E1" w:rsidP="00B733E1">
      <w:pPr>
        <w:tabs>
          <w:tab w:val="left" w:pos="915"/>
          <w:tab w:val="right" w:leader="dot" w:pos="9388"/>
        </w:tabs>
        <w:ind w:firstLine="567"/>
        <w:rPr>
          <w:color w:val="000000"/>
          <w:spacing w:val="1"/>
        </w:rPr>
      </w:pPr>
      <w:r>
        <w:rPr>
          <w:color w:val="000000"/>
          <w:spacing w:val="1"/>
        </w:rPr>
        <w:t>2</w:t>
      </w:r>
      <w:r w:rsidRPr="00480A02">
        <w:rPr>
          <w:color w:val="000000"/>
          <w:spacing w:val="1"/>
        </w:rPr>
        <w:t>.5.Программа коррекционной работы</w:t>
      </w:r>
      <w:r w:rsidRPr="00480A02">
        <w:rPr>
          <w:color w:val="000000"/>
          <w:spacing w:val="1"/>
        </w:rPr>
        <w:tab/>
        <w:t>……………………………………………………</w:t>
      </w:r>
      <w:r>
        <w:rPr>
          <w:color w:val="000000"/>
          <w:spacing w:val="1"/>
        </w:rPr>
        <w:t>…</w:t>
      </w:r>
      <w:r w:rsidRPr="00480A02">
        <w:rPr>
          <w:color w:val="000000"/>
          <w:spacing w:val="1"/>
        </w:rPr>
        <w:t>…….</w:t>
      </w:r>
    </w:p>
    <w:p w:rsidR="00B733E1" w:rsidRPr="00480A02" w:rsidRDefault="00B733E1" w:rsidP="00B733E1">
      <w:pPr>
        <w:tabs>
          <w:tab w:val="left" w:pos="915"/>
          <w:tab w:val="right" w:leader="dot" w:pos="9388"/>
        </w:tabs>
        <w:ind w:firstLine="567"/>
        <w:rPr>
          <w:color w:val="000000"/>
          <w:spacing w:val="1"/>
        </w:rPr>
      </w:pPr>
      <w:r>
        <w:rPr>
          <w:color w:val="000000"/>
          <w:spacing w:val="1"/>
        </w:rPr>
        <w:t xml:space="preserve">2.6. Программа внеурочной деятельности………………………………………………………… </w:t>
      </w:r>
    </w:p>
    <w:p w:rsidR="00B733E1" w:rsidRPr="00480A02" w:rsidRDefault="00B733E1" w:rsidP="00B733E1">
      <w:pPr>
        <w:tabs>
          <w:tab w:val="left" w:pos="899"/>
          <w:tab w:val="right" w:leader="dot" w:pos="9621"/>
        </w:tabs>
        <w:ind w:firstLine="567"/>
        <w:rPr>
          <w:b/>
          <w:color w:val="000000"/>
          <w:spacing w:val="1"/>
        </w:rPr>
      </w:pPr>
      <w:r>
        <w:rPr>
          <w:b/>
          <w:color w:val="000000"/>
          <w:spacing w:val="1"/>
        </w:rPr>
        <w:t>3</w:t>
      </w:r>
      <w:r w:rsidRPr="00480A02">
        <w:rPr>
          <w:b/>
          <w:color w:val="000000"/>
          <w:spacing w:val="1"/>
        </w:rPr>
        <w:t>.Организационный раздел</w:t>
      </w:r>
    </w:p>
    <w:p w:rsidR="00B733E1" w:rsidRDefault="00B733E1" w:rsidP="00B733E1">
      <w:pPr>
        <w:tabs>
          <w:tab w:val="left" w:pos="701"/>
          <w:tab w:val="right" w:leader="dot" w:pos="9221"/>
        </w:tabs>
        <w:ind w:firstLine="567"/>
        <w:rPr>
          <w:color w:val="000000"/>
          <w:spacing w:val="1"/>
        </w:rPr>
      </w:pPr>
      <w:r>
        <w:rPr>
          <w:color w:val="000000"/>
          <w:spacing w:val="1"/>
        </w:rPr>
        <w:t>3</w:t>
      </w:r>
      <w:r w:rsidRPr="00480A02">
        <w:rPr>
          <w:color w:val="000000"/>
          <w:spacing w:val="1"/>
        </w:rPr>
        <w:t>.1.Учебный план</w:t>
      </w:r>
      <w:r w:rsidRPr="00480A02">
        <w:rPr>
          <w:color w:val="000000"/>
          <w:spacing w:val="1"/>
        </w:rPr>
        <w:tab/>
        <w:t>………………………………………………………………………………</w:t>
      </w:r>
      <w:r>
        <w:rPr>
          <w:color w:val="000000"/>
          <w:spacing w:val="1"/>
        </w:rPr>
        <w:t>..</w:t>
      </w:r>
      <w:r w:rsidRPr="00480A02">
        <w:rPr>
          <w:color w:val="000000"/>
          <w:spacing w:val="1"/>
        </w:rPr>
        <w:t>….</w:t>
      </w:r>
    </w:p>
    <w:p w:rsidR="00B733E1" w:rsidRPr="00480A02" w:rsidRDefault="00B733E1" w:rsidP="00B733E1">
      <w:pPr>
        <w:tabs>
          <w:tab w:val="left" w:pos="701"/>
          <w:tab w:val="right" w:leader="dot" w:pos="9221"/>
        </w:tabs>
        <w:ind w:firstLine="567"/>
        <w:rPr>
          <w:color w:val="000000"/>
          <w:spacing w:val="1"/>
        </w:rPr>
      </w:pPr>
      <w:r>
        <w:rPr>
          <w:color w:val="000000"/>
          <w:spacing w:val="1"/>
        </w:rPr>
        <w:t>3.2. Годовой календарный график…………………………………………………………………</w:t>
      </w:r>
      <w:r w:rsidRPr="00480A02">
        <w:rPr>
          <w:color w:val="000000"/>
          <w:spacing w:val="1"/>
        </w:rPr>
        <w:t>.</w:t>
      </w:r>
    </w:p>
    <w:p w:rsidR="00B733E1" w:rsidRDefault="00B733E1" w:rsidP="00B733E1">
      <w:pPr>
        <w:tabs>
          <w:tab w:val="left" w:pos="269"/>
        </w:tabs>
        <w:ind w:firstLine="567"/>
        <w:rPr>
          <w:color w:val="000000"/>
          <w:spacing w:val="1"/>
        </w:rPr>
      </w:pPr>
      <w:r>
        <w:rPr>
          <w:color w:val="000000"/>
          <w:spacing w:val="1"/>
        </w:rPr>
        <w:t>33.</w:t>
      </w:r>
      <w:r w:rsidRPr="00480A02">
        <w:rPr>
          <w:color w:val="000000"/>
          <w:spacing w:val="1"/>
        </w:rPr>
        <w:t>.</w:t>
      </w:r>
      <w:r>
        <w:rPr>
          <w:color w:val="000000"/>
          <w:spacing w:val="1"/>
        </w:rPr>
        <w:t xml:space="preserve"> План внеурочной деятельности………………………………………………………………</w:t>
      </w:r>
    </w:p>
    <w:p w:rsidR="00B733E1" w:rsidRPr="00480A02" w:rsidRDefault="00B733E1" w:rsidP="00B733E1">
      <w:pPr>
        <w:tabs>
          <w:tab w:val="left" w:pos="269"/>
        </w:tabs>
        <w:ind w:firstLine="567"/>
        <w:rPr>
          <w:color w:val="000000"/>
          <w:spacing w:val="1"/>
        </w:rPr>
      </w:pPr>
      <w:r>
        <w:rPr>
          <w:color w:val="000000"/>
          <w:spacing w:val="1"/>
        </w:rPr>
        <w:t xml:space="preserve">3.4. </w:t>
      </w:r>
      <w:r w:rsidRPr="00480A02">
        <w:rPr>
          <w:color w:val="000000"/>
          <w:spacing w:val="1"/>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Pr>
          <w:color w:val="000000"/>
          <w:spacing w:val="1"/>
        </w:rPr>
        <w:t>..</w:t>
      </w:r>
      <w:r w:rsidRPr="00480A02">
        <w:rPr>
          <w:color w:val="000000"/>
          <w:spacing w:val="1"/>
        </w:rPr>
        <w:t>……..</w:t>
      </w:r>
    </w:p>
    <w:p w:rsidR="00EA074C" w:rsidRPr="00B733E1" w:rsidRDefault="00B733E1" w:rsidP="00B733E1">
      <w:pPr>
        <w:rPr>
          <w:b/>
          <w:caps/>
          <w:color w:val="auto"/>
          <w:kern w:val="28"/>
        </w:rPr>
      </w:pPr>
      <w:r w:rsidRPr="0027171B">
        <w:br w:type="page"/>
      </w:r>
    </w:p>
    <w:p w:rsidR="004B47E2" w:rsidRPr="00BE320A" w:rsidRDefault="005D414A" w:rsidP="00FC7AB3">
      <w:pPr>
        <w:rPr>
          <w:b/>
        </w:rPr>
      </w:pPr>
      <w:r>
        <w:rPr>
          <w:b/>
        </w:rPr>
        <w:lastRenderedPageBreak/>
        <w:t xml:space="preserve">1. </w:t>
      </w:r>
      <w:r w:rsidR="004B47E2" w:rsidRPr="00BE320A">
        <w:rPr>
          <w:b/>
        </w:rPr>
        <w:t>Целевой раздел</w:t>
      </w:r>
    </w:p>
    <w:p w:rsidR="004B47E2" w:rsidRPr="00BE320A" w:rsidRDefault="00BE723F" w:rsidP="00FC7AB3">
      <w:pPr>
        <w:rPr>
          <w:b/>
        </w:rPr>
      </w:pPr>
      <w:r>
        <w:rPr>
          <w:b/>
        </w:rPr>
        <w:t xml:space="preserve">1.1. </w:t>
      </w:r>
      <w:r w:rsidR="004B47E2" w:rsidRPr="00BE320A">
        <w:rPr>
          <w:b/>
        </w:rPr>
        <w:t>Пояснительная записка</w:t>
      </w:r>
    </w:p>
    <w:p w:rsidR="00BE723F" w:rsidRPr="00935D0B" w:rsidRDefault="00BE723F" w:rsidP="00BE723F">
      <w:pPr>
        <w:pStyle w:val="af8"/>
        <w:spacing w:before="69"/>
        <w:ind w:right="107" w:firstLine="720"/>
      </w:pPr>
      <w:r w:rsidRPr="00935D0B">
        <w:rPr>
          <w:b/>
        </w:rPr>
        <w:t xml:space="preserve">Адаптированная основная общеобразовательная программа </w:t>
      </w:r>
      <w:r w:rsidRPr="00935D0B">
        <w:t xml:space="preserve">(далее – АООП) </w:t>
      </w:r>
      <w:r w:rsidRPr="00935D0B">
        <w:rPr>
          <w:b/>
        </w:rPr>
        <w:t xml:space="preserve">начального общего образования </w:t>
      </w:r>
      <w:r w:rsidRPr="00935D0B">
        <w:t>(далее - НОО) обучающихся с задержкой психи</w:t>
      </w:r>
      <w:r>
        <w:t>ческого развития (вариант 7.1) М</w:t>
      </w:r>
      <w:r w:rsidRPr="00935D0B">
        <w:t>у</w:t>
      </w:r>
      <w:r>
        <w:t xml:space="preserve">ниципального автономного </w:t>
      </w:r>
      <w:r w:rsidRPr="00935D0B">
        <w:t xml:space="preserve"> об</w:t>
      </w:r>
      <w:r>
        <w:t xml:space="preserve">щеобразовательного учреждения </w:t>
      </w:r>
      <w:r w:rsidR="00C521C8">
        <w:t xml:space="preserve">«Голышмановская СОШ №4» </w:t>
      </w:r>
      <w:r w:rsidRPr="00935D0B">
        <w:t>(далее – Школа)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
    <w:p w:rsidR="00BE723F" w:rsidRPr="00BE723F" w:rsidRDefault="00BE723F" w:rsidP="00BE723F">
      <w:pPr>
        <w:pStyle w:val="3"/>
        <w:spacing w:before="11" w:line="272" w:lineRule="exact"/>
        <w:ind w:right="115" w:firstLine="720"/>
        <w:rPr>
          <w:rFonts w:ascii="Times New Roman" w:hAnsi="Times New Roman" w:cs="Times New Roman"/>
          <w:b w:val="0"/>
          <w:color w:val="auto"/>
        </w:rPr>
      </w:pPr>
      <w:r w:rsidRPr="00BE723F">
        <w:rPr>
          <w:rFonts w:ascii="Times New Roman" w:hAnsi="Times New Roman" w:cs="Times New Roman"/>
          <w:color w:val="auto"/>
        </w:rPr>
        <w:t xml:space="preserve">АООП НОО (вариант 7.1) </w:t>
      </w:r>
      <w:r w:rsidR="00B733E1">
        <w:rPr>
          <w:rFonts w:ascii="Times New Roman" w:hAnsi="Times New Roman" w:cs="Times New Roman"/>
          <w:color w:val="auto"/>
        </w:rPr>
        <w:t>ш</w:t>
      </w:r>
      <w:r w:rsidRPr="00BE723F">
        <w:rPr>
          <w:rFonts w:ascii="Times New Roman" w:hAnsi="Times New Roman" w:cs="Times New Roman"/>
          <w:color w:val="auto"/>
        </w:rPr>
        <w:t>колы разработана в соответствии со следующими нормативными документами</w:t>
      </w:r>
      <w:r w:rsidRPr="00BE723F">
        <w:rPr>
          <w:rFonts w:ascii="Times New Roman" w:hAnsi="Times New Roman" w:cs="Times New Roman"/>
          <w:b w:val="0"/>
          <w:color w:val="auto"/>
        </w:rPr>
        <w:t>:</w:t>
      </w:r>
    </w:p>
    <w:p w:rsidR="00BE723F" w:rsidRPr="00935D0B" w:rsidRDefault="00D20B67" w:rsidP="00D237CE">
      <w:pPr>
        <w:pStyle w:val="a3"/>
        <w:widowControl w:val="0"/>
        <w:numPr>
          <w:ilvl w:val="0"/>
          <w:numId w:val="3"/>
        </w:numPr>
        <w:tabs>
          <w:tab w:val="left" w:pos="1014"/>
        </w:tabs>
        <w:autoSpaceDE/>
        <w:autoSpaceDN/>
        <w:adjustRightInd/>
        <w:spacing w:line="335" w:lineRule="exact"/>
        <w:ind w:firstLine="721"/>
        <w:contextualSpacing w:val="0"/>
        <w:jc w:val="left"/>
        <w:rPr>
          <w:rFonts w:ascii="Symbol" w:hAnsi="Symbol"/>
          <w:sz w:val="28"/>
        </w:rPr>
      </w:pPr>
      <w:r>
        <w:t xml:space="preserve">Законом </w:t>
      </w:r>
      <w:r w:rsidR="00BE723F" w:rsidRPr="00935D0B">
        <w:t xml:space="preserve"> </w:t>
      </w:r>
      <w:r w:rsidR="00BE723F" w:rsidRPr="00935D0B">
        <w:rPr>
          <w:spacing w:val="-3"/>
        </w:rPr>
        <w:t xml:space="preserve">«Об </w:t>
      </w:r>
      <w:r w:rsidR="00BE723F" w:rsidRPr="00935D0B">
        <w:t>образовании в Российской Федерации» от 29.12.2012  №273-ФЗ,</w:t>
      </w:r>
    </w:p>
    <w:p w:rsidR="00BE723F" w:rsidRPr="00935D0B" w:rsidRDefault="00BE723F" w:rsidP="00D237CE">
      <w:pPr>
        <w:pStyle w:val="a3"/>
        <w:widowControl w:val="0"/>
        <w:numPr>
          <w:ilvl w:val="0"/>
          <w:numId w:val="3"/>
        </w:numPr>
        <w:tabs>
          <w:tab w:val="left" w:pos="1014"/>
        </w:tabs>
        <w:autoSpaceDE/>
        <w:autoSpaceDN/>
        <w:adjustRightInd/>
        <w:spacing w:line="237" w:lineRule="auto"/>
        <w:ind w:right="111" w:firstLine="721"/>
        <w:contextualSpacing w:val="0"/>
        <w:rPr>
          <w:rFonts w:ascii="Symbol" w:hAnsi="Symbol"/>
          <w:sz w:val="28"/>
        </w:rPr>
      </w:pPr>
      <w:r w:rsidRPr="00935D0B">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25.12.2013,24.11.2015),</w:t>
      </w:r>
    </w:p>
    <w:p w:rsidR="00BE723F" w:rsidRPr="00935D0B" w:rsidRDefault="00BE723F" w:rsidP="00D237CE">
      <w:pPr>
        <w:pStyle w:val="a3"/>
        <w:widowControl w:val="0"/>
        <w:numPr>
          <w:ilvl w:val="0"/>
          <w:numId w:val="3"/>
        </w:numPr>
        <w:tabs>
          <w:tab w:val="left" w:pos="1014"/>
        </w:tabs>
        <w:autoSpaceDE/>
        <w:autoSpaceDN/>
        <w:adjustRightInd/>
        <w:spacing w:before="61" w:line="276" w:lineRule="exact"/>
        <w:ind w:right="114" w:firstLine="721"/>
        <w:contextualSpacing w:val="0"/>
        <w:rPr>
          <w:rFonts w:ascii="Symbol" w:hAnsi="Symbol"/>
          <w:sz w:val="28"/>
        </w:rPr>
      </w:pPr>
      <w:r w:rsidRPr="00935D0B">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BE723F" w:rsidRPr="00935D0B" w:rsidRDefault="00BE723F" w:rsidP="00D237CE">
      <w:pPr>
        <w:pStyle w:val="a3"/>
        <w:widowControl w:val="0"/>
        <w:numPr>
          <w:ilvl w:val="0"/>
          <w:numId w:val="3"/>
        </w:numPr>
        <w:tabs>
          <w:tab w:val="left" w:pos="1014"/>
        </w:tabs>
        <w:autoSpaceDE/>
        <w:autoSpaceDN/>
        <w:adjustRightInd/>
        <w:spacing w:before="57" w:line="276" w:lineRule="exact"/>
        <w:ind w:right="114" w:firstLine="721"/>
        <w:contextualSpacing w:val="0"/>
        <w:rPr>
          <w:rFonts w:ascii="Symbol" w:hAnsi="Symbol"/>
          <w:sz w:val="28"/>
        </w:rPr>
      </w:pPr>
      <w:r w:rsidRPr="00935D0B">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BE723F" w:rsidRPr="007B7CE5" w:rsidRDefault="00BE723F" w:rsidP="00D237CE">
      <w:pPr>
        <w:pStyle w:val="a3"/>
        <w:widowControl w:val="0"/>
        <w:numPr>
          <w:ilvl w:val="0"/>
          <w:numId w:val="3"/>
        </w:numPr>
        <w:tabs>
          <w:tab w:val="left" w:pos="1014"/>
        </w:tabs>
        <w:autoSpaceDE/>
        <w:autoSpaceDN/>
        <w:adjustRightInd/>
        <w:spacing w:line="237" w:lineRule="auto"/>
        <w:ind w:right="114" w:firstLine="721"/>
        <w:contextualSpacing w:val="0"/>
        <w:rPr>
          <w:rFonts w:ascii="Symbol" w:hAnsi="Symbol"/>
          <w:sz w:val="28"/>
        </w:rPr>
      </w:pPr>
      <w:r w:rsidRPr="00935D0B">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w:t>
      </w:r>
      <w:r w:rsidRPr="007B7CE5">
        <w:t>№1598,</w:t>
      </w:r>
    </w:p>
    <w:p w:rsidR="00BE723F" w:rsidRDefault="00BE723F" w:rsidP="00D237CE">
      <w:pPr>
        <w:pStyle w:val="a3"/>
        <w:widowControl w:val="0"/>
        <w:numPr>
          <w:ilvl w:val="0"/>
          <w:numId w:val="3"/>
        </w:numPr>
        <w:tabs>
          <w:tab w:val="left" w:pos="1014"/>
        </w:tabs>
        <w:autoSpaceDE/>
        <w:autoSpaceDN/>
        <w:adjustRightInd/>
        <w:spacing w:line="338" w:lineRule="exact"/>
        <w:ind w:left="1013"/>
        <w:contextualSpacing w:val="0"/>
        <w:jc w:val="left"/>
        <w:rPr>
          <w:rFonts w:ascii="Symbol" w:hAnsi="Symbol"/>
          <w:sz w:val="28"/>
        </w:rPr>
      </w:pPr>
      <w:r>
        <w:t>Уставом Школы,</w:t>
      </w:r>
    </w:p>
    <w:p w:rsidR="00BE723F" w:rsidRDefault="00BE723F" w:rsidP="00D237CE">
      <w:pPr>
        <w:pStyle w:val="a3"/>
        <w:widowControl w:val="0"/>
        <w:numPr>
          <w:ilvl w:val="0"/>
          <w:numId w:val="3"/>
        </w:numPr>
        <w:tabs>
          <w:tab w:val="left" w:pos="1014"/>
        </w:tabs>
        <w:autoSpaceDE/>
        <w:autoSpaceDN/>
        <w:adjustRightInd/>
        <w:spacing w:before="56" w:line="276" w:lineRule="exact"/>
        <w:ind w:right="111" w:firstLine="721"/>
        <w:contextualSpacing w:val="0"/>
        <w:rPr>
          <w:rFonts w:ascii="Symbol" w:hAnsi="Symbol"/>
          <w:sz w:val="28"/>
        </w:rPr>
      </w:pPr>
      <w:r w:rsidRPr="00935D0B">
        <w:t xml:space="preserve">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w:t>
      </w:r>
      <w:r>
        <w:t>(протокол 1/15 от</w:t>
      </w:r>
      <w:r w:rsidR="00C521C8">
        <w:t xml:space="preserve"> </w:t>
      </w:r>
      <w:r>
        <w:t>08.04.2015),</w:t>
      </w:r>
    </w:p>
    <w:p w:rsidR="00BE723F" w:rsidRDefault="00BE723F" w:rsidP="00D237CE">
      <w:pPr>
        <w:pStyle w:val="a3"/>
        <w:widowControl w:val="0"/>
        <w:numPr>
          <w:ilvl w:val="0"/>
          <w:numId w:val="3"/>
        </w:numPr>
        <w:tabs>
          <w:tab w:val="left" w:pos="1014"/>
        </w:tabs>
        <w:autoSpaceDE/>
        <w:autoSpaceDN/>
        <w:adjustRightInd/>
        <w:spacing w:before="57" w:line="276" w:lineRule="exact"/>
        <w:ind w:right="109" w:firstLine="721"/>
        <w:contextualSpacing w:val="0"/>
        <w:rPr>
          <w:rFonts w:ascii="Symbol" w:hAnsi="Symbol"/>
          <w:sz w:val="28"/>
        </w:rPr>
      </w:pPr>
      <w:r w:rsidRPr="00935D0B">
        <w:t xml:space="preserve">с учетом Примерной адаптированной основной общеобразовательной программы начального общего образования обучающихся с ЗПР, одобренной решением федерального учебно-методического объединения по общему образованию </w:t>
      </w:r>
      <w:r>
        <w:t>(протокол 4/15 от22.12.2015).</w:t>
      </w:r>
    </w:p>
    <w:p w:rsidR="00BE723F" w:rsidRPr="00935D0B" w:rsidRDefault="00BE723F" w:rsidP="00BE723F">
      <w:pPr>
        <w:pStyle w:val="af8"/>
        <w:ind w:right="190" w:firstLine="768"/>
      </w:pPr>
      <w:r w:rsidRPr="00935D0B">
        <w:t>АООП НОО (вариант 7.1) Школы 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начального общего образования.</w:t>
      </w:r>
    </w:p>
    <w:p w:rsidR="00BE723F" w:rsidRPr="00935D0B" w:rsidRDefault="00BE723F" w:rsidP="00BE723F">
      <w:pPr>
        <w:pStyle w:val="af8"/>
        <w:spacing w:before="38" w:line="242" w:lineRule="auto"/>
        <w:ind w:right="107" w:firstLine="720"/>
      </w:pPr>
      <w:r w:rsidRPr="00935D0B">
        <w:t>АООП НОО (вариант 7.1)  предусматривает создание специальных условий обучения  и воспитания, позволяющих учитывать особенности психофизического развития, индивидуальные возможности, обеспечивает коррекцию нарушения развития и социальную адаптацию обучающихся с ограниченными возможностями здоровья (далее –</w:t>
      </w:r>
      <w:r w:rsidR="00F073E3">
        <w:t xml:space="preserve"> </w:t>
      </w:r>
      <w:r w:rsidRPr="00935D0B">
        <w:t>ОВЗ).</w:t>
      </w:r>
    </w:p>
    <w:p w:rsidR="00B733E1" w:rsidRDefault="00B733E1" w:rsidP="00B733E1">
      <w:pPr>
        <w:pStyle w:val="14TexstOSNOVA1012"/>
        <w:numPr>
          <w:ilvl w:val="2"/>
          <w:numId w:val="69"/>
        </w:numPr>
        <w:spacing w:line="240" w:lineRule="auto"/>
        <w:rPr>
          <w:rFonts w:ascii="Times New Roman" w:hAnsi="Times New Roman" w:cs="Times New Roman"/>
          <w:b/>
          <w:sz w:val="24"/>
          <w:szCs w:val="24"/>
        </w:rPr>
      </w:pPr>
      <w:r w:rsidRPr="00B733E1">
        <w:rPr>
          <w:rFonts w:ascii="Times New Roman" w:hAnsi="Times New Roman" w:cs="Times New Roman"/>
          <w:b/>
          <w:spacing w:val="1"/>
          <w:sz w:val="24"/>
          <w:szCs w:val="24"/>
        </w:rPr>
        <w:t>Цели и задачи</w:t>
      </w:r>
      <w:r>
        <w:rPr>
          <w:rFonts w:ascii="Times New Roman" w:hAnsi="Times New Roman" w:cs="Times New Roman"/>
          <w:spacing w:val="1"/>
          <w:sz w:val="24"/>
          <w:szCs w:val="24"/>
        </w:rPr>
        <w:t xml:space="preserve"> </w:t>
      </w:r>
    </w:p>
    <w:p w:rsidR="00D20B67" w:rsidRPr="008107C6" w:rsidRDefault="00BE723F" w:rsidP="00B733E1">
      <w:pPr>
        <w:pStyle w:val="14TexstOSNOVA1012"/>
        <w:spacing w:line="240" w:lineRule="auto"/>
        <w:ind w:firstLine="0"/>
        <w:rPr>
          <w:rFonts w:ascii="Times New Roman" w:hAnsi="Times New Roman" w:cs="Times New Roman"/>
          <w:iCs/>
          <w:kern w:val="2"/>
          <w:sz w:val="24"/>
          <w:szCs w:val="24"/>
        </w:rPr>
      </w:pPr>
      <w:r w:rsidRPr="00D20B67">
        <w:rPr>
          <w:rFonts w:ascii="Times New Roman" w:hAnsi="Times New Roman" w:cs="Times New Roman"/>
          <w:b/>
          <w:sz w:val="24"/>
          <w:szCs w:val="24"/>
        </w:rPr>
        <w:t xml:space="preserve">Цель АООП НОО (вариант 7.1) </w:t>
      </w:r>
      <w:r w:rsidR="00B733E1">
        <w:rPr>
          <w:rFonts w:ascii="Times New Roman" w:hAnsi="Times New Roman" w:cs="Times New Roman"/>
          <w:b/>
          <w:sz w:val="24"/>
          <w:szCs w:val="24"/>
        </w:rPr>
        <w:t>ш</w:t>
      </w:r>
      <w:r w:rsidRPr="00D20B67">
        <w:rPr>
          <w:rFonts w:ascii="Times New Roman" w:hAnsi="Times New Roman" w:cs="Times New Roman"/>
          <w:b/>
          <w:sz w:val="24"/>
          <w:szCs w:val="24"/>
        </w:rPr>
        <w:t>колы</w:t>
      </w:r>
      <w:r w:rsidRPr="00D20B67">
        <w:rPr>
          <w:rFonts w:ascii="Times New Roman" w:hAnsi="Times New Roman" w:cs="Times New Roman"/>
          <w:sz w:val="24"/>
          <w:szCs w:val="24"/>
        </w:rPr>
        <w:t xml:space="preserve">: </w:t>
      </w:r>
      <w:r w:rsidR="00D20B67" w:rsidRPr="00D20B67">
        <w:rPr>
          <w:rFonts w:ascii="Times New Roman" w:hAnsi="Times New Roman" w:cs="Times New Roman"/>
          <w:sz w:val="24"/>
          <w:szCs w:val="24"/>
        </w:rPr>
        <w:t>выполнение</w:t>
      </w:r>
      <w:r w:rsidR="00D20B67">
        <w:rPr>
          <w:rFonts w:ascii="Times New Roman" w:hAnsi="Times New Roman" w:cs="Times New Roman"/>
          <w:sz w:val="24"/>
          <w:szCs w:val="24"/>
        </w:rPr>
        <w:t xml:space="preserve"> требований ФГОС НОО </w:t>
      </w:r>
      <w:r w:rsidR="00D20B67">
        <w:t xml:space="preserve"> </w:t>
      </w:r>
      <w:r w:rsidR="00D20B67" w:rsidRPr="008107C6">
        <w:rPr>
          <w:rFonts w:ascii="Times New Roman" w:hAnsi="Times New Roman" w:cs="Times New Roman"/>
          <w:sz w:val="24"/>
          <w:szCs w:val="24"/>
        </w:rPr>
        <w:t>обучающихся с ОВЗ</w:t>
      </w:r>
      <w:r w:rsidR="00D20B67" w:rsidRPr="008107C6">
        <w:rPr>
          <w:rStyle w:val="afa"/>
          <w:rFonts w:ascii="Times New Roman" w:hAnsi="Times New Roman" w:cs="Times New Roman"/>
          <w:iCs/>
          <w:sz w:val="24"/>
          <w:szCs w:val="24"/>
          <w:lang w:eastAsia="ar-SA"/>
        </w:rPr>
        <w:t xml:space="preserve"> </w:t>
      </w:r>
      <w:r w:rsidR="00F073E3">
        <w:rPr>
          <w:rFonts w:ascii="Times New Roman" w:hAnsi="Times New Roman" w:cs="Times New Roman"/>
          <w:sz w:val="24"/>
          <w:szCs w:val="24"/>
        </w:rPr>
        <w:t xml:space="preserve">посредством создания условий для максимального </w:t>
      </w:r>
      <w:r w:rsidR="00D20B67" w:rsidRPr="008107C6">
        <w:rPr>
          <w:rFonts w:ascii="Times New Roman" w:hAnsi="Times New Roman" w:cs="Times New Roman"/>
          <w:iCs/>
          <w:kern w:val="2"/>
          <w:sz w:val="24"/>
          <w:szCs w:val="24"/>
        </w:rPr>
        <w:t>удовлетворения особых образовательных потребностей обучающихся с ЗПР, обеспечивающих усвоение ими социального и культурного опыта.</w:t>
      </w:r>
    </w:p>
    <w:p w:rsidR="002651D2" w:rsidRPr="008107C6" w:rsidRDefault="002651D2" w:rsidP="002651D2">
      <w:pPr>
        <w:pStyle w:val="af8"/>
        <w:spacing w:after="0"/>
      </w:pPr>
      <w:r w:rsidRPr="008107C6">
        <w:t>Достижение поставленной цели</w:t>
      </w:r>
      <w:r>
        <w:t xml:space="preserve"> при реализации АООП НОО</w:t>
      </w:r>
      <w:r w:rsidRPr="008107C6">
        <w:t xml:space="preserve"> обучающихся с ЗПР предусматривает решение следующих </w:t>
      </w:r>
      <w:r w:rsidRPr="00B733E1">
        <w:rPr>
          <w:b/>
        </w:rPr>
        <w:t>основных задач:</w:t>
      </w:r>
    </w:p>
    <w:p w:rsidR="002651D2" w:rsidRPr="008107C6" w:rsidRDefault="002651D2" w:rsidP="002651D2">
      <w:pPr>
        <w:pStyle w:val="afb"/>
        <w:spacing w:line="240" w:lineRule="auto"/>
        <w:ind w:firstLine="709"/>
        <w:rPr>
          <w:rFonts w:ascii="Times New Roman" w:hAnsi="Times New Roman"/>
          <w:caps w:val="0"/>
          <w:color w:val="auto"/>
          <w:sz w:val="24"/>
          <w:szCs w:val="24"/>
        </w:rPr>
      </w:pPr>
      <w:r w:rsidRPr="008107C6">
        <w:rPr>
          <w:rFonts w:ascii="Times New Roman" w:hAnsi="Times New Roman"/>
          <w:color w:val="auto"/>
          <w:sz w:val="24"/>
          <w:szCs w:val="24"/>
        </w:rPr>
        <w:t>• </w:t>
      </w:r>
      <w:r w:rsidRPr="008107C6">
        <w:rPr>
          <w:rFonts w:ascii="Times New Roman" w:hAnsi="Times New Roman"/>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8107C6">
        <w:rPr>
          <w:rFonts w:ascii="Times New Roman" w:hAnsi="Times New Roman"/>
          <w:caps w:val="0"/>
          <w:color w:val="auto"/>
          <w:sz w:val="24"/>
          <w:szCs w:val="24"/>
        </w:rPr>
        <w:t xml:space="preserve"> обучающихся с ЗПР;</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w:t>
      </w:r>
      <w:r w:rsidRPr="008107C6">
        <w:rPr>
          <w:rFonts w:ascii="Times New Roman" w:hAnsi="Times New Roman"/>
          <w:caps w:val="0"/>
          <w:sz w:val="24"/>
          <w:szCs w:val="24"/>
        </w:rPr>
        <w:lastRenderedPageBreak/>
        <w:t>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8107C6">
        <w:rPr>
          <w:rFonts w:ascii="Times New Roman" w:hAnsi="Times New Roman"/>
          <w:sz w:val="24"/>
          <w:szCs w:val="24"/>
        </w:rPr>
        <w:t>;</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8107C6">
        <w:rPr>
          <w:rFonts w:ascii="Times New Roman" w:hAnsi="Times New Roman"/>
          <w:sz w:val="24"/>
          <w:szCs w:val="24"/>
        </w:rPr>
        <w:t>;</w:t>
      </w:r>
    </w:p>
    <w:p w:rsidR="002651D2" w:rsidRPr="008107C6" w:rsidRDefault="002651D2" w:rsidP="002651D2">
      <w:pPr>
        <w:pStyle w:val="afb"/>
        <w:spacing w:line="240" w:lineRule="auto"/>
        <w:ind w:firstLine="709"/>
        <w:rPr>
          <w:rFonts w:ascii="Times New Roman" w:hAnsi="Times New Roman"/>
          <w:caps w:val="0"/>
          <w:color w:val="auto"/>
          <w:sz w:val="24"/>
          <w:szCs w:val="24"/>
        </w:rPr>
      </w:pPr>
      <w:r w:rsidRPr="008107C6">
        <w:rPr>
          <w:rFonts w:ascii="Times New Roman" w:hAnsi="Times New Roman"/>
          <w:color w:val="auto"/>
          <w:sz w:val="24"/>
          <w:szCs w:val="24"/>
        </w:rPr>
        <w:t>• </w:t>
      </w:r>
      <w:r w:rsidRPr="008107C6">
        <w:rPr>
          <w:rFonts w:ascii="Times New Roman" w:hAnsi="Times New Roman"/>
          <w:caps w:val="0"/>
          <w:color w:val="auto"/>
          <w:sz w:val="24"/>
          <w:szCs w:val="24"/>
        </w:rPr>
        <w:t>создание благоприятных условий для удовлетворения особых образовательных потребностей обучающихся с ЗПР</w:t>
      </w:r>
      <w:r w:rsidRPr="008107C6">
        <w:rPr>
          <w:rFonts w:ascii="Times New Roman" w:hAnsi="Times New Roman"/>
          <w:color w:val="auto"/>
          <w:sz w:val="24"/>
          <w:szCs w:val="24"/>
        </w:rPr>
        <w:t>;</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обеспечение доступности получения качественного начального общего образования</w:t>
      </w:r>
      <w:r w:rsidRPr="008107C6">
        <w:rPr>
          <w:rFonts w:ascii="Times New Roman" w:hAnsi="Times New Roman"/>
          <w:sz w:val="24"/>
          <w:szCs w:val="24"/>
        </w:rPr>
        <w:t>;</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обеспечение преемственности начального общего и основного общего образования</w:t>
      </w:r>
      <w:r w:rsidRPr="008107C6">
        <w:rPr>
          <w:rFonts w:ascii="Times New Roman" w:hAnsi="Times New Roman"/>
          <w:sz w:val="24"/>
          <w:szCs w:val="24"/>
        </w:rPr>
        <w:t>;</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использование в образовательном процессе современных образовательных технологий деятельностного типа</w:t>
      </w:r>
      <w:r w:rsidRPr="008107C6">
        <w:rPr>
          <w:rFonts w:ascii="Times New Roman" w:hAnsi="Times New Roman"/>
          <w:sz w:val="24"/>
          <w:szCs w:val="24"/>
        </w:rPr>
        <w:t>;</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предоставление обучающимся возможности для эффективной самостоятельной работы</w:t>
      </w:r>
      <w:r w:rsidRPr="008107C6">
        <w:rPr>
          <w:rFonts w:ascii="Times New Roman" w:hAnsi="Times New Roman"/>
          <w:sz w:val="24"/>
          <w:szCs w:val="24"/>
        </w:rPr>
        <w:t>;</w:t>
      </w:r>
    </w:p>
    <w:p w:rsidR="002651D2" w:rsidRPr="008107C6" w:rsidRDefault="002651D2" w:rsidP="002651D2">
      <w:pPr>
        <w:pStyle w:val="afb"/>
        <w:spacing w:line="240" w:lineRule="auto"/>
        <w:ind w:firstLine="709"/>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651D2" w:rsidRPr="008107C6" w:rsidRDefault="002651D2" w:rsidP="002651D2">
      <w:pPr>
        <w:pStyle w:val="afb"/>
        <w:spacing w:line="240" w:lineRule="auto"/>
        <w:rPr>
          <w:rFonts w:ascii="Times New Roman" w:hAnsi="Times New Roman"/>
          <w:sz w:val="24"/>
          <w:szCs w:val="24"/>
        </w:rPr>
      </w:pPr>
      <w:r w:rsidRPr="008107C6">
        <w:rPr>
          <w:rFonts w:ascii="Times New Roman" w:hAnsi="Times New Roman"/>
          <w:sz w:val="24"/>
          <w:szCs w:val="24"/>
        </w:rPr>
        <w:t>• </w:t>
      </w:r>
      <w:r w:rsidRPr="008107C6">
        <w:rPr>
          <w:rFonts w:ascii="Times New Roman" w:hAnsi="Times New Roman"/>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2651D2" w:rsidRPr="008107C6" w:rsidRDefault="002651D2" w:rsidP="002651D2">
      <w:pPr>
        <w:rPr>
          <w:kern w:val="28"/>
        </w:rPr>
      </w:pPr>
      <w:r>
        <w:rPr>
          <w:b/>
        </w:rPr>
        <w:t xml:space="preserve">1.1.2. </w:t>
      </w:r>
      <w:r w:rsidRPr="008107C6">
        <w:rPr>
          <w:b/>
        </w:rPr>
        <w:t>Принципы и подходы к формированию АООП НОО обучающихся</w:t>
      </w:r>
      <w:r>
        <w:rPr>
          <w:b/>
        </w:rPr>
        <w:t xml:space="preserve"> </w:t>
      </w:r>
      <w:r w:rsidRPr="008107C6">
        <w:rPr>
          <w:b/>
        </w:rPr>
        <w:t>с</w:t>
      </w:r>
      <w:r>
        <w:rPr>
          <w:b/>
        </w:rPr>
        <w:t xml:space="preserve"> </w:t>
      </w:r>
      <w:r w:rsidRPr="008107C6">
        <w:rPr>
          <w:b/>
          <w:kern w:val="28"/>
        </w:rPr>
        <w:t>ЗПР</w:t>
      </w:r>
    </w:p>
    <w:p w:rsidR="002651D2" w:rsidRPr="008107C6" w:rsidRDefault="002651D2" w:rsidP="002651D2">
      <w:pPr>
        <w:rPr>
          <w:kern w:val="28"/>
        </w:rPr>
      </w:pPr>
      <w:r w:rsidRPr="008107C6">
        <w:rPr>
          <w:kern w:val="28"/>
        </w:rPr>
        <w:t xml:space="preserve">В основу </w:t>
      </w:r>
      <w:r w:rsidRPr="008107C6">
        <w:rPr>
          <w:spacing w:val="2"/>
          <w:kern w:val="28"/>
        </w:rPr>
        <w:t xml:space="preserve">формирования АООП НОО </w:t>
      </w:r>
      <w:r w:rsidRPr="008107C6">
        <w:rPr>
          <w:kern w:val="28"/>
        </w:rPr>
        <w:t>обучающихся с ЗПР положены следующие принципы:</w:t>
      </w:r>
    </w:p>
    <w:p w:rsidR="002651D2" w:rsidRPr="008107C6" w:rsidRDefault="002651D2" w:rsidP="002651D2">
      <w:pPr>
        <w:rPr>
          <w:kern w:val="28"/>
        </w:rPr>
      </w:pPr>
      <w:r w:rsidRPr="008107C6">
        <w:t>• </w:t>
      </w:r>
      <w:r w:rsidRPr="008107C6">
        <w:rPr>
          <w:kern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651D2" w:rsidRPr="008107C6" w:rsidRDefault="002651D2" w:rsidP="002651D2">
      <w:pPr>
        <w:rPr>
          <w:kern w:val="28"/>
        </w:rPr>
      </w:pPr>
      <w:r w:rsidRPr="008107C6">
        <w:t>• </w:t>
      </w:r>
      <w:r w:rsidRPr="008107C6">
        <w:rPr>
          <w:kern w:val="28"/>
        </w:rPr>
        <w:t>принцип учета типологических и индивидуальных образовательных потребностей обучающихся;</w:t>
      </w:r>
    </w:p>
    <w:p w:rsidR="002651D2" w:rsidRPr="008107C6" w:rsidRDefault="002651D2" w:rsidP="002651D2">
      <w:pPr>
        <w:rPr>
          <w:kern w:val="28"/>
        </w:rPr>
      </w:pPr>
      <w:r w:rsidRPr="008107C6">
        <w:t>• </w:t>
      </w:r>
      <w:r w:rsidRPr="008107C6">
        <w:rPr>
          <w:kern w:val="28"/>
        </w:rPr>
        <w:t>принцип коррекционной направленности образовательного процесса;</w:t>
      </w:r>
    </w:p>
    <w:p w:rsidR="002651D2" w:rsidRPr="008107C6" w:rsidRDefault="002651D2" w:rsidP="002651D2">
      <w:pPr>
        <w:rPr>
          <w:kern w:val="28"/>
        </w:rPr>
      </w:pPr>
      <w:r w:rsidRPr="008107C6">
        <w:t>• </w:t>
      </w:r>
      <w:r w:rsidRPr="008107C6">
        <w:rPr>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651D2" w:rsidRPr="008107C6" w:rsidRDefault="002651D2" w:rsidP="002651D2">
      <w:pPr>
        <w:rPr>
          <w:kern w:val="28"/>
        </w:rPr>
      </w:pPr>
      <w:r w:rsidRPr="008107C6">
        <w:t>• </w:t>
      </w:r>
      <w:r w:rsidRPr="008107C6">
        <w:rPr>
          <w:kern w:val="28"/>
        </w:rPr>
        <w:t xml:space="preserve">онтогенетический принцип; </w:t>
      </w:r>
    </w:p>
    <w:p w:rsidR="002651D2" w:rsidRPr="008107C6" w:rsidRDefault="002651D2" w:rsidP="002651D2">
      <w:pPr>
        <w:rPr>
          <w:kern w:val="28"/>
        </w:rPr>
      </w:pPr>
      <w:r w:rsidRPr="008107C6">
        <w:t>• </w:t>
      </w:r>
      <w:r w:rsidRPr="008107C6">
        <w:rPr>
          <w:kern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2651D2" w:rsidRPr="008107C6" w:rsidRDefault="002651D2" w:rsidP="002651D2">
      <w:pPr>
        <w:rPr>
          <w:kern w:val="28"/>
        </w:rPr>
      </w:pPr>
      <w:r w:rsidRPr="008107C6">
        <w:t>• </w:t>
      </w:r>
      <w:r w:rsidRPr="008107C6">
        <w:rPr>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2651D2" w:rsidRPr="008107C6" w:rsidRDefault="002651D2" w:rsidP="002651D2">
      <w:pPr>
        <w:rPr>
          <w:kern w:val="28"/>
        </w:rPr>
      </w:pPr>
      <w:r w:rsidRPr="008107C6">
        <w:t>• </w:t>
      </w:r>
      <w:r w:rsidRPr="008107C6">
        <w:rPr>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651D2" w:rsidRPr="008107C6" w:rsidRDefault="002651D2" w:rsidP="002651D2">
      <w:pPr>
        <w:rPr>
          <w:kern w:val="28"/>
        </w:rPr>
      </w:pPr>
      <w:r w:rsidRPr="008107C6">
        <w:t>• </w:t>
      </w:r>
      <w:r w:rsidRPr="008107C6">
        <w:rPr>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651D2" w:rsidRPr="008107C6" w:rsidRDefault="002651D2" w:rsidP="002651D2">
      <w:pPr>
        <w:rPr>
          <w:kern w:val="28"/>
        </w:rPr>
      </w:pPr>
      <w:r w:rsidRPr="008107C6">
        <w:t>• </w:t>
      </w:r>
      <w:r w:rsidRPr="008107C6">
        <w:rPr>
          <w:kern w:val="28"/>
        </w:rPr>
        <w:t>принцип сотрудничества с семьей.</w:t>
      </w:r>
    </w:p>
    <w:p w:rsidR="002651D2" w:rsidRPr="008107C6" w:rsidRDefault="002651D2" w:rsidP="002651D2">
      <w:pPr>
        <w:pStyle w:val="afb"/>
        <w:spacing w:line="240" w:lineRule="auto"/>
        <w:ind w:firstLine="0"/>
        <w:rPr>
          <w:rFonts w:ascii="Times New Roman" w:hAnsi="Times New Roman"/>
          <w:caps w:val="0"/>
          <w:color w:val="auto"/>
          <w:kern w:val="28"/>
          <w:sz w:val="24"/>
          <w:szCs w:val="24"/>
        </w:rPr>
      </w:pPr>
      <w:r w:rsidRPr="008107C6">
        <w:rPr>
          <w:rFonts w:ascii="Times New Roman" w:hAnsi="Times New Roman"/>
          <w:caps w:val="0"/>
          <w:color w:val="auto"/>
          <w:kern w:val="28"/>
          <w:sz w:val="24"/>
          <w:szCs w:val="24"/>
        </w:rPr>
        <w:t>В основу разработки и реализации АООП</w:t>
      </w:r>
      <w:r>
        <w:rPr>
          <w:rFonts w:ascii="Times New Roman" w:hAnsi="Times New Roman"/>
          <w:caps w:val="0"/>
          <w:color w:val="auto"/>
          <w:kern w:val="28"/>
          <w:sz w:val="24"/>
          <w:szCs w:val="24"/>
        </w:rPr>
        <w:t xml:space="preserve"> </w:t>
      </w:r>
      <w:r w:rsidRPr="008107C6">
        <w:rPr>
          <w:rFonts w:ascii="Times New Roman" w:hAnsi="Times New Roman"/>
          <w:bCs/>
          <w:iCs/>
          <w:caps w:val="0"/>
          <w:color w:val="auto"/>
          <w:kern w:val="28"/>
          <w:sz w:val="24"/>
          <w:szCs w:val="24"/>
        </w:rPr>
        <w:t>НОО</w:t>
      </w:r>
      <w:r>
        <w:rPr>
          <w:rFonts w:ascii="Times New Roman" w:hAnsi="Times New Roman"/>
          <w:bCs/>
          <w:iCs/>
          <w:caps w:val="0"/>
          <w:color w:val="auto"/>
          <w:kern w:val="28"/>
          <w:sz w:val="24"/>
          <w:szCs w:val="24"/>
        </w:rPr>
        <w:t xml:space="preserve"> </w:t>
      </w:r>
      <w:r w:rsidRPr="008107C6">
        <w:rPr>
          <w:rFonts w:ascii="Times New Roman" w:hAnsi="Times New Roman"/>
          <w:caps w:val="0"/>
          <w:color w:val="auto"/>
          <w:kern w:val="28"/>
          <w:sz w:val="24"/>
          <w:szCs w:val="24"/>
        </w:rPr>
        <w:t>обучающихся</w:t>
      </w:r>
      <w:r>
        <w:rPr>
          <w:rFonts w:ascii="Times New Roman" w:hAnsi="Times New Roman"/>
          <w:caps w:val="0"/>
          <w:color w:val="auto"/>
          <w:kern w:val="28"/>
          <w:sz w:val="24"/>
          <w:szCs w:val="24"/>
        </w:rPr>
        <w:t xml:space="preserve"> </w:t>
      </w:r>
      <w:r w:rsidRPr="008107C6">
        <w:rPr>
          <w:rFonts w:ascii="Times New Roman" w:hAnsi="Times New Roman"/>
          <w:caps w:val="0"/>
          <w:color w:val="auto"/>
          <w:kern w:val="28"/>
          <w:sz w:val="24"/>
          <w:szCs w:val="24"/>
        </w:rPr>
        <w:t xml:space="preserve">с ЗПР заложены </w:t>
      </w:r>
      <w:r w:rsidRPr="008107C6">
        <w:rPr>
          <w:rFonts w:ascii="Times New Roman" w:hAnsi="Times New Roman"/>
          <w:b/>
          <w:caps w:val="0"/>
          <w:color w:val="auto"/>
          <w:kern w:val="28"/>
          <w:sz w:val="24"/>
          <w:szCs w:val="24"/>
        </w:rPr>
        <w:t>дифференцированный и деятельностный подходы</w:t>
      </w:r>
      <w:r w:rsidRPr="008107C6">
        <w:rPr>
          <w:rFonts w:ascii="Times New Roman" w:hAnsi="Times New Roman"/>
          <w:caps w:val="0"/>
          <w:color w:val="auto"/>
          <w:kern w:val="28"/>
          <w:sz w:val="24"/>
          <w:szCs w:val="24"/>
        </w:rPr>
        <w:t>.</w:t>
      </w:r>
    </w:p>
    <w:p w:rsidR="002651D2" w:rsidRPr="008107C6" w:rsidRDefault="002651D2" w:rsidP="002651D2">
      <w:r w:rsidRPr="008107C6">
        <w:rPr>
          <w:b/>
          <w:bCs/>
          <w:i/>
          <w:iCs/>
          <w:kern w:val="28"/>
        </w:rPr>
        <w:t>Дифференцированный подход</w:t>
      </w:r>
      <w:r w:rsidRPr="008107C6">
        <w:rPr>
          <w:bCs/>
          <w:iCs/>
          <w:kern w:val="28"/>
        </w:rPr>
        <w:t xml:space="preserve"> к разработке и реализации АООП НОО </w:t>
      </w:r>
      <w:r w:rsidRPr="008107C6">
        <w:rPr>
          <w:kern w:val="28"/>
        </w:rPr>
        <w:t>обучающихся</w:t>
      </w:r>
      <w:r w:rsidRPr="008107C6">
        <w:rPr>
          <w:bCs/>
          <w:iCs/>
          <w:kern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r w:rsidRPr="008107C6">
        <w:t>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w:t>
      </w:r>
      <w:r>
        <w:t xml:space="preserve"> </w:t>
      </w:r>
      <w:r w:rsidRPr="008107C6">
        <w:t xml:space="preserve">создаются и реализуются в соответствии с дифференцированно сформулированными требованиями в </w:t>
      </w:r>
      <w:r w:rsidRPr="008107C6">
        <w:rPr>
          <w:color w:val="00000A"/>
        </w:rPr>
        <w:t>ФГОС НОО обучающихся с ОВЗ</w:t>
      </w:r>
      <w:r w:rsidRPr="008107C6">
        <w:t xml:space="preserve"> к: структуре АООП НОО; условиям реализации АООП НОО; </w:t>
      </w:r>
      <w:r w:rsidRPr="008107C6">
        <w:lastRenderedPageBreak/>
        <w:t xml:space="preserve">результатам освоения АООП НОО. 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2651D2" w:rsidRPr="008107C6" w:rsidRDefault="002651D2" w:rsidP="002651D2">
      <w:pPr>
        <w:rPr>
          <w:kern w:val="28"/>
        </w:rPr>
      </w:pPr>
      <w:r w:rsidRPr="008107C6">
        <w:rPr>
          <w:b/>
          <w:bCs/>
          <w:i/>
          <w:iCs/>
          <w:kern w:val="28"/>
        </w:rPr>
        <w:t>Деятельностный</w:t>
      </w:r>
      <w:r w:rsidRPr="008107C6">
        <w:rPr>
          <w:b/>
          <w:i/>
          <w:kern w:val="28"/>
        </w:rPr>
        <w:t xml:space="preserve"> подход</w:t>
      </w:r>
      <w:r w:rsidRPr="008107C6">
        <w:rPr>
          <w:kern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651D2" w:rsidRPr="008107C6" w:rsidRDefault="002651D2" w:rsidP="002651D2">
      <w:pPr>
        <w:rPr>
          <w:kern w:val="28"/>
        </w:rPr>
      </w:pPr>
      <w:r w:rsidRPr="008107C6">
        <w:rPr>
          <w:kern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2651D2" w:rsidRPr="008107C6" w:rsidRDefault="002651D2" w:rsidP="002651D2">
      <w:pPr>
        <w:rPr>
          <w:kern w:val="28"/>
        </w:rPr>
      </w:pPr>
      <w:r w:rsidRPr="008107C6">
        <w:rPr>
          <w:kern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651D2" w:rsidRPr="008107C6" w:rsidRDefault="002651D2" w:rsidP="002651D2">
      <w:pPr>
        <w:rPr>
          <w:kern w:val="28"/>
        </w:rPr>
      </w:pPr>
      <w:r w:rsidRPr="008107C6">
        <w:rPr>
          <w:kern w:val="28"/>
        </w:rPr>
        <w:t>Реализация деятельностного подхода обеспечивает:</w:t>
      </w:r>
    </w:p>
    <w:p w:rsidR="002651D2" w:rsidRPr="008107C6" w:rsidRDefault="002651D2" w:rsidP="00D237CE">
      <w:pPr>
        <w:numPr>
          <w:ilvl w:val="0"/>
          <w:numId w:val="6"/>
        </w:numPr>
        <w:autoSpaceDE/>
        <w:adjustRightInd/>
        <w:ind w:left="0" w:firstLine="709"/>
        <w:rPr>
          <w:kern w:val="28"/>
        </w:rPr>
      </w:pPr>
      <w:r w:rsidRPr="008107C6">
        <w:rPr>
          <w:kern w:val="28"/>
        </w:rPr>
        <w:t>придание результатам образования социально и личностно значимого характера;</w:t>
      </w:r>
    </w:p>
    <w:p w:rsidR="002651D2" w:rsidRPr="008107C6" w:rsidRDefault="002651D2" w:rsidP="00D237CE">
      <w:pPr>
        <w:numPr>
          <w:ilvl w:val="0"/>
          <w:numId w:val="6"/>
        </w:numPr>
        <w:autoSpaceDE/>
        <w:adjustRightInd/>
        <w:ind w:left="0" w:firstLine="709"/>
        <w:rPr>
          <w:kern w:val="28"/>
        </w:rPr>
      </w:pPr>
      <w:r w:rsidRPr="008107C6">
        <w:rPr>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651D2" w:rsidRPr="008107C6" w:rsidRDefault="002651D2" w:rsidP="00D237CE">
      <w:pPr>
        <w:numPr>
          <w:ilvl w:val="0"/>
          <w:numId w:val="6"/>
        </w:numPr>
        <w:autoSpaceDE/>
        <w:adjustRightInd/>
        <w:ind w:left="0" w:firstLine="709"/>
        <w:rPr>
          <w:kern w:val="28"/>
        </w:rPr>
      </w:pPr>
      <w:r w:rsidRPr="008107C6">
        <w:rPr>
          <w:kern w:val="28"/>
        </w:rPr>
        <w:t>существенное повышение мотивации и интереса к учению, приобретению нового опыта деятельности и поведения;</w:t>
      </w:r>
    </w:p>
    <w:p w:rsidR="002651D2" w:rsidRPr="008107C6" w:rsidRDefault="002651D2" w:rsidP="00D237CE">
      <w:pPr>
        <w:numPr>
          <w:ilvl w:val="0"/>
          <w:numId w:val="6"/>
        </w:numPr>
        <w:autoSpaceDE/>
        <w:adjustRightInd/>
        <w:ind w:left="0" w:firstLine="709"/>
        <w:rPr>
          <w:kern w:val="28"/>
        </w:rPr>
      </w:pPr>
      <w:r w:rsidRPr="008107C6">
        <w:rPr>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w:t>
      </w:r>
      <w:r>
        <w:rPr>
          <w:kern w:val="28"/>
        </w:rPr>
        <w:t>едующем уровне</w:t>
      </w:r>
      <w:r w:rsidRPr="008107C6">
        <w:rPr>
          <w:kern w:val="28"/>
        </w:rPr>
        <w:t>, но и жизненной компетенции, составляющей основу социальной успешности.</w:t>
      </w:r>
    </w:p>
    <w:p w:rsidR="002651D2" w:rsidRPr="008107C6" w:rsidRDefault="002651D2" w:rsidP="002651D2">
      <w:pPr>
        <w:rPr>
          <w:b/>
        </w:rPr>
      </w:pPr>
      <w:r>
        <w:rPr>
          <w:b/>
        </w:rPr>
        <w:t xml:space="preserve">1.1.3. </w:t>
      </w:r>
      <w:r w:rsidRPr="008107C6">
        <w:rPr>
          <w:b/>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2651D2" w:rsidRPr="008107C6" w:rsidRDefault="002651D2" w:rsidP="002651D2">
      <w:r w:rsidRPr="008107C6">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2651D2" w:rsidRPr="008107C6" w:rsidRDefault="002651D2" w:rsidP="002651D2">
      <w:r w:rsidRPr="008107C6">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2651D2" w:rsidRPr="008107C6" w:rsidRDefault="002651D2" w:rsidP="002651D2">
      <w:r w:rsidRPr="008107C6">
        <w:t>АООП НОО представляет собой адаптированный вариант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2651D2" w:rsidRPr="008107C6" w:rsidRDefault="002651D2" w:rsidP="002651D2">
      <w:pPr>
        <w:pStyle w:val="14TexstOSNOVA1012"/>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1.1.4. </w:t>
      </w:r>
      <w:r w:rsidRPr="008107C6">
        <w:rPr>
          <w:rFonts w:ascii="Times New Roman" w:hAnsi="Times New Roman" w:cs="Times New Roman"/>
          <w:b/>
          <w:color w:val="auto"/>
          <w:sz w:val="24"/>
          <w:szCs w:val="24"/>
        </w:rPr>
        <w:t>Психолого-педагогическая характеристика обучающихся с ЗПР</w:t>
      </w:r>
    </w:p>
    <w:p w:rsidR="002651D2" w:rsidRPr="008107C6" w:rsidRDefault="002651D2" w:rsidP="002651D2">
      <w:pPr>
        <w:pStyle w:val="14TexstOSNOVA1012"/>
        <w:spacing w:line="240" w:lineRule="auto"/>
        <w:ind w:firstLine="709"/>
        <w:rPr>
          <w:rFonts w:ascii="Times New Roman" w:hAnsi="Times New Roman" w:cs="Times New Roman"/>
          <w:color w:val="auto"/>
          <w:sz w:val="24"/>
          <w:szCs w:val="24"/>
        </w:rPr>
      </w:pPr>
      <w:r w:rsidRPr="008107C6">
        <w:rPr>
          <w:rFonts w:ascii="Times New Roman" w:hAnsi="Times New Roman" w:cs="Times New Roman"/>
          <w:color w:val="auto"/>
          <w:sz w:val="24"/>
          <w:szCs w:val="24"/>
        </w:rPr>
        <w:t>Обучающиеся с задержкой психического развития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651D2" w:rsidRPr="008107C6" w:rsidRDefault="002651D2" w:rsidP="002651D2">
      <w:r w:rsidRPr="008107C6">
        <w:rPr>
          <w:bCs/>
          <w:iCs/>
        </w:rPr>
        <w:t xml:space="preserve">Категория обучающихся с </w:t>
      </w:r>
      <w:r w:rsidRPr="008107C6">
        <w:t>ЗПР –</w:t>
      </w:r>
      <w:r w:rsidRPr="008107C6">
        <w:rPr>
          <w:bCs/>
        </w:rPr>
        <w:t xml:space="preserve"> наиболее многочисленная среди детей с ограниченными возможностями здоровья (ОВЗ) и неоднородная по составу группа школьников. </w:t>
      </w:r>
      <w:r w:rsidRPr="008107C6">
        <w:t xml:space="preserve">Среди причин возникновения ЗПР фигурируют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w:t>
      </w:r>
      <w:r w:rsidRPr="008107C6">
        <w:lastRenderedPageBreak/>
        <w:t xml:space="preserve">нарушений — от состояний, приближающихся к уровню возрастной нормы, до состояний, требующих отграничения от умственной отсталости. </w:t>
      </w:r>
    </w:p>
    <w:p w:rsidR="002651D2" w:rsidRPr="008107C6" w:rsidRDefault="002651D2" w:rsidP="002651D2">
      <w:r w:rsidRPr="008107C6">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мелкой и крупной моторики, зрительного и слухового восприятия, зрительно-пространственной ориентировки, темпа работоспособности, памяти, мыслительных операций, а также нарушения речи и эмоционально-волевой саморегуляции.</w:t>
      </w:r>
    </w:p>
    <w:p w:rsidR="002651D2" w:rsidRPr="008107C6" w:rsidRDefault="002651D2" w:rsidP="002651D2">
      <w:pPr>
        <w:pStyle w:val="14TexstOSNOVA1012"/>
        <w:spacing w:line="240" w:lineRule="auto"/>
        <w:ind w:firstLine="709"/>
        <w:rPr>
          <w:rFonts w:ascii="Times New Roman" w:hAnsi="Times New Roman" w:cs="Times New Roman"/>
          <w:color w:val="auto"/>
          <w:sz w:val="24"/>
          <w:szCs w:val="24"/>
        </w:rPr>
      </w:pPr>
      <w:r w:rsidRPr="008107C6">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651D2" w:rsidRPr="008107C6" w:rsidRDefault="002651D2" w:rsidP="002651D2">
      <w:pPr>
        <w:pStyle w:val="14TexstOSNOVA1012"/>
        <w:spacing w:line="240" w:lineRule="auto"/>
        <w:ind w:firstLine="709"/>
        <w:rPr>
          <w:rFonts w:ascii="Times New Roman" w:hAnsi="Times New Roman" w:cs="Times New Roman"/>
          <w:color w:val="auto"/>
          <w:sz w:val="24"/>
          <w:szCs w:val="24"/>
        </w:rPr>
      </w:pPr>
      <w:r w:rsidRPr="008107C6">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2651D2" w:rsidRPr="008107C6" w:rsidRDefault="002651D2" w:rsidP="002651D2">
      <w:pPr>
        <w:widowControl w:val="0"/>
      </w:pPr>
      <w:r w:rsidRPr="008107C6">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2651D2" w:rsidRPr="008107C6" w:rsidRDefault="002651D2" w:rsidP="002651D2">
      <w:r w:rsidRPr="008107C6">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8107C6">
        <w:t>нейродинамики</w:t>
      </w:r>
      <w:proofErr w:type="spellEnd"/>
      <w:r w:rsidRPr="008107C6">
        <w:t xml:space="preserve"> и др. Но при этом наблюдается устойчивость форм адаптивного поведения.</w:t>
      </w:r>
    </w:p>
    <w:p w:rsidR="002651D2" w:rsidRPr="008107C6" w:rsidRDefault="002651D2" w:rsidP="002651D2">
      <w:pPr>
        <w:rPr>
          <w:b/>
        </w:rPr>
      </w:pPr>
      <w:r>
        <w:rPr>
          <w:b/>
        </w:rPr>
        <w:t xml:space="preserve">1.1.5. </w:t>
      </w:r>
      <w:r w:rsidRPr="008107C6">
        <w:rPr>
          <w:b/>
        </w:rPr>
        <w:t>Особые образовательные потребности обучающихся с ЗПР</w:t>
      </w:r>
    </w:p>
    <w:p w:rsidR="002651D2" w:rsidRPr="008107C6" w:rsidRDefault="002651D2" w:rsidP="002651D2">
      <w:pPr>
        <w:pStyle w:val="14TexstOSNOVA1012"/>
        <w:spacing w:line="240" w:lineRule="auto"/>
        <w:ind w:firstLine="709"/>
        <w:rPr>
          <w:rFonts w:ascii="Times New Roman" w:hAnsi="Times New Roman" w:cs="Times New Roman"/>
          <w:b/>
          <w:caps/>
          <w:color w:val="auto"/>
          <w:sz w:val="24"/>
          <w:szCs w:val="24"/>
          <w:shd w:val="clear" w:color="auto" w:fill="FFFFFF"/>
        </w:rPr>
      </w:pPr>
      <w:r w:rsidRPr="008107C6">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w:t>
      </w:r>
    </w:p>
    <w:p w:rsidR="002651D2" w:rsidRPr="008107C6" w:rsidRDefault="002651D2" w:rsidP="002651D2">
      <w:pPr>
        <w:pStyle w:val="09PodZAG"/>
        <w:widowControl w:val="0"/>
        <w:spacing w:after="0" w:line="240" w:lineRule="auto"/>
        <w:ind w:firstLine="600"/>
        <w:jc w:val="both"/>
        <w:rPr>
          <w:rFonts w:ascii="Times New Roman" w:hAnsi="Times New Roman" w:cs="Times New Roman"/>
          <w:b w:val="0"/>
          <w:caps w:val="0"/>
          <w:color w:val="auto"/>
          <w:shd w:val="clear" w:color="auto" w:fill="FFFFFF"/>
        </w:rPr>
      </w:pPr>
      <w:r w:rsidRPr="008107C6">
        <w:rPr>
          <w:rFonts w:ascii="Times New Roman" w:hAnsi="Times New Roman" w:cs="Times New Roman"/>
          <w:b w:val="0"/>
          <w:caps w:val="0"/>
          <w:color w:val="auto"/>
          <w:shd w:val="clear" w:color="auto" w:fill="FFFFFF"/>
        </w:rPr>
        <w:t xml:space="preserve">К общим потребностям относятся: </w:t>
      </w:r>
    </w:p>
    <w:p w:rsidR="002651D2" w:rsidRPr="008107C6" w:rsidRDefault="002651D2" w:rsidP="00D237CE">
      <w:pPr>
        <w:pStyle w:val="p4"/>
        <w:numPr>
          <w:ilvl w:val="0"/>
          <w:numId w:val="7"/>
        </w:numPr>
        <w:spacing w:before="0" w:beforeAutospacing="0" w:after="0" w:afterAutospacing="0"/>
        <w:ind w:left="0" w:firstLine="709"/>
        <w:jc w:val="both"/>
      </w:pPr>
      <w:r w:rsidRPr="008107C6">
        <w:t>получение специальной помощи средствами образования сразу же после выявления первичного нарушения развития;</w:t>
      </w:r>
    </w:p>
    <w:p w:rsidR="002651D2" w:rsidRPr="008107C6" w:rsidRDefault="002651D2" w:rsidP="00D237CE">
      <w:pPr>
        <w:pStyle w:val="p4"/>
        <w:numPr>
          <w:ilvl w:val="0"/>
          <w:numId w:val="7"/>
        </w:numPr>
        <w:tabs>
          <w:tab w:val="left" w:pos="1021"/>
        </w:tabs>
        <w:spacing w:before="0" w:beforeAutospacing="0" w:after="0" w:afterAutospacing="0"/>
        <w:ind w:left="0" w:firstLine="709"/>
        <w:jc w:val="both"/>
      </w:pPr>
      <w:r w:rsidRPr="008107C6">
        <w:t>выделение пропедевтического периода в образовании, обеспечивающего преемственность между дошкольным и школьным этапами;</w:t>
      </w:r>
    </w:p>
    <w:p w:rsidR="002651D2" w:rsidRPr="008107C6" w:rsidRDefault="002651D2" w:rsidP="00D237CE">
      <w:pPr>
        <w:pStyle w:val="p4"/>
        <w:numPr>
          <w:ilvl w:val="0"/>
          <w:numId w:val="7"/>
        </w:numPr>
        <w:tabs>
          <w:tab w:val="left" w:pos="1021"/>
        </w:tabs>
        <w:spacing w:before="0" w:beforeAutospacing="0" w:after="0" w:afterAutospacing="0"/>
        <w:ind w:left="0" w:firstLine="709"/>
        <w:jc w:val="both"/>
      </w:pPr>
      <w:r w:rsidRPr="008107C6">
        <w:t>получение начального общего образования в условиях образовательных организаций общего типа, адекватного образовательным потребностям обучающегося с ОВЗ;</w:t>
      </w:r>
    </w:p>
    <w:p w:rsidR="002651D2" w:rsidRPr="008107C6" w:rsidRDefault="002651D2" w:rsidP="00D237CE">
      <w:pPr>
        <w:pStyle w:val="p4"/>
        <w:numPr>
          <w:ilvl w:val="0"/>
          <w:numId w:val="7"/>
        </w:numPr>
        <w:tabs>
          <w:tab w:val="left" w:pos="1021"/>
        </w:tabs>
        <w:spacing w:before="0" w:beforeAutospacing="0" w:after="0" w:afterAutospacing="0"/>
        <w:ind w:left="0" w:firstLine="709"/>
        <w:jc w:val="both"/>
      </w:pPr>
      <w:r w:rsidRPr="008107C6">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651D2" w:rsidRPr="008107C6" w:rsidRDefault="002651D2" w:rsidP="002651D2">
      <w:pPr>
        <w:pStyle w:val="p4"/>
        <w:spacing w:before="0" w:beforeAutospacing="0" w:after="0" w:afterAutospacing="0"/>
        <w:ind w:firstLine="709"/>
        <w:jc w:val="both"/>
      </w:pPr>
      <w:r w:rsidRPr="008107C6">
        <w:rPr>
          <w:rStyle w:val="s1"/>
        </w:rPr>
        <w:sym w:font="Symbol" w:char="F0B7"/>
      </w:r>
      <w:r w:rsidRPr="008107C6">
        <w:rPr>
          <w:rStyle w:val="s1"/>
        </w:rPr>
        <w:t> </w:t>
      </w:r>
      <w:r w:rsidRPr="008107C6">
        <w:t>психологическое сопровождение, оптимизирующее взаимодействие ребенка с педагогами и соучениками; </w:t>
      </w:r>
    </w:p>
    <w:p w:rsidR="002651D2" w:rsidRPr="008107C6" w:rsidRDefault="002651D2" w:rsidP="002651D2">
      <w:pPr>
        <w:pStyle w:val="p4"/>
        <w:spacing w:before="0" w:beforeAutospacing="0" w:after="0" w:afterAutospacing="0"/>
        <w:ind w:firstLine="709"/>
        <w:jc w:val="both"/>
      </w:pPr>
      <w:r w:rsidRPr="008107C6">
        <w:rPr>
          <w:rStyle w:val="s1"/>
        </w:rPr>
        <w:sym w:font="Symbol" w:char="F0B7"/>
      </w:r>
      <w:r w:rsidRPr="008107C6">
        <w:rPr>
          <w:rStyle w:val="s1"/>
        </w:rPr>
        <w:t> </w:t>
      </w:r>
      <w:r w:rsidRPr="008107C6">
        <w:t>психологическое сопровождение, направленное на установление взаимодействия семьи и образовательной организации;</w:t>
      </w:r>
    </w:p>
    <w:p w:rsidR="002651D2" w:rsidRPr="008107C6" w:rsidRDefault="002651D2" w:rsidP="002651D2">
      <w:pPr>
        <w:pStyle w:val="p4"/>
        <w:spacing w:before="0" w:beforeAutospacing="0" w:after="0" w:afterAutospacing="0"/>
        <w:ind w:firstLine="709"/>
        <w:jc w:val="both"/>
      </w:pPr>
      <w:r w:rsidRPr="008107C6">
        <w:rPr>
          <w:rStyle w:val="s1"/>
        </w:rPr>
        <w:lastRenderedPageBreak/>
        <w:sym w:font="Symbol" w:char="F0B7"/>
      </w:r>
      <w:r w:rsidRPr="008107C6">
        <w:rPr>
          <w:rStyle w:val="s1"/>
        </w:rPr>
        <w:t> </w:t>
      </w:r>
      <w:r w:rsidRPr="008107C6">
        <w:t>постепенное расширение образовательного пространства, выходящего за пределы образовательной организации.</w:t>
      </w:r>
    </w:p>
    <w:p w:rsidR="002651D2" w:rsidRPr="008107C6" w:rsidRDefault="002651D2" w:rsidP="002651D2">
      <w:pPr>
        <w:pStyle w:val="p4"/>
        <w:spacing w:before="0" w:beforeAutospacing="0" w:after="0" w:afterAutospacing="0"/>
        <w:ind w:firstLine="709"/>
        <w:jc w:val="both"/>
      </w:pPr>
      <w:r w:rsidRPr="008107C6">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2651D2" w:rsidRPr="008107C6" w:rsidRDefault="002651D2" w:rsidP="002651D2">
      <w:r w:rsidRPr="008107C6">
        <w:rPr>
          <w:rStyle w:val="s1"/>
        </w:rPr>
        <w:sym w:font="Symbol" w:char="F0B7"/>
      </w:r>
      <w:r w:rsidRPr="008107C6">
        <w:rPr>
          <w:rStyle w:val="s1"/>
        </w:rPr>
        <w:t> </w:t>
      </w:r>
      <w:r w:rsidRPr="008107C6">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2651D2" w:rsidRPr="008107C6" w:rsidRDefault="002651D2" w:rsidP="002651D2">
      <w:pPr>
        <w:pStyle w:val="p4"/>
        <w:spacing w:before="0" w:beforeAutospacing="0" w:after="0" w:afterAutospacing="0"/>
        <w:ind w:firstLine="709"/>
        <w:jc w:val="both"/>
      </w:pPr>
      <w:r w:rsidRPr="008107C6">
        <w:rPr>
          <w:rStyle w:val="s1"/>
        </w:rPr>
        <w:sym w:font="Symbol" w:char="F0B7"/>
      </w:r>
      <w:r w:rsidRPr="008107C6">
        <w:rPr>
          <w:rStyle w:val="s1"/>
        </w:rPr>
        <w:t> </w:t>
      </w:r>
      <w:r w:rsidRPr="008107C6">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107C6">
        <w:t>нейродинамики</w:t>
      </w:r>
      <w:proofErr w:type="spellEnd"/>
      <w:r>
        <w:t xml:space="preserve"> </w:t>
      </w:r>
      <w:r w:rsidRPr="008107C6">
        <w:t>психических процессов обучающихся с ЗПР (быстрой истощаемости, низкой работоспособности, пониженного общего тонуса и др.);</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107C6">
        <w:t>психокоррекционной</w:t>
      </w:r>
      <w:proofErr w:type="spellEnd"/>
      <w:r w:rsidRPr="008107C6">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2651D2" w:rsidRPr="008107C6" w:rsidRDefault="002651D2" w:rsidP="002651D2">
      <w:pPr>
        <w:pStyle w:val="p4"/>
        <w:spacing w:before="0" w:beforeAutospacing="0" w:after="0" w:afterAutospacing="0"/>
        <w:ind w:firstLine="709"/>
        <w:jc w:val="both"/>
      </w:pPr>
      <w:r w:rsidRPr="008107C6">
        <w:rPr>
          <w:rStyle w:val="s1"/>
        </w:rPr>
        <w:sym w:font="Symbol" w:char="F0B7"/>
      </w:r>
      <w:r w:rsidRPr="008107C6">
        <w:rPr>
          <w:rStyle w:val="s1"/>
        </w:rPr>
        <w:t> </w:t>
      </w:r>
      <w:r w:rsidRPr="008107C6">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2651D2" w:rsidRPr="008107C6" w:rsidRDefault="002651D2" w:rsidP="002651D2">
      <w:pPr>
        <w:tabs>
          <w:tab w:val="left" w:pos="0"/>
          <w:tab w:val="right" w:leader="dot" w:pos="9639"/>
        </w:tabs>
        <w:rPr>
          <w:rStyle w:val="s1"/>
        </w:rPr>
      </w:pPr>
      <w:r w:rsidRPr="008107C6">
        <w:rPr>
          <w:rStyle w:val="s1"/>
        </w:rPr>
        <w:sym w:font="Symbol" w:char="F0B7"/>
      </w:r>
      <w:r w:rsidRPr="008107C6">
        <w:rPr>
          <w:rStyle w:val="s1"/>
        </w:rPr>
        <w:t> </w:t>
      </w:r>
      <w:r w:rsidRPr="008107C6">
        <w:t>профилактика и коррекция социокультурной и школьной дезадаптации;</w:t>
      </w:r>
    </w:p>
    <w:p w:rsidR="002651D2" w:rsidRPr="008107C6" w:rsidRDefault="002651D2" w:rsidP="002651D2">
      <w:pPr>
        <w:tabs>
          <w:tab w:val="left" w:pos="0"/>
          <w:tab w:val="right" w:leader="dot" w:pos="9639"/>
        </w:tabs>
        <w:rPr>
          <w:rStyle w:val="s1"/>
        </w:rPr>
      </w:pPr>
      <w:r w:rsidRPr="008107C6">
        <w:rPr>
          <w:rStyle w:val="s1"/>
        </w:rPr>
        <w:sym w:font="Symbol" w:char="F0B7"/>
      </w:r>
      <w:r w:rsidRPr="008107C6">
        <w:rPr>
          <w:rStyle w:val="s1"/>
        </w:rPr>
        <w:t> </w:t>
      </w:r>
      <w:r w:rsidRPr="008107C6">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постоянное стимулирование познавательной активности, побуждение интереса к себе, окружающему предметному и социальному миру;</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постоянная помощь в осмыслении и расширении контекста усваиваемых знаний, в закреплении и совершенствовании освоенных умений;</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специальное обучение «переносу» сформированных знаний и умений в новые ситуации взаимодействия с действительностью;</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постоянная актуализация знаний, умений и одобряемых обществом норм поведения;</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использование преимущественно позитивных средств стимуляции деятельности и поведения;</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 xml:space="preserve">специальная </w:t>
      </w:r>
      <w:proofErr w:type="spellStart"/>
      <w:r w:rsidRPr="008107C6">
        <w:t>психокоррекционная</w:t>
      </w:r>
      <w:proofErr w:type="spellEnd"/>
      <w:r w:rsidRPr="008107C6">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651D2" w:rsidRPr="008107C6" w:rsidRDefault="002651D2" w:rsidP="002651D2">
      <w:pPr>
        <w:tabs>
          <w:tab w:val="left" w:pos="0"/>
          <w:tab w:val="right" w:leader="dot" w:pos="9639"/>
        </w:tabs>
      </w:pPr>
      <w:r w:rsidRPr="008107C6">
        <w:rPr>
          <w:rStyle w:val="s1"/>
        </w:rPr>
        <w:sym w:font="Symbol" w:char="F0B7"/>
      </w:r>
      <w:r w:rsidRPr="008107C6">
        <w:rPr>
          <w:rStyle w:val="s1"/>
        </w:rPr>
        <w:t> </w:t>
      </w:r>
      <w:r w:rsidRPr="008107C6">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A0833" w:rsidRDefault="00FA0833" w:rsidP="00FC7AB3">
      <w:r>
        <w:br w:type="page"/>
      </w:r>
    </w:p>
    <w:p w:rsidR="004B47E2" w:rsidRPr="00BE320A" w:rsidRDefault="00424C2D" w:rsidP="00FC7AB3">
      <w:pPr>
        <w:rPr>
          <w:b/>
        </w:rPr>
      </w:pPr>
      <w:r w:rsidRPr="00BE320A">
        <w:rPr>
          <w:b/>
        </w:rPr>
        <w:lastRenderedPageBreak/>
        <w:t>1.2.</w:t>
      </w:r>
      <w:r w:rsidR="00C521C8">
        <w:rPr>
          <w:b/>
        </w:rPr>
        <w:t xml:space="preserve"> </w:t>
      </w:r>
      <w:r w:rsidR="004B47E2" w:rsidRPr="00BE320A">
        <w:rPr>
          <w:b/>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2651D2" w:rsidRPr="008107C6" w:rsidRDefault="002651D2" w:rsidP="002651D2">
      <w:pPr>
        <w:tabs>
          <w:tab w:val="left" w:pos="0"/>
          <w:tab w:val="right" w:leader="dot" w:pos="9639"/>
        </w:tabs>
        <w:rPr>
          <w:bCs/>
        </w:rPr>
      </w:pPr>
      <w:r w:rsidRPr="008107C6">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2651D2" w:rsidRPr="008107C6" w:rsidRDefault="002651D2" w:rsidP="002651D2">
      <w:pPr>
        <w:tabs>
          <w:tab w:val="left" w:pos="0"/>
          <w:tab w:val="right" w:leader="dot" w:pos="9639"/>
        </w:tabs>
      </w:pPr>
      <w:r w:rsidRPr="008107C6">
        <w:rPr>
          <w:bCs/>
        </w:rPr>
        <w:t>Личностные, метапредметные и предметные результаты</w:t>
      </w:r>
      <w:r w:rsidRPr="008107C6">
        <w:t xml:space="preserve"> освоения обучающимися с ЗПР АООП НОО соответствуют ФГОС НОО.</w:t>
      </w:r>
    </w:p>
    <w:p w:rsidR="002651D2" w:rsidRPr="00D67E84" w:rsidRDefault="002651D2" w:rsidP="002651D2">
      <w:pPr>
        <w:pStyle w:val="210"/>
        <w:shd w:val="clear" w:color="auto" w:fill="auto"/>
        <w:tabs>
          <w:tab w:val="left" w:pos="965"/>
        </w:tabs>
        <w:spacing w:after="0" w:line="240" w:lineRule="auto"/>
        <w:ind w:firstLine="0"/>
        <w:jc w:val="both"/>
        <w:rPr>
          <w:rFonts w:ascii="Times New Roman" w:hAnsi="Times New Roman" w:cs="Times New Roman"/>
          <w:b/>
          <w:i/>
          <w:sz w:val="24"/>
          <w:szCs w:val="24"/>
        </w:rPr>
      </w:pPr>
      <w:r w:rsidRPr="00D67E84">
        <w:rPr>
          <w:rStyle w:val="22"/>
          <w:rFonts w:ascii="Times New Roman" w:hAnsi="Times New Roman" w:cs="Times New Roman"/>
          <w:color w:val="000000"/>
          <w:sz w:val="24"/>
          <w:szCs w:val="24"/>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D67E84">
        <w:rPr>
          <w:rStyle w:val="25"/>
          <w:rFonts w:ascii="Times New Roman" w:hAnsi="Times New Roman" w:cs="Times New Roman"/>
          <w:color w:val="000000"/>
          <w:sz w:val="24"/>
          <w:szCs w:val="24"/>
        </w:rPr>
        <w:t>обобщённых личностно-</w:t>
      </w:r>
      <w:r w:rsidRPr="00D67E84">
        <w:rPr>
          <w:rStyle w:val="81"/>
          <w:rFonts w:ascii="Times New Roman" w:hAnsi="Times New Roman" w:cs="Times New Roman"/>
          <w:color w:val="000000"/>
          <w:sz w:val="24"/>
          <w:szCs w:val="24"/>
        </w:rPr>
        <w:t>ориентированных целей образования.</w:t>
      </w:r>
    </w:p>
    <w:p w:rsidR="002651D2" w:rsidRPr="00D67E84" w:rsidRDefault="002651D2" w:rsidP="002651D2">
      <w:pPr>
        <w:pStyle w:val="92"/>
        <w:shd w:val="clear" w:color="auto" w:fill="auto"/>
        <w:spacing w:line="240" w:lineRule="auto"/>
        <w:rPr>
          <w:rFonts w:ascii="Times New Roman" w:hAnsi="Times New Roman" w:cs="Times New Roman"/>
          <w:i w:val="0"/>
          <w:sz w:val="24"/>
          <w:szCs w:val="24"/>
        </w:rPr>
      </w:pPr>
      <w:r w:rsidRPr="00D67E84">
        <w:rPr>
          <w:rStyle w:val="91"/>
          <w:rFonts w:ascii="Times New Roman" w:hAnsi="Times New Roman" w:cs="Times New Roman"/>
          <w:color w:val="000000"/>
          <w:sz w:val="24"/>
          <w:szCs w:val="24"/>
        </w:rPr>
        <w:t>Планируемые результаты</w:t>
      </w:r>
      <w:r w:rsidRPr="00D67E84">
        <w:rPr>
          <w:rStyle w:val="93"/>
          <w:rFonts w:ascii="Times New Roman" w:hAnsi="Times New Roman" w:cs="Times New Roman"/>
          <w:color w:val="000000"/>
          <w:sz w:val="24"/>
          <w:szCs w:val="24"/>
        </w:rPr>
        <w:t>:</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8E7101" w:rsidRPr="008E7101" w:rsidRDefault="002651D2" w:rsidP="008E7101">
      <w:pPr>
        <w:pStyle w:val="210"/>
        <w:shd w:val="clear" w:color="auto" w:fill="auto"/>
        <w:spacing w:after="0" w:line="240" w:lineRule="auto"/>
        <w:ind w:firstLine="0"/>
        <w:jc w:val="both"/>
        <w:rPr>
          <w:rStyle w:val="51"/>
          <w:rFonts w:ascii="Times New Roman" w:hAnsi="Times New Roman" w:cs="Times New Roman"/>
          <w:b w:val="0"/>
          <w:bCs w:val="0"/>
          <w:sz w:val="24"/>
          <w:szCs w:val="24"/>
          <w:shd w:val="clear" w:color="auto" w:fill="auto"/>
        </w:rPr>
      </w:pPr>
      <w:r w:rsidRPr="00D67E84">
        <w:rPr>
          <w:rStyle w:val="22"/>
          <w:rFonts w:ascii="Times New Roman" w:hAnsi="Times New Roman" w:cs="Times New Roman"/>
          <w:color w:val="000000"/>
          <w:sz w:val="24"/>
          <w:szCs w:val="24"/>
        </w:rPr>
        <w:t xml:space="preserve">•являются содержательной и </w:t>
      </w:r>
      <w:proofErr w:type="spellStart"/>
      <w:r w:rsidRPr="00D67E84">
        <w:rPr>
          <w:rStyle w:val="22"/>
          <w:rFonts w:ascii="Times New Roman" w:hAnsi="Times New Roman" w:cs="Times New Roman"/>
          <w:color w:val="000000"/>
          <w:sz w:val="24"/>
          <w:szCs w:val="24"/>
        </w:rPr>
        <w:t>критериальной</w:t>
      </w:r>
      <w:proofErr w:type="spellEnd"/>
      <w:r w:rsidRPr="00D67E84">
        <w:rPr>
          <w:rStyle w:val="22"/>
          <w:rFonts w:ascii="Times New Roman" w:hAnsi="Times New Roman" w:cs="Times New Roman"/>
          <w:color w:val="000000"/>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E7101" w:rsidRDefault="008E7101" w:rsidP="002651D2">
      <w:pPr>
        <w:pStyle w:val="510"/>
        <w:shd w:val="clear" w:color="auto" w:fill="auto"/>
        <w:spacing w:line="240" w:lineRule="auto"/>
        <w:jc w:val="both"/>
        <w:rPr>
          <w:rStyle w:val="51"/>
          <w:rFonts w:ascii="Times New Roman" w:hAnsi="Times New Roman" w:cs="Times New Roman"/>
          <w:color w:val="000000"/>
          <w:sz w:val="24"/>
          <w:szCs w:val="24"/>
        </w:rPr>
      </w:pPr>
    </w:p>
    <w:p w:rsidR="002651D2" w:rsidRPr="00D67E84" w:rsidRDefault="002651D2" w:rsidP="002651D2">
      <w:pPr>
        <w:pStyle w:val="510"/>
        <w:shd w:val="clear" w:color="auto" w:fill="auto"/>
        <w:spacing w:line="240" w:lineRule="auto"/>
        <w:jc w:val="both"/>
        <w:rPr>
          <w:rFonts w:ascii="Times New Roman" w:hAnsi="Times New Roman" w:cs="Times New Roman"/>
          <w:b w:val="0"/>
          <w:sz w:val="24"/>
          <w:szCs w:val="24"/>
        </w:rPr>
      </w:pPr>
      <w:r w:rsidRPr="00D67E84">
        <w:rPr>
          <w:rStyle w:val="51"/>
          <w:rFonts w:ascii="Times New Roman" w:hAnsi="Times New Roman" w:cs="Times New Roman"/>
          <w:color w:val="000000"/>
          <w:sz w:val="24"/>
          <w:szCs w:val="24"/>
        </w:rPr>
        <w:t xml:space="preserve">Структура планируемых результатов </w:t>
      </w:r>
      <w:r w:rsidRPr="00D67E84">
        <w:rPr>
          <w:rStyle w:val="52"/>
          <w:rFonts w:ascii="Times New Roman" w:hAnsi="Times New Roman" w:cs="Times New Roman"/>
          <w:color w:val="000000"/>
          <w:sz w:val="24"/>
          <w:szCs w:val="24"/>
        </w:rPr>
        <w:t>строится с учётом необходимости:</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D67E84">
        <w:rPr>
          <w:rStyle w:val="24"/>
          <w:rFonts w:ascii="Times New Roman" w:hAnsi="Times New Roman" w:cs="Times New Roman"/>
          <w:color w:val="000000"/>
          <w:sz w:val="24"/>
          <w:szCs w:val="24"/>
        </w:rPr>
        <w:t>уровни описания</w:t>
      </w:r>
      <w:r w:rsidRPr="00D67E84">
        <w:rPr>
          <w:rStyle w:val="25"/>
          <w:rFonts w:ascii="Times New Roman" w:hAnsi="Times New Roman" w:cs="Times New Roman"/>
          <w:color w:val="000000"/>
          <w:sz w:val="24"/>
          <w:szCs w:val="24"/>
        </w:rPr>
        <w:t xml:space="preserve">. </w:t>
      </w:r>
      <w:r w:rsidRPr="00D67E84">
        <w:rPr>
          <w:rStyle w:val="23"/>
          <w:rFonts w:ascii="Times New Roman" w:hAnsi="Times New Roman" w:cs="Times New Roman"/>
          <w:color w:val="000000"/>
          <w:sz w:val="24"/>
          <w:szCs w:val="24"/>
        </w:rPr>
        <w:t xml:space="preserve">Цели-ориентиры, </w:t>
      </w:r>
      <w:r w:rsidRPr="00D67E84">
        <w:rPr>
          <w:rStyle w:val="22"/>
          <w:rFonts w:ascii="Times New Roman" w:hAnsi="Times New Roman" w:cs="Times New Roman"/>
          <w:color w:val="000000"/>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D67E84">
        <w:rPr>
          <w:rStyle w:val="22"/>
          <w:rFonts w:ascii="Times New Roman" w:hAnsi="Times New Roman" w:cs="Times New Roman"/>
          <w:color w:val="000000"/>
          <w:sz w:val="24"/>
          <w:szCs w:val="24"/>
        </w:rPr>
        <w:t>неперсонифицированной</w:t>
      </w:r>
      <w:proofErr w:type="spellEnd"/>
      <w:r w:rsidRPr="00D67E84">
        <w:rPr>
          <w:rStyle w:val="22"/>
          <w:rFonts w:ascii="Times New Roman" w:hAnsi="Times New Roman" w:cs="Times New Roman"/>
          <w:color w:val="000000"/>
          <w:sz w:val="24"/>
          <w:szCs w:val="24"/>
        </w:rPr>
        <w:t xml:space="preserve"> информации, а полученные результаты характеризуют деятельность системы образования.</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3"/>
          <w:rFonts w:ascii="Times New Roman" w:hAnsi="Times New Roman" w:cs="Times New Roman"/>
          <w:color w:val="000000"/>
          <w:sz w:val="24"/>
          <w:szCs w:val="24"/>
        </w:rPr>
        <w:t xml:space="preserve">Цели, характеризующие систему учебных действий в отношении опорного учебного материала. </w:t>
      </w:r>
      <w:r w:rsidRPr="00D67E84">
        <w:rPr>
          <w:rStyle w:val="22"/>
          <w:rFonts w:ascii="Times New Roman" w:hAnsi="Times New Roman" w:cs="Times New Roman"/>
          <w:color w:val="000000"/>
          <w:sz w:val="24"/>
          <w:szCs w:val="24"/>
        </w:rPr>
        <w:t xml:space="preserve">Планируемые результаты, описывающие эту группу целей, приводятся в блоках </w:t>
      </w:r>
      <w:r w:rsidRPr="00D67E84">
        <w:rPr>
          <w:rStyle w:val="230"/>
          <w:rFonts w:ascii="Times New Roman" w:hAnsi="Times New Roman" w:cs="Times New Roman"/>
          <w:sz w:val="24"/>
          <w:szCs w:val="24"/>
        </w:rPr>
        <w:t>«</w:t>
      </w:r>
      <w:r w:rsidRPr="00D67E84">
        <w:rPr>
          <w:rStyle w:val="250"/>
          <w:rFonts w:ascii="Times New Roman" w:hAnsi="Times New Roman" w:cs="Times New Roman"/>
          <w:color w:val="000000"/>
          <w:sz w:val="24"/>
          <w:szCs w:val="24"/>
        </w:rPr>
        <w:t xml:space="preserve">Выпускник </w:t>
      </w:r>
      <w:proofErr w:type="spellStart"/>
      <w:r w:rsidRPr="00D67E84">
        <w:rPr>
          <w:rStyle w:val="250"/>
          <w:rFonts w:ascii="Times New Roman" w:hAnsi="Times New Roman" w:cs="Times New Roman"/>
          <w:color w:val="000000"/>
          <w:sz w:val="24"/>
          <w:szCs w:val="24"/>
        </w:rPr>
        <w:t>научится</w:t>
      </w:r>
      <w:r w:rsidRPr="00D67E84">
        <w:rPr>
          <w:rStyle w:val="230"/>
          <w:rFonts w:ascii="Times New Roman" w:hAnsi="Times New Roman" w:cs="Times New Roman"/>
          <w:sz w:val="24"/>
          <w:szCs w:val="24"/>
        </w:rPr>
        <w:t>»</w:t>
      </w:r>
      <w:r w:rsidRPr="00D67E84">
        <w:rPr>
          <w:rStyle w:val="22"/>
          <w:rFonts w:ascii="Times New Roman" w:hAnsi="Times New Roman" w:cs="Times New Roman"/>
          <w:color w:val="000000"/>
          <w:sz w:val="24"/>
          <w:szCs w:val="24"/>
        </w:rPr>
        <w:t>к</w:t>
      </w:r>
      <w:proofErr w:type="spellEnd"/>
      <w:r w:rsidRPr="00D67E84">
        <w:rPr>
          <w:rStyle w:val="22"/>
          <w:rFonts w:ascii="Times New Roman" w:hAnsi="Times New Roman" w:cs="Times New Roman"/>
          <w:color w:val="000000"/>
          <w:sz w:val="24"/>
          <w:szCs w:val="24"/>
        </w:rPr>
        <w:t xml:space="preserve">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w:t>
      </w:r>
      <w:r w:rsidR="00B733E1">
        <w:rPr>
          <w:rStyle w:val="22"/>
          <w:rFonts w:ascii="Times New Roman" w:hAnsi="Times New Roman" w:cs="Times New Roman"/>
          <w:color w:val="000000"/>
          <w:sz w:val="24"/>
          <w:szCs w:val="24"/>
        </w:rPr>
        <w:t xml:space="preserve"> </w:t>
      </w:r>
      <w:r w:rsidRPr="00D67E84">
        <w:rPr>
          <w:rStyle w:val="22"/>
          <w:rFonts w:ascii="Times New Roman" w:hAnsi="Times New Roman" w:cs="Times New Roman"/>
          <w:color w:val="000000"/>
          <w:sz w:val="24"/>
          <w:szCs w:val="24"/>
        </w:rPr>
        <w:t>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w:t>
      </w:r>
      <w:r w:rsidRPr="00D67E84">
        <w:rPr>
          <w:rStyle w:val="22"/>
          <w:rFonts w:ascii="Times New Roman" w:hAnsi="Times New Roman" w:cs="Times New Roman"/>
          <w:color w:val="000000"/>
          <w:sz w:val="24"/>
          <w:szCs w:val="24"/>
        </w:rPr>
        <w:lastRenderedPageBreak/>
        <w:t>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B733E1">
        <w:rPr>
          <w:rStyle w:val="22"/>
          <w:rFonts w:ascii="Times New Roman" w:hAnsi="Times New Roman" w:cs="Times New Roman"/>
          <w:color w:val="000000"/>
          <w:sz w:val="24"/>
          <w:szCs w:val="24"/>
        </w:rPr>
        <w:t xml:space="preserve"> </w:t>
      </w:r>
      <w:r w:rsidRPr="00D67E84">
        <w:rPr>
          <w:rStyle w:val="22"/>
          <w:rFonts w:ascii="Times New Roman" w:hAnsi="Times New Roman" w:cs="Times New Roman"/>
          <w:color w:val="000000"/>
          <w:sz w:val="24"/>
          <w:szCs w:val="24"/>
        </w:rPr>
        <w:t>уровень обучения.</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3"/>
          <w:rFonts w:ascii="Times New Roman" w:hAnsi="Times New Roman" w:cs="Times New Roman"/>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D67E84">
        <w:rPr>
          <w:rStyle w:val="22"/>
          <w:rFonts w:ascii="Times New Roman" w:hAnsi="Times New Roman" w:cs="Times New Roman"/>
          <w:color w:val="000000"/>
          <w:sz w:val="24"/>
          <w:szCs w:val="24"/>
        </w:rPr>
        <w:t xml:space="preserve">Планируемые результаты, описывающие указанную группу целей, приводятся в блоках </w:t>
      </w:r>
      <w:r w:rsidRPr="00D67E84">
        <w:rPr>
          <w:rStyle w:val="250"/>
          <w:rFonts w:ascii="Times New Roman" w:hAnsi="Times New Roman" w:cs="Times New Roman"/>
          <w:color w:val="000000"/>
          <w:sz w:val="24"/>
          <w:szCs w:val="24"/>
        </w:rPr>
        <w:t>«Выпускник получит возможность научиться»</w:t>
      </w:r>
      <w:r w:rsidRPr="00D67E84">
        <w:rPr>
          <w:rStyle w:val="22"/>
          <w:rFonts w:ascii="Times New Roman" w:hAnsi="Times New Roman" w:cs="Times New Roman"/>
          <w:color w:val="000000"/>
          <w:sz w:val="24"/>
          <w:szCs w:val="24"/>
        </w:rP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w:t>
      </w:r>
      <w:proofErr w:type="spellStart"/>
      <w:r w:rsidRPr="00D67E84">
        <w:rPr>
          <w:rStyle w:val="22"/>
          <w:rFonts w:ascii="Times New Roman" w:hAnsi="Times New Roman" w:cs="Times New Roman"/>
          <w:color w:val="000000"/>
          <w:sz w:val="24"/>
          <w:szCs w:val="24"/>
        </w:rPr>
        <w:t>данномуровне</w:t>
      </w:r>
      <w:proofErr w:type="spellEnd"/>
      <w:r w:rsidRPr="00D67E84">
        <w:rPr>
          <w:rStyle w:val="22"/>
          <w:rFonts w:ascii="Times New Roman" w:hAnsi="Times New Roman" w:cs="Times New Roman"/>
          <w:color w:val="000000"/>
          <w:sz w:val="24"/>
          <w:szCs w:val="24"/>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D67E84">
        <w:rPr>
          <w:rStyle w:val="22"/>
          <w:rFonts w:ascii="Times New Roman" w:hAnsi="Times New Roman" w:cs="Times New Roman"/>
          <w:color w:val="000000"/>
          <w:sz w:val="24"/>
          <w:szCs w:val="24"/>
        </w:rPr>
        <w:t>неперсонифицированной</w:t>
      </w:r>
      <w:proofErr w:type="spellEnd"/>
      <w:r w:rsidRPr="00D67E84">
        <w:rPr>
          <w:rStyle w:val="22"/>
          <w:rFonts w:ascii="Times New Roman" w:hAnsi="Times New Roman" w:cs="Times New Roman"/>
          <w:color w:val="000000"/>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67E84">
        <w:rPr>
          <w:rStyle w:val="23"/>
          <w:rFonts w:ascii="Times New Roman" w:hAnsi="Times New Roman" w:cs="Times New Roman"/>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w:t>
      </w:r>
      <w:proofErr w:type="spellStart"/>
      <w:r w:rsidRPr="00D67E84">
        <w:rPr>
          <w:rStyle w:val="23"/>
          <w:rFonts w:ascii="Times New Roman" w:hAnsi="Times New Roman" w:cs="Times New Roman"/>
          <w:color w:val="000000"/>
          <w:sz w:val="24"/>
          <w:szCs w:val="24"/>
        </w:rPr>
        <w:t>следующийуровень</w:t>
      </w:r>
      <w:proofErr w:type="spellEnd"/>
      <w:r w:rsidRPr="00D67E84">
        <w:rPr>
          <w:rStyle w:val="23"/>
          <w:rFonts w:ascii="Times New Roman" w:hAnsi="Times New Roman" w:cs="Times New Roman"/>
          <w:color w:val="000000"/>
          <w:sz w:val="24"/>
          <w:szCs w:val="24"/>
        </w:rPr>
        <w:t xml:space="preserve"> обучения. </w:t>
      </w:r>
      <w:r w:rsidRPr="00D67E84">
        <w:rPr>
          <w:rStyle w:val="22"/>
          <w:rFonts w:ascii="Times New Roman" w:hAnsi="Times New Roman" w:cs="Times New Roman"/>
          <w:color w:val="000000"/>
          <w:sz w:val="24"/>
          <w:szCs w:val="24"/>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651D2" w:rsidRPr="00D67E84" w:rsidRDefault="002651D2" w:rsidP="002651D2">
      <w:pPr>
        <w:pStyle w:val="210"/>
        <w:shd w:val="clear" w:color="auto" w:fill="auto"/>
        <w:spacing w:after="0" w:line="240" w:lineRule="auto"/>
        <w:ind w:firstLine="0"/>
        <w:jc w:val="both"/>
        <w:rPr>
          <w:rFonts w:ascii="Times New Roman" w:hAnsi="Times New Roman" w:cs="Times New Roman"/>
          <w:sz w:val="24"/>
          <w:szCs w:val="24"/>
        </w:rPr>
      </w:pPr>
      <w:r w:rsidRPr="00D67E84">
        <w:rPr>
          <w:rStyle w:val="22"/>
          <w:rFonts w:ascii="Times New Roman" w:hAnsi="Times New Roman" w:cs="Times New Roman"/>
          <w:color w:val="000000"/>
          <w:sz w:val="24"/>
          <w:szCs w:val="24"/>
        </w:rPr>
        <w:t xml:space="preserve">Структура представления планируемых результатов требует от учителя использования педагогических технологий, основанных на </w:t>
      </w:r>
      <w:r w:rsidRPr="00D67E84">
        <w:rPr>
          <w:rStyle w:val="25"/>
          <w:rFonts w:ascii="Times New Roman" w:hAnsi="Times New Roman" w:cs="Times New Roman"/>
          <w:color w:val="000000"/>
          <w:sz w:val="24"/>
          <w:szCs w:val="24"/>
        </w:rPr>
        <w:t>дифференциации требований</w:t>
      </w:r>
      <w:r w:rsidRPr="00D67E84">
        <w:rPr>
          <w:rStyle w:val="22"/>
          <w:rFonts w:ascii="Times New Roman" w:hAnsi="Times New Roman" w:cs="Times New Roman"/>
          <w:color w:val="000000"/>
          <w:sz w:val="24"/>
          <w:szCs w:val="24"/>
        </w:rPr>
        <w:t xml:space="preserve"> к подготовке обучающихся.</w:t>
      </w:r>
    </w:p>
    <w:p w:rsidR="008E7101" w:rsidRDefault="008E7101" w:rsidP="002651D2">
      <w:pPr>
        <w:pStyle w:val="210"/>
        <w:shd w:val="clear" w:color="auto" w:fill="auto"/>
        <w:spacing w:after="0" w:line="240" w:lineRule="auto"/>
        <w:ind w:firstLine="0"/>
        <w:jc w:val="both"/>
        <w:rPr>
          <w:rStyle w:val="22"/>
          <w:rFonts w:ascii="Times New Roman" w:hAnsi="Times New Roman" w:cs="Times New Roman"/>
          <w:color w:val="000000"/>
          <w:sz w:val="24"/>
          <w:szCs w:val="24"/>
        </w:rPr>
      </w:pPr>
    </w:p>
    <w:p w:rsidR="008E7101" w:rsidRPr="00AF170F" w:rsidRDefault="002651D2" w:rsidP="008E7101">
      <w:r w:rsidRPr="00D67E84">
        <w:rPr>
          <w:rStyle w:val="22"/>
          <w:color w:val="000000"/>
        </w:rPr>
        <w:t>П</w:t>
      </w:r>
      <w:r w:rsidR="008E7101" w:rsidRPr="008E7101">
        <w:t xml:space="preserve"> </w:t>
      </w:r>
      <w:r w:rsidR="008E7101" w:rsidRPr="00AF170F">
        <w:t>Стандарт устанавливает требования к результатам обучающихся, освоивших основную образовательную программу начального общего образования:</w:t>
      </w:r>
    </w:p>
    <w:p w:rsidR="008E7101" w:rsidRPr="00AF170F" w:rsidRDefault="008E7101" w:rsidP="008E7101">
      <w:r w:rsidRPr="00AF170F">
        <w:rPr>
          <w:b/>
        </w:rPr>
        <w:t>личностным,</w:t>
      </w:r>
      <w:r w:rsidRPr="00AF170F">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E7101" w:rsidRPr="00AF170F" w:rsidRDefault="008E7101" w:rsidP="008E7101">
      <w:r w:rsidRPr="00AF170F">
        <w:rPr>
          <w:b/>
        </w:rPr>
        <w:t>метапредметным,</w:t>
      </w:r>
      <w:r w:rsidRPr="00AF170F">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E7101" w:rsidRPr="00AF170F" w:rsidRDefault="008E7101" w:rsidP="008E7101">
      <w:r w:rsidRPr="00AF170F">
        <w:rPr>
          <w:b/>
        </w:rPr>
        <w:t>предметным,</w:t>
      </w:r>
      <w:r w:rsidRPr="00AF170F">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E7101" w:rsidRPr="00AF170F" w:rsidRDefault="008E7101" w:rsidP="008E7101">
      <w:r w:rsidRPr="00AF170F">
        <w:rPr>
          <w:b/>
        </w:rPr>
        <w:t>Личностные результаты</w:t>
      </w:r>
      <w:r w:rsidRPr="00AF170F">
        <w:t xml:space="preserve"> освоения основной образовательной программы начального общего образования должны отражать:</w:t>
      </w:r>
    </w:p>
    <w:p w:rsidR="008E7101" w:rsidRPr="00AF170F" w:rsidRDefault="008E7101" w:rsidP="008E7101">
      <w:r w:rsidRPr="00AF170F">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E7101" w:rsidRPr="00AF170F" w:rsidRDefault="008E7101" w:rsidP="008E7101">
      <w:r w:rsidRPr="00AF170F">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E7101" w:rsidRPr="00AF170F" w:rsidRDefault="008E7101" w:rsidP="008E7101">
      <w:r w:rsidRPr="00AF170F">
        <w:lastRenderedPageBreak/>
        <w:t>3) формирование уважительного отношения к иному мнению, истории и культуре других народов;</w:t>
      </w:r>
    </w:p>
    <w:p w:rsidR="008E7101" w:rsidRPr="00AF170F" w:rsidRDefault="008E7101" w:rsidP="008E7101">
      <w:r w:rsidRPr="00AF170F">
        <w:t>4) овладение начальными навыками адаптации в динамично изменяющемся и развивающемся мире;</w:t>
      </w:r>
    </w:p>
    <w:p w:rsidR="008E7101" w:rsidRPr="00AF170F" w:rsidRDefault="008E7101" w:rsidP="008E7101">
      <w:r w:rsidRPr="00AF170F">
        <w:t>5) принятие и освоение социальной роли обучающегося, развитие мотивов учебной деятельности и формирование личностного смысла учения;</w:t>
      </w:r>
    </w:p>
    <w:p w:rsidR="008E7101" w:rsidRPr="00AF170F" w:rsidRDefault="008E7101" w:rsidP="008E7101">
      <w:r w:rsidRPr="00AF170F">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E7101" w:rsidRPr="00AF170F" w:rsidRDefault="008E7101" w:rsidP="008E7101">
      <w:r w:rsidRPr="00AF170F">
        <w:t>7) формирование эстетических потребностей, ценностей и чувств;</w:t>
      </w:r>
    </w:p>
    <w:p w:rsidR="008E7101" w:rsidRPr="00AF170F" w:rsidRDefault="008E7101" w:rsidP="008E7101">
      <w:r w:rsidRPr="00AF170F">
        <w:t>8) развитие этических чувств, доброжелательности и эмоционально-нравственной отзывчивости, понимания и сопереживания чувствам других людей;</w:t>
      </w:r>
    </w:p>
    <w:p w:rsidR="008E7101" w:rsidRPr="00AF170F" w:rsidRDefault="008E7101" w:rsidP="008E7101">
      <w:r w:rsidRPr="00AF170F">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E7101" w:rsidRPr="00AF170F" w:rsidRDefault="008E7101" w:rsidP="008E7101">
      <w:r w:rsidRPr="00AF170F">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E7101" w:rsidRPr="00AF170F" w:rsidRDefault="008E7101" w:rsidP="008E7101">
      <w:r w:rsidRPr="00AF170F">
        <w:rPr>
          <w:b/>
        </w:rPr>
        <w:t>Метапредметные</w:t>
      </w:r>
      <w:r w:rsidRPr="00AF170F">
        <w:t xml:space="preserve"> результаты освоения основной образовательной программы начального общего образования должны отражать:</w:t>
      </w:r>
    </w:p>
    <w:p w:rsidR="008E7101" w:rsidRPr="00AF170F" w:rsidRDefault="008E7101" w:rsidP="008E7101">
      <w:r w:rsidRPr="00AF170F">
        <w:t>1) овладение способностью принимать и сохранять цели и задачи учебной деятельности, поиска средств ее осуществления;</w:t>
      </w:r>
    </w:p>
    <w:p w:rsidR="008E7101" w:rsidRPr="00AF170F" w:rsidRDefault="008E7101" w:rsidP="008E7101">
      <w:r w:rsidRPr="00AF170F">
        <w:t>2) освоение способов решения проблем творческого и поискового характера;</w:t>
      </w:r>
    </w:p>
    <w:p w:rsidR="008E7101" w:rsidRPr="00AF170F" w:rsidRDefault="008E7101" w:rsidP="008E7101">
      <w:r w:rsidRPr="00AF170F">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E7101" w:rsidRPr="00AF170F" w:rsidRDefault="008E7101" w:rsidP="008E7101">
      <w:r w:rsidRPr="00AF170F">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E7101" w:rsidRPr="00AF170F" w:rsidRDefault="008E7101" w:rsidP="008E7101">
      <w:r w:rsidRPr="00AF170F">
        <w:t>5) освоение начальных форм познавательной и личностной рефлексии;</w:t>
      </w:r>
    </w:p>
    <w:p w:rsidR="008E7101" w:rsidRPr="00AF170F" w:rsidRDefault="008E7101" w:rsidP="008E7101">
      <w:r w:rsidRPr="00AF170F">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7101" w:rsidRPr="00AF170F" w:rsidRDefault="008E7101" w:rsidP="008E7101">
      <w:r w:rsidRPr="00AF170F">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E7101" w:rsidRPr="00AF170F" w:rsidRDefault="008E7101" w:rsidP="008E7101">
      <w:r w:rsidRPr="00AF170F">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E7101" w:rsidRPr="00AF170F" w:rsidRDefault="008E7101" w:rsidP="008E7101">
      <w:r w:rsidRPr="00AF170F">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E7101" w:rsidRPr="00AF170F" w:rsidRDefault="008E7101" w:rsidP="008E7101">
      <w:r w:rsidRPr="00AF170F">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E7101" w:rsidRPr="00AF170F" w:rsidRDefault="008E7101" w:rsidP="008E7101">
      <w:r w:rsidRPr="00AF170F">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E7101" w:rsidRPr="00AF170F" w:rsidRDefault="008E7101" w:rsidP="008E7101">
      <w:r w:rsidRPr="00AF170F">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E7101" w:rsidRPr="00AF170F" w:rsidRDefault="008E7101" w:rsidP="008E7101">
      <w:r w:rsidRPr="00AF170F">
        <w:t>13) готовность конструктивно разрешать конфликты посредством учета интересов сторон и сотрудничества;</w:t>
      </w:r>
    </w:p>
    <w:p w:rsidR="008E7101" w:rsidRPr="00AF170F" w:rsidRDefault="008E7101" w:rsidP="008E7101">
      <w:r w:rsidRPr="00AF170F">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E7101" w:rsidRPr="00AF170F" w:rsidRDefault="008E7101" w:rsidP="008E7101">
      <w:r w:rsidRPr="00AF170F">
        <w:t>15) овладение базовыми предметными и межпредметными понятиями, отражающими существенные связи и отношения между объектами и процессами;</w:t>
      </w:r>
    </w:p>
    <w:p w:rsidR="008E7101" w:rsidRPr="00AF170F" w:rsidRDefault="008E7101" w:rsidP="008E7101">
      <w:r w:rsidRPr="00AF170F">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2651D2" w:rsidRPr="00D67E84" w:rsidRDefault="008E7101" w:rsidP="002651D2">
      <w:pPr>
        <w:pStyle w:val="210"/>
        <w:shd w:val="clear" w:color="auto" w:fill="auto"/>
        <w:spacing w:after="0" w:line="240" w:lineRule="auto"/>
        <w:ind w:firstLine="0"/>
        <w:jc w:val="both"/>
        <w:rPr>
          <w:rFonts w:ascii="Times New Roman" w:hAnsi="Times New Roman" w:cs="Times New Roman"/>
          <w:sz w:val="24"/>
          <w:szCs w:val="24"/>
        </w:rPr>
      </w:pPr>
      <w:r>
        <w:rPr>
          <w:rStyle w:val="22"/>
          <w:rFonts w:ascii="Times New Roman" w:hAnsi="Times New Roman" w:cs="Times New Roman"/>
          <w:color w:val="000000"/>
          <w:sz w:val="24"/>
          <w:szCs w:val="24"/>
        </w:rPr>
        <w:t>П</w:t>
      </w:r>
      <w:r w:rsidR="002651D2" w:rsidRPr="00D67E84">
        <w:rPr>
          <w:rStyle w:val="22"/>
          <w:rFonts w:ascii="Times New Roman" w:hAnsi="Times New Roman" w:cs="Times New Roman"/>
          <w:color w:val="000000"/>
          <w:sz w:val="24"/>
          <w:szCs w:val="24"/>
        </w:rPr>
        <w:t>ланируемые результаты на уровне начального общего образования: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p>
    <w:p w:rsidR="002651D2" w:rsidRPr="008107C6" w:rsidRDefault="002651D2" w:rsidP="002651D2">
      <w:pPr>
        <w:tabs>
          <w:tab w:val="left" w:pos="0"/>
          <w:tab w:val="right" w:leader="dot" w:pos="9639"/>
        </w:tabs>
      </w:pPr>
      <w:r w:rsidRPr="008107C6">
        <w:t>Планируемые результаты освоения обучающимися с ЗПР АООП НОО дополняются результатами освоения программы коррекционной работы.</w:t>
      </w:r>
    </w:p>
    <w:p w:rsidR="002651D2" w:rsidRPr="00450FE7" w:rsidRDefault="002651D2" w:rsidP="002651D2">
      <w:pPr>
        <w:tabs>
          <w:tab w:val="left" w:pos="0"/>
          <w:tab w:val="right" w:leader="dot" w:pos="9639"/>
        </w:tabs>
        <w:rPr>
          <w:b/>
        </w:rPr>
      </w:pPr>
      <w:r w:rsidRPr="00450FE7">
        <w:rPr>
          <w:b/>
        </w:rPr>
        <w:t>Планируемые результаты освоения обучающимися с задержкой психического развития программы коррекционной работы</w:t>
      </w:r>
    </w:p>
    <w:p w:rsidR="002651D2" w:rsidRPr="00450FE7" w:rsidRDefault="002651D2" w:rsidP="002651D2">
      <w:pPr>
        <w:tabs>
          <w:tab w:val="left" w:pos="0"/>
        </w:tabs>
      </w:pPr>
      <w:r w:rsidRPr="00450FE7">
        <w:t xml:space="preserve">Результаты освоения программы коррекционной работы отражают сформированность социальных (жизненных) компетенций, </w:t>
      </w:r>
      <w:r w:rsidRPr="00450FE7">
        <w:rPr>
          <w:bC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450FE7">
        <w:t>:</w:t>
      </w:r>
    </w:p>
    <w:p w:rsidR="002651D2" w:rsidRPr="00450FE7" w:rsidRDefault="002651D2" w:rsidP="00D237CE">
      <w:pPr>
        <w:numPr>
          <w:ilvl w:val="0"/>
          <w:numId w:val="8"/>
        </w:numPr>
        <w:tabs>
          <w:tab w:val="left" w:pos="0"/>
        </w:tabs>
        <w:autoSpaceDE/>
        <w:adjustRightInd/>
        <w:ind w:left="0" w:firstLine="709"/>
      </w:pPr>
      <w:r w:rsidRPr="00450FE7">
        <w:t>развитие адекватных представлений о собственных возможностях, о насущно необходимом жизнеобеспечении</w:t>
      </w:r>
      <w:r w:rsidRPr="00450FE7">
        <w:rPr>
          <w:b/>
          <w:bCs/>
        </w:rPr>
        <w:t xml:space="preserve">, </w:t>
      </w:r>
      <w:r w:rsidRPr="00450FE7">
        <w:rPr>
          <w:bCs/>
        </w:rPr>
        <w:t>проявляющееся:</w:t>
      </w:r>
    </w:p>
    <w:p w:rsidR="002651D2" w:rsidRPr="00450FE7" w:rsidRDefault="002651D2" w:rsidP="002651D2">
      <w:pPr>
        <w:tabs>
          <w:tab w:val="left" w:pos="0"/>
          <w:tab w:val="left" w:pos="993"/>
        </w:tabs>
      </w:pPr>
      <w:r w:rsidRPr="00450FE7">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2651D2" w:rsidRPr="00450FE7" w:rsidRDefault="002651D2" w:rsidP="002651D2">
      <w:pPr>
        <w:tabs>
          <w:tab w:val="left" w:pos="0"/>
          <w:tab w:val="left" w:pos="993"/>
        </w:tabs>
      </w:pPr>
      <w:r w:rsidRPr="00450FE7">
        <w:t>в умении обратиться к учителю при затруднениях в учебном процессе, сформулировать запрос о специальной помощи;</w:t>
      </w:r>
    </w:p>
    <w:p w:rsidR="002651D2" w:rsidRPr="00450FE7" w:rsidRDefault="002651D2" w:rsidP="002651D2">
      <w:pPr>
        <w:tabs>
          <w:tab w:val="left" w:pos="0"/>
          <w:tab w:val="left" w:pos="993"/>
        </w:tabs>
      </w:pPr>
      <w:r w:rsidRPr="00450FE7">
        <w:t>в умении использовать помощь взрослого для разрешения затруднения, давать адекватную обратную связь учителю: понимаю или не понимаю;</w:t>
      </w:r>
    </w:p>
    <w:p w:rsidR="002651D2" w:rsidRPr="00450FE7" w:rsidRDefault="002651D2" w:rsidP="002651D2">
      <w:pPr>
        <w:tabs>
          <w:tab w:val="left" w:pos="0"/>
          <w:tab w:val="left" w:pos="993"/>
        </w:tabs>
        <w:rPr>
          <w:b/>
          <w:bCs/>
        </w:rPr>
      </w:pPr>
      <w:r w:rsidRPr="00450FE7">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2651D2" w:rsidRPr="00450FE7" w:rsidRDefault="002651D2" w:rsidP="00D237CE">
      <w:pPr>
        <w:numPr>
          <w:ilvl w:val="0"/>
          <w:numId w:val="9"/>
        </w:numPr>
        <w:tabs>
          <w:tab w:val="left" w:pos="0"/>
        </w:tabs>
        <w:autoSpaceDE/>
        <w:adjustRightInd/>
        <w:ind w:left="0" w:firstLine="709"/>
      </w:pPr>
      <w:r w:rsidRPr="00450FE7">
        <w:rPr>
          <w:bCs/>
        </w:rPr>
        <w:t>овладение социально-бытовыми умениями, используемыми в повседневной жизни,</w:t>
      </w:r>
      <w:r w:rsidR="00A54A69">
        <w:rPr>
          <w:bCs/>
        </w:rPr>
        <w:t xml:space="preserve"> </w:t>
      </w:r>
      <w:r w:rsidRPr="00450FE7">
        <w:rPr>
          <w:bCs/>
        </w:rPr>
        <w:t>проявляющ</w:t>
      </w:r>
      <w:r w:rsidR="00A54A69">
        <w:rPr>
          <w:bCs/>
        </w:rPr>
        <w:t>и</w:t>
      </w:r>
      <w:r w:rsidRPr="00450FE7">
        <w:rPr>
          <w:bCs/>
        </w:rPr>
        <w:t>еся</w:t>
      </w:r>
      <w:r w:rsidRPr="00450FE7">
        <w:rPr>
          <w:b/>
          <w:bCs/>
        </w:rPr>
        <w:t>:</w:t>
      </w:r>
    </w:p>
    <w:p w:rsidR="002651D2" w:rsidRPr="00450FE7" w:rsidRDefault="002651D2" w:rsidP="002651D2">
      <w:pPr>
        <w:tabs>
          <w:tab w:val="left" w:pos="0"/>
        </w:tabs>
      </w:pPr>
      <w:r w:rsidRPr="00450FE7">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651D2" w:rsidRPr="00450FE7" w:rsidRDefault="002651D2" w:rsidP="002651D2">
      <w:pPr>
        <w:tabs>
          <w:tab w:val="left" w:pos="0"/>
        </w:tabs>
      </w:pPr>
      <w:r w:rsidRPr="00450FE7">
        <w:t>в умении включаться в разнообразные повседневные дела, принимать посильное участие;</w:t>
      </w:r>
    </w:p>
    <w:p w:rsidR="002651D2" w:rsidRPr="00450FE7" w:rsidRDefault="002651D2" w:rsidP="002651D2">
      <w:pPr>
        <w:tabs>
          <w:tab w:val="left" w:pos="0"/>
        </w:tabs>
      </w:pPr>
      <w:r w:rsidRPr="00450FE7">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651D2" w:rsidRPr="00450FE7" w:rsidRDefault="002651D2" w:rsidP="002651D2">
      <w:pPr>
        <w:tabs>
          <w:tab w:val="left" w:pos="0"/>
          <w:tab w:val="left" w:pos="993"/>
        </w:tabs>
      </w:pPr>
      <w:r w:rsidRPr="00450FE7">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651D2" w:rsidRPr="00450FE7" w:rsidRDefault="002651D2" w:rsidP="002651D2">
      <w:pPr>
        <w:tabs>
          <w:tab w:val="left" w:pos="0"/>
          <w:tab w:val="left" w:pos="993"/>
        </w:tabs>
      </w:pPr>
      <w:r w:rsidRPr="00450FE7">
        <w:t>в умении ориентироваться в пространстве школы и просить помощи в случае затруднений, ориентироваться в расписании занятий;</w:t>
      </w:r>
    </w:p>
    <w:p w:rsidR="002651D2" w:rsidRPr="00450FE7" w:rsidRDefault="002651D2" w:rsidP="002651D2">
      <w:pPr>
        <w:tabs>
          <w:tab w:val="left" w:pos="0"/>
          <w:tab w:val="left" w:pos="993"/>
        </w:tabs>
      </w:pPr>
      <w:r w:rsidRPr="00450FE7">
        <w:t>в умении включаться в разнообразные повседневные школьные дела, принимать посильное участие, брать на себя ответственность;</w:t>
      </w:r>
    </w:p>
    <w:p w:rsidR="002651D2" w:rsidRPr="00450FE7" w:rsidRDefault="002651D2" w:rsidP="002651D2">
      <w:pPr>
        <w:tabs>
          <w:tab w:val="left" w:pos="0"/>
        </w:tabs>
        <w:rPr>
          <w:b/>
        </w:rPr>
      </w:pPr>
      <w:r w:rsidRPr="00450FE7">
        <w:t>в стремлении участвовать в подготовке и проведении праздников дома и в школе.</w:t>
      </w:r>
    </w:p>
    <w:p w:rsidR="002651D2" w:rsidRPr="00450FE7" w:rsidRDefault="002651D2" w:rsidP="00D237CE">
      <w:pPr>
        <w:numPr>
          <w:ilvl w:val="0"/>
          <w:numId w:val="8"/>
        </w:numPr>
        <w:tabs>
          <w:tab w:val="left" w:pos="0"/>
        </w:tabs>
        <w:autoSpaceDE/>
        <w:adjustRightInd/>
        <w:ind w:left="0" w:firstLine="709"/>
      </w:pPr>
      <w:r w:rsidRPr="00450FE7">
        <w:t>овладение навыками коммуникации и принятыми ритуалами социального взаимодействия</w:t>
      </w:r>
      <w:r w:rsidRPr="00450FE7">
        <w:rPr>
          <w:bCs/>
        </w:rPr>
        <w:t>, проявляющееся:</w:t>
      </w:r>
    </w:p>
    <w:p w:rsidR="002651D2" w:rsidRPr="00450FE7" w:rsidRDefault="002651D2" w:rsidP="002651D2">
      <w:pPr>
        <w:tabs>
          <w:tab w:val="left" w:pos="0"/>
        </w:tabs>
      </w:pPr>
      <w:r w:rsidRPr="00450FE7">
        <w:t>в расширении знаний правил коммуникации;</w:t>
      </w:r>
    </w:p>
    <w:p w:rsidR="002651D2" w:rsidRPr="00450FE7" w:rsidRDefault="002651D2" w:rsidP="002651D2">
      <w:pPr>
        <w:tabs>
          <w:tab w:val="left" w:pos="0"/>
          <w:tab w:val="left" w:pos="993"/>
          <w:tab w:val="left" w:pos="1418"/>
        </w:tabs>
      </w:pPr>
      <w:r w:rsidRPr="00450FE7">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2651D2" w:rsidRPr="00450FE7" w:rsidRDefault="002651D2" w:rsidP="002651D2">
      <w:pPr>
        <w:tabs>
          <w:tab w:val="left" w:pos="0"/>
        </w:tabs>
      </w:pPr>
      <w:r w:rsidRPr="00450FE7">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2651D2" w:rsidRPr="00450FE7" w:rsidRDefault="002651D2" w:rsidP="002651D2">
      <w:pPr>
        <w:tabs>
          <w:tab w:val="left" w:pos="0"/>
          <w:tab w:val="left" w:pos="993"/>
          <w:tab w:val="left" w:pos="1418"/>
        </w:tabs>
      </w:pPr>
      <w:r w:rsidRPr="00450FE7">
        <w:t>в умении начать и поддержать разговор, задать вопрос, выразить свои намерения, просьбу, пожелание, опасения, завершить разговор;</w:t>
      </w:r>
    </w:p>
    <w:p w:rsidR="002651D2" w:rsidRPr="00450FE7" w:rsidRDefault="002651D2" w:rsidP="002651D2">
      <w:pPr>
        <w:tabs>
          <w:tab w:val="left" w:pos="0"/>
          <w:tab w:val="left" w:pos="993"/>
          <w:tab w:val="left" w:pos="1418"/>
        </w:tabs>
      </w:pPr>
      <w:r w:rsidRPr="00450FE7">
        <w:t>в умении корректно выразить отказ и недовольство, благодарность, сочувствие и т.д.;</w:t>
      </w:r>
    </w:p>
    <w:p w:rsidR="002651D2" w:rsidRPr="00450FE7" w:rsidRDefault="002651D2" w:rsidP="002651D2">
      <w:pPr>
        <w:tabs>
          <w:tab w:val="left" w:pos="0"/>
          <w:tab w:val="left" w:pos="993"/>
          <w:tab w:val="left" w:pos="1418"/>
        </w:tabs>
      </w:pPr>
      <w:r w:rsidRPr="00450FE7">
        <w:lastRenderedPageBreak/>
        <w:t>в умении получать и уточнять информацию от собеседника;</w:t>
      </w:r>
    </w:p>
    <w:p w:rsidR="002651D2" w:rsidRPr="00450FE7" w:rsidRDefault="002651D2" w:rsidP="002651D2">
      <w:pPr>
        <w:tabs>
          <w:tab w:val="left" w:pos="0"/>
          <w:tab w:val="left" w:pos="993"/>
          <w:tab w:val="left" w:pos="1418"/>
        </w:tabs>
        <w:rPr>
          <w:b/>
        </w:rPr>
      </w:pPr>
      <w:r w:rsidRPr="00450FE7">
        <w:t>в освоении культурных форм выражения своих чувств.</w:t>
      </w:r>
    </w:p>
    <w:p w:rsidR="002651D2" w:rsidRPr="00450FE7" w:rsidRDefault="002651D2" w:rsidP="00D237CE">
      <w:pPr>
        <w:numPr>
          <w:ilvl w:val="0"/>
          <w:numId w:val="8"/>
        </w:numPr>
        <w:tabs>
          <w:tab w:val="left" w:pos="0"/>
        </w:tabs>
        <w:autoSpaceDE/>
        <w:adjustRightInd/>
        <w:ind w:left="0" w:firstLine="709"/>
      </w:pPr>
      <w:r w:rsidRPr="00450FE7">
        <w:t>способность к осмыслению и дифференциации картины мира, ее пространственно-временной организации, проявляющаяся:</w:t>
      </w:r>
    </w:p>
    <w:p w:rsidR="002651D2" w:rsidRPr="00450FE7" w:rsidRDefault="002651D2" w:rsidP="002651D2">
      <w:pPr>
        <w:tabs>
          <w:tab w:val="left" w:pos="0"/>
        </w:tabs>
      </w:pPr>
      <w:r w:rsidRPr="00450FE7">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651D2" w:rsidRPr="00450FE7" w:rsidRDefault="002651D2" w:rsidP="002651D2">
      <w:pPr>
        <w:tabs>
          <w:tab w:val="left" w:pos="0"/>
        </w:tabs>
      </w:pPr>
      <w:r w:rsidRPr="00450FE7">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651D2" w:rsidRPr="00450FE7" w:rsidRDefault="002651D2" w:rsidP="002651D2">
      <w:pPr>
        <w:tabs>
          <w:tab w:val="left" w:pos="0"/>
        </w:tabs>
      </w:pPr>
      <w:r w:rsidRPr="00450FE7">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2651D2" w:rsidRPr="00450FE7" w:rsidRDefault="002651D2" w:rsidP="002651D2">
      <w:pPr>
        <w:tabs>
          <w:tab w:val="left" w:pos="0"/>
        </w:tabs>
      </w:pPr>
      <w:r w:rsidRPr="00450FE7">
        <w:t>в расширении представлений о целостной и подробной картине мира, упорядоченной в пространстве и времени, адекватных возрасту ребёнка;</w:t>
      </w:r>
    </w:p>
    <w:p w:rsidR="002651D2" w:rsidRPr="00450FE7" w:rsidRDefault="002651D2" w:rsidP="002651D2">
      <w:pPr>
        <w:tabs>
          <w:tab w:val="left" w:pos="0"/>
        </w:tabs>
      </w:pPr>
      <w:r w:rsidRPr="00450FE7">
        <w:t>в умении накапливать личные впечатления, связанные с явлениями окружающего мира;</w:t>
      </w:r>
    </w:p>
    <w:p w:rsidR="002651D2" w:rsidRPr="00450FE7" w:rsidRDefault="002651D2" w:rsidP="002651D2">
      <w:pPr>
        <w:tabs>
          <w:tab w:val="left" w:pos="0"/>
        </w:tabs>
      </w:pPr>
      <w:r w:rsidRPr="00450FE7">
        <w:t>в умении устанавливать взаимосвязь между природным порядком и ходом собственной жизни в семье и в школе;</w:t>
      </w:r>
    </w:p>
    <w:p w:rsidR="002651D2" w:rsidRPr="00450FE7" w:rsidRDefault="002651D2" w:rsidP="002651D2">
      <w:pPr>
        <w:tabs>
          <w:tab w:val="left" w:pos="0"/>
        </w:tabs>
      </w:pPr>
      <w:r w:rsidRPr="00450FE7">
        <w:t>в умении устанавливать взаимосвязь общественного порядка и уклада собственной жизни в семье и в школе, соответствовать этому порядку.</w:t>
      </w:r>
    </w:p>
    <w:p w:rsidR="002651D2" w:rsidRPr="00450FE7" w:rsidRDefault="002651D2" w:rsidP="002651D2">
      <w:pPr>
        <w:tabs>
          <w:tab w:val="left" w:pos="0"/>
        </w:tabs>
      </w:pPr>
      <w:r w:rsidRPr="00450FE7">
        <w:t>в развитии любознательности, наблюдательности, способности замечать новое, задавать вопросы;</w:t>
      </w:r>
    </w:p>
    <w:p w:rsidR="002651D2" w:rsidRPr="00450FE7" w:rsidRDefault="002651D2" w:rsidP="002651D2">
      <w:pPr>
        <w:tabs>
          <w:tab w:val="left" w:pos="0"/>
        </w:tabs>
      </w:pPr>
      <w:r w:rsidRPr="00450FE7">
        <w:t>в развитии активности во взаимодействии с миром, понимании собственной результативности;</w:t>
      </w:r>
    </w:p>
    <w:p w:rsidR="002651D2" w:rsidRPr="00450FE7" w:rsidRDefault="002651D2" w:rsidP="002651D2">
      <w:pPr>
        <w:tabs>
          <w:tab w:val="left" w:pos="0"/>
        </w:tabs>
      </w:pPr>
      <w:r w:rsidRPr="00450FE7">
        <w:t>в накоплении опыта освоения нового при помощи экскурсий и путешествий;</w:t>
      </w:r>
    </w:p>
    <w:p w:rsidR="002651D2" w:rsidRPr="00450FE7" w:rsidRDefault="002651D2" w:rsidP="002651D2">
      <w:pPr>
        <w:tabs>
          <w:tab w:val="left" w:pos="0"/>
        </w:tabs>
      </w:pPr>
      <w:r w:rsidRPr="00450FE7">
        <w:t>в умении передать свои впечатления, соображения, умозаключения так, чтобы быть понятым другим человеком;</w:t>
      </w:r>
    </w:p>
    <w:p w:rsidR="002651D2" w:rsidRPr="00450FE7" w:rsidRDefault="002651D2" w:rsidP="002651D2">
      <w:pPr>
        <w:tabs>
          <w:tab w:val="left" w:pos="0"/>
        </w:tabs>
      </w:pPr>
      <w:r w:rsidRPr="00450FE7">
        <w:t>в умении принимать и включать в свой личный опыт жизненный опыт других людей;</w:t>
      </w:r>
    </w:p>
    <w:p w:rsidR="002651D2" w:rsidRPr="00450FE7" w:rsidRDefault="002651D2" w:rsidP="002651D2">
      <w:pPr>
        <w:tabs>
          <w:tab w:val="left" w:pos="0"/>
        </w:tabs>
        <w:rPr>
          <w:b/>
        </w:rPr>
      </w:pPr>
      <w:r w:rsidRPr="00450FE7">
        <w:t>в способности взаимодействовать с другими людьми, умении</w:t>
      </w:r>
      <w:r w:rsidR="00A54A69">
        <w:t xml:space="preserve"> </w:t>
      </w:r>
      <w:r w:rsidRPr="00450FE7">
        <w:t>делиться своими воспоминаниями, впечатлениями и планами.</w:t>
      </w:r>
    </w:p>
    <w:p w:rsidR="002651D2" w:rsidRPr="00450FE7" w:rsidRDefault="002651D2" w:rsidP="00D237CE">
      <w:pPr>
        <w:numPr>
          <w:ilvl w:val="0"/>
          <w:numId w:val="8"/>
        </w:numPr>
        <w:tabs>
          <w:tab w:val="left" w:pos="0"/>
        </w:tabs>
        <w:autoSpaceDE/>
        <w:adjustRightInd/>
        <w:ind w:left="0" w:firstLine="709"/>
      </w:pPr>
      <w:r w:rsidRPr="00450FE7">
        <w:t>способность к осмыслению социального окружения, своего места в нем, принятие соответствующих возрасту ценностей и социальных ролей</w:t>
      </w:r>
      <w:r w:rsidRPr="00450FE7">
        <w:rPr>
          <w:bCs/>
        </w:rPr>
        <w:t>,</w:t>
      </w:r>
      <w:r w:rsidR="00A54A69">
        <w:rPr>
          <w:bCs/>
        </w:rPr>
        <w:t xml:space="preserve"> </w:t>
      </w:r>
      <w:r w:rsidRPr="00450FE7">
        <w:rPr>
          <w:bCs/>
        </w:rPr>
        <w:t>проявляющаяся:</w:t>
      </w:r>
    </w:p>
    <w:p w:rsidR="002651D2" w:rsidRPr="00450FE7" w:rsidRDefault="002651D2" w:rsidP="002651D2">
      <w:pPr>
        <w:tabs>
          <w:tab w:val="left" w:pos="0"/>
        </w:tabs>
      </w:pPr>
      <w:r w:rsidRPr="00450FE7">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2651D2" w:rsidRPr="00450FE7" w:rsidRDefault="002651D2" w:rsidP="002651D2">
      <w:pPr>
        <w:tabs>
          <w:tab w:val="left" w:pos="0"/>
        </w:tabs>
      </w:pPr>
      <w:r w:rsidRPr="00450FE7">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651D2" w:rsidRPr="00450FE7" w:rsidRDefault="002651D2" w:rsidP="002651D2">
      <w:pPr>
        <w:tabs>
          <w:tab w:val="left" w:pos="0"/>
        </w:tabs>
      </w:pPr>
      <w:r w:rsidRPr="00450FE7">
        <w:t>в освоении возможностей и допустимых границ социальных контактов, выработки адекватной дистанции в зависимости от ситуации общения;</w:t>
      </w:r>
    </w:p>
    <w:p w:rsidR="002651D2" w:rsidRPr="00450FE7" w:rsidRDefault="002651D2" w:rsidP="002651D2">
      <w:pPr>
        <w:tabs>
          <w:tab w:val="left" w:pos="0"/>
        </w:tabs>
      </w:pPr>
      <w:r w:rsidRPr="00450FE7">
        <w:t>в умении проявлять инициативу, корректно устанавливать и ограничивать контакт;</w:t>
      </w:r>
    </w:p>
    <w:p w:rsidR="002651D2" w:rsidRPr="00450FE7" w:rsidRDefault="002651D2" w:rsidP="002651D2">
      <w:pPr>
        <w:tabs>
          <w:tab w:val="left" w:pos="0"/>
        </w:tabs>
      </w:pPr>
      <w:r w:rsidRPr="00450FE7">
        <w:t>в умении не быть назойливым в своих просьбах и требованиях, быть благодарным за проявление внимания и оказание помощи;</w:t>
      </w:r>
    </w:p>
    <w:p w:rsidR="002651D2" w:rsidRPr="00450FE7" w:rsidRDefault="002651D2" w:rsidP="002651D2">
      <w:pPr>
        <w:tabs>
          <w:tab w:val="left" w:pos="0"/>
        </w:tabs>
      </w:pPr>
      <w:r w:rsidRPr="00450FE7">
        <w:t>в умении применять формы выражения своих чувств соответственно ситуации социального контакта.</w:t>
      </w:r>
    </w:p>
    <w:p w:rsidR="002651D2" w:rsidRPr="00450FE7" w:rsidRDefault="002651D2" w:rsidP="002651D2">
      <w:pPr>
        <w:tabs>
          <w:tab w:val="left" w:pos="0"/>
        </w:tabs>
      </w:pPr>
      <w:r w:rsidRPr="00450FE7">
        <w:t>Результаты специальной поддержки освоения АООП НОО должны отражать:</w:t>
      </w:r>
    </w:p>
    <w:p w:rsidR="002651D2" w:rsidRPr="00450FE7" w:rsidRDefault="002651D2" w:rsidP="002651D2">
      <w:pPr>
        <w:tabs>
          <w:tab w:val="left" w:pos="0"/>
        </w:tabs>
      </w:pPr>
      <w:r w:rsidRPr="00450FE7">
        <w:t>способность усваивать новый учебный материал, адекватно включаться в классные занятия и соответствовать общему темпу занятий;</w:t>
      </w:r>
    </w:p>
    <w:p w:rsidR="002651D2" w:rsidRPr="00450FE7" w:rsidRDefault="002651D2" w:rsidP="002651D2">
      <w:pPr>
        <w:tabs>
          <w:tab w:val="left" w:pos="0"/>
        </w:tabs>
      </w:pPr>
      <w:r w:rsidRPr="00450FE7">
        <w:t xml:space="preserve">способность использовать речевые возможности на уроках при ответах и в других ситуациях общения, </w:t>
      </w:r>
      <w:r w:rsidRPr="00450FE7">
        <w:rPr>
          <w:kern w:val="2"/>
        </w:rPr>
        <w:t>умение передавать свои впечатления, умозаключения так, чтобы быть понятым другим человеком,</w:t>
      </w:r>
      <w:r w:rsidRPr="00450FE7">
        <w:t xml:space="preserve"> умение задавать вопросы;</w:t>
      </w:r>
    </w:p>
    <w:p w:rsidR="002651D2" w:rsidRPr="00450FE7" w:rsidRDefault="002651D2" w:rsidP="002651D2">
      <w:pPr>
        <w:tabs>
          <w:tab w:val="left" w:pos="0"/>
        </w:tabs>
        <w:rPr>
          <w:kern w:val="2"/>
        </w:rPr>
      </w:pPr>
      <w:r w:rsidRPr="00450FE7">
        <w:t xml:space="preserve">способность к </w:t>
      </w:r>
      <w:r w:rsidRPr="00450FE7">
        <w:rPr>
          <w:kern w:val="2"/>
        </w:rPr>
        <w:t>наблюдательности, умение замечать новое;</w:t>
      </w:r>
    </w:p>
    <w:p w:rsidR="002651D2" w:rsidRPr="00450FE7" w:rsidRDefault="002651D2" w:rsidP="002651D2">
      <w:pPr>
        <w:tabs>
          <w:tab w:val="left" w:pos="0"/>
        </w:tabs>
        <w:rPr>
          <w:kern w:val="2"/>
        </w:rPr>
      </w:pPr>
      <w:r w:rsidRPr="00450FE7">
        <w:t>овладение эффективными способами учебно-познавательной и предметно-практической деятельности;</w:t>
      </w:r>
    </w:p>
    <w:p w:rsidR="002651D2" w:rsidRPr="00450FE7" w:rsidRDefault="002651D2" w:rsidP="002651D2">
      <w:pPr>
        <w:tabs>
          <w:tab w:val="left" w:pos="0"/>
        </w:tabs>
      </w:pPr>
      <w:r w:rsidRPr="00450FE7">
        <w:t>стремление к активности и самостоятельности в разных видах предметно-практической деятельности;</w:t>
      </w:r>
    </w:p>
    <w:p w:rsidR="002651D2" w:rsidRPr="00450FE7" w:rsidRDefault="002651D2" w:rsidP="002651D2">
      <w:pPr>
        <w:tabs>
          <w:tab w:val="left" w:pos="0"/>
        </w:tabs>
      </w:pPr>
      <w:r w:rsidRPr="00450FE7">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2651D2" w:rsidRPr="00450FE7" w:rsidRDefault="002651D2" w:rsidP="002651D2">
      <w:pPr>
        <w:tabs>
          <w:tab w:val="left" w:pos="0"/>
        </w:tabs>
      </w:pPr>
      <w:r w:rsidRPr="00450FE7">
        <w:t>сформированные в соответствии с требованиями к результатам освоения АООП НОО предметные, метапредметные и личностные результаты;</w:t>
      </w:r>
    </w:p>
    <w:p w:rsidR="002651D2" w:rsidRPr="00450FE7" w:rsidRDefault="002651D2" w:rsidP="002651D2">
      <w:pPr>
        <w:tabs>
          <w:tab w:val="left" w:pos="0"/>
        </w:tabs>
      </w:pPr>
      <w:r w:rsidRPr="00450FE7">
        <w:t>сформированные в соответствии АООП НОО универсальные учебные действия.</w:t>
      </w:r>
    </w:p>
    <w:p w:rsidR="002651D2" w:rsidRPr="00450FE7" w:rsidRDefault="002651D2" w:rsidP="002651D2">
      <w:pPr>
        <w:tabs>
          <w:tab w:val="left" w:pos="0"/>
          <w:tab w:val="right" w:leader="dot" w:pos="9639"/>
        </w:tabs>
      </w:pPr>
      <w:r w:rsidRPr="00450FE7">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54A69" w:rsidRDefault="00A54A69" w:rsidP="00CE35C0">
      <w:pPr>
        <w:pStyle w:val="a5"/>
        <w:rPr>
          <w:b/>
        </w:rPr>
      </w:pPr>
    </w:p>
    <w:p w:rsidR="00CE35C0" w:rsidRPr="000D73AF" w:rsidRDefault="00CE35C0" w:rsidP="00CE35C0">
      <w:pPr>
        <w:pStyle w:val="a5"/>
        <w:rPr>
          <w:rStyle w:val="Zag11"/>
          <w:rFonts w:eastAsia="@Arial Unicode MS"/>
          <w:b/>
          <w:bCs/>
          <w:lang w:eastAsia="en-US"/>
        </w:rPr>
      </w:pPr>
      <w:r w:rsidRPr="000D73AF">
        <w:rPr>
          <w:b/>
        </w:rPr>
        <w:t>Планируемые результаты и содержание предметной области «Русский язык и литературное чтение» на уровне начального общего образования</w:t>
      </w:r>
    </w:p>
    <w:p w:rsidR="00CE35C0" w:rsidRPr="00C97716" w:rsidRDefault="00CE35C0" w:rsidP="00CE35C0">
      <w:pPr>
        <w:ind w:firstLine="720"/>
        <w:rPr>
          <w:b/>
          <w:bCs/>
          <w:i/>
          <w:iCs/>
          <w:color w:val="FF0000"/>
        </w:rPr>
      </w:pPr>
    </w:p>
    <w:p w:rsidR="00CE35C0" w:rsidRPr="00C97716" w:rsidRDefault="00CE35C0" w:rsidP="00CE35C0">
      <w:pPr>
        <w:ind w:firstLine="720"/>
        <w:rPr>
          <w:b/>
          <w:bCs/>
          <w:i/>
          <w:iCs/>
        </w:rPr>
      </w:pPr>
      <w:r w:rsidRPr="00C97716">
        <w:rPr>
          <w:b/>
          <w:bCs/>
          <w:i/>
          <w:iCs/>
        </w:rPr>
        <w:t>1.2.</w:t>
      </w:r>
      <w:r w:rsidR="00A54A69">
        <w:rPr>
          <w:b/>
          <w:bCs/>
          <w:i/>
          <w:iCs/>
        </w:rPr>
        <w:t>1.</w:t>
      </w:r>
      <w:r w:rsidRPr="00C97716">
        <w:rPr>
          <w:b/>
          <w:bCs/>
          <w:i/>
          <w:iCs/>
        </w:rPr>
        <w:t xml:space="preserve"> Русский язык </w:t>
      </w:r>
    </w:p>
    <w:p w:rsidR="00CE35C0" w:rsidRDefault="00CE35C0" w:rsidP="00CE35C0">
      <w:pPr>
        <w:pStyle w:val="a5"/>
        <w:jc w:val="both"/>
      </w:pPr>
      <w:r w:rsidRPr="00C97716">
        <w:t xml:space="preserve">       </w:t>
      </w:r>
    </w:p>
    <w:p w:rsidR="00CE35C0" w:rsidRDefault="00F81814" w:rsidP="00CE35C0">
      <w:pPr>
        <w:widowControl w:val="0"/>
        <w:spacing w:after="150"/>
      </w:pPr>
      <w:r>
        <w:t xml:space="preserve">1) </w:t>
      </w:r>
      <w:r w:rsidR="00CE35C0">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E35C0" w:rsidRDefault="00CE35C0" w:rsidP="00CE35C0">
      <w:pPr>
        <w:widowControl w:val="0"/>
        <w:spacing w:after="150"/>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E35C0" w:rsidRDefault="00CE35C0" w:rsidP="00CE35C0">
      <w:pPr>
        <w:widowControl w:val="0"/>
        <w:spacing w:after="150"/>
      </w:pPr>
      <w: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E35C0" w:rsidRDefault="00CE35C0" w:rsidP="00CE35C0">
      <w:pPr>
        <w:widowControl w:val="0"/>
        <w:spacing w:after="150"/>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w:t>
      </w:r>
      <w:r w:rsidR="007807FC">
        <w:t xml:space="preserve">ать адекватные языковые средств </w:t>
      </w:r>
      <w:r>
        <w:t xml:space="preserve">для успешного решения коммуникативных задач; </w:t>
      </w:r>
    </w:p>
    <w:p w:rsidR="00CE35C0" w:rsidRPr="00AF170F" w:rsidRDefault="00CE35C0" w:rsidP="00CE35C0">
      <w:pPr>
        <w:widowControl w:val="0"/>
        <w:spacing w:after="150"/>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E35C0" w:rsidRDefault="00CE35C0" w:rsidP="00CE35C0">
      <w:pPr>
        <w:pStyle w:val="a5"/>
        <w:jc w:val="both"/>
      </w:pPr>
    </w:p>
    <w:p w:rsidR="00CE35C0" w:rsidRPr="00C97716" w:rsidRDefault="00CE35C0" w:rsidP="00CE35C0">
      <w:pPr>
        <w:pStyle w:val="a5"/>
        <w:jc w:val="both"/>
      </w:pPr>
      <w:r w:rsidRPr="00C97716">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w:t>
      </w:r>
      <w:proofErr w:type="spellStart"/>
      <w:r w:rsidRPr="00C97716">
        <w:t>эмоционально­ценностное</w:t>
      </w:r>
      <w:proofErr w:type="spellEnd"/>
      <w:r w:rsidRPr="00C97716">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E35C0" w:rsidRPr="00C97716" w:rsidRDefault="00CE35C0" w:rsidP="00CE35C0">
      <w:pPr>
        <w:pStyle w:val="a5"/>
        <w:jc w:val="both"/>
        <w:rPr>
          <w:rStyle w:val="Zag11"/>
          <w:rFonts w:eastAsia="@Arial Unicode MS"/>
        </w:rPr>
      </w:pPr>
      <w:r w:rsidRPr="00C97716">
        <w:rPr>
          <w:rStyle w:val="Zag11"/>
          <w:rFonts w:eastAsia="@Arial Unicode MS"/>
        </w:rP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E35C0" w:rsidRPr="00C97716" w:rsidRDefault="00CE35C0" w:rsidP="00CE35C0">
      <w:pPr>
        <w:pStyle w:val="a5"/>
        <w:jc w:val="both"/>
        <w:rPr>
          <w:rStyle w:val="Zag11"/>
          <w:rFonts w:eastAsia="@Arial Unicode MS"/>
        </w:rPr>
      </w:pPr>
      <w:r w:rsidRPr="00C97716">
        <w:rPr>
          <w:rStyle w:val="Zag11"/>
          <w:rFonts w:eastAsia="@Arial Unicode MS"/>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E35C0" w:rsidRPr="00C97716" w:rsidRDefault="00CE35C0" w:rsidP="00CE35C0">
      <w:pPr>
        <w:pStyle w:val="a5"/>
        <w:jc w:val="both"/>
        <w:rPr>
          <w:rStyle w:val="Zag11"/>
          <w:rFonts w:eastAsia="@Arial Unicode MS"/>
          <w:b/>
        </w:rPr>
      </w:pPr>
      <w:r w:rsidRPr="00C97716">
        <w:rPr>
          <w:rStyle w:val="Zag11"/>
          <w:rFonts w:eastAsia="@Arial Unicode MS"/>
          <w:b/>
        </w:rPr>
        <w:t>Выпускник на уровне начального общего образования:</w:t>
      </w:r>
    </w:p>
    <w:p w:rsidR="00CE35C0" w:rsidRPr="00C97716" w:rsidRDefault="00CE35C0" w:rsidP="00CE35C0">
      <w:pPr>
        <w:pStyle w:val="a5"/>
        <w:jc w:val="both"/>
        <w:rPr>
          <w:rStyle w:val="Zag11"/>
          <w:rFonts w:eastAsia="@Arial Unicode MS"/>
        </w:rPr>
      </w:pPr>
      <w:r w:rsidRPr="00C97716">
        <w:rPr>
          <w:rStyle w:val="Zag11"/>
          <w:rFonts w:eastAsia="@Arial Unicode MS"/>
        </w:rPr>
        <w:t>научится осознавать безошибочное письмо как одно из проявлений собственного уровня культуры;</w:t>
      </w:r>
    </w:p>
    <w:p w:rsidR="00CE35C0" w:rsidRPr="00C97716" w:rsidRDefault="00CE35C0" w:rsidP="00CE35C0">
      <w:pPr>
        <w:pStyle w:val="a5"/>
        <w:jc w:val="both"/>
        <w:rPr>
          <w:rStyle w:val="Zag11"/>
          <w:rFonts w:eastAsia="@Arial Unicode MS"/>
        </w:rPr>
      </w:pPr>
      <w:r w:rsidRPr="00C97716">
        <w:rPr>
          <w:rStyle w:val="Zag11"/>
          <w:rFonts w:eastAsia="@Arial Unicode MS"/>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E35C0" w:rsidRPr="00C97716" w:rsidRDefault="00CE35C0" w:rsidP="00CE35C0">
      <w:pPr>
        <w:pStyle w:val="a5"/>
        <w:jc w:val="both"/>
        <w:rPr>
          <w:rStyle w:val="Zag11"/>
          <w:rFonts w:eastAsia="@Arial Unicode MS"/>
        </w:rPr>
      </w:pPr>
      <w:r w:rsidRPr="00C9771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97716">
        <w:rPr>
          <w:rStyle w:val="Zag11"/>
          <w:rFonts w:eastAsia="@Arial Unicode MS"/>
        </w:rPr>
        <w:t>морфемикой</w:t>
      </w:r>
      <w:proofErr w:type="spellEnd"/>
      <w:r w:rsidRPr="00C97716">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97716">
        <w:rPr>
          <w:rStyle w:val="Zag11"/>
          <w:rFonts w:eastAsia="@Arial Unicode MS"/>
        </w:rPr>
        <w:t>общеучебных</w:t>
      </w:r>
      <w:proofErr w:type="spellEnd"/>
      <w:r w:rsidRPr="00C97716">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CE35C0" w:rsidRPr="00C97716" w:rsidRDefault="00CE35C0" w:rsidP="00CE35C0">
      <w:pPr>
        <w:pStyle w:val="a5"/>
        <w:jc w:val="both"/>
        <w:rPr>
          <w:rFonts w:eastAsia="@Arial Unicode MS"/>
          <w:i/>
          <w:iCs/>
        </w:rPr>
      </w:pPr>
      <w:r w:rsidRPr="00C97716">
        <w:rPr>
          <w:rStyle w:val="Zag11"/>
          <w:rFonts w:eastAsia="@Arial Unicode MS"/>
          <w:i/>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E35C0" w:rsidRPr="00C97716" w:rsidRDefault="00CE35C0" w:rsidP="00CE35C0">
      <w:pPr>
        <w:rPr>
          <w:color w:val="FF0000"/>
        </w:rPr>
      </w:pPr>
      <w:r w:rsidRPr="00C97716">
        <w:rPr>
          <w:iCs/>
          <w:color w:val="FF0000"/>
        </w:rPr>
        <w:t xml:space="preserve">         </w:t>
      </w:r>
    </w:p>
    <w:p w:rsidR="00CE35C0" w:rsidRPr="00C97716" w:rsidRDefault="00CE35C0" w:rsidP="00CE35C0">
      <w:pPr>
        <w:ind w:firstLine="720"/>
        <w:rPr>
          <w:b/>
          <w:iCs/>
        </w:rPr>
      </w:pPr>
      <w:r w:rsidRPr="00C97716">
        <w:rPr>
          <w:b/>
          <w:iCs/>
        </w:rPr>
        <w:t>Содержательная линия «Система языка»</w:t>
      </w:r>
    </w:p>
    <w:p w:rsidR="00CE35C0" w:rsidRPr="00C97716" w:rsidRDefault="00CE35C0" w:rsidP="00CE35C0">
      <w:pPr>
        <w:ind w:firstLine="720"/>
        <w:rPr>
          <w:b/>
          <w:bCs/>
          <w:iCs/>
        </w:rPr>
      </w:pPr>
      <w:r w:rsidRPr="00C97716">
        <w:rPr>
          <w:b/>
          <w:bCs/>
          <w:iCs/>
        </w:rPr>
        <w:t>Раздел «Фонетика и графика»</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различать звуки и буквы;</w:t>
      </w:r>
    </w:p>
    <w:p w:rsidR="00CE35C0" w:rsidRPr="00C97716" w:rsidRDefault="00CE35C0" w:rsidP="00CE35C0">
      <w:pPr>
        <w:ind w:firstLine="720"/>
        <w:rPr>
          <w:iCs/>
        </w:rPr>
      </w:pPr>
      <w:r w:rsidRPr="00C97716">
        <w:rPr>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CE35C0" w:rsidRPr="00C97716" w:rsidRDefault="00CE35C0" w:rsidP="00CE35C0">
      <w:pPr>
        <w:ind w:firstLine="720"/>
        <w:rPr>
          <w:iCs/>
        </w:rPr>
      </w:pPr>
      <w:r w:rsidRPr="00C97716">
        <w:rPr>
          <w:iCs/>
        </w:rPr>
        <w:t>• знать последовательность букв в русском и родном алфавитах, пользоваться алфавитом для упорядочивания слов и поиска нужной информации.</w:t>
      </w:r>
    </w:p>
    <w:p w:rsidR="00CE35C0" w:rsidRPr="00C97716" w:rsidRDefault="00CE35C0" w:rsidP="00CE35C0">
      <w:pPr>
        <w:ind w:firstLine="720"/>
        <w:rPr>
          <w:iCs/>
        </w:rPr>
      </w:pPr>
      <w:r w:rsidRPr="00C97716">
        <w:rPr>
          <w:b/>
          <w:iCs/>
        </w:rPr>
        <w:t>Выпускник получит возможность научиться</w:t>
      </w:r>
      <w:r w:rsidRPr="00C97716">
        <w:rPr>
          <w:iCs/>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CE35C0" w:rsidRPr="00C97716" w:rsidRDefault="00CE35C0" w:rsidP="00CE35C0">
      <w:pPr>
        <w:ind w:firstLine="720"/>
        <w:rPr>
          <w:b/>
          <w:bCs/>
          <w:iCs/>
        </w:rPr>
      </w:pPr>
      <w:r w:rsidRPr="00C97716">
        <w:rPr>
          <w:b/>
          <w:bCs/>
          <w:iCs/>
        </w:rPr>
        <w:t>Раздел «Орфоэпия»</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E35C0" w:rsidRPr="00C97716" w:rsidRDefault="00CE35C0" w:rsidP="00CE35C0">
      <w:pPr>
        <w:ind w:firstLine="720"/>
        <w:rPr>
          <w:iCs/>
        </w:rPr>
      </w:pPr>
      <w:r w:rsidRPr="00C97716">
        <w:rPr>
          <w:iCs/>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proofErr w:type="spellStart"/>
      <w:r w:rsidRPr="00C97716">
        <w:rPr>
          <w:iCs/>
        </w:rPr>
        <w:t>кучителю</w:t>
      </w:r>
      <w:proofErr w:type="spellEnd"/>
      <w:r w:rsidRPr="00C97716">
        <w:rPr>
          <w:iCs/>
        </w:rPr>
        <w:t>, родителям и др.).</w:t>
      </w:r>
    </w:p>
    <w:p w:rsidR="00CE35C0" w:rsidRPr="00C97716" w:rsidRDefault="00CE35C0" w:rsidP="00CE35C0">
      <w:pPr>
        <w:ind w:firstLine="720"/>
        <w:rPr>
          <w:b/>
          <w:bCs/>
          <w:iCs/>
        </w:rPr>
      </w:pPr>
      <w:r w:rsidRPr="00C97716">
        <w:rPr>
          <w:b/>
          <w:bCs/>
          <w:iCs/>
        </w:rPr>
        <w:t>Раздел «Состав слова (</w:t>
      </w:r>
      <w:proofErr w:type="spellStart"/>
      <w:r w:rsidRPr="00C97716">
        <w:rPr>
          <w:b/>
          <w:bCs/>
          <w:iCs/>
        </w:rPr>
        <w:t>морфемика</w:t>
      </w:r>
      <w:proofErr w:type="spellEnd"/>
      <w:r w:rsidRPr="00C97716">
        <w:rPr>
          <w:b/>
          <w:bCs/>
          <w:iCs/>
        </w:rPr>
        <w:t>)»</w:t>
      </w:r>
    </w:p>
    <w:p w:rsidR="00CE35C0" w:rsidRPr="00C97716" w:rsidRDefault="00CE35C0" w:rsidP="00CE35C0">
      <w:pPr>
        <w:ind w:firstLine="720"/>
        <w:rPr>
          <w:iCs/>
        </w:rPr>
      </w:pPr>
      <w:r w:rsidRPr="00C97716">
        <w:rPr>
          <w:b/>
          <w:iCs/>
        </w:rPr>
        <w:t>Выпускник научится</w:t>
      </w:r>
      <w:r w:rsidRPr="00C97716">
        <w:rPr>
          <w:iCs/>
        </w:rPr>
        <w:t>:</w:t>
      </w:r>
    </w:p>
    <w:p w:rsidR="00CE35C0" w:rsidRPr="00C97716" w:rsidRDefault="00CE35C0" w:rsidP="00CE35C0">
      <w:pPr>
        <w:ind w:firstLine="720"/>
        <w:rPr>
          <w:iCs/>
        </w:rPr>
      </w:pPr>
      <w:r w:rsidRPr="00C97716">
        <w:rPr>
          <w:iCs/>
        </w:rPr>
        <w:t>• различать изменяемые и неизменяемые слова;</w:t>
      </w:r>
    </w:p>
    <w:p w:rsidR="00CE35C0" w:rsidRPr="00C97716" w:rsidRDefault="00CE35C0" w:rsidP="00CE35C0">
      <w:pPr>
        <w:ind w:firstLine="720"/>
        <w:rPr>
          <w:iCs/>
        </w:rPr>
      </w:pPr>
      <w:r w:rsidRPr="00C97716">
        <w:rPr>
          <w:iCs/>
        </w:rPr>
        <w:t>• различать родственные (однокоренные) слова и формы слова;</w:t>
      </w:r>
    </w:p>
    <w:p w:rsidR="00CE35C0" w:rsidRPr="00C97716" w:rsidRDefault="00CE35C0" w:rsidP="00CE35C0">
      <w:pPr>
        <w:ind w:firstLine="720"/>
        <w:rPr>
          <w:iCs/>
        </w:rPr>
      </w:pPr>
      <w:r w:rsidRPr="00C97716">
        <w:rPr>
          <w:iCs/>
        </w:rPr>
        <w:t>• находить в словах окончание, корень, приставку, суффикс.</w:t>
      </w:r>
    </w:p>
    <w:p w:rsidR="00CE35C0" w:rsidRPr="00C97716" w:rsidRDefault="00CE35C0" w:rsidP="00CE35C0">
      <w:pPr>
        <w:ind w:firstLine="720"/>
        <w:rPr>
          <w:iCs/>
        </w:rPr>
      </w:pPr>
      <w:r w:rsidRPr="00C97716">
        <w:rPr>
          <w:b/>
          <w:iCs/>
        </w:rPr>
        <w:t>Выпускник получит возможность научиться</w:t>
      </w:r>
      <w:r w:rsidRPr="00C97716">
        <w:rPr>
          <w:iCs/>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CE35C0" w:rsidRPr="00C97716" w:rsidRDefault="00CE35C0" w:rsidP="00CE35C0">
      <w:pPr>
        <w:ind w:firstLine="720"/>
        <w:rPr>
          <w:b/>
          <w:bCs/>
          <w:iCs/>
        </w:rPr>
      </w:pPr>
      <w:r w:rsidRPr="00C97716">
        <w:rPr>
          <w:b/>
          <w:bCs/>
          <w:iCs/>
        </w:rPr>
        <w:t>Раздел «Лексика»</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выявлять слова, значение которых требует уточнения;</w:t>
      </w:r>
    </w:p>
    <w:p w:rsidR="00CE35C0" w:rsidRPr="00C97716" w:rsidRDefault="00CE35C0" w:rsidP="00CE35C0">
      <w:pPr>
        <w:ind w:firstLine="720"/>
        <w:rPr>
          <w:iCs/>
        </w:rPr>
      </w:pPr>
      <w:r w:rsidRPr="00C97716">
        <w:rPr>
          <w:iCs/>
        </w:rPr>
        <w:t>• определять значение слова по тексту или уточнять с помощью толкового словаря.</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подбирать синонимы для устранения повторов в тексте;</w:t>
      </w:r>
    </w:p>
    <w:p w:rsidR="00CE35C0" w:rsidRPr="00C97716" w:rsidRDefault="00CE35C0" w:rsidP="00CE35C0">
      <w:pPr>
        <w:ind w:firstLine="720"/>
        <w:rPr>
          <w:iCs/>
        </w:rPr>
      </w:pPr>
      <w:r w:rsidRPr="00C97716">
        <w:rPr>
          <w:iCs/>
        </w:rPr>
        <w:t>• подбирать антонимы для точной характеристики предметов при их сравнении;</w:t>
      </w:r>
    </w:p>
    <w:p w:rsidR="00CE35C0" w:rsidRPr="00C97716" w:rsidRDefault="00CE35C0" w:rsidP="00CE35C0">
      <w:pPr>
        <w:ind w:firstLine="720"/>
        <w:rPr>
          <w:iCs/>
        </w:rPr>
      </w:pPr>
      <w:r w:rsidRPr="00C97716">
        <w:rPr>
          <w:iCs/>
        </w:rPr>
        <w:t>• различать употребление в тексте слов в прямом и переносном значении (простые случаи);</w:t>
      </w:r>
    </w:p>
    <w:p w:rsidR="00CE35C0" w:rsidRPr="00C97716" w:rsidRDefault="00CE35C0" w:rsidP="00CE35C0">
      <w:pPr>
        <w:ind w:firstLine="720"/>
        <w:rPr>
          <w:iCs/>
        </w:rPr>
      </w:pPr>
      <w:r w:rsidRPr="00C97716">
        <w:rPr>
          <w:iCs/>
        </w:rPr>
        <w:t>• оценивать уместность использования слов в тексте;</w:t>
      </w:r>
    </w:p>
    <w:p w:rsidR="00CE35C0" w:rsidRPr="00C97716" w:rsidRDefault="00CE35C0" w:rsidP="00CE35C0">
      <w:pPr>
        <w:ind w:firstLine="720"/>
        <w:rPr>
          <w:iCs/>
        </w:rPr>
      </w:pPr>
      <w:r w:rsidRPr="00C97716">
        <w:rPr>
          <w:iCs/>
        </w:rPr>
        <w:t>• выбирать слова из ряда предложенных для успешного решения коммуникативной задачи.</w:t>
      </w:r>
    </w:p>
    <w:p w:rsidR="00CE35C0" w:rsidRPr="00C97716" w:rsidRDefault="00CE35C0" w:rsidP="00CE35C0">
      <w:pPr>
        <w:ind w:firstLine="720"/>
        <w:rPr>
          <w:b/>
          <w:bCs/>
          <w:iCs/>
        </w:rPr>
      </w:pPr>
      <w:r w:rsidRPr="00C97716">
        <w:rPr>
          <w:b/>
          <w:bCs/>
          <w:iCs/>
        </w:rPr>
        <w:t>Раздел «Морфология»</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lastRenderedPageBreak/>
        <w:t>• определять грамматические признаки имён существительных — род, число, падеж, склонение;</w:t>
      </w:r>
    </w:p>
    <w:p w:rsidR="00CE35C0" w:rsidRPr="00C97716" w:rsidRDefault="00CE35C0" w:rsidP="00CE35C0">
      <w:pPr>
        <w:ind w:firstLine="720"/>
        <w:rPr>
          <w:iCs/>
        </w:rPr>
      </w:pPr>
      <w:r w:rsidRPr="00C97716">
        <w:rPr>
          <w:iCs/>
        </w:rPr>
        <w:t>• определять грамматические признаки имён прилагательных — род, число, падеж;</w:t>
      </w:r>
    </w:p>
    <w:p w:rsidR="00CE35C0" w:rsidRPr="00C97716" w:rsidRDefault="00CE35C0" w:rsidP="00CE35C0">
      <w:pPr>
        <w:ind w:firstLine="720"/>
        <w:rPr>
          <w:iCs/>
        </w:rPr>
      </w:pPr>
      <w:r w:rsidRPr="00C97716">
        <w:rPr>
          <w:iCs/>
        </w:rPr>
        <w:t>• определять грамматические признаки глаголов — число, время, род (в прошедшем времени), лицо (в настоящем и будущем времени), спряжение.</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E35C0" w:rsidRPr="00C97716" w:rsidRDefault="00CE35C0" w:rsidP="00CE35C0">
      <w:pPr>
        <w:ind w:firstLine="720"/>
        <w:rPr>
          <w:iCs/>
        </w:rPr>
      </w:pPr>
      <w:r w:rsidRPr="00C97716">
        <w:rPr>
          <w:iCs/>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97716">
        <w:rPr>
          <w:b/>
          <w:bCs/>
          <w:iCs/>
        </w:rPr>
        <w:t>и, а, но</w:t>
      </w:r>
      <w:r w:rsidRPr="00C97716">
        <w:rPr>
          <w:iCs/>
        </w:rPr>
        <w:t xml:space="preserve">, частицу </w:t>
      </w:r>
      <w:r w:rsidRPr="00C97716">
        <w:rPr>
          <w:b/>
          <w:bCs/>
          <w:iCs/>
        </w:rPr>
        <w:t xml:space="preserve">не </w:t>
      </w:r>
      <w:r w:rsidRPr="00C97716">
        <w:rPr>
          <w:iCs/>
        </w:rPr>
        <w:t>при глаголах.</w:t>
      </w:r>
    </w:p>
    <w:p w:rsidR="00CE35C0" w:rsidRPr="00C97716" w:rsidRDefault="00CE35C0" w:rsidP="00CE35C0">
      <w:pPr>
        <w:ind w:firstLine="720"/>
        <w:rPr>
          <w:b/>
          <w:bCs/>
          <w:iCs/>
        </w:rPr>
      </w:pPr>
      <w:r w:rsidRPr="00C97716">
        <w:rPr>
          <w:b/>
          <w:bCs/>
          <w:iCs/>
        </w:rPr>
        <w:t>Раздел «Синтаксис»</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различать предложение, словосочетание, слово;</w:t>
      </w:r>
    </w:p>
    <w:p w:rsidR="00CE35C0" w:rsidRPr="00C97716" w:rsidRDefault="00CE35C0" w:rsidP="00CE35C0">
      <w:pPr>
        <w:ind w:firstLine="720"/>
        <w:rPr>
          <w:iCs/>
        </w:rPr>
      </w:pPr>
      <w:r w:rsidRPr="00C97716">
        <w:rPr>
          <w:iCs/>
        </w:rPr>
        <w:t>• устанавливать при помощи смысловых вопросов связь между словами в словосочетании и предложении;</w:t>
      </w:r>
    </w:p>
    <w:p w:rsidR="00CE35C0" w:rsidRPr="00C97716" w:rsidRDefault="00CE35C0" w:rsidP="00CE35C0">
      <w:pPr>
        <w:ind w:firstLine="720"/>
        <w:rPr>
          <w:iCs/>
        </w:rPr>
      </w:pPr>
      <w:r w:rsidRPr="00C97716">
        <w:rPr>
          <w:iCs/>
        </w:rPr>
        <w:t>• классифицировать предложения по цели высказывания, находить повествовательные/побудительные/вопросительные предложения;</w:t>
      </w:r>
    </w:p>
    <w:p w:rsidR="00CE35C0" w:rsidRPr="00C97716" w:rsidRDefault="00CE35C0" w:rsidP="00CE35C0">
      <w:pPr>
        <w:ind w:firstLine="720"/>
        <w:rPr>
          <w:iCs/>
        </w:rPr>
      </w:pPr>
      <w:r w:rsidRPr="00C97716">
        <w:rPr>
          <w:iCs/>
        </w:rPr>
        <w:t>• определять восклицательную/невосклицательную интонацию предложения;</w:t>
      </w:r>
    </w:p>
    <w:p w:rsidR="00CE35C0" w:rsidRPr="00C97716" w:rsidRDefault="00CE35C0" w:rsidP="00CE35C0">
      <w:pPr>
        <w:ind w:firstLine="720"/>
        <w:rPr>
          <w:iCs/>
        </w:rPr>
      </w:pPr>
      <w:r w:rsidRPr="00C97716">
        <w:rPr>
          <w:iCs/>
        </w:rPr>
        <w:t>• находить главные и второстепенные (без деления на виды) члены предложения;</w:t>
      </w:r>
    </w:p>
    <w:p w:rsidR="00CE35C0" w:rsidRPr="00C97716" w:rsidRDefault="00CE35C0" w:rsidP="00CE35C0">
      <w:pPr>
        <w:ind w:firstLine="720"/>
        <w:rPr>
          <w:iCs/>
        </w:rPr>
      </w:pPr>
      <w:r w:rsidRPr="00C97716">
        <w:rPr>
          <w:iCs/>
        </w:rPr>
        <w:t>• выделять предложения с однородными членами.</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различать второстепенные члены предложения —определения, дополнения, обстоятельства;</w:t>
      </w:r>
    </w:p>
    <w:p w:rsidR="00CE35C0" w:rsidRPr="00C97716" w:rsidRDefault="00CE35C0" w:rsidP="00CE35C0">
      <w:pPr>
        <w:ind w:firstLine="720"/>
        <w:rPr>
          <w:iCs/>
        </w:rPr>
      </w:pPr>
      <w:r w:rsidRPr="00C97716">
        <w:rPr>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E35C0" w:rsidRPr="00C97716" w:rsidRDefault="00CE35C0" w:rsidP="00CE35C0">
      <w:pPr>
        <w:ind w:firstLine="720"/>
        <w:rPr>
          <w:iCs/>
        </w:rPr>
      </w:pPr>
      <w:r w:rsidRPr="00C97716">
        <w:rPr>
          <w:iCs/>
        </w:rPr>
        <w:t>• различать простые и сложные предложения.</w:t>
      </w:r>
    </w:p>
    <w:p w:rsidR="00CE35C0" w:rsidRPr="00C97716" w:rsidRDefault="00CE35C0" w:rsidP="00CE35C0">
      <w:pPr>
        <w:ind w:firstLine="720"/>
        <w:rPr>
          <w:b/>
          <w:iCs/>
        </w:rPr>
      </w:pPr>
      <w:r w:rsidRPr="00C97716">
        <w:rPr>
          <w:b/>
          <w:iCs/>
        </w:rPr>
        <w:t>Содержательная линия «Орфография и пунктуация»</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применять правила правописания (в объёме содержания</w:t>
      </w:r>
    </w:p>
    <w:p w:rsidR="00CE35C0" w:rsidRPr="00C97716" w:rsidRDefault="00CE35C0" w:rsidP="00CE35C0">
      <w:pPr>
        <w:ind w:firstLine="720"/>
        <w:rPr>
          <w:iCs/>
        </w:rPr>
      </w:pPr>
      <w:r w:rsidRPr="00C97716">
        <w:rPr>
          <w:iCs/>
        </w:rPr>
        <w:t>курса);</w:t>
      </w:r>
    </w:p>
    <w:p w:rsidR="00CE35C0" w:rsidRPr="00C97716" w:rsidRDefault="00CE35C0" w:rsidP="00CE35C0">
      <w:pPr>
        <w:ind w:firstLine="720"/>
        <w:rPr>
          <w:iCs/>
        </w:rPr>
      </w:pPr>
      <w:r w:rsidRPr="00C97716">
        <w:rPr>
          <w:iCs/>
        </w:rPr>
        <w:t>• определять (уточнять) написание слова по орфографическому словарю;</w:t>
      </w:r>
    </w:p>
    <w:p w:rsidR="00CE35C0" w:rsidRPr="00C97716" w:rsidRDefault="00CE35C0" w:rsidP="00CE35C0">
      <w:pPr>
        <w:ind w:firstLine="720"/>
        <w:rPr>
          <w:iCs/>
        </w:rPr>
      </w:pPr>
      <w:r w:rsidRPr="00C97716">
        <w:rPr>
          <w:iCs/>
        </w:rPr>
        <w:t>• безошибочно списывать текст объёмом 80—90 слов;</w:t>
      </w:r>
    </w:p>
    <w:p w:rsidR="00CE35C0" w:rsidRPr="00C97716" w:rsidRDefault="00CE35C0" w:rsidP="00CE35C0">
      <w:pPr>
        <w:ind w:firstLine="720"/>
        <w:rPr>
          <w:iCs/>
        </w:rPr>
      </w:pPr>
      <w:r w:rsidRPr="00C97716">
        <w:rPr>
          <w:iCs/>
        </w:rPr>
        <w:t>• писать под диктовку тексты объёмом 75—80 слов в соответствии с изученными правилами правописания;</w:t>
      </w:r>
    </w:p>
    <w:p w:rsidR="00CE35C0" w:rsidRPr="00C97716" w:rsidRDefault="00CE35C0" w:rsidP="00CE35C0">
      <w:pPr>
        <w:ind w:firstLine="720"/>
        <w:rPr>
          <w:iCs/>
        </w:rPr>
      </w:pPr>
      <w:r w:rsidRPr="00C97716">
        <w:rPr>
          <w:iCs/>
        </w:rPr>
        <w:t>• проверять собственный и предложенный текст, находить и исправлять орфографические и пунктуационные ошибки.</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осознавать место возможного возникновения орфографической ошибки;</w:t>
      </w:r>
    </w:p>
    <w:p w:rsidR="00CE35C0" w:rsidRPr="00C97716" w:rsidRDefault="00CE35C0" w:rsidP="00CE35C0">
      <w:pPr>
        <w:ind w:firstLine="720"/>
        <w:rPr>
          <w:iCs/>
        </w:rPr>
      </w:pPr>
      <w:r w:rsidRPr="00C97716">
        <w:rPr>
          <w:iCs/>
        </w:rPr>
        <w:t>• подбирать примеры с определённой орфограммой;</w:t>
      </w:r>
    </w:p>
    <w:p w:rsidR="00CE35C0" w:rsidRPr="00C97716" w:rsidRDefault="00CE35C0" w:rsidP="00CE35C0">
      <w:pPr>
        <w:ind w:firstLine="720"/>
        <w:rPr>
          <w:iCs/>
        </w:rPr>
      </w:pPr>
      <w:r w:rsidRPr="00C97716">
        <w:rPr>
          <w:iCs/>
        </w:rPr>
        <w:t>• при составлении собственных текстов перефразировать записываемое, чтобы избежать орфографических и пунктуационных ошибок;</w:t>
      </w:r>
    </w:p>
    <w:p w:rsidR="00CE35C0" w:rsidRPr="00C97716" w:rsidRDefault="00CE35C0" w:rsidP="00CE35C0">
      <w:pPr>
        <w:ind w:firstLine="720"/>
        <w:rPr>
          <w:iCs/>
        </w:rPr>
      </w:pPr>
      <w:r w:rsidRPr="00C97716">
        <w:rPr>
          <w:iCs/>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E35C0" w:rsidRPr="00C97716" w:rsidRDefault="00CE35C0" w:rsidP="00CE35C0">
      <w:pPr>
        <w:ind w:firstLine="720"/>
        <w:rPr>
          <w:b/>
          <w:iCs/>
        </w:rPr>
      </w:pPr>
      <w:r w:rsidRPr="00C97716">
        <w:rPr>
          <w:b/>
          <w:iCs/>
        </w:rPr>
        <w:t>Содержательная линия «Развитие речи»</w:t>
      </w:r>
    </w:p>
    <w:p w:rsidR="00CE35C0" w:rsidRPr="00C97716" w:rsidRDefault="00CE35C0" w:rsidP="00CE35C0">
      <w:pPr>
        <w:ind w:firstLine="720"/>
        <w:rPr>
          <w:iCs/>
        </w:rPr>
      </w:pPr>
      <w:r w:rsidRPr="00C97716">
        <w:rPr>
          <w:b/>
          <w:iCs/>
        </w:rPr>
        <w:t>Выпускник научится</w:t>
      </w:r>
      <w:r w:rsidRPr="00C97716">
        <w:rPr>
          <w:iCs/>
        </w:rPr>
        <w:t>:</w:t>
      </w:r>
    </w:p>
    <w:p w:rsidR="00CE35C0" w:rsidRPr="00C97716" w:rsidRDefault="00CE35C0" w:rsidP="00CE35C0">
      <w:pPr>
        <w:ind w:firstLine="720"/>
        <w:rPr>
          <w:iCs/>
        </w:rPr>
      </w:pPr>
      <w:r w:rsidRPr="00C97716">
        <w:rPr>
          <w:iCs/>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E35C0" w:rsidRPr="00C97716" w:rsidRDefault="00CE35C0" w:rsidP="00CE35C0">
      <w:pPr>
        <w:ind w:firstLine="720"/>
        <w:rPr>
          <w:iCs/>
        </w:rPr>
      </w:pPr>
      <w:r w:rsidRPr="00C97716">
        <w:rPr>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E35C0" w:rsidRPr="00C97716" w:rsidRDefault="00CE35C0" w:rsidP="00CE35C0">
      <w:pPr>
        <w:ind w:firstLine="720"/>
        <w:rPr>
          <w:iCs/>
        </w:rPr>
      </w:pPr>
      <w:r w:rsidRPr="00C97716">
        <w:rPr>
          <w:iCs/>
        </w:rPr>
        <w:t>• выражать собственное мнение, аргументировать его с учётом ситуации общения;</w:t>
      </w:r>
    </w:p>
    <w:p w:rsidR="00CE35C0" w:rsidRPr="00C97716" w:rsidRDefault="00CE35C0" w:rsidP="00CE35C0">
      <w:pPr>
        <w:ind w:firstLine="720"/>
        <w:rPr>
          <w:iCs/>
        </w:rPr>
      </w:pPr>
      <w:r w:rsidRPr="00C97716">
        <w:rPr>
          <w:iCs/>
        </w:rPr>
        <w:t>• самостоятельно озаглавливать текст;</w:t>
      </w:r>
    </w:p>
    <w:p w:rsidR="00CE35C0" w:rsidRPr="00C97716" w:rsidRDefault="00CE35C0" w:rsidP="00CE35C0">
      <w:pPr>
        <w:ind w:firstLine="720"/>
        <w:rPr>
          <w:iCs/>
        </w:rPr>
      </w:pPr>
      <w:r w:rsidRPr="00C97716">
        <w:rPr>
          <w:iCs/>
        </w:rPr>
        <w:t>• составлять план текста;</w:t>
      </w:r>
    </w:p>
    <w:p w:rsidR="00CE35C0" w:rsidRPr="00C97716" w:rsidRDefault="00CE35C0" w:rsidP="00CE35C0">
      <w:pPr>
        <w:ind w:firstLine="720"/>
        <w:rPr>
          <w:iCs/>
        </w:rPr>
      </w:pPr>
      <w:r w:rsidRPr="00C97716">
        <w:rPr>
          <w:iCs/>
        </w:rPr>
        <w:t>• сочинять письма, поздравительные открытки, записки и другие небольшие тексты для конкретных ситуаций общения.</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lastRenderedPageBreak/>
        <w:t>• создавать тексты по предложенному заголовку;</w:t>
      </w:r>
    </w:p>
    <w:p w:rsidR="00CE35C0" w:rsidRPr="00C97716" w:rsidRDefault="00CE35C0" w:rsidP="00CE35C0">
      <w:pPr>
        <w:ind w:firstLine="720"/>
        <w:rPr>
          <w:iCs/>
        </w:rPr>
      </w:pPr>
      <w:r w:rsidRPr="00C97716">
        <w:rPr>
          <w:iCs/>
        </w:rPr>
        <w:t>• подробно или выборочно пересказывать текст;</w:t>
      </w:r>
    </w:p>
    <w:p w:rsidR="00CE35C0" w:rsidRPr="00C97716" w:rsidRDefault="00CE35C0" w:rsidP="00CE35C0">
      <w:pPr>
        <w:ind w:firstLine="720"/>
        <w:rPr>
          <w:iCs/>
        </w:rPr>
      </w:pPr>
      <w:r w:rsidRPr="00C97716">
        <w:rPr>
          <w:iCs/>
        </w:rPr>
        <w:t>• пересказывать текст от другого лица;</w:t>
      </w:r>
    </w:p>
    <w:p w:rsidR="00CE35C0" w:rsidRPr="00C97716" w:rsidRDefault="00CE35C0" w:rsidP="00CE35C0">
      <w:pPr>
        <w:ind w:firstLine="720"/>
        <w:rPr>
          <w:iCs/>
        </w:rPr>
      </w:pPr>
      <w:r w:rsidRPr="00C97716">
        <w:rPr>
          <w:iCs/>
        </w:rPr>
        <w:t>• составлять устный рассказ на определённую тему с использованием разных типов речи: описание, повествование, рассуждение;</w:t>
      </w:r>
    </w:p>
    <w:p w:rsidR="00CE35C0" w:rsidRPr="00C97716" w:rsidRDefault="00CE35C0" w:rsidP="00CE35C0">
      <w:pPr>
        <w:ind w:firstLine="720"/>
        <w:rPr>
          <w:iCs/>
        </w:rPr>
      </w:pPr>
      <w:r w:rsidRPr="00C97716">
        <w:rPr>
          <w:iCs/>
        </w:rPr>
        <w:t>• анализировать и корректировать тексты с нарушенным порядком предложений, находить в тексте смысловые пропуски;</w:t>
      </w:r>
    </w:p>
    <w:p w:rsidR="00CE35C0" w:rsidRPr="00C97716" w:rsidRDefault="00CE35C0" w:rsidP="00CE35C0">
      <w:pPr>
        <w:ind w:firstLine="720"/>
        <w:rPr>
          <w:iCs/>
        </w:rPr>
      </w:pPr>
      <w:r w:rsidRPr="00C97716">
        <w:rPr>
          <w:iCs/>
        </w:rPr>
        <w:t>• корректировать тексты, в которых допущены нарушения культуры речи;</w:t>
      </w:r>
    </w:p>
    <w:p w:rsidR="00CE35C0" w:rsidRPr="00C97716" w:rsidRDefault="00CE35C0" w:rsidP="00CE35C0">
      <w:pPr>
        <w:ind w:firstLine="720"/>
        <w:rPr>
          <w:iCs/>
        </w:rPr>
      </w:pPr>
      <w:r w:rsidRPr="00C97716">
        <w:rPr>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E35C0" w:rsidRPr="00C97716" w:rsidRDefault="00CE35C0" w:rsidP="00CE35C0">
      <w:pPr>
        <w:ind w:firstLine="720"/>
        <w:rPr>
          <w:iCs/>
        </w:rPr>
      </w:pPr>
      <w:r w:rsidRPr="00C97716">
        <w:rPr>
          <w:iCs/>
        </w:rPr>
        <w:t>• соблюдать нормы речевого взаимодействия при интерактивном общении (</w:t>
      </w:r>
      <w:proofErr w:type="spellStart"/>
      <w:r w:rsidRPr="00C97716">
        <w:rPr>
          <w:iCs/>
        </w:rPr>
        <w:t>sms_сообщения</w:t>
      </w:r>
      <w:proofErr w:type="spellEnd"/>
      <w:r w:rsidRPr="00C97716">
        <w:rPr>
          <w:iCs/>
        </w:rPr>
        <w:t>, электронная почта, Интернет и другие виды и способы связи).</w:t>
      </w:r>
    </w:p>
    <w:p w:rsidR="00CE35C0" w:rsidRPr="00C97716" w:rsidRDefault="00CE35C0" w:rsidP="00CE35C0">
      <w:pPr>
        <w:rPr>
          <w:b/>
          <w:bCs/>
          <w:iCs/>
          <w:color w:val="FF0000"/>
        </w:rPr>
      </w:pPr>
    </w:p>
    <w:p w:rsidR="00CE35C0" w:rsidRPr="00C97716" w:rsidRDefault="00CE35C0" w:rsidP="00CE35C0">
      <w:r w:rsidRPr="00C97716">
        <w:rPr>
          <w:b/>
          <w:bCs/>
          <w:iCs/>
        </w:rPr>
        <w:t>1.2.</w:t>
      </w:r>
      <w:r>
        <w:rPr>
          <w:b/>
          <w:bCs/>
          <w:iCs/>
        </w:rPr>
        <w:t xml:space="preserve">2. </w:t>
      </w:r>
      <w:r w:rsidRPr="00C97716">
        <w:rPr>
          <w:b/>
          <w:bCs/>
          <w:iCs/>
        </w:rPr>
        <w:t xml:space="preserve"> </w:t>
      </w:r>
      <w:r w:rsidRPr="00C97716">
        <w:rPr>
          <w:b/>
          <w:i/>
        </w:rPr>
        <w:t>Литературное чтение:</w:t>
      </w:r>
      <w:r w:rsidRPr="00C97716">
        <w:t xml:space="preserve"> </w:t>
      </w:r>
    </w:p>
    <w:p w:rsidR="00CE35C0" w:rsidRDefault="00CE35C0" w:rsidP="00CE35C0">
      <w:pPr>
        <w:widowControl w:val="0"/>
        <w:spacing w:after="150"/>
      </w:pPr>
      <w: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E35C0" w:rsidRDefault="00CE35C0" w:rsidP="00CE35C0">
      <w:pPr>
        <w:widowControl w:val="0"/>
        <w:spacing w:after="150"/>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E35C0" w:rsidRDefault="00CE35C0" w:rsidP="00CE35C0">
      <w:pPr>
        <w:widowControl w:val="0"/>
        <w:spacing w:after="150"/>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E35C0" w:rsidRDefault="00CE35C0" w:rsidP="00CE35C0">
      <w:pPr>
        <w:widowControl w:val="0"/>
        <w:spacing w:after="150"/>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E35C0" w:rsidRPr="00084C93" w:rsidRDefault="00CE35C0" w:rsidP="00CE35C0">
      <w:pPr>
        <w:widowControl w:val="0"/>
        <w:spacing w:after="150"/>
      </w:pPr>
      <w: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r w:rsidRPr="00C97716">
        <w:t xml:space="preserve">   </w:t>
      </w:r>
    </w:p>
    <w:p w:rsidR="00CE35C0" w:rsidRPr="00C97716" w:rsidRDefault="00CE35C0" w:rsidP="00CE35C0">
      <w:pPr>
        <w:pStyle w:val="a5"/>
        <w:jc w:val="both"/>
      </w:pPr>
      <w:r w:rsidRPr="00C97716">
        <w:t xml:space="preserve">  </w:t>
      </w:r>
      <w:r>
        <w:t xml:space="preserve">      </w:t>
      </w:r>
      <w:r w:rsidRPr="00C97716">
        <w:t xml:space="preserve">Выпускники начальной школы </w:t>
      </w:r>
      <w:proofErr w:type="spellStart"/>
      <w:r w:rsidRPr="00C97716">
        <w:t>осознáют</w:t>
      </w:r>
      <w:proofErr w:type="spellEnd"/>
      <w:r w:rsidRPr="00C97716">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E35C0" w:rsidRPr="00C97716" w:rsidRDefault="00CE35C0" w:rsidP="00CE35C0">
      <w:pPr>
        <w:pStyle w:val="a5"/>
        <w:jc w:val="both"/>
      </w:pPr>
      <w:r w:rsidRPr="00C97716">
        <w:t xml:space="preserve">      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E35C0" w:rsidRPr="00C97716" w:rsidRDefault="00CE35C0" w:rsidP="00CE35C0">
      <w:pPr>
        <w:pStyle w:val="a5"/>
        <w:jc w:val="both"/>
      </w:pPr>
      <w:r w:rsidRPr="00C97716">
        <w:rPr>
          <w:spacing w:val="-2"/>
        </w:rPr>
        <w:t xml:space="preserve">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97716">
        <w:rPr>
          <w:spacing w:val="-4"/>
        </w:rPr>
        <w:t xml:space="preserve">прочитанное, высказывать свою точку зрения и уважать мнение </w:t>
      </w:r>
      <w:r w:rsidRPr="00C97716">
        <w:rPr>
          <w:spacing w:val="-2"/>
        </w:rPr>
        <w:t xml:space="preserve">собеседника. Они получат возможность воспринимать художественное произведение как особый вид искусства, соотносить </w:t>
      </w:r>
      <w:r w:rsidRPr="00C97716">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97716">
        <w:rPr>
          <w:spacing w:val="-4"/>
        </w:rPr>
        <w:t xml:space="preserve"> научатся соотносить собственный жизненный опыт с художественными впечатлениями</w:t>
      </w:r>
      <w:r w:rsidRPr="00C97716">
        <w:t>.</w:t>
      </w:r>
    </w:p>
    <w:p w:rsidR="00CE35C0" w:rsidRPr="00C97716" w:rsidRDefault="00CE35C0" w:rsidP="00CE35C0">
      <w:pPr>
        <w:pStyle w:val="a5"/>
        <w:jc w:val="both"/>
      </w:pPr>
      <w:r w:rsidRPr="00C97716">
        <w:t xml:space="preserve">       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w:t>
      </w:r>
      <w:r w:rsidRPr="00C97716">
        <w:lastRenderedPageBreak/>
        <w:t>отражающие учебную самостоятельность и познавательные интересы, основы элементарной оценочной деятельности.</w:t>
      </w:r>
    </w:p>
    <w:p w:rsidR="00CE35C0" w:rsidRPr="00C97716" w:rsidRDefault="00CE35C0" w:rsidP="00CE35C0">
      <w:pPr>
        <w:pStyle w:val="a5"/>
        <w:jc w:val="both"/>
      </w:pPr>
      <w:r w:rsidRPr="00C97716">
        <w:t xml:space="preserve">      Выпускники овладеют техникой чтения </w:t>
      </w:r>
      <w:r w:rsidRPr="00C97716">
        <w:rPr>
          <w:bCs/>
        </w:rPr>
        <w:t>(правильным плавным чтением, приближающимся к темпу нормальной речи)</w:t>
      </w:r>
      <w:r w:rsidRPr="00C97716">
        <w:t>, приемами пони</w:t>
      </w:r>
      <w:r w:rsidRPr="00C97716">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97716">
        <w:t>литературу, пользоваться словарями и справочниками, осознают себя как грамотного читателя, способного к творческой деятельности.</w:t>
      </w:r>
    </w:p>
    <w:p w:rsidR="00CE35C0" w:rsidRPr="00C97716" w:rsidRDefault="00CE35C0" w:rsidP="00CE35C0">
      <w:pPr>
        <w:pStyle w:val="a5"/>
        <w:jc w:val="both"/>
        <w:rPr>
          <w:rStyle w:val="Zag11"/>
          <w:rFonts w:eastAsia="@Arial Unicode MS"/>
        </w:rPr>
      </w:pPr>
      <w:r w:rsidRPr="00C97716">
        <w:rPr>
          <w:rStyle w:val="Zag11"/>
          <w:rFonts w:eastAsia="@Arial Unicode MS"/>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E35C0" w:rsidRPr="00C97716" w:rsidRDefault="00CE35C0" w:rsidP="00CE35C0">
      <w:pPr>
        <w:pStyle w:val="a5"/>
        <w:jc w:val="both"/>
        <w:rPr>
          <w:rStyle w:val="Zag11"/>
          <w:rFonts w:eastAsia="@Arial Unicode MS"/>
        </w:rPr>
      </w:pPr>
      <w:r w:rsidRPr="00C97716">
        <w:rPr>
          <w:rStyle w:val="Zag11"/>
          <w:rFonts w:eastAsia="@Arial Unicode MS"/>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E35C0" w:rsidRPr="00C97716" w:rsidRDefault="00CE35C0" w:rsidP="00CE35C0">
      <w:pPr>
        <w:pStyle w:val="a5"/>
        <w:jc w:val="both"/>
        <w:rPr>
          <w:rFonts w:eastAsia="@Arial Unicode MS"/>
          <w:color w:val="000000"/>
        </w:rPr>
      </w:pPr>
      <w:r w:rsidRPr="00C97716">
        <w:rPr>
          <w:rStyle w:val="Zag11"/>
          <w:rFonts w:eastAsia="@Arial Unicode MS"/>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E35C0" w:rsidRPr="00C97716" w:rsidRDefault="00CE35C0" w:rsidP="00CE35C0">
      <w:pPr>
        <w:pStyle w:val="a5"/>
        <w:jc w:val="both"/>
        <w:rPr>
          <w:b/>
        </w:rPr>
      </w:pPr>
      <w:r w:rsidRPr="00C97716">
        <w:rPr>
          <w:b/>
        </w:rPr>
        <w:t xml:space="preserve">        Виды речевой и читательской деятельности</w:t>
      </w:r>
    </w:p>
    <w:p w:rsidR="00CE35C0" w:rsidRPr="00C97716" w:rsidRDefault="00CE35C0" w:rsidP="00CE35C0">
      <w:pPr>
        <w:pStyle w:val="a5"/>
        <w:jc w:val="both"/>
      </w:pPr>
      <w:r w:rsidRPr="00C97716">
        <w:t>Выпускник научится:</w:t>
      </w:r>
    </w:p>
    <w:p w:rsidR="00CE35C0" w:rsidRPr="00C97716" w:rsidRDefault="00CE35C0" w:rsidP="00CE35C0">
      <w:pPr>
        <w:pStyle w:val="a5"/>
        <w:jc w:val="both"/>
        <w:rPr>
          <w:rStyle w:val="Zag11"/>
          <w:rFonts w:eastAsia="@Arial Unicode MS"/>
        </w:rPr>
      </w:pPr>
      <w:r w:rsidRPr="00C97716">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E35C0" w:rsidRPr="00C97716" w:rsidRDefault="00CE35C0" w:rsidP="00CE35C0">
      <w:pPr>
        <w:pStyle w:val="a5"/>
        <w:jc w:val="both"/>
        <w:rPr>
          <w:rStyle w:val="Zag11"/>
          <w:b/>
        </w:rPr>
      </w:pPr>
      <w:r w:rsidRPr="00C97716">
        <w:t>прогнозировать содержание текста художественного произведения по заголовку, автору, жанру и осознавать цель чтения;</w:t>
      </w:r>
    </w:p>
    <w:p w:rsidR="00CE35C0" w:rsidRPr="00C97716" w:rsidRDefault="00CE35C0" w:rsidP="00CE35C0">
      <w:pPr>
        <w:pStyle w:val="a5"/>
        <w:jc w:val="both"/>
        <w:rPr>
          <w:rStyle w:val="Zag11"/>
          <w:rFonts w:eastAsia="@Arial Unicode MS"/>
        </w:rPr>
      </w:pPr>
      <w:r w:rsidRPr="00C97716">
        <w:rPr>
          <w:rStyle w:val="Zag11"/>
          <w:rFonts w:eastAsia="@Arial Unicode MS"/>
        </w:rPr>
        <w:t>читать со скоростью, позволяющей понимать смысл прочитанного;</w:t>
      </w:r>
    </w:p>
    <w:p w:rsidR="00CE35C0" w:rsidRPr="00C97716" w:rsidRDefault="00CE35C0" w:rsidP="00CE35C0">
      <w:pPr>
        <w:pStyle w:val="a5"/>
        <w:jc w:val="both"/>
        <w:rPr>
          <w:rStyle w:val="Zag11"/>
          <w:rFonts w:eastAsia="@Arial Unicode MS"/>
        </w:rPr>
      </w:pPr>
      <w:r w:rsidRPr="00C97716">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CE35C0" w:rsidRPr="00C97716" w:rsidRDefault="00CE35C0" w:rsidP="00CE35C0">
      <w:pPr>
        <w:pStyle w:val="a5"/>
        <w:jc w:val="both"/>
        <w:rPr>
          <w:spacing w:val="2"/>
        </w:rPr>
      </w:pPr>
      <w:r w:rsidRPr="00C97716">
        <w:rPr>
          <w:spacing w:val="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E35C0" w:rsidRPr="00C97716" w:rsidRDefault="00CE35C0" w:rsidP="00CE35C0">
      <w:pPr>
        <w:pStyle w:val="a5"/>
        <w:jc w:val="both"/>
      </w:pPr>
      <w:r w:rsidRPr="00C97716">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E35C0" w:rsidRPr="00C97716" w:rsidRDefault="00CE35C0" w:rsidP="00CE35C0">
      <w:pPr>
        <w:pStyle w:val="a5"/>
        <w:jc w:val="both"/>
      </w:pPr>
      <w:r w:rsidRPr="00C97716">
        <w:t>ориентироваться в содержании художественного, учебного и научно</w:t>
      </w:r>
      <w:r w:rsidRPr="00C97716">
        <w:noBreakHyphen/>
        <w:t xml:space="preserve">популярного текста, понимать его смысл (при чтении вслух и про себя, при прослушивании): </w:t>
      </w:r>
    </w:p>
    <w:p w:rsidR="00CE35C0" w:rsidRPr="00C97716" w:rsidRDefault="00CE35C0" w:rsidP="00CE35C0">
      <w:pPr>
        <w:pStyle w:val="a5"/>
        <w:jc w:val="both"/>
      </w:pPr>
      <w:r w:rsidRPr="00C97716">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E35C0" w:rsidRPr="00C97716" w:rsidRDefault="00CE35C0" w:rsidP="00CE35C0">
      <w:pPr>
        <w:pStyle w:val="a5"/>
        <w:jc w:val="both"/>
      </w:pPr>
      <w:r w:rsidRPr="00C97716">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CE35C0" w:rsidRPr="00C97716" w:rsidRDefault="00CE35C0" w:rsidP="00CE35C0">
      <w:pPr>
        <w:pStyle w:val="a5"/>
        <w:jc w:val="both"/>
      </w:pPr>
      <w:r w:rsidRPr="00C97716">
        <w:t>использовать простейшие приемы анализа различных видов текстов:</w:t>
      </w:r>
    </w:p>
    <w:p w:rsidR="00CE35C0" w:rsidRPr="00C97716" w:rsidRDefault="00CE35C0" w:rsidP="00CE35C0">
      <w:pPr>
        <w:pStyle w:val="a5"/>
        <w:jc w:val="both"/>
      </w:pPr>
      <w:r w:rsidRPr="00C97716">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CE35C0" w:rsidRPr="00C97716" w:rsidRDefault="00CE35C0" w:rsidP="00CE35C0">
      <w:pPr>
        <w:pStyle w:val="a5"/>
        <w:jc w:val="both"/>
      </w:pPr>
      <w:r w:rsidRPr="00C97716">
        <w:lastRenderedPageBreak/>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E35C0" w:rsidRPr="00C97716" w:rsidRDefault="00CE35C0" w:rsidP="00CE35C0">
      <w:pPr>
        <w:pStyle w:val="a5"/>
        <w:jc w:val="both"/>
      </w:pPr>
      <w:r w:rsidRPr="00C97716">
        <w:t>использовать различные формы интерпретации содержания текстов:</w:t>
      </w:r>
    </w:p>
    <w:p w:rsidR="00CE35C0" w:rsidRPr="00C97716" w:rsidRDefault="00CE35C0" w:rsidP="00CE35C0">
      <w:pPr>
        <w:pStyle w:val="a5"/>
        <w:jc w:val="both"/>
      </w:pPr>
      <w:r w:rsidRPr="00C97716">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E35C0" w:rsidRPr="00C97716" w:rsidRDefault="00CE35C0" w:rsidP="00CE35C0">
      <w:pPr>
        <w:pStyle w:val="a5"/>
        <w:jc w:val="both"/>
      </w:pPr>
      <w:r w:rsidRPr="00C97716">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E35C0" w:rsidRPr="00C97716" w:rsidRDefault="00CE35C0" w:rsidP="00CE35C0">
      <w:pPr>
        <w:pStyle w:val="a5"/>
        <w:jc w:val="both"/>
      </w:pPr>
      <w:r w:rsidRPr="00C97716">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CE35C0" w:rsidRPr="00C97716" w:rsidRDefault="00CE35C0" w:rsidP="00CE35C0">
      <w:pPr>
        <w:pStyle w:val="a5"/>
        <w:jc w:val="both"/>
      </w:pPr>
      <w:r w:rsidRPr="00C97716">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E35C0" w:rsidRPr="00C97716" w:rsidRDefault="00CE35C0" w:rsidP="00CE35C0">
      <w:pPr>
        <w:pStyle w:val="a5"/>
        <w:jc w:val="both"/>
      </w:pPr>
      <w:r w:rsidRPr="00C97716">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CE35C0" w:rsidRPr="00C97716" w:rsidRDefault="00CE35C0" w:rsidP="00CE35C0">
      <w:pPr>
        <w:pStyle w:val="a5"/>
        <w:jc w:val="both"/>
      </w:pPr>
      <w:r w:rsidRPr="00C97716">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CE35C0" w:rsidRPr="00C97716" w:rsidRDefault="00CE35C0" w:rsidP="00CE35C0">
      <w:pPr>
        <w:pStyle w:val="a5"/>
        <w:jc w:val="both"/>
      </w:pPr>
      <w:r w:rsidRPr="00C97716">
        <w:t>Выпускник получит возможность научиться:</w:t>
      </w:r>
    </w:p>
    <w:p w:rsidR="00CE35C0" w:rsidRPr="00C97716" w:rsidRDefault="00CE35C0" w:rsidP="00CE35C0">
      <w:pPr>
        <w:pStyle w:val="a5"/>
        <w:jc w:val="both"/>
      </w:pPr>
      <w:r w:rsidRPr="00C97716">
        <w:t>осмысливать эстетические и нравственные ценности художественного текста и высказывать суждение;</w:t>
      </w:r>
    </w:p>
    <w:p w:rsidR="00CE35C0" w:rsidRPr="00C97716" w:rsidRDefault="00CE35C0" w:rsidP="00CE35C0">
      <w:pPr>
        <w:pStyle w:val="a5"/>
        <w:jc w:val="both"/>
      </w:pPr>
      <w:r w:rsidRPr="00C97716">
        <w:t>осмысливать эстетические и нравственные ценности художественного текста и высказывать собственное суждение;</w:t>
      </w:r>
    </w:p>
    <w:p w:rsidR="00CE35C0" w:rsidRPr="00C97716" w:rsidRDefault="00CE35C0" w:rsidP="00CE35C0">
      <w:pPr>
        <w:pStyle w:val="a5"/>
        <w:jc w:val="both"/>
      </w:pPr>
      <w:r w:rsidRPr="00C97716">
        <w:t>высказывать собственное суждение о прочитанном (прослушанном) произведении, доказывать и подтверждать его фактами со ссылками на текст;</w:t>
      </w:r>
    </w:p>
    <w:p w:rsidR="00CE35C0" w:rsidRPr="00C97716" w:rsidRDefault="00CE35C0" w:rsidP="00CE35C0">
      <w:pPr>
        <w:pStyle w:val="a5"/>
        <w:jc w:val="both"/>
      </w:pPr>
      <w:r w:rsidRPr="00C97716">
        <w:t xml:space="preserve">устанавливать ассоциации с жизненным опытом, с впечатлениями от восприятия других видов искусства; </w:t>
      </w:r>
    </w:p>
    <w:p w:rsidR="00CE35C0" w:rsidRPr="00C97716" w:rsidRDefault="00CE35C0" w:rsidP="00CE35C0">
      <w:pPr>
        <w:pStyle w:val="a5"/>
        <w:jc w:val="both"/>
      </w:pPr>
      <w:r w:rsidRPr="00C97716">
        <w:t>составлять по аналогии устные рассказы (повествование, рассуждение, описание).</w:t>
      </w:r>
    </w:p>
    <w:p w:rsidR="00CE35C0" w:rsidRPr="00C97716" w:rsidRDefault="00CE35C0" w:rsidP="00CE35C0">
      <w:pPr>
        <w:pStyle w:val="a5"/>
        <w:jc w:val="both"/>
        <w:rPr>
          <w:b/>
        </w:rPr>
      </w:pPr>
      <w:r w:rsidRPr="00C97716">
        <w:rPr>
          <w:b/>
        </w:rPr>
        <w:t xml:space="preserve">       Круг детского чтения</w:t>
      </w:r>
      <w:r w:rsidR="00A54A69">
        <w:rPr>
          <w:b/>
        </w:rPr>
        <w:t xml:space="preserve"> </w:t>
      </w:r>
      <w:r w:rsidRPr="00C97716">
        <w:rPr>
          <w:b/>
        </w:rPr>
        <w:t>(для всех видов текстов)</w:t>
      </w:r>
    </w:p>
    <w:p w:rsidR="00CE35C0" w:rsidRPr="00C97716" w:rsidRDefault="00CE35C0" w:rsidP="00CE35C0">
      <w:pPr>
        <w:pStyle w:val="a5"/>
        <w:jc w:val="both"/>
      </w:pPr>
      <w:r w:rsidRPr="00C97716">
        <w:t>Выпускник научится:</w:t>
      </w:r>
    </w:p>
    <w:p w:rsidR="00CE35C0" w:rsidRPr="00C97716" w:rsidRDefault="00CE35C0" w:rsidP="00CE35C0">
      <w:pPr>
        <w:pStyle w:val="a5"/>
        <w:jc w:val="both"/>
      </w:pPr>
      <w:r w:rsidRPr="00C97716">
        <w:t>осуществлять выбор книги в библиотеке (или в контролируемом Интернете) по заданной тематике или по собственному желанию;</w:t>
      </w:r>
    </w:p>
    <w:p w:rsidR="00CE35C0" w:rsidRPr="00C97716" w:rsidRDefault="00CE35C0" w:rsidP="00CE35C0">
      <w:pPr>
        <w:pStyle w:val="a5"/>
        <w:jc w:val="both"/>
      </w:pPr>
      <w:r w:rsidRPr="00C97716">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E35C0" w:rsidRPr="00C97716" w:rsidRDefault="00CE35C0" w:rsidP="00CE35C0">
      <w:pPr>
        <w:pStyle w:val="a5"/>
        <w:jc w:val="both"/>
      </w:pPr>
      <w:r w:rsidRPr="00C97716">
        <w:t>составлять аннотацию и краткий отзыв на прочитанное произведение по заданному образцу.</w:t>
      </w:r>
    </w:p>
    <w:p w:rsidR="00CE35C0" w:rsidRPr="00C97716" w:rsidRDefault="00CE35C0" w:rsidP="00CE35C0">
      <w:pPr>
        <w:pStyle w:val="a5"/>
        <w:jc w:val="both"/>
      </w:pPr>
      <w:r w:rsidRPr="00C97716">
        <w:t>Выпускник получит возможность научиться:</w:t>
      </w:r>
    </w:p>
    <w:p w:rsidR="00CE35C0" w:rsidRPr="00C97716" w:rsidRDefault="00CE35C0" w:rsidP="00CE35C0">
      <w:pPr>
        <w:pStyle w:val="a5"/>
        <w:jc w:val="both"/>
      </w:pPr>
      <w:r w:rsidRPr="00C97716">
        <w:t>работать с тематическим каталогом;</w:t>
      </w:r>
    </w:p>
    <w:p w:rsidR="00CE35C0" w:rsidRPr="00C97716" w:rsidRDefault="00CE35C0" w:rsidP="00CE35C0">
      <w:pPr>
        <w:pStyle w:val="a5"/>
        <w:jc w:val="both"/>
      </w:pPr>
      <w:r w:rsidRPr="00C97716">
        <w:t>работать с детской периодикой;</w:t>
      </w:r>
    </w:p>
    <w:p w:rsidR="00CE35C0" w:rsidRPr="00C97716" w:rsidRDefault="00CE35C0" w:rsidP="00CE35C0">
      <w:pPr>
        <w:pStyle w:val="a5"/>
        <w:jc w:val="both"/>
      </w:pPr>
      <w:r w:rsidRPr="00C97716">
        <w:t>самостоятельно писать отзыв о прочитанной книге (в свободной форме).</w:t>
      </w:r>
    </w:p>
    <w:p w:rsidR="00CE35C0" w:rsidRPr="00C97716" w:rsidRDefault="00CE35C0" w:rsidP="00CE35C0">
      <w:pPr>
        <w:pStyle w:val="a5"/>
        <w:jc w:val="both"/>
        <w:rPr>
          <w:b/>
        </w:rPr>
      </w:pPr>
      <w:r w:rsidRPr="00C97716">
        <w:rPr>
          <w:b/>
        </w:rPr>
        <w:t xml:space="preserve">      Литературоведческая пропедевтика (только для художественных текстов)</w:t>
      </w:r>
    </w:p>
    <w:p w:rsidR="00CE35C0" w:rsidRPr="00C97716" w:rsidRDefault="00CE35C0" w:rsidP="00CE35C0">
      <w:pPr>
        <w:pStyle w:val="a5"/>
        <w:jc w:val="both"/>
      </w:pPr>
      <w:r w:rsidRPr="00C97716">
        <w:t>Выпускник научится:</w:t>
      </w:r>
    </w:p>
    <w:p w:rsidR="00CE35C0" w:rsidRPr="00C97716" w:rsidRDefault="00CE35C0" w:rsidP="00CE35C0">
      <w:pPr>
        <w:pStyle w:val="a5"/>
        <w:jc w:val="both"/>
      </w:pPr>
      <w:r w:rsidRPr="00C97716">
        <w:t>распознавать некоторые отличительные особенности ху</w:t>
      </w:r>
      <w:r w:rsidRPr="00C97716">
        <w:rPr>
          <w:spacing w:val="2"/>
        </w:rPr>
        <w:t xml:space="preserve">дожественных произведений (на примерах художественных </w:t>
      </w:r>
      <w:r w:rsidRPr="00C97716">
        <w:t>образов и средств художественной выразительности);</w:t>
      </w:r>
    </w:p>
    <w:p w:rsidR="00CE35C0" w:rsidRPr="00C97716" w:rsidRDefault="00CE35C0" w:rsidP="00CE35C0">
      <w:pPr>
        <w:pStyle w:val="a5"/>
        <w:jc w:val="both"/>
      </w:pPr>
      <w:r w:rsidRPr="00C97716">
        <w:rPr>
          <w:spacing w:val="2"/>
        </w:rPr>
        <w:t xml:space="preserve">отличать на практическом уровне прозаический текст </w:t>
      </w:r>
      <w:r w:rsidRPr="00C97716">
        <w:t>от стихотворного, приводить примеры прозаических и стихотворных текстов;</w:t>
      </w:r>
    </w:p>
    <w:p w:rsidR="00CE35C0" w:rsidRPr="00C97716" w:rsidRDefault="00CE35C0" w:rsidP="00CE35C0">
      <w:pPr>
        <w:pStyle w:val="a5"/>
        <w:jc w:val="both"/>
      </w:pPr>
      <w:r w:rsidRPr="00C97716">
        <w:t>различать художественные произведения разных жанров (рассказ, басня, сказка, загадка, пословица), приводить примеры этих произведений;</w:t>
      </w:r>
    </w:p>
    <w:p w:rsidR="00CE35C0" w:rsidRPr="00C97716" w:rsidRDefault="00CE35C0" w:rsidP="00CE35C0">
      <w:pPr>
        <w:pStyle w:val="a5"/>
        <w:jc w:val="both"/>
        <w:rPr>
          <w:iCs/>
        </w:rPr>
      </w:pPr>
      <w:r w:rsidRPr="00C97716">
        <w:t>находить средства художественной выразительности (метафора, олицетворение, эпитет).</w:t>
      </w:r>
    </w:p>
    <w:p w:rsidR="00CE35C0" w:rsidRPr="00C97716" w:rsidRDefault="00CE35C0" w:rsidP="00CE35C0">
      <w:pPr>
        <w:pStyle w:val="a5"/>
        <w:jc w:val="both"/>
      </w:pPr>
      <w:r w:rsidRPr="00C97716">
        <w:t>Выпускник получит возможность научиться:</w:t>
      </w:r>
    </w:p>
    <w:p w:rsidR="00CE35C0" w:rsidRPr="00C97716" w:rsidRDefault="00CE35C0" w:rsidP="00CE35C0">
      <w:pPr>
        <w:pStyle w:val="a5"/>
        <w:jc w:val="both"/>
      </w:pPr>
      <w:r w:rsidRPr="00C97716">
        <w:rPr>
          <w:spacing w:val="2"/>
        </w:rPr>
        <w:t xml:space="preserve">воспринимать художественную литературу как вид </w:t>
      </w:r>
      <w:r w:rsidRPr="00C97716">
        <w:t>искусства, приводить примеры проявления художественного вымысла в произведениях;</w:t>
      </w:r>
    </w:p>
    <w:p w:rsidR="00CE35C0" w:rsidRPr="00C97716" w:rsidRDefault="00CE35C0" w:rsidP="00CE35C0">
      <w:pPr>
        <w:pStyle w:val="a5"/>
        <w:jc w:val="both"/>
      </w:pPr>
      <w:r w:rsidRPr="00C97716">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w:t>
      </w:r>
      <w:r w:rsidRPr="00C97716">
        <w:lastRenderedPageBreak/>
        <w:t>и средств художественной выразительности (иносказание, метафора, олицетворение, сравнение, эпитет);</w:t>
      </w:r>
    </w:p>
    <w:p w:rsidR="00CE35C0" w:rsidRPr="00C97716" w:rsidRDefault="00CE35C0" w:rsidP="00CE35C0">
      <w:pPr>
        <w:pStyle w:val="a5"/>
        <w:jc w:val="both"/>
      </w:pPr>
      <w:r w:rsidRPr="00C97716">
        <w:t>определять позиции героев художественного текста, позицию автора художественного текста.</w:t>
      </w:r>
    </w:p>
    <w:p w:rsidR="00CE35C0" w:rsidRPr="00C97716" w:rsidRDefault="00CE35C0" w:rsidP="00CE35C0">
      <w:pPr>
        <w:pStyle w:val="a5"/>
        <w:jc w:val="both"/>
        <w:rPr>
          <w:b/>
          <w:bCs/>
          <w:iCs/>
          <w:smallCaps/>
        </w:rPr>
      </w:pPr>
      <w:r w:rsidRPr="00C97716">
        <w:rPr>
          <w:b/>
        </w:rPr>
        <w:t xml:space="preserve">      Творческая деятельность (только для художественных текстов)</w:t>
      </w:r>
    </w:p>
    <w:p w:rsidR="00CE35C0" w:rsidRPr="00C97716" w:rsidRDefault="00CE35C0" w:rsidP="00CE35C0">
      <w:pPr>
        <w:pStyle w:val="a5"/>
        <w:jc w:val="both"/>
      </w:pPr>
      <w:r w:rsidRPr="00C97716">
        <w:t>Выпускник научится:</w:t>
      </w:r>
    </w:p>
    <w:p w:rsidR="00CE35C0" w:rsidRPr="00C97716" w:rsidRDefault="00CE35C0" w:rsidP="00CE35C0">
      <w:pPr>
        <w:pStyle w:val="a5"/>
        <w:jc w:val="both"/>
      </w:pPr>
      <w:r w:rsidRPr="00C97716">
        <w:t>создавать по аналогии собственный текст в жанре сказки и загадки;</w:t>
      </w:r>
    </w:p>
    <w:p w:rsidR="00CE35C0" w:rsidRPr="00C97716" w:rsidRDefault="00CE35C0" w:rsidP="00CE35C0">
      <w:pPr>
        <w:pStyle w:val="a5"/>
        <w:jc w:val="both"/>
      </w:pPr>
      <w:r w:rsidRPr="00C97716">
        <w:t>восстанавливать текст, дополняя его начало или окончание или пополняя его событиями;</w:t>
      </w:r>
    </w:p>
    <w:p w:rsidR="00CE35C0" w:rsidRPr="00C97716" w:rsidRDefault="00CE35C0" w:rsidP="00CE35C0">
      <w:pPr>
        <w:pStyle w:val="a5"/>
        <w:jc w:val="both"/>
      </w:pPr>
      <w:r w:rsidRPr="00C97716">
        <w:t>составлять устный рассказ по репродукциям картин художников и/или на основе личного опыта;</w:t>
      </w:r>
    </w:p>
    <w:p w:rsidR="00CE35C0" w:rsidRPr="00C97716" w:rsidRDefault="00CE35C0" w:rsidP="00CE35C0">
      <w:pPr>
        <w:pStyle w:val="a5"/>
        <w:jc w:val="both"/>
        <w:rPr>
          <w:rStyle w:val="Zag11"/>
        </w:rPr>
      </w:pPr>
      <w:r w:rsidRPr="00C97716">
        <w:t>составлять устный рассказ на основе прочитанных про</w:t>
      </w:r>
      <w:r w:rsidRPr="00C97716">
        <w:rPr>
          <w:spacing w:val="2"/>
        </w:rPr>
        <w:t xml:space="preserve">изведений с учетом коммуникативной задачи (для разных </w:t>
      </w:r>
      <w:r w:rsidRPr="00C97716">
        <w:t>адресатов).</w:t>
      </w:r>
    </w:p>
    <w:p w:rsidR="00CE35C0" w:rsidRPr="00C97716" w:rsidRDefault="00CE35C0" w:rsidP="00CE35C0">
      <w:pPr>
        <w:pStyle w:val="a5"/>
        <w:jc w:val="both"/>
      </w:pPr>
      <w:r w:rsidRPr="00C97716">
        <w:t>Выпускник получит возможность научиться:</w:t>
      </w:r>
    </w:p>
    <w:p w:rsidR="00CE35C0" w:rsidRPr="00C97716" w:rsidRDefault="00CE35C0" w:rsidP="00CE35C0">
      <w:pPr>
        <w:pStyle w:val="a5"/>
        <w:jc w:val="both"/>
      </w:pPr>
      <w:r w:rsidRPr="00C97716">
        <w:t xml:space="preserve">вести рассказ (или повествование) на основе сюжета </w:t>
      </w:r>
      <w:r w:rsidRPr="00C97716">
        <w:rPr>
          <w:spacing w:val="2"/>
        </w:rPr>
        <w:t xml:space="preserve">известного литературного произведения, дополняя и/или </w:t>
      </w:r>
      <w:r w:rsidRPr="00C97716">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E35C0" w:rsidRPr="00C97716" w:rsidRDefault="00CE35C0" w:rsidP="00CE35C0">
      <w:pPr>
        <w:pStyle w:val="a5"/>
        <w:jc w:val="both"/>
      </w:pPr>
      <w:r w:rsidRPr="00C97716">
        <w:t>писать сочинения по поводу прочитанного в виде читательских аннотации или отзыва;</w:t>
      </w:r>
    </w:p>
    <w:p w:rsidR="00CE35C0" w:rsidRPr="00C97716" w:rsidRDefault="00CE35C0" w:rsidP="00CE35C0">
      <w:pPr>
        <w:pStyle w:val="a5"/>
        <w:jc w:val="both"/>
      </w:pPr>
      <w:r w:rsidRPr="00C97716">
        <w:t>создавать серии иллюстраций с короткими текстами по содержанию прочитанного (прослушанного) произведения;</w:t>
      </w:r>
    </w:p>
    <w:p w:rsidR="00CE35C0" w:rsidRPr="00C97716" w:rsidRDefault="00CE35C0" w:rsidP="00CE35C0">
      <w:pPr>
        <w:pStyle w:val="a5"/>
        <w:jc w:val="both"/>
        <w:rPr>
          <w:bCs/>
        </w:rPr>
      </w:pPr>
      <w:r w:rsidRPr="00C97716">
        <w:t xml:space="preserve">создавать проекты в виде книжек-самоделок, презентаций с </w:t>
      </w:r>
      <w:r w:rsidRPr="00C97716">
        <w:rPr>
          <w:bCs/>
        </w:rPr>
        <w:t>аудиовизуальной поддержкой и пояснениями;</w:t>
      </w:r>
    </w:p>
    <w:p w:rsidR="00CE35C0" w:rsidRPr="00C97716" w:rsidRDefault="00CE35C0" w:rsidP="00CE35C0">
      <w:pPr>
        <w:pStyle w:val="a5"/>
        <w:jc w:val="both"/>
      </w:pPr>
      <w:r w:rsidRPr="00C97716">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E35C0" w:rsidRDefault="00CE35C0" w:rsidP="00CE35C0">
      <w:pPr>
        <w:rPr>
          <w:rStyle w:val="Zag11"/>
          <w:rFonts w:eastAsia="@Arial Unicode MS"/>
          <w:b/>
        </w:rPr>
      </w:pPr>
    </w:p>
    <w:p w:rsidR="00CE35C0" w:rsidRPr="00084C93" w:rsidRDefault="00CE35C0" w:rsidP="00CE35C0">
      <w:pPr>
        <w:widowControl w:val="0"/>
        <w:spacing w:after="150"/>
        <w:rPr>
          <w:b/>
        </w:rPr>
      </w:pPr>
      <w:r w:rsidRPr="00084C93">
        <w:rPr>
          <w:b/>
        </w:rPr>
        <w:t>1.2.</w:t>
      </w:r>
      <w:r w:rsidR="00A54A69">
        <w:rPr>
          <w:b/>
        </w:rPr>
        <w:t>3.</w:t>
      </w:r>
      <w:r w:rsidRPr="00084C93">
        <w:rPr>
          <w:b/>
        </w:rPr>
        <w:t xml:space="preserve"> Родной язык: </w:t>
      </w:r>
    </w:p>
    <w:p w:rsidR="00CE35C0" w:rsidRDefault="00CE35C0" w:rsidP="00CE35C0">
      <w:pPr>
        <w:widowControl w:val="0"/>
        <w:spacing w:after="150"/>
      </w:pPr>
      <w: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E35C0" w:rsidRDefault="00CE35C0" w:rsidP="00CE35C0">
      <w:pPr>
        <w:widowControl w:val="0"/>
        <w:spacing w:after="150"/>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CE35C0" w:rsidRDefault="00CE35C0" w:rsidP="00CE35C0">
      <w:pPr>
        <w:widowControl w:val="0"/>
        <w:spacing w:after="150"/>
      </w:pPr>
      <w: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CE35C0" w:rsidRDefault="00CE35C0" w:rsidP="00CE35C0">
      <w:pPr>
        <w:widowControl w:val="0"/>
        <w:spacing w:after="150"/>
      </w:pPr>
      <w: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CE35C0" w:rsidRDefault="00CE35C0" w:rsidP="00CE35C0">
      <w:pPr>
        <w:widowControl w:val="0"/>
        <w:spacing w:after="150"/>
      </w:pPr>
      <w: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CE35C0" w:rsidRDefault="00A54A69" w:rsidP="00CE35C0">
      <w:pPr>
        <w:widowControl w:val="0"/>
        <w:spacing w:after="150"/>
      </w:pPr>
      <w:r>
        <w:rPr>
          <w:b/>
        </w:rPr>
        <w:t>1.2.3</w:t>
      </w:r>
      <w:r w:rsidR="00CE35C0">
        <w:rPr>
          <w:b/>
        </w:rPr>
        <w:t xml:space="preserve">.  </w:t>
      </w:r>
      <w:r w:rsidR="00CE35C0" w:rsidRPr="00084C93">
        <w:rPr>
          <w:b/>
        </w:rPr>
        <w:t>Литературное чтение на родном языке:</w:t>
      </w:r>
      <w:r w:rsidR="00CE35C0">
        <w:t xml:space="preserve"> </w:t>
      </w:r>
    </w:p>
    <w:p w:rsidR="00CE35C0" w:rsidRDefault="00CE35C0" w:rsidP="00CE35C0">
      <w:pPr>
        <w:widowControl w:val="0"/>
        <w:spacing w:after="150"/>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E35C0" w:rsidRDefault="00CE35C0" w:rsidP="00CE35C0">
      <w:pPr>
        <w:widowControl w:val="0"/>
        <w:spacing w:after="150"/>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E35C0" w:rsidRDefault="00CE35C0" w:rsidP="00CE35C0">
      <w:pPr>
        <w:widowControl w:val="0"/>
        <w:spacing w:after="150"/>
      </w:pPr>
      <w:r>
        <w:t xml:space="preserve">3) использование разных видов чтения (ознакомительное, изучающее, выборочное, </w:t>
      </w:r>
      <w:r>
        <w:lastRenderedPageBreak/>
        <w:t xml:space="preserve">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E35C0" w:rsidRDefault="00CE35C0" w:rsidP="00CE35C0">
      <w:pPr>
        <w:widowControl w:val="0"/>
        <w:spacing w:after="150"/>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E35C0" w:rsidRPr="00084C93" w:rsidRDefault="00CE35C0" w:rsidP="00CE35C0">
      <w:pPr>
        <w:widowControl w:val="0"/>
        <w:spacing w:after="150"/>
        <w:rPr>
          <w:rStyle w:val="Zag11"/>
          <w:color w:val="auto"/>
        </w:rPr>
      </w:pPr>
      <w: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E35C0" w:rsidRDefault="00CE35C0" w:rsidP="00CE35C0">
      <w:pPr>
        <w:rPr>
          <w:rStyle w:val="Zag11"/>
          <w:rFonts w:eastAsia="@Arial Unicode MS"/>
          <w:b/>
        </w:rPr>
      </w:pPr>
    </w:p>
    <w:p w:rsidR="00CE35C0" w:rsidRPr="00C97716" w:rsidRDefault="00A54A69" w:rsidP="00CE35C0">
      <w:pPr>
        <w:rPr>
          <w:b/>
          <w:bCs/>
          <w:iCs/>
        </w:rPr>
      </w:pPr>
      <w:r>
        <w:rPr>
          <w:b/>
          <w:bCs/>
          <w:iCs/>
        </w:rPr>
        <w:t>1.2.4</w:t>
      </w:r>
      <w:r w:rsidR="00CE35C0" w:rsidRPr="000D73AF">
        <w:rPr>
          <w:b/>
          <w:bCs/>
          <w:iCs/>
        </w:rPr>
        <w:t>.</w:t>
      </w:r>
      <w:r w:rsidR="00CE35C0" w:rsidRPr="00C97716">
        <w:rPr>
          <w:b/>
          <w:bCs/>
          <w:iCs/>
          <w:color w:val="FF0000"/>
        </w:rPr>
        <w:t xml:space="preserve">  </w:t>
      </w:r>
      <w:r w:rsidR="00CE35C0" w:rsidRPr="00AC6050">
        <w:rPr>
          <w:b/>
          <w:bCs/>
          <w:iCs/>
        </w:rPr>
        <w:t>Иностранный язык (английский)</w:t>
      </w:r>
    </w:p>
    <w:p w:rsidR="00CE35C0" w:rsidRDefault="00CE35C0" w:rsidP="00CE35C0">
      <w:pPr>
        <w:widowControl w:val="0"/>
        <w:spacing w:after="150"/>
      </w:pPr>
      <w: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E35C0" w:rsidRDefault="00CE35C0" w:rsidP="00CE35C0">
      <w:pPr>
        <w:widowControl w:val="0"/>
        <w:spacing w:after="150"/>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CE35C0" w:rsidRPr="00B52529" w:rsidRDefault="00CE35C0" w:rsidP="00CE35C0">
      <w:pPr>
        <w:widowControl w:val="0"/>
        <w:spacing w:after="150"/>
      </w:pPr>
      <w: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r w:rsidRPr="00C97716">
        <w:t xml:space="preserve">   </w:t>
      </w:r>
    </w:p>
    <w:p w:rsidR="00CE35C0" w:rsidRPr="00C97716" w:rsidRDefault="00CE35C0" w:rsidP="00CE35C0">
      <w:pPr>
        <w:pStyle w:val="a5"/>
        <w:jc w:val="both"/>
      </w:pPr>
      <w:r>
        <w:t xml:space="preserve">          </w:t>
      </w:r>
      <w:r w:rsidRPr="00C97716">
        <w:t xml:space="preserve"> В результате изучения иностранного языка при получении </w:t>
      </w:r>
      <w:r w:rsidRPr="00C97716">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E35C0" w:rsidRPr="00C97716" w:rsidRDefault="00CE35C0" w:rsidP="00CE35C0">
      <w:pPr>
        <w:pStyle w:val="a5"/>
        <w:jc w:val="both"/>
        <w:rPr>
          <w:rStyle w:val="Zag11"/>
          <w:rFonts w:eastAsia="@Arial Unicode MS"/>
        </w:rPr>
      </w:pPr>
      <w:r w:rsidRPr="00C97716">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E35C0" w:rsidRPr="00C97716" w:rsidRDefault="00CE35C0" w:rsidP="00CE35C0">
      <w:pPr>
        <w:pStyle w:val="a5"/>
        <w:jc w:val="both"/>
        <w:rPr>
          <w:rStyle w:val="Zag11"/>
          <w:rFonts w:eastAsia="@Arial Unicode MS"/>
        </w:rPr>
      </w:pPr>
      <w:r w:rsidRPr="00C97716">
        <w:rPr>
          <w:rStyle w:val="Zag11"/>
          <w:rFonts w:eastAsia="@Arial Unicode MS"/>
        </w:rPr>
        <w:t xml:space="preserve">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E35C0" w:rsidRPr="00C97716" w:rsidRDefault="00CE35C0" w:rsidP="00CE35C0">
      <w:pPr>
        <w:pStyle w:val="a5"/>
        <w:jc w:val="both"/>
        <w:rPr>
          <w:rFonts w:eastAsia="@Arial Unicode MS"/>
          <w:color w:val="000000"/>
        </w:rPr>
      </w:pPr>
      <w:r w:rsidRPr="00C97716">
        <w:rPr>
          <w:rStyle w:val="Zag11"/>
          <w:rFonts w:eastAsia="@Arial Unicode MS"/>
        </w:rPr>
        <w:t xml:space="preserve">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E35C0" w:rsidRPr="00C97716" w:rsidRDefault="00CE35C0" w:rsidP="00CE35C0">
      <w:pPr>
        <w:pStyle w:val="a5"/>
        <w:jc w:val="both"/>
        <w:rPr>
          <w:rStyle w:val="Zag11"/>
          <w:rFonts w:eastAsia="@Arial Unicode MS"/>
        </w:rPr>
      </w:pPr>
      <w:r w:rsidRPr="00C97716">
        <w:rPr>
          <w:rStyle w:val="Zag11"/>
          <w:rFonts w:eastAsia="@Arial Unicode MS"/>
        </w:rPr>
        <w:t xml:space="preserve">       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E35C0" w:rsidRPr="00C97716" w:rsidRDefault="00CE35C0" w:rsidP="00CE35C0">
      <w:pPr>
        <w:pStyle w:val="a5"/>
        <w:jc w:val="both"/>
        <w:rPr>
          <w:rStyle w:val="Zag11"/>
          <w:rFonts w:eastAsia="@Arial Unicode MS"/>
        </w:rPr>
      </w:pPr>
      <w:r w:rsidRPr="00C9771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E35C0" w:rsidRPr="00C97716" w:rsidRDefault="00CE35C0" w:rsidP="00CE35C0">
      <w:pPr>
        <w:pStyle w:val="a5"/>
        <w:jc w:val="both"/>
        <w:rPr>
          <w:rStyle w:val="Zag11"/>
          <w:rFonts w:eastAsia="@Arial Unicode MS"/>
          <w:iCs/>
        </w:rPr>
      </w:pPr>
      <w:r w:rsidRPr="00C97716">
        <w:rPr>
          <w:rStyle w:val="Zag11"/>
          <w:rFonts w:eastAsia="@Arial Unicode MS"/>
        </w:rPr>
        <w:t>сформируются положительная мотивация и устойчивый учебно-познавательный интерес к предмету «Иностранный язык», а та</w:t>
      </w:r>
      <w:r w:rsidRPr="009D73C0">
        <w:rPr>
          <w:rStyle w:val="Zag11"/>
          <w:rFonts w:eastAsia="@Arial Unicode MS"/>
        </w:rPr>
        <w:t xml:space="preserve">кже необходимые универсальные учебные действия и </w:t>
      </w:r>
      <w:r w:rsidRPr="00C97716">
        <w:rPr>
          <w:rStyle w:val="Zag11"/>
          <w:rFonts w:eastAsia="@Arial Unicode MS"/>
        </w:rPr>
        <w:t xml:space="preserve">специальные </w:t>
      </w:r>
      <w:r w:rsidRPr="00C97716">
        <w:rPr>
          <w:rStyle w:val="Zag11"/>
          <w:rFonts w:eastAsia="@Arial Unicode MS"/>
        </w:rPr>
        <w:lastRenderedPageBreak/>
        <w:t>учебные умения, что заложит основу успешной учебной деятельности по овладению иностранным языком на следующем уровне образования.</w:t>
      </w:r>
    </w:p>
    <w:p w:rsidR="00CE35C0" w:rsidRPr="00C97716" w:rsidRDefault="00CE35C0" w:rsidP="00CE35C0">
      <w:pPr>
        <w:rPr>
          <w:iCs/>
        </w:rPr>
      </w:pPr>
      <w:r w:rsidRPr="00C97716">
        <w:rPr>
          <w:iCs/>
        </w:rPr>
        <w:t xml:space="preserve">       Процесс овладения иностранным языком на </w:t>
      </w:r>
      <w:r w:rsidR="005F2E55">
        <w:rPr>
          <w:iCs/>
        </w:rPr>
        <w:t>уровне</w:t>
      </w:r>
      <w:r w:rsidRPr="00C97716">
        <w:rPr>
          <w:iCs/>
        </w:rPr>
        <w:t xml:space="preserve">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CE35C0" w:rsidRPr="00C97716" w:rsidRDefault="00CE35C0" w:rsidP="00CE35C0">
      <w:pPr>
        <w:rPr>
          <w:iCs/>
        </w:rPr>
      </w:pPr>
      <w:r w:rsidRPr="00C97716">
        <w:rPr>
          <w:iCs/>
        </w:rPr>
        <w:t xml:space="preserve">        В результате изучения иностранного языка на</w:t>
      </w:r>
      <w:r w:rsidR="005F2E55" w:rsidRPr="005F2E55">
        <w:rPr>
          <w:iCs/>
        </w:rPr>
        <w:t xml:space="preserve"> </w:t>
      </w:r>
      <w:r w:rsidR="005F2E55">
        <w:rPr>
          <w:iCs/>
        </w:rPr>
        <w:t>уровне</w:t>
      </w:r>
      <w:r w:rsidR="005F2E55" w:rsidRPr="00C97716">
        <w:rPr>
          <w:iCs/>
        </w:rPr>
        <w:t xml:space="preserve"> </w:t>
      </w:r>
      <w:r w:rsidRPr="00C97716">
        <w:rPr>
          <w:iCs/>
        </w:rPr>
        <w:t>начального общего образования у обучающихся:</w:t>
      </w:r>
    </w:p>
    <w:p w:rsidR="00CE35C0" w:rsidRPr="00C97716" w:rsidRDefault="00CE35C0" w:rsidP="00CE35C0">
      <w:pPr>
        <w:ind w:firstLine="720"/>
        <w:rPr>
          <w:iCs/>
        </w:rPr>
      </w:pPr>
      <w:r w:rsidRPr="00C97716">
        <w:rPr>
          <w:iCs/>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 языка;</w:t>
      </w:r>
    </w:p>
    <w:p w:rsidR="00CE35C0" w:rsidRPr="00C97716" w:rsidRDefault="00CE35C0" w:rsidP="00CE35C0">
      <w:pPr>
        <w:ind w:firstLine="720"/>
        <w:rPr>
          <w:iCs/>
        </w:rPr>
      </w:pPr>
      <w:r w:rsidRPr="00C97716">
        <w:rPr>
          <w:iCs/>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E35C0" w:rsidRPr="00C97716" w:rsidRDefault="00CE35C0" w:rsidP="00CE35C0">
      <w:pPr>
        <w:ind w:firstLine="720"/>
        <w:rPr>
          <w:iCs/>
        </w:rPr>
      </w:pPr>
      <w:r w:rsidRPr="00C97716">
        <w:rPr>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w:t>
      </w:r>
      <w:r w:rsidR="005F2E55">
        <w:rPr>
          <w:iCs/>
        </w:rPr>
        <w:t>м</w:t>
      </w:r>
      <w:r w:rsidRPr="00C97716">
        <w:rPr>
          <w:iCs/>
        </w:rPr>
        <w:t xml:space="preserve"> </w:t>
      </w:r>
      <w:r w:rsidR="005F2E55">
        <w:rPr>
          <w:iCs/>
        </w:rPr>
        <w:t>уровне</w:t>
      </w:r>
      <w:r w:rsidRPr="00C97716">
        <w:rPr>
          <w:iCs/>
        </w:rPr>
        <w:t xml:space="preserve"> образования.</w:t>
      </w:r>
    </w:p>
    <w:p w:rsidR="00CE35C0" w:rsidRPr="00C97716" w:rsidRDefault="00CE35C0" w:rsidP="00CE35C0">
      <w:pPr>
        <w:ind w:firstLine="720"/>
        <w:rPr>
          <w:iCs/>
        </w:rPr>
      </w:pPr>
      <w:r w:rsidRPr="00C97716">
        <w:rPr>
          <w:b/>
          <w:iCs/>
        </w:rPr>
        <w:t>Коммуникативные умения</w:t>
      </w:r>
    </w:p>
    <w:p w:rsidR="00CE35C0" w:rsidRPr="00C97716" w:rsidRDefault="00CE35C0" w:rsidP="00CE35C0">
      <w:pPr>
        <w:ind w:firstLine="720"/>
        <w:rPr>
          <w:b/>
          <w:bCs/>
          <w:iCs/>
        </w:rPr>
      </w:pPr>
      <w:r w:rsidRPr="00C97716">
        <w:rPr>
          <w:b/>
          <w:bCs/>
          <w:iCs/>
        </w:rPr>
        <w:t>Говорение</w:t>
      </w:r>
    </w:p>
    <w:p w:rsidR="00CE35C0" w:rsidRPr="00C97716" w:rsidRDefault="00CE35C0" w:rsidP="00CE35C0">
      <w:pPr>
        <w:ind w:firstLine="720"/>
        <w:rPr>
          <w:iCs/>
        </w:rPr>
      </w:pPr>
      <w:r w:rsidRPr="00C97716">
        <w:rPr>
          <w:iCs/>
        </w:rPr>
        <w:t>Выпускник научится:</w:t>
      </w:r>
    </w:p>
    <w:p w:rsidR="00CE35C0" w:rsidRPr="00C97716" w:rsidRDefault="00CE35C0" w:rsidP="00CE35C0">
      <w:pPr>
        <w:ind w:firstLine="720"/>
        <w:rPr>
          <w:iCs/>
        </w:rPr>
      </w:pPr>
      <w:r w:rsidRPr="00C97716">
        <w:rPr>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CE35C0" w:rsidRPr="00C97716" w:rsidRDefault="00CE35C0" w:rsidP="00CE35C0">
      <w:pPr>
        <w:ind w:firstLine="720"/>
        <w:rPr>
          <w:iCs/>
        </w:rPr>
      </w:pPr>
      <w:r w:rsidRPr="00C97716">
        <w:rPr>
          <w:iCs/>
        </w:rPr>
        <w:t>• составлять небольшое описание предмета, картинки, персонажа;</w:t>
      </w:r>
    </w:p>
    <w:p w:rsidR="00CE35C0" w:rsidRPr="00C97716" w:rsidRDefault="00CE35C0" w:rsidP="00CE35C0">
      <w:pPr>
        <w:ind w:firstLine="720"/>
        <w:rPr>
          <w:iCs/>
        </w:rPr>
      </w:pPr>
      <w:r w:rsidRPr="00C97716">
        <w:rPr>
          <w:iCs/>
        </w:rPr>
        <w:t>• рассказывать о себе, своей семье, друге.</w:t>
      </w:r>
    </w:p>
    <w:p w:rsidR="00CE35C0" w:rsidRPr="00C97716" w:rsidRDefault="00CE35C0" w:rsidP="00CE35C0">
      <w:pPr>
        <w:ind w:firstLine="720"/>
        <w:rPr>
          <w:iCs/>
        </w:rPr>
      </w:pPr>
      <w:r w:rsidRPr="00C97716">
        <w:rPr>
          <w:iCs/>
        </w:rPr>
        <w:t>Выпускник получит возможность научиться:</w:t>
      </w:r>
    </w:p>
    <w:p w:rsidR="00CE35C0" w:rsidRPr="00C97716" w:rsidRDefault="00CE35C0" w:rsidP="00CE35C0">
      <w:pPr>
        <w:ind w:firstLine="720"/>
        <w:rPr>
          <w:iCs/>
        </w:rPr>
      </w:pPr>
      <w:r w:rsidRPr="00C97716">
        <w:rPr>
          <w:iCs/>
        </w:rPr>
        <w:t>• участвовать в элементарном диалоге, расспрашивая собеседника и отвечая на его вопросы;</w:t>
      </w:r>
    </w:p>
    <w:p w:rsidR="00CE35C0" w:rsidRPr="00C97716" w:rsidRDefault="00CE35C0" w:rsidP="00CE35C0">
      <w:pPr>
        <w:ind w:firstLine="720"/>
        <w:rPr>
          <w:iCs/>
        </w:rPr>
      </w:pPr>
      <w:r w:rsidRPr="00C97716">
        <w:rPr>
          <w:iCs/>
        </w:rPr>
        <w:t>• воспроизводить наизусть небольшие произведения детского фольклора;</w:t>
      </w:r>
    </w:p>
    <w:p w:rsidR="00CE35C0" w:rsidRPr="00C97716" w:rsidRDefault="00CE35C0" w:rsidP="00CE35C0">
      <w:pPr>
        <w:ind w:firstLine="720"/>
        <w:rPr>
          <w:iCs/>
        </w:rPr>
      </w:pPr>
      <w:r w:rsidRPr="00C97716">
        <w:rPr>
          <w:iCs/>
        </w:rPr>
        <w:t>• составлять краткую характеристику персонажа;</w:t>
      </w:r>
    </w:p>
    <w:p w:rsidR="00CE35C0" w:rsidRPr="00C97716" w:rsidRDefault="00CE35C0" w:rsidP="00CE35C0">
      <w:pPr>
        <w:ind w:firstLine="720"/>
        <w:rPr>
          <w:iCs/>
        </w:rPr>
      </w:pPr>
      <w:r w:rsidRPr="00C97716">
        <w:rPr>
          <w:iCs/>
        </w:rPr>
        <w:t>• кратко излагать содержание прочитанного текста.</w:t>
      </w:r>
    </w:p>
    <w:p w:rsidR="00CE35C0" w:rsidRPr="00C97716" w:rsidRDefault="00CE35C0" w:rsidP="00CE35C0">
      <w:pPr>
        <w:ind w:firstLine="720"/>
        <w:rPr>
          <w:b/>
          <w:bCs/>
          <w:iCs/>
        </w:rPr>
      </w:pPr>
      <w:r w:rsidRPr="00C97716">
        <w:rPr>
          <w:b/>
          <w:bCs/>
          <w:iCs/>
        </w:rPr>
        <w:t>Аудирование</w:t>
      </w:r>
    </w:p>
    <w:p w:rsidR="00CE35C0" w:rsidRPr="00C97716" w:rsidRDefault="00CE35C0" w:rsidP="00CE35C0">
      <w:pPr>
        <w:ind w:firstLine="720"/>
        <w:rPr>
          <w:iCs/>
        </w:rPr>
      </w:pPr>
      <w:r w:rsidRPr="00C97716">
        <w:rPr>
          <w:iCs/>
        </w:rPr>
        <w:t>Выпускник научится:</w:t>
      </w:r>
    </w:p>
    <w:p w:rsidR="00CE35C0" w:rsidRPr="00C97716" w:rsidRDefault="00CE35C0" w:rsidP="00CE35C0">
      <w:pPr>
        <w:ind w:firstLine="720"/>
        <w:rPr>
          <w:iCs/>
        </w:rPr>
      </w:pPr>
      <w:r w:rsidRPr="00C97716">
        <w:rPr>
          <w:iCs/>
        </w:rPr>
        <w:t>• понимать на слух речь учителя и одноклассников при непосредственном общении и вербально/невербально реагировать на услышанное;</w:t>
      </w:r>
    </w:p>
    <w:p w:rsidR="00CE35C0" w:rsidRPr="00C97716" w:rsidRDefault="00CE35C0" w:rsidP="00CE35C0">
      <w:pPr>
        <w:ind w:firstLine="720"/>
        <w:rPr>
          <w:iCs/>
        </w:rPr>
      </w:pPr>
      <w:r w:rsidRPr="00C97716">
        <w:rPr>
          <w:iCs/>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CE35C0" w:rsidRPr="00C97716" w:rsidRDefault="00CE35C0" w:rsidP="00CE35C0">
      <w:pPr>
        <w:ind w:firstLine="720"/>
        <w:rPr>
          <w:iCs/>
        </w:rPr>
      </w:pPr>
      <w:r w:rsidRPr="00C97716">
        <w:rPr>
          <w:iCs/>
        </w:rPr>
        <w:t>Выпускник получит возможность научиться:</w:t>
      </w:r>
    </w:p>
    <w:p w:rsidR="00CE35C0" w:rsidRPr="00C97716" w:rsidRDefault="00CE35C0" w:rsidP="00CE35C0">
      <w:pPr>
        <w:ind w:firstLine="720"/>
        <w:rPr>
          <w:iCs/>
        </w:rPr>
      </w:pPr>
      <w:r w:rsidRPr="00C97716">
        <w:rPr>
          <w:iCs/>
        </w:rPr>
        <w:t xml:space="preserve">• воспринимать на слух </w:t>
      </w:r>
      <w:proofErr w:type="spellStart"/>
      <w:r w:rsidRPr="00C97716">
        <w:rPr>
          <w:iCs/>
        </w:rPr>
        <w:t>аудиотекст</w:t>
      </w:r>
      <w:proofErr w:type="spellEnd"/>
      <w:r w:rsidRPr="00C97716">
        <w:rPr>
          <w:iCs/>
        </w:rPr>
        <w:t xml:space="preserve"> и полностью понимать содержащуюся в нём информацию;</w:t>
      </w:r>
    </w:p>
    <w:p w:rsidR="00CE35C0" w:rsidRPr="00C97716" w:rsidRDefault="00CE35C0" w:rsidP="00CE35C0">
      <w:pPr>
        <w:ind w:firstLine="720"/>
        <w:rPr>
          <w:iCs/>
        </w:rPr>
      </w:pPr>
      <w:r w:rsidRPr="00C97716">
        <w:rPr>
          <w:iCs/>
        </w:rPr>
        <w:t>• использовать контекстуальную или языковую догадку при восприятии на слух текстов, содержащих некоторые незнакомые слова.</w:t>
      </w:r>
    </w:p>
    <w:p w:rsidR="00CE35C0" w:rsidRPr="00C97716" w:rsidRDefault="00CE35C0" w:rsidP="00CE35C0">
      <w:pPr>
        <w:ind w:firstLine="720"/>
        <w:rPr>
          <w:b/>
          <w:bCs/>
          <w:iCs/>
        </w:rPr>
      </w:pPr>
      <w:r w:rsidRPr="00C97716">
        <w:rPr>
          <w:b/>
          <w:bCs/>
          <w:iCs/>
        </w:rPr>
        <w:t>Чтение</w:t>
      </w:r>
    </w:p>
    <w:p w:rsidR="00CE35C0" w:rsidRPr="00C97716" w:rsidRDefault="00CE35C0" w:rsidP="00CE35C0">
      <w:pPr>
        <w:ind w:firstLine="720"/>
        <w:rPr>
          <w:iCs/>
        </w:rPr>
      </w:pPr>
      <w:r w:rsidRPr="00C97716">
        <w:rPr>
          <w:iCs/>
        </w:rPr>
        <w:t>Выпускник научится:</w:t>
      </w:r>
    </w:p>
    <w:p w:rsidR="00CE35C0" w:rsidRPr="00C97716" w:rsidRDefault="00CE35C0" w:rsidP="00CE35C0">
      <w:pPr>
        <w:ind w:firstLine="720"/>
        <w:rPr>
          <w:iCs/>
        </w:rPr>
      </w:pPr>
      <w:r w:rsidRPr="00C97716">
        <w:rPr>
          <w:iCs/>
        </w:rPr>
        <w:t>• соотносить графический образ английского слова с его звуковым образом;</w:t>
      </w:r>
    </w:p>
    <w:p w:rsidR="00CE35C0" w:rsidRPr="00C97716" w:rsidRDefault="00CE35C0" w:rsidP="00CE35C0">
      <w:pPr>
        <w:ind w:firstLine="720"/>
        <w:rPr>
          <w:iCs/>
        </w:rPr>
      </w:pPr>
      <w:r w:rsidRPr="00C97716">
        <w:rPr>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CE35C0" w:rsidRPr="00C97716" w:rsidRDefault="00CE35C0" w:rsidP="00CE35C0">
      <w:pPr>
        <w:ind w:firstLine="720"/>
        <w:rPr>
          <w:iCs/>
        </w:rPr>
      </w:pPr>
      <w:r w:rsidRPr="00C97716">
        <w:rPr>
          <w:iCs/>
        </w:rPr>
        <w:t>• читать про себя и понимать содержание небольшого текста, построенного на изученном языковом материале;</w:t>
      </w:r>
    </w:p>
    <w:p w:rsidR="00CE35C0" w:rsidRPr="00C97716" w:rsidRDefault="00CE35C0" w:rsidP="00CE35C0">
      <w:pPr>
        <w:ind w:firstLine="720"/>
        <w:rPr>
          <w:iCs/>
        </w:rPr>
      </w:pPr>
      <w:r w:rsidRPr="00C97716">
        <w:rPr>
          <w:iCs/>
        </w:rPr>
        <w:t>• читать про себя и находить необходимую информацию.</w:t>
      </w:r>
    </w:p>
    <w:p w:rsidR="00CE35C0" w:rsidRPr="00C97716" w:rsidRDefault="00CE35C0" w:rsidP="00CE35C0">
      <w:pPr>
        <w:ind w:firstLine="720"/>
        <w:rPr>
          <w:iCs/>
        </w:rPr>
      </w:pPr>
      <w:r w:rsidRPr="00C97716">
        <w:rPr>
          <w:iCs/>
        </w:rPr>
        <w:t>Выпускник получит возможность научиться:</w:t>
      </w:r>
    </w:p>
    <w:p w:rsidR="00CE35C0" w:rsidRPr="00C97716" w:rsidRDefault="00CE35C0" w:rsidP="00CE35C0">
      <w:pPr>
        <w:ind w:firstLine="720"/>
        <w:rPr>
          <w:iCs/>
        </w:rPr>
      </w:pPr>
      <w:r w:rsidRPr="00C97716">
        <w:rPr>
          <w:iCs/>
        </w:rPr>
        <w:t>• догадываться о значении незнакомых слов по контексту;</w:t>
      </w:r>
    </w:p>
    <w:p w:rsidR="00CE35C0" w:rsidRPr="00C97716" w:rsidRDefault="00CE35C0" w:rsidP="00CE35C0">
      <w:pPr>
        <w:ind w:firstLine="720"/>
        <w:rPr>
          <w:iCs/>
        </w:rPr>
      </w:pPr>
      <w:r w:rsidRPr="00C97716">
        <w:rPr>
          <w:iCs/>
        </w:rPr>
        <w:t>• не обращать внимания на незнакомые слова, не мешающие понимать основное содержание текста.</w:t>
      </w:r>
    </w:p>
    <w:p w:rsidR="00CE35C0" w:rsidRPr="00C97716" w:rsidRDefault="00CE35C0" w:rsidP="00CE35C0">
      <w:pPr>
        <w:ind w:firstLine="720"/>
        <w:rPr>
          <w:b/>
          <w:bCs/>
          <w:iCs/>
        </w:rPr>
      </w:pPr>
      <w:r w:rsidRPr="00C97716">
        <w:rPr>
          <w:b/>
          <w:bCs/>
          <w:iCs/>
        </w:rPr>
        <w:lastRenderedPageBreak/>
        <w:t>Письмо</w:t>
      </w:r>
    </w:p>
    <w:p w:rsidR="00CE35C0" w:rsidRPr="00C97716" w:rsidRDefault="00CE35C0" w:rsidP="00CE35C0">
      <w:pPr>
        <w:ind w:firstLine="720"/>
        <w:rPr>
          <w:iCs/>
        </w:rPr>
      </w:pPr>
      <w:r w:rsidRPr="00C97716">
        <w:rPr>
          <w:iCs/>
        </w:rPr>
        <w:t>Выпускник научится:</w:t>
      </w:r>
    </w:p>
    <w:p w:rsidR="00CE35C0" w:rsidRPr="00C97716" w:rsidRDefault="00CE35C0" w:rsidP="00CE35C0">
      <w:pPr>
        <w:ind w:firstLine="720"/>
        <w:rPr>
          <w:iCs/>
        </w:rPr>
      </w:pPr>
      <w:r w:rsidRPr="00C97716">
        <w:rPr>
          <w:iCs/>
        </w:rPr>
        <w:t>• выписывать из текста слова, словосочетания, простые предложения;</w:t>
      </w:r>
    </w:p>
    <w:p w:rsidR="00CE35C0" w:rsidRPr="00C97716" w:rsidRDefault="00CE35C0" w:rsidP="00CE35C0">
      <w:pPr>
        <w:ind w:firstLine="720"/>
        <w:rPr>
          <w:iCs/>
        </w:rPr>
      </w:pPr>
      <w:r w:rsidRPr="00C97716">
        <w:rPr>
          <w:iCs/>
        </w:rPr>
        <w:t>• писать поздравительную открытку с Новым годом, Рождеством, днём рождения (с опорой на образец);</w:t>
      </w:r>
    </w:p>
    <w:p w:rsidR="00CE35C0" w:rsidRPr="00C97716" w:rsidRDefault="00CE35C0" w:rsidP="00CE35C0">
      <w:pPr>
        <w:ind w:firstLine="720"/>
        <w:rPr>
          <w:iCs/>
        </w:rPr>
      </w:pPr>
      <w:r w:rsidRPr="00C97716">
        <w:rPr>
          <w:iCs/>
        </w:rPr>
        <w:t>• писать краткое письмо зарубежному другу (с опорой на образец).</w:t>
      </w:r>
    </w:p>
    <w:p w:rsidR="00CE35C0" w:rsidRPr="00C97716" w:rsidRDefault="00CE35C0" w:rsidP="00CE35C0">
      <w:pPr>
        <w:ind w:firstLine="720"/>
        <w:rPr>
          <w:iCs/>
        </w:rPr>
      </w:pPr>
      <w:r w:rsidRPr="00C97716">
        <w:rPr>
          <w:iCs/>
        </w:rPr>
        <w:t>Выпускник получит возможность научиться:</w:t>
      </w:r>
    </w:p>
    <w:p w:rsidR="00CE35C0" w:rsidRPr="00C97716" w:rsidRDefault="00CE35C0" w:rsidP="00CE35C0">
      <w:pPr>
        <w:ind w:firstLine="720"/>
        <w:rPr>
          <w:iCs/>
        </w:rPr>
      </w:pPr>
      <w:r w:rsidRPr="00C97716">
        <w:rPr>
          <w:iCs/>
        </w:rPr>
        <w:t>• в письменной форме кратко отвечать на вопросы к тексту;</w:t>
      </w:r>
    </w:p>
    <w:p w:rsidR="00CE35C0" w:rsidRPr="00C97716" w:rsidRDefault="00CE35C0" w:rsidP="00CE35C0">
      <w:pPr>
        <w:ind w:firstLine="720"/>
        <w:rPr>
          <w:iCs/>
        </w:rPr>
      </w:pPr>
      <w:r w:rsidRPr="00C97716">
        <w:rPr>
          <w:iCs/>
        </w:rPr>
        <w:t>• составлять рассказ в письменной форме по плану/ключевым словам;</w:t>
      </w:r>
    </w:p>
    <w:p w:rsidR="00CE35C0" w:rsidRPr="00C97716" w:rsidRDefault="00CE35C0" w:rsidP="00CE35C0">
      <w:pPr>
        <w:ind w:firstLine="720"/>
        <w:rPr>
          <w:iCs/>
        </w:rPr>
      </w:pPr>
      <w:r w:rsidRPr="00C97716">
        <w:rPr>
          <w:iCs/>
        </w:rPr>
        <w:t>• заполнять простую анкету;</w:t>
      </w:r>
    </w:p>
    <w:p w:rsidR="00CE35C0" w:rsidRPr="00C97716" w:rsidRDefault="00CE35C0" w:rsidP="00CE35C0">
      <w:pPr>
        <w:ind w:firstLine="720"/>
        <w:rPr>
          <w:iCs/>
        </w:rPr>
      </w:pPr>
      <w:r w:rsidRPr="00C97716">
        <w:rPr>
          <w:iCs/>
        </w:rPr>
        <w:t>• правильно оформлять конверт, сервисные поля в системе электронной почты (адрес, тема сообщения).</w:t>
      </w:r>
    </w:p>
    <w:p w:rsidR="00CE35C0" w:rsidRPr="00C97716" w:rsidRDefault="00CE35C0" w:rsidP="00CE35C0">
      <w:pPr>
        <w:ind w:firstLine="720"/>
        <w:rPr>
          <w:b/>
          <w:iCs/>
        </w:rPr>
      </w:pPr>
      <w:r w:rsidRPr="00C97716">
        <w:rPr>
          <w:b/>
          <w:iCs/>
        </w:rPr>
        <w:t>Языковые средства и навыки оперирования ими</w:t>
      </w:r>
    </w:p>
    <w:p w:rsidR="00CE35C0" w:rsidRPr="00C97716" w:rsidRDefault="00CE35C0" w:rsidP="00CE35C0">
      <w:pPr>
        <w:ind w:firstLine="720"/>
        <w:rPr>
          <w:b/>
          <w:bCs/>
          <w:iCs/>
        </w:rPr>
      </w:pPr>
      <w:r w:rsidRPr="00C97716">
        <w:rPr>
          <w:b/>
          <w:bCs/>
          <w:iCs/>
        </w:rPr>
        <w:t>Графика, каллиграфия, орфография</w:t>
      </w:r>
    </w:p>
    <w:p w:rsidR="00CE35C0" w:rsidRPr="00C97716" w:rsidRDefault="00CE35C0" w:rsidP="00CE35C0">
      <w:pPr>
        <w:ind w:firstLine="720"/>
        <w:rPr>
          <w:iCs/>
        </w:rPr>
      </w:pPr>
      <w:r w:rsidRPr="00C97716">
        <w:rPr>
          <w:iCs/>
        </w:rPr>
        <w:t>Выпускник научится:</w:t>
      </w:r>
    </w:p>
    <w:p w:rsidR="00CE35C0" w:rsidRPr="00C97716" w:rsidRDefault="00CE35C0" w:rsidP="00CE35C0">
      <w:pPr>
        <w:ind w:firstLine="720"/>
        <w:rPr>
          <w:iCs/>
        </w:rPr>
      </w:pPr>
      <w:r w:rsidRPr="00C97716">
        <w:rPr>
          <w:iCs/>
        </w:rPr>
        <w:t>• воспроизводить графически и каллиграфически корректно все буквы английского алфавита (</w:t>
      </w:r>
      <w:proofErr w:type="spellStart"/>
      <w:r w:rsidRPr="00C97716">
        <w:rPr>
          <w:iCs/>
        </w:rPr>
        <w:t>полупечатное</w:t>
      </w:r>
      <w:proofErr w:type="spellEnd"/>
      <w:r w:rsidRPr="00C97716">
        <w:rPr>
          <w:iCs/>
        </w:rPr>
        <w:t xml:space="preserve"> написание букв, буквосочетаний, слов);</w:t>
      </w:r>
    </w:p>
    <w:p w:rsidR="00CE35C0" w:rsidRPr="00C97716" w:rsidRDefault="00CE35C0" w:rsidP="00CE35C0">
      <w:pPr>
        <w:ind w:firstLine="720"/>
        <w:rPr>
          <w:iCs/>
        </w:rPr>
      </w:pPr>
      <w:r w:rsidRPr="00C97716">
        <w:rPr>
          <w:iCs/>
        </w:rPr>
        <w:t>• пользоваться английским алфавитом, знать последовательность букв в нём;</w:t>
      </w:r>
    </w:p>
    <w:p w:rsidR="00CE35C0" w:rsidRPr="00C97716" w:rsidRDefault="00CE35C0" w:rsidP="00CE35C0">
      <w:pPr>
        <w:ind w:firstLine="720"/>
        <w:rPr>
          <w:iCs/>
        </w:rPr>
      </w:pPr>
      <w:r w:rsidRPr="00C97716">
        <w:rPr>
          <w:iCs/>
        </w:rPr>
        <w:t>• списывать текст;</w:t>
      </w:r>
    </w:p>
    <w:p w:rsidR="00CE35C0" w:rsidRPr="00C97716" w:rsidRDefault="00CE35C0" w:rsidP="00CE35C0">
      <w:pPr>
        <w:ind w:firstLine="720"/>
        <w:rPr>
          <w:iCs/>
        </w:rPr>
      </w:pPr>
      <w:r w:rsidRPr="00C97716">
        <w:rPr>
          <w:iCs/>
        </w:rPr>
        <w:t>• восстанавливать слово в соответствии с решаемой учебной задачей;</w:t>
      </w:r>
    </w:p>
    <w:p w:rsidR="00CE35C0" w:rsidRPr="00C97716" w:rsidRDefault="00CE35C0" w:rsidP="00CE35C0">
      <w:pPr>
        <w:ind w:firstLine="720"/>
        <w:rPr>
          <w:iCs/>
        </w:rPr>
      </w:pPr>
      <w:r w:rsidRPr="00C97716">
        <w:rPr>
          <w:iCs/>
        </w:rPr>
        <w:t>• применять основные правила чтения и орфографии, читать и писать изученные слова английского языка;</w:t>
      </w:r>
    </w:p>
    <w:p w:rsidR="00CE35C0" w:rsidRPr="00C97716" w:rsidRDefault="00CE35C0" w:rsidP="00CE35C0">
      <w:pPr>
        <w:ind w:firstLine="720"/>
        <w:rPr>
          <w:iCs/>
        </w:rPr>
      </w:pPr>
      <w:r w:rsidRPr="00C97716">
        <w:rPr>
          <w:iCs/>
        </w:rPr>
        <w:t>• отличать буквы от знаков транскрипции.</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сравнивать и анализировать буквосочетания английского языка и их транскрипцию;</w:t>
      </w:r>
    </w:p>
    <w:p w:rsidR="00CE35C0" w:rsidRPr="00C97716" w:rsidRDefault="00CE35C0" w:rsidP="00CE35C0">
      <w:pPr>
        <w:ind w:firstLine="720"/>
        <w:rPr>
          <w:iCs/>
        </w:rPr>
      </w:pPr>
      <w:r w:rsidRPr="00C97716">
        <w:rPr>
          <w:iCs/>
        </w:rPr>
        <w:t>• группировать слова в соответствии с изученными правилами чтения;</w:t>
      </w:r>
    </w:p>
    <w:p w:rsidR="00CE35C0" w:rsidRPr="00C97716" w:rsidRDefault="00CE35C0" w:rsidP="00CE35C0">
      <w:pPr>
        <w:ind w:firstLine="720"/>
        <w:rPr>
          <w:iCs/>
        </w:rPr>
      </w:pPr>
      <w:r w:rsidRPr="00C97716">
        <w:rPr>
          <w:iCs/>
        </w:rPr>
        <w:t>• уточнять написание слова по словарю;</w:t>
      </w:r>
    </w:p>
    <w:p w:rsidR="00CE35C0" w:rsidRPr="00C97716" w:rsidRDefault="00CE35C0" w:rsidP="00CE35C0">
      <w:pPr>
        <w:ind w:firstLine="720"/>
        <w:rPr>
          <w:iCs/>
        </w:rPr>
      </w:pPr>
      <w:r w:rsidRPr="00C97716">
        <w:rPr>
          <w:iCs/>
        </w:rPr>
        <w:t>• использовать экранный перевод отдельных слов (с русского языка на иностранный язык и обратно).</w:t>
      </w:r>
    </w:p>
    <w:p w:rsidR="00CE35C0" w:rsidRPr="00C97716" w:rsidRDefault="00CE35C0" w:rsidP="00CE35C0">
      <w:pPr>
        <w:ind w:firstLine="720"/>
        <w:rPr>
          <w:b/>
          <w:bCs/>
          <w:iCs/>
        </w:rPr>
      </w:pPr>
      <w:r w:rsidRPr="00C97716">
        <w:rPr>
          <w:b/>
          <w:bCs/>
          <w:iCs/>
        </w:rPr>
        <w:t>Фонетическая сторона речи</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различать на слух и адекватно произносить все звуки английского языка, соблюдая нормы произношения звуков;</w:t>
      </w:r>
    </w:p>
    <w:p w:rsidR="00CE35C0" w:rsidRPr="00C97716" w:rsidRDefault="00CE35C0" w:rsidP="00CE35C0">
      <w:pPr>
        <w:ind w:firstLine="720"/>
        <w:rPr>
          <w:iCs/>
        </w:rPr>
      </w:pPr>
      <w:r w:rsidRPr="00C97716">
        <w:rPr>
          <w:iCs/>
        </w:rPr>
        <w:t>• соблюдать правильное ударение в изолированном слове, фразе;</w:t>
      </w:r>
    </w:p>
    <w:p w:rsidR="00CE35C0" w:rsidRPr="00C97716" w:rsidRDefault="00CE35C0" w:rsidP="00CE35C0">
      <w:pPr>
        <w:ind w:firstLine="720"/>
        <w:rPr>
          <w:iCs/>
        </w:rPr>
      </w:pPr>
      <w:r w:rsidRPr="00C97716">
        <w:rPr>
          <w:iCs/>
        </w:rPr>
        <w:t>• различать коммуникативные типы предложений по интонации;</w:t>
      </w:r>
    </w:p>
    <w:p w:rsidR="00CE35C0" w:rsidRPr="00C97716" w:rsidRDefault="00CE35C0" w:rsidP="00CE35C0">
      <w:pPr>
        <w:ind w:firstLine="720"/>
        <w:rPr>
          <w:iCs/>
        </w:rPr>
      </w:pPr>
      <w:r w:rsidRPr="00C97716">
        <w:rPr>
          <w:iCs/>
        </w:rPr>
        <w:t>• корректно произносить предложения с точки зрения их ритмико-интонационных особенностей.</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xml:space="preserve">• распознавать связующее </w:t>
      </w:r>
      <w:r w:rsidRPr="00C97716">
        <w:rPr>
          <w:b/>
          <w:bCs/>
          <w:iCs/>
        </w:rPr>
        <w:t xml:space="preserve">r </w:t>
      </w:r>
      <w:r w:rsidRPr="00C97716">
        <w:rPr>
          <w:iCs/>
        </w:rPr>
        <w:t>в речи и уметь его использовать;</w:t>
      </w:r>
    </w:p>
    <w:p w:rsidR="00CE35C0" w:rsidRPr="00C97716" w:rsidRDefault="00CE35C0" w:rsidP="00CE35C0">
      <w:pPr>
        <w:ind w:firstLine="720"/>
        <w:rPr>
          <w:iCs/>
        </w:rPr>
      </w:pPr>
      <w:r w:rsidRPr="00C97716">
        <w:rPr>
          <w:iCs/>
        </w:rPr>
        <w:t>• соблюдать интонацию перечисления;</w:t>
      </w:r>
    </w:p>
    <w:p w:rsidR="00CE35C0" w:rsidRPr="00C97716" w:rsidRDefault="00CE35C0" w:rsidP="00CE35C0">
      <w:pPr>
        <w:ind w:firstLine="720"/>
        <w:rPr>
          <w:iCs/>
        </w:rPr>
      </w:pPr>
      <w:r w:rsidRPr="00C97716">
        <w:rPr>
          <w:iCs/>
        </w:rPr>
        <w:t>• соблюдать правило отсутствия ударения на служебных словах (артиклях, союзах, предлогах);</w:t>
      </w:r>
    </w:p>
    <w:p w:rsidR="00CE35C0" w:rsidRPr="00C97716" w:rsidRDefault="00CE35C0" w:rsidP="00CE35C0">
      <w:pPr>
        <w:ind w:firstLine="720"/>
        <w:rPr>
          <w:iCs/>
        </w:rPr>
      </w:pPr>
      <w:r w:rsidRPr="00C97716">
        <w:rPr>
          <w:iCs/>
        </w:rPr>
        <w:t>• читать изучаемые слова по транскрипции.</w:t>
      </w:r>
    </w:p>
    <w:p w:rsidR="00CE35C0" w:rsidRPr="00C97716" w:rsidRDefault="00CE35C0" w:rsidP="00CE35C0">
      <w:pPr>
        <w:ind w:firstLine="720"/>
        <w:rPr>
          <w:b/>
          <w:bCs/>
          <w:iCs/>
        </w:rPr>
      </w:pPr>
      <w:r w:rsidRPr="00C97716">
        <w:rPr>
          <w:b/>
          <w:bCs/>
          <w:iCs/>
        </w:rPr>
        <w:t>Лексическая сторона речи</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xml:space="preserve">• узнавать в письменном и устном тексте изученные лексические единицы, в том числе словосочетания, в пределах тематики на </w:t>
      </w:r>
      <w:r w:rsidR="005F2E55">
        <w:rPr>
          <w:iCs/>
        </w:rPr>
        <w:t>уровне</w:t>
      </w:r>
      <w:r w:rsidRPr="00C97716">
        <w:rPr>
          <w:iCs/>
        </w:rPr>
        <w:t xml:space="preserve"> начального общего образования;</w:t>
      </w:r>
    </w:p>
    <w:p w:rsidR="00CE35C0" w:rsidRPr="00C97716" w:rsidRDefault="00CE35C0" w:rsidP="00CE35C0">
      <w:pPr>
        <w:ind w:firstLine="720"/>
        <w:rPr>
          <w:iCs/>
        </w:rPr>
      </w:pPr>
      <w:r w:rsidRPr="00C97716">
        <w:rPr>
          <w:iCs/>
        </w:rPr>
        <w:t>• восстанавливать текст в соответствии с решаемой учебной задачей;</w:t>
      </w:r>
    </w:p>
    <w:p w:rsidR="00CE35C0" w:rsidRPr="00C97716" w:rsidRDefault="00CE35C0" w:rsidP="00CE35C0">
      <w:pPr>
        <w:ind w:firstLine="720"/>
        <w:rPr>
          <w:iCs/>
        </w:rPr>
      </w:pPr>
      <w:r w:rsidRPr="00C97716">
        <w:rPr>
          <w:iCs/>
        </w:rPr>
        <w:t>• оперировать в процессе общения активной лексикой в соответствии с коммуникативной задачей.</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узнавать простые словообразовательные элементы;</w:t>
      </w:r>
    </w:p>
    <w:p w:rsidR="00CE35C0" w:rsidRPr="00C97716" w:rsidRDefault="00CE35C0" w:rsidP="00CE35C0">
      <w:pPr>
        <w:ind w:firstLine="720"/>
        <w:rPr>
          <w:iCs/>
        </w:rPr>
      </w:pPr>
      <w:r w:rsidRPr="00C97716">
        <w:rPr>
          <w:iCs/>
        </w:rPr>
        <w:t>• опираться на языковую догадку в процессе чтения и аудирования (интернациональные и сложные слова).</w:t>
      </w:r>
    </w:p>
    <w:p w:rsidR="00CE35C0" w:rsidRPr="00C97716" w:rsidRDefault="00CE35C0" w:rsidP="00CE35C0">
      <w:pPr>
        <w:ind w:firstLine="720"/>
        <w:rPr>
          <w:b/>
          <w:bCs/>
          <w:iCs/>
        </w:rPr>
      </w:pPr>
      <w:r w:rsidRPr="00C97716">
        <w:rPr>
          <w:b/>
          <w:bCs/>
          <w:iCs/>
        </w:rPr>
        <w:t>Грамматическая сторона речи</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lastRenderedPageBreak/>
        <w:t>• распознавать и употреблять в речи основные коммуникативные типы предложений;</w:t>
      </w:r>
    </w:p>
    <w:p w:rsidR="00CE35C0" w:rsidRPr="00C97716" w:rsidRDefault="00CE35C0" w:rsidP="00CE35C0">
      <w:pPr>
        <w:ind w:firstLine="720"/>
        <w:rPr>
          <w:iCs/>
        </w:rPr>
      </w:pPr>
      <w:r w:rsidRPr="00C97716">
        <w:rPr>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sidRPr="00C97716">
        <w:rPr>
          <w:iCs/>
        </w:rPr>
        <w:t>глагол_связку</w:t>
      </w:r>
      <w:proofErr w:type="spellEnd"/>
      <w:r w:rsidRPr="00C97716">
        <w:rPr>
          <w:iCs/>
        </w:rPr>
        <w:t xml:space="preserve"> </w:t>
      </w:r>
      <w:proofErr w:type="spellStart"/>
      <w:r w:rsidRPr="00C97716">
        <w:rPr>
          <w:iCs/>
        </w:rPr>
        <w:t>to</w:t>
      </w:r>
      <w:proofErr w:type="spellEnd"/>
      <w:r w:rsidRPr="00C97716">
        <w:rPr>
          <w:iCs/>
        </w:rPr>
        <w:t xml:space="preserve"> </w:t>
      </w:r>
      <w:proofErr w:type="spellStart"/>
      <w:r w:rsidRPr="00C97716">
        <w:rPr>
          <w:iCs/>
        </w:rPr>
        <w:t>be</w:t>
      </w:r>
      <w:proofErr w:type="spellEnd"/>
      <w:r w:rsidRPr="00C97716">
        <w:rPr>
          <w:iCs/>
        </w:rPr>
        <w:t xml:space="preserve">; глаголы в </w:t>
      </w:r>
      <w:proofErr w:type="spellStart"/>
      <w:r w:rsidRPr="00C97716">
        <w:rPr>
          <w:iCs/>
        </w:rPr>
        <w:t>Present</w:t>
      </w:r>
      <w:proofErr w:type="spellEnd"/>
      <w:r w:rsidRPr="00C97716">
        <w:rPr>
          <w:iCs/>
        </w:rPr>
        <w:t xml:space="preserve">, </w:t>
      </w:r>
      <w:proofErr w:type="spellStart"/>
      <w:r w:rsidRPr="00C97716">
        <w:rPr>
          <w:iCs/>
        </w:rPr>
        <w:t>Past</w:t>
      </w:r>
      <w:proofErr w:type="spellEnd"/>
      <w:r w:rsidRPr="00C97716">
        <w:rPr>
          <w:iCs/>
        </w:rPr>
        <w:t xml:space="preserve">, </w:t>
      </w:r>
      <w:proofErr w:type="spellStart"/>
      <w:r w:rsidRPr="00C97716">
        <w:rPr>
          <w:iCs/>
        </w:rPr>
        <w:t>Future</w:t>
      </w:r>
      <w:proofErr w:type="spellEnd"/>
      <w:r w:rsidRPr="00C97716">
        <w:rPr>
          <w:iCs/>
        </w:rPr>
        <w:t xml:space="preserve"> </w:t>
      </w:r>
      <w:proofErr w:type="spellStart"/>
      <w:r w:rsidRPr="00C97716">
        <w:rPr>
          <w:iCs/>
        </w:rPr>
        <w:t>Simple</w:t>
      </w:r>
      <w:proofErr w:type="spellEnd"/>
      <w:r w:rsidRPr="00C97716">
        <w:rPr>
          <w:iCs/>
        </w:rPr>
        <w:t xml:space="preserve">; модальные глаголы </w:t>
      </w:r>
      <w:proofErr w:type="spellStart"/>
      <w:r w:rsidRPr="00C97716">
        <w:rPr>
          <w:iCs/>
        </w:rPr>
        <w:t>can</w:t>
      </w:r>
      <w:proofErr w:type="spellEnd"/>
      <w:r w:rsidRPr="00C97716">
        <w:rPr>
          <w:iCs/>
        </w:rPr>
        <w:t xml:space="preserve">, </w:t>
      </w:r>
      <w:proofErr w:type="spellStart"/>
      <w:r w:rsidRPr="00C97716">
        <w:rPr>
          <w:iCs/>
        </w:rPr>
        <w:t>may</w:t>
      </w:r>
      <w:proofErr w:type="spellEnd"/>
      <w:r w:rsidRPr="00C97716">
        <w:rPr>
          <w:iCs/>
        </w:rPr>
        <w:t xml:space="preserve">, </w:t>
      </w:r>
      <w:proofErr w:type="spellStart"/>
      <w:r w:rsidRPr="00C97716">
        <w:rPr>
          <w:iCs/>
        </w:rPr>
        <w:t>must</w:t>
      </w:r>
      <w:proofErr w:type="spellEnd"/>
      <w:r w:rsidRPr="00C97716">
        <w:rPr>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CE35C0" w:rsidRPr="00C97716" w:rsidRDefault="00CE35C0" w:rsidP="00CE35C0">
      <w:pPr>
        <w:ind w:firstLine="720"/>
        <w:rPr>
          <w:iCs/>
        </w:rPr>
      </w:pPr>
      <w:r w:rsidRPr="00C97716">
        <w:rPr>
          <w:iCs/>
        </w:rPr>
        <w:t>Выпускник получит возможность научиться:</w:t>
      </w:r>
    </w:p>
    <w:p w:rsidR="00CE35C0" w:rsidRPr="00C97716" w:rsidRDefault="00CE35C0" w:rsidP="00CE35C0">
      <w:pPr>
        <w:ind w:firstLine="720"/>
        <w:rPr>
          <w:iCs/>
        </w:rPr>
      </w:pPr>
      <w:r w:rsidRPr="00C97716">
        <w:rPr>
          <w:iCs/>
        </w:rPr>
        <w:t xml:space="preserve">• узнавать сложносочинённые предложения с союзами </w:t>
      </w:r>
      <w:proofErr w:type="spellStart"/>
      <w:r w:rsidRPr="00C97716">
        <w:rPr>
          <w:iCs/>
        </w:rPr>
        <w:t>and</w:t>
      </w:r>
      <w:proofErr w:type="spellEnd"/>
      <w:r w:rsidRPr="00C97716">
        <w:rPr>
          <w:iCs/>
        </w:rPr>
        <w:t xml:space="preserve"> и </w:t>
      </w:r>
      <w:proofErr w:type="spellStart"/>
      <w:r w:rsidRPr="00C97716">
        <w:rPr>
          <w:iCs/>
        </w:rPr>
        <w:t>but</w:t>
      </w:r>
      <w:proofErr w:type="spellEnd"/>
      <w:r w:rsidRPr="00C97716">
        <w:rPr>
          <w:iCs/>
        </w:rPr>
        <w:t>;</w:t>
      </w:r>
    </w:p>
    <w:p w:rsidR="00CE35C0" w:rsidRPr="00C97716" w:rsidRDefault="00CE35C0" w:rsidP="00CE35C0">
      <w:pPr>
        <w:ind w:firstLine="720"/>
        <w:rPr>
          <w:iCs/>
          <w:lang w:val="en-US"/>
        </w:rPr>
      </w:pPr>
      <w:r w:rsidRPr="00C97716">
        <w:rPr>
          <w:iCs/>
        </w:rPr>
        <w:t>• использовать в речи безличные предложения (</w:t>
      </w:r>
      <w:proofErr w:type="spellStart"/>
      <w:r w:rsidRPr="00C97716">
        <w:rPr>
          <w:iCs/>
        </w:rPr>
        <w:t>It’s</w:t>
      </w:r>
      <w:proofErr w:type="spellEnd"/>
      <w:r w:rsidRPr="00C97716">
        <w:rPr>
          <w:iCs/>
        </w:rPr>
        <w:t xml:space="preserve"> </w:t>
      </w:r>
      <w:proofErr w:type="spellStart"/>
      <w:r w:rsidRPr="00C97716">
        <w:rPr>
          <w:iCs/>
        </w:rPr>
        <w:t>cold</w:t>
      </w:r>
      <w:proofErr w:type="spellEnd"/>
      <w:r w:rsidRPr="00C97716">
        <w:rPr>
          <w:iCs/>
        </w:rPr>
        <w:t xml:space="preserve">. </w:t>
      </w:r>
      <w:r w:rsidRPr="00C97716">
        <w:rPr>
          <w:iCs/>
          <w:lang w:val="en-US"/>
        </w:rPr>
        <w:t xml:space="preserve">It’s 5 o’clock. It’s interesting), </w:t>
      </w:r>
      <w:r w:rsidRPr="00C97716">
        <w:rPr>
          <w:iCs/>
        </w:rPr>
        <w:t>предложения</w:t>
      </w:r>
      <w:r w:rsidRPr="00C97716">
        <w:rPr>
          <w:iCs/>
          <w:lang w:val="en-US"/>
        </w:rPr>
        <w:t xml:space="preserve"> </w:t>
      </w:r>
      <w:r w:rsidRPr="00C97716">
        <w:rPr>
          <w:iCs/>
        </w:rPr>
        <w:t>с</w:t>
      </w:r>
      <w:r w:rsidRPr="00C97716">
        <w:rPr>
          <w:iCs/>
          <w:lang w:val="en-US"/>
        </w:rPr>
        <w:t xml:space="preserve"> </w:t>
      </w:r>
      <w:r w:rsidRPr="00C97716">
        <w:rPr>
          <w:iCs/>
        </w:rPr>
        <w:t>конструкцией</w:t>
      </w:r>
      <w:r w:rsidRPr="00C97716">
        <w:rPr>
          <w:iCs/>
          <w:lang w:val="en-US"/>
        </w:rPr>
        <w:t xml:space="preserve"> there is/there are;</w:t>
      </w:r>
    </w:p>
    <w:p w:rsidR="00CE35C0" w:rsidRPr="00C97716" w:rsidRDefault="00CE35C0" w:rsidP="00CE35C0">
      <w:pPr>
        <w:ind w:firstLine="720"/>
        <w:rPr>
          <w:iCs/>
          <w:lang w:val="en-US"/>
        </w:rPr>
      </w:pPr>
      <w:r w:rsidRPr="00C97716">
        <w:rPr>
          <w:iCs/>
        </w:rPr>
        <w:t xml:space="preserve">• оперировать в речи неопределёнными местоимениями </w:t>
      </w:r>
      <w:proofErr w:type="spellStart"/>
      <w:r w:rsidRPr="00C97716">
        <w:rPr>
          <w:iCs/>
        </w:rPr>
        <w:t>some</w:t>
      </w:r>
      <w:proofErr w:type="spellEnd"/>
      <w:r w:rsidRPr="00C97716">
        <w:rPr>
          <w:iCs/>
        </w:rPr>
        <w:t xml:space="preserve">, </w:t>
      </w:r>
      <w:proofErr w:type="spellStart"/>
      <w:r w:rsidRPr="00C97716">
        <w:rPr>
          <w:iCs/>
        </w:rPr>
        <w:t>any</w:t>
      </w:r>
      <w:proofErr w:type="spellEnd"/>
      <w:r w:rsidRPr="00C97716">
        <w:rPr>
          <w:iCs/>
        </w:rPr>
        <w:t xml:space="preserve"> (некоторые случаи употребления: </w:t>
      </w:r>
      <w:proofErr w:type="spellStart"/>
      <w:r w:rsidRPr="00C97716">
        <w:rPr>
          <w:iCs/>
        </w:rPr>
        <w:t>Can</w:t>
      </w:r>
      <w:proofErr w:type="spellEnd"/>
      <w:r w:rsidRPr="00C97716">
        <w:rPr>
          <w:iCs/>
        </w:rPr>
        <w:t xml:space="preserve"> I </w:t>
      </w:r>
      <w:proofErr w:type="spellStart"/>
      <w:r w:rsidRPr="00C97716">
        <w:rPr>
          <w:iCs/>
        </w:rPr>
        <w:t>have</w:t>
      </w:r>
      <w:proofErr w:type="spellEnd"/>
      <w:r w:rsidRPr="00C97716">
        <w:rPr>
          <w:iCs/>
        </w:rPr>
        <w:t xml:space="preserve"> </w:t>
      </w:r>
      <w:proofErr w:type="spellStart"/>
      <w:r w:rsidRPr="00C97716">
        <w:rPr>
          <w:iCs/>
        </w:rPr>
        <w:t>some</w:t>
      </w:r>
      <w:proofErr w:type="spellEnd"/>
      <w:r w:rsidRPr="00C97716">
        <w:rPr>
          <w:iCs/>
        </w:rPr>
        <w:t xml:space="preserve"> </w:t>
      </w:r>
      <w:proofErr w:type="spellStart"/>
      <w:r w:rsidRPr="00C97716">
        <w:rPr>
          <w:iCs/>
        </w:rPr>
        <w:t>tea</w:t>
      </w:r>
      <w:proofErr w:type="spellEnd"/>
      <w:r w:rsidRPr="00C97716">
        <w:rPr>
          <w:iCs/>
        </w:rPr>
        <w:t xml:space="preserve">? </w:t>
      </w:r>
      <w:r w:rsidRPr="00C97716">
        <w:rPr>
          <w:iCs/>
          <w:lang w:val="en-US"/>
        </w:rPr>
        <w:t>Is there any milk in the fridge? — No, there isn’t any);</w:t>
      </w:r>
    </w:p>
    <w:p w:rsidR="00CE35C0" w:rsidRPr="00C97716" w:rsidRDefault="00CE35C0" w:rsidP="00CE35C0">
      <w:pPr>
        <w:ind w:firstLine="720"/>
        <w:rPr>
          <w:iCs/>
        </w:rPr>
      </w:pPr>
      <w:r w:rsidRPr="00C97716">
        <w:rPr>
          <w:iCs/>
        </w:rPr>
        <w:t>• образовывать по правилу прилагательные в сравнительной и превосходной степени и употреблять их в речи;</w:t>
      </w:r>
    </w:p>
    <w:p w:rsidR="00CE35C0" w:rsidRPr="00C97716" w:rsidRDefault="00CE35C0" w:rsidP="00CE35C0">
      <w:pPr>
        <w:ind w:firstLine="720"/>
        <w:rPr>
          <w:iCs/>
        </w:rPr>
      </w:pPr>
      <w:r w:rsidRPr="00C97716">
        <w:rPr>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CE35C0" w:rsidRPr="00C97716" w:rsidRDefault="00CE35C0" w:rsidP="00CE35C0">
      <w:pPr>
        <w:ind w:firstLine="720"/>
        <w:rPr>
          <w:iCs/>
        </w:rPr>
      </w:pPr>
    </w:p>
    <w:p w:rsidR="00CE35C0" w:rsidRPr="000D73AF" w:rsidRDefault="00A54A69" w:rsidP="00CE35C0">
      <w:pPr>
        <w:pStyle w:val="a5"/>
        <w:rPr>
          <w:i/>
        </w:rPr>
      </w:pPr>
      <w:r>
        <w:rPr>
          <w:b/>
          <w:bCs/>
          <w:iCs/>
        </w:rPr>
        <w:t>1.2.5</w:t>
      </w:r>
      <w:r w:rsidR="00CE35C0" w:rsidRPr="000D73AF">
        <w:rPr>
          <w:b/>
          <w:bCs/>
          <w:iCs/>
        </w:rPr>
        <w:t xml:space="preserve">. «Математика и информатика» </w:t>
      </w:r>
    </w:p>
    <w:p w:rsidR="00CE35C0" w:rsidRPr="00C97716" w:rsidRDefault="00CE35C0" w:rsidP="00CE35C0">
      <w:pPr>
        <w:ind w:firstLine="720"/>
        <w:rPr>
          <w:iCs/>
        </w:rPr>
      </w:pPr>
      <w:r w:rsidRPr="00C97716">
        <w:rPr>
          <w:iCs/>
        </w:rPr>
        <w:t xml:space="preserve">В результате изучения курса математики обучающиеся на </w:t>
      </w:r>
      <w:r>
        <w:rPr>
          <w:iCs/>
        </w:rPr>
        <w:t>уровне</w:t>
      </w:r>
      <w:r w:rsidRPr="00C97716">
        <w:rPr>
          <w:iCs/>
        </w:rPr>
        <w:t xml:space="preserve"> начального общего образования:</w:t>
      </w:r>
    </w:p>
    <w:p w:rsidR="00CE35C0" w:rsidRDefault="00CE35C0" w:rsidP="00CE35C0">
      <w:pPr>
        <w:widowControl w:val="0"/>
        <w:spacing w:after="150"/>
      </w:pPr>
      <w:r>
        <w:t xml:space="preserve">1) научатся 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 </w:t>
      </w:r>
    </w:p>
    <w:p w:rsidR="00CE35C0" w:rsidRDefault="00CE35C0" w:rsidP="00CE35C0">
      <w:pPr>
        <w:widowControl w:val="0"/>
        <w:spacing w:after="150"/>
      </w:pPr>
      <w:r>
        <w:t>2) 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E35C0" w:rsidRDefault="00CE35C0" w:rsidP="00CE35C0">
      <w:pPr>
        <w:widowControl w:val="0"/>
        <w:spacing w:after="150"/>
      </w:pPr>
      <w:r>
        <w:t>3) приобретут начальный опыт применения математических знаний для решения учебно-познавательных и учебно-практических задач;</w:t>
      </w:r>
    </w:p>
    <w:p w:rsidR="00CE35C0" w:rsidRDefault="00CE35C0" w:rsidP="00CE35C0">
      <w:pPr>
        <w:widowControl w:val="0"/>
        <w:spacing w:after="150"/>
      </w:pPr>
      <w:r>
        <w:t>4) научатся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E35C0" w:rsidRPr="00B52529" w:rsidRDefault="00CE35C0" w:rsidP="00CE35C0">
      <w:pPr>
        <w:widowControl w:val="0"/>
        <w:spacing w:after="150"/>
      </w:pPr>
      <w:r>
        <w:t>5) приобретут первоначальные представления о компьютерной грамотности.</w:t>
      </w:r>
    </w:p>
    <w:p w:rsidR="00CE35C0" w:rsidRPr="00C97716" w:rsidRDefault="00CE35C0" w:rsidP="00CE35C0">
      <w:pPr>
        <w:ind w:firstLine="720"/>
        <w:rPr>
          <w:b/>
          <w:iCs/>
        </w:rPr>
      </w:pPr>
      <w:r w:rsidRPr="00C97716">
        <w:rPr>
          <w:b/>
          <w:iCs/>
        </w:rPr>
        <w:t>Числа и величины</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читать, записывать, сравнивать, упорядочивать числа от нуля до миллиона;</w:t>
      </w:r>
    </w:p>
    <w:p w:rsidR="00CE35C0" w:rsidRPr="00C97716" w:rsidRDefault="00CE35C0" w:rsidP="00CE35C0">
      <w:pPr>
        <w:ind w:firstLine="720"/>
        <w:rPr>
          <w:iCs/>
        </w:rPr>
      </w:pPr>
      <w:r w:rsidRPr="00C97716">
        <w:rPr>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E35C0" w:rsidRPr="00C97716" w:rsidRDefault="00CE35C0" w:rsidP="00CE35C0">
      <w:pPr>
        <w:ind w:firstLine="720"/>
        <w:rPr>
          <w:iCs/>
        </w:rPr>
      </w:pPr>
      <w:r w:rsidRPr="00C97716">
        <w:rPr>
          <w:iCs/>
        </w:rPr>
        <w:t>• группировать числа по заданному или самостоятельно установленному признаку;</w:t>
      </w:r>
    </w:p>
    <w:p w:rsidR="00CE35C0" w:rsidRPr="00C97716" w:rsidRDefault="00CE35C0" w:rsidP="00CE35C0">
      <w:pPr>
        <w:ind w:firstLine="720"/>
        <w:rPr>
          <w:iCs/>
        </w:rPr>
      </w:pPr>
      <w:r w:rsidRPr="00C97716">
        <w:rPr>
          <w:iCs/>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w:t>
      </w:r>
    </w:p>
    <w:p w:rsidR="00CE35C0" w:rsidRPr="00C97716" w:rsidRDefault="00CE35C0" w:rsidP="00CE35C0">
      <w:pPr>
        <w:ind w:firstLine="720"/>
        <w:rPr>
          <w:iCs/>
        </w:rPr>
      </w:pPr>
      <w:r w:rsidRPr="00C97716">
        <w:rPr>
          <w:iCs/>
        </w:rPr>
        <w:t>сантиметр, метр — сантиметр, сантиметр — миллиметр), сравнивать названные величины, выполнять арифметические действия с этими величинами.</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классифицировать числа по одному или нескольким основаниям, объяснять свои действия;</w:t>
      </w:r>
    </w:p>
    <w:p w:rsidR="00CE35C0" w:rsidRPr="00C97716" w:rsidRDefault="00CE35C0" w:rsidP="00CE35C0">
      <w:pPr>
        <w:ind w:firstLine="720"/>
        <w:rPr>
          <w:iCs/>
        </w:rPr>
      </w:pPr>
      <w:r w:rsidRPr="00C97716">
        <w:rPr>
          <w:iCs/>
        </w:rPr>
        <w:lastRenderedPageBreak/>
        <w:t>• выбирать единицу для измерения данной величины (длины, массы, площади, времени), объяснять свои действия.</w:t>
      </w:r>
    </w:p>
    <w:p w:rsidR="00CE35C0" w:rsidRPr="00C97716" w:rsidRDefault="00CE35C0" w:rsidP="00CE35C0">
      <w:pPr>
        <w:ind w:firstLine="720"/>
        <w:rPr>
          <w:b/>
          <w:iCs/>
        </w:rPr>
      </w:pPr>
      <w:r w:rsidRPr="00C97716">
        <w:rPr>
          <w:b/>
          <w:iCs/>
        </w:rPr>
        <w:t>Арифметические действия</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CE35C0" w:rsidRPr="00C97716" w:rsidRDefault="00CE35C0" w:rsidP="00CE35C0">
      <w:pPr>
        <w:ind w:firstLine="720"/>
        <w:rPr>
          <w:iCs/>
        </w:rPr>
      </w:pPr>
      <w:r w:rsidRPr="00C97716">
        <w:rPr>
          <w:iCs/>
        </w:rPr>
        <w:t>остатком);</w:t>
      </w:r>
    </w:p>
    <w:p w:rsidR="00CE35C0" w:rsidRPr="00C97716" w:rsidRDefault="00CE35C0" w:rsidP="00CE35C0">
      <w:pPr>
        <w:ind w:firstLine="720"/>
        <w:rPr>
          <w:iCs/>
        </w:rPr>
      </w:pPr>
      <w:r w:rsidRPr="00C97716">
        <w:rPr>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E35C0" w:rsidRPr="00C97716" w:rsidRDefault="00CE35C0" w:rsidP="00CE35C0">
      <w:pPr>
        <w:ind w:firstLine="720"/>
        <w:rPr>
          <w:iCs/>
        </w:rPr>
      </w:pPr>
      <w:r w:rsidRPr="00C97716">
        <w:rPr>
          <w:iCs/>
        </w:rPr>
        <w:t>• выделять неизвестный компонент арифметического действия и находить его значение;</w:t>
      </w:r>
    </w:p>
    <w:p w:rsidR="00CE35C0" w:rsidRPr="00C97716" w:rsidRDefault="00CE35C0" w:rsidP="00CE35C0">
      <w:pPr>
        <w:ind w:firstLine="720"/>
        <w:rPr>
          <w:iCs/>
        </w:rPr>
      </w:pPr>
      <w:r w:rsidRPr="00C97716">
        <w:rPr>
          <w:iCs/>
        </w:rPr>
        <w:t>• вычислять значение числового выражения (содержащего 2—3 арифметических действия, со скобками и без скобок).</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tabs>
          <w:tab w:val="left" w:pos="4935"/>
        </w:tabs>
        <w:ind w:firstLine="720"/>
        <w:rPr>
          <w:iCs/>
        </w:rPr>
      </w:pPr>
      <w:r w:rsidRPr="00C97716">
        <w:rPr>
          <w:iCs/>
        </w:rPr>
        <w:t>• выполнять действия с величинами;</w:t>
      </w:r>
      <w:r w:rsidRPr="00C97716">
        <w:rPr>
          <w:iCs/>
        </w:rPr>
        <w:tab/>
      </w:r>
    </w:p>
    <w:p w:rsidR="00CE35C0" w:rsidRPr="00C97716" w:rsidRDefault="00CE35C0" w:rsidP="00CE35C0">
      <w:pPr>
        <w:ind w:firstLine="720"/>
        <w:rPr>
          <w:iCs/>
        </w:rPr>
      </w:pPr>
      <w:r w:rsidRPr="00C97716">
        <w:rPr>
          <w:iCs/>
        </w:rPr>
        <w:t>• использовать свойства арифметических действий для удобства вычислений;</w:t>
      </w:r>
    </w:p>
    <w:p w:rsidR="00CE35C0" w:rsidRPr="00C97716" w:rsidRDefault="00CE35C0" w:rsidP="00CE35C0">
      <w:pPr>
        <w:ind w:firstLine="720"/>
        <w:rPr>
          <w:iCs/>
        </w:rPr>
      </w:pPr>
      <w:r w:rsidRPr="00C97716">
        <w:rPr>
          <w:iCs/>
        </w:rPr>
        <w:t>• проводить проверку правильности вычислений (с помощью обратного действия, прикидки и оценки результата действия).</w:t>
      </w:r>
    </w:p>
    <w:p w:rsidR="00CE35C0" w:rsidRPr="00C97716" w:rsidRDefault="00CE35C0" w:rsidP="00CE35C0">
      <w:pPr>
        <w:ind w:firstLine="720"/>
        <w:rPr>
          <w:b/>
          <w:iCs/>
        </w:rPr>
      </w:pPr>
      <w:r w:rsidRPr="00C97716">
        <w:rPr>
          <w:b/>
          <w:iCs/>
        </w:rPr>
        <w:t>Работа с текстовыми задачами</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E35C0" w:rsidRPr="00C97716" w:rsidRDefault="00CE35C0" w:rsidP="00CE35C0">
      <w:pPr>
        <w:ind w:firstLine="720"/>
        <w:rPr>
          <w:iCs/>
        </w:rPr>
      </w:pPr>
      <w:r w:rsidRPr="00C97716">
        <w:rPr>
          <w:iCs/>
        </w:rPr>
        <w:t>• решать учебные задачи и задачи, связанные с повседневной жизнью, арифметическим способом (в 1—2 действия);</w:t>
      </w:r>
    </w:p>
    <w:p w:rsidR="00CE35C0" w:rsidRPr="00C97716" w:rsidRDefault="00CE35C0" w:rsidP="00CE35C0">
      <w:pPr>
        <w:ind w:firstLine="720"/>
        <w:rPr>
          <w:iCs/>
        </w:rPr>
      </w:pPr>
      <w:r w:rsidRPr="00C97716">
        <w:rPr>
          <w:iCs/>
        </w:rPr>
        <w:t>• оценивать правильность хода решения и реальность ответа на вопрос задачи.</w:t>
      </w:r>
    </w:p>
    <w:p w:rsidR="00CE35C0" w:rsidRPr="00C97716" w:rsidRDefault="00CE35C0" w:rsidP="00CE35C0">
      <w:pPr>
        <w:ind w:firstLine="720"/>
        <w:rPr>
          <w:iCs/>
        </w:rPr>
      </w:pPr>
      <w:r w:rsidRPr="00C97716">
        <w:rPr>
          <w:iCs/>
        </w:rPr>
        <w:t>Выпускник получит возможность научиться:</w:t>
      </w:r>
    </w:p>
    <w:p w:rsidR="00CE35C0" w:rsidRPr="00C97716" w:rsidRDefault="00CE35C0" w:rsidP="00CE35C0">
      <w:pPr>
        <w:ind w:firstLine="720"/>
        <w:rPr>
          <w:iCs/>
        </w:rPr>
      </w:pPr>
      <w:r w:rsidRPr="00C97716">
        <w:rPr>
          <w:iCs/>
        </w:rPr>
        <w:t>• решать задачи на нахождение доли величины и величины по значению её доли (половина, треть, четверть, пятая, десятая часть);</w:t>
      </w:r>
    </w:p>
    <w:p w:rsidR="00CE35C0" w:rsidRPr="00C97716" w:rsidRDefault="00CE35C0" w:rsidP="00CE35C0">
      <w:pPr>
        <w:ind w:firstLine="720"/>
        <w:rPr>
          <w:iCs/>
        </w:rPr>
      </w:pPr>
      <w:r w:rsidRPr="00C97716">
        <w:rPr>
          <w:iCs/>
        </w:rPr>
        <w:t>• решать задачи в 3—4 действия;</w:t>
      </w:r>
    </w:p>
    <w:p w:rsidR="00CE35C0" w:rsidRPr="00C97716" w:rsidRDefault="00CE35C0" w:rsidP="00CE35C0">
      <w:pPr>
        <w:ind w:firstLine="720"/>
        <w:rPr>
          <w:iCs/>
        </w:rPr>
      </w:pPr>
      <w:r w:rsidRPr="00C97716">
        <w:rPr>
          <w:iCs/>
        </w:rPr>
        <w:t>• находить разные способы решения задачи.</w:t>
      </w:r>
    </w:p>
    <w:p w:rsidR="00CE35C0" w:rsidRPr="00C97716" w:rsidRDefault="00CE35C0" w:rsidP="00CE35C0">
      <w:pPr>
        <w:ind w:firstLine="720"/>
        <w:rPr>
          <w:b/>
          <w:iCs/>
        </w:rPr>
      </w:pPr>
      <w:r w:rsidRPr="00C97716">
        <w:rPr>
          <w:b/>
          <w:iCs/>
        </w:rPr>
        <w:t>Пространственные отношения.</w:t>
      </w:r>
    </w:p>
    <w:p w:rsidR="00CE35C0" w:rsidRPr="00C97716" w:rsidRDefault="00CE35C0" w:rsidP="00CE35C0">
      <w:pPr>
        <w:ind w:firstLine="720"/>
        <w:rPr>
          <w:b/>
          <w:iCs/>
        </w:rPr>
      </w:pPr>
      <w:r w:rsidRPr="00C97716">
        <w:rPr>
          <w:b/>
          <w:iCs/>
        </w:rPr>
        <w:t>Геометрические фигуры</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описывать взаимное расположение предметов в пространстве и на плоскости;</w:t>
      </w:r>
    </w:p>
    <w:p w:rsidR="00CE35C0" w:rsidRPr="00C97716" w:rsidRDefault="00CE35C0" w:rsidP="00CE35C0">
      <w:pPr>
        <w:ind w:firstLine="720"/>
        <w:rPr>
          <w:iCs/>
        </w:rPr>
      </w:pPr>
      <w:r w:rsidRPr="00C97716">
        <w:rPr>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E35C0" w:rsidRPr="00C97716" w:rsidRDefault="00CE35C0" w:rsidP="00CE35C0">
      <w:pPr>
        <w:ind w:firstLine="720"/>
        <w:rPr>
          <w:iCs/>
        </w:rPr>
      </w:pPr>
      <w:r w:rsidRPr="00C97716">
        <w:rPr>
          <w:iCs/>
        </w:rPr>
        <w:t>• выполнять построение геометрических фигур с заданными измерениями (отрезок, квадрат, прямоугольник) с помощью линейки, угольника;</w:t>
      </w:r>
    </w:p>
    <w:p w:rsidR="00CE35C0" w:rsidRPr="00C97716" w:rsidRDefault="00CE35C0" w:rsidP="00CE35C0">
      <w:pPr>
        <w:ind w:firstLine="720"/>
        <w:rPr>
          <w:iCs/>
        </w:rPr>
      </w:pPr>
      <w:r w:rsidRPr="00C97716">
        <w:rPr>
          <w:iCs/>
        </w:rPr>
        <w:t>• использовать свойства прямоугольника и квадрата для решения задач;</w:t>
      </w:r>
    </w:p>
    <w:p w:rsidR="00CE35C0" w:rsidRPr="00C97716" w:rsidRDefault="00CE35C0" w:rsidP="00CE35C0">
      <w:pPr>
        <w:ind w:firstLine="720"/>
        <w:rPr>
          <w:iCs/>
        </w:rPr>
      </w:pPr>
      <w:r w:rsidRPr="00C97716">
        <w:rPr>
          <w:iCs/>
        </w:rPr>
        <w:t>• распознавать и называть геометрические тела (куб, шар);</w:t>
      </w:r>
    </w:p>
    <w:p w:rsidR="00CE35C0" w:rsidRPr="00C97716" w:rsidRDefault="00CE35C0" w:rsidP="00CE35C0">
      <w:pPr>
        <w:ind w:firstLine="720"/>
        <w:rPr>
          <w:iCs/>
        </w:rPr>
      </w:pPr>
      <w:r w:rsidRPr="00C97716">
        <w:rPr>
          <w:iCs/>
        </w:rPr>
        <w:t>• соотносить реальные объекты с моделями геометрических фигур.</w:t>
      </w:r>
    </w:p>
    <w:p w:rsidR="00CE35C0" w:rsidRPr="00C97716" w:rsidRDefault="00CE35C0" w:rsidP="00CE35C0">
      <w:pPr>
        <w:ind w:firstLine="720"/>
        <w:rPr>
          <w:iCs/>
        </w:rPr>
      </w:pPr>
      <w:r w:rsidRPr="00C97716">
        <w:rPr>
          <w:iCs/>
        </w:rPr>
        <w:t>Выпускник получит возможность научиться распознавать, различать и называть геометрические тела: параллелепипед, пирамиду, цилиндр, конус.</w:t>
      </w:r>
    </w:p>
    <w:p w:rsidR="00CE35C0" w:rsidRPr="00C97716" w:rsidRDefault="00CE35C0" w:rsidP="00CE35C0">
      <w:pPr>
        <w:ind w:firstLine="720"/>
        <w:rPr>
          <w:b/>
          <w:iCs/>
        </w:rPr>
      </w:pPr>
      <w:r w:rsidRPr="00C97716">
        <w:rPr>
          <w:b/>
          <w:iCs/>
        </w:rPr>
        <w:t>Геометрические величины</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измерять длину отрезка;</w:t>
      </w:r>
    </w:p>
    <w:p w:rsidR="00CE35C0" w:rsidRPr="00C97716" w:rsidRDefault="00CE35C0" w:rsidP="00CE35C0">
      <w:pPr>
        <w:ind w:firstLine="720"/>
        <w:rPr>
          <w:iCs/>
        </w:rPr>
      </w:pPr>
      <w:r w:rsidRPr="00C97716">
        <w:rPr>
          <w:iCs/>
        </w:rPr>
        <w:t>• вычислять периметр треугольника, прямоугольника и квадрата, площадь прямоугольника и квадрата;</w:t>
      </w:r>
    </w:p>
    <w:p w:rsidR="00CE35C0" w:rsidRPr="00C97716" w:rsidRDefault="00CE35C0" w:rsidP="00CE35C0">
      <w:pPr>
        <w:ind w:firstLine="720"/>
        <w:rPr>
          <w:iCs/>
        </w:rPr>
      </w:pPr>
      <w:r w:rsidRPr="00C97716">
        <w:rPr>
          <w:iCs/>
        </w:rPr>
        <w:t>• оценивать размеры геометрических объектов, расстояния приближённо (на глаз).</w:t>
      </w:r>
    </w:p>
    <w:p w:rsidR="00CE35C0" w:rsidRPr="00C97716" w:rsidRDefault="00CE35C0" w:rsidP="00CE35C0">
      <w:pPr>
        <w:ind w:firstLine="720"/>
        <w:rPr>
          <w:iCs/>
        </w:rPr>
      </w:pPr>
      <w:r w:rsidRPr="00C97716">
        <w:rPr>
          <w:iCs/>
        </w:rPr>
        <w:t>Выпускник получит возможность научиться вычислять периметр и площадь различных фигур прямоугольной формы.</w:t>
      </w:r>
    </w:p>
    <w:p w:rsidR="00CE35C0" w:rsidRPr="00C97716" w:rsidRDefault="00CE35C0" w:rsidP="00CE35C0">
      <w:pPr>
        <w:ind w:firstLine="720"/>
        <w:rPr>
          <w:b/>
          <w:iCs/>
        </w:rPr>
      </w:pPr>
      <w:r w:rsidRPr="00C97716">
        <w:rPr>
          <w:b/>
          <w:iCs/>
        </w:rPr>
        <w:t>Работа с информацией</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lastRenderedPageBreak/>
        <w:t>• читать несложные готовые таблицы;</w:t>
      </w:r>
    </w:p>
    <w:p w:rsidR="00CE35C0" w:rsidRPr="00C97716" w:rsidRDefault="00CE35C0" w:rsidP="00CE35C0">
      <w:pPr>
        <w:ind w:firstLine="720"/>
        <w:rPr>
          <w:iCs/>
        </w:rPr>
      </w:pPr>
      <w:r w:rsidRPr="00C97716">
        <w:rPr>
          <w:iCs/>
        </w:rPr>
        <w:t>• заполнять несложные готовые таблицы;</w:t>
      </w:r>
    </w:p>
    <w:p w:rsidR="00CE35C0" w:rsidRPr="00C97716" w:rsidRDefault="00CE35C0" w:rsidP="00CE35C0">
      <w:pPr>
        <w:ind w:firstLine="720"/>
        <w:rPr>
          <w:iCs/>
        </w:rPr>
      </w:pPr>
      <w:r w:rsidRPr="00C97716">
        <w:rPr>
          <w:iCs/>
        </w:rPr>
        <w:t>• читать несложные готовые столбчатые диаграммы.</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читать несложные готовые круговые диаграммы;</w:t>
      </w:r>
    </w:p>
    <w:p w:rsidR="00CE35C0" w:rsidRPr="00C97716" w:rsidRDefault="00CE35C0" w:rsidP="00CE35C0">
      <w:pPr>
        <w:ind w:firstLine="720"/>
        <w:rPr>
          <w:iCs/>
        </w:rPr>
      </w:pPr>
      <w:r w:rsidRPr="00C97716">
        <w:rPr>
          <w:iCs/>
        </w:rPr>
        <w:t>• достраивать несложную готовую столбчатую диаграмму;</w:t>
      </w:r>
    </w:p>
    <w:p w:rsidR="00CE35C0" w:rsidRPr="00C97716" w:rsidRDefault="00CE35C0" w:rsidP="00D237CE">
      <w:pPr>
        <w:numPr>
          <w:ilvl w:val="0"/>
          <w:numId w:val="24"/>
        </w:numPr>
        <w:tabs>
          <w:tab w:val="left" w:pos="709"/>
          <w:tab w:val="left" w:pos="851"/>
        </w:tabs>
        <w:autoSpaceDN/>
        <w:adjustRightInd/>
        <w:ind w:hanging="11"/>
        <w:rPr>
          <w:iCs/>
        </w:rPr>
      </w:pPr>
      <w:r w:rsidRPr="00C97716">
        <w:rPr>
          <w:iCs/>
        </w:rPr>
        <w:t>сравнивать и обобщать информацию, представленную в строках и столбцах несложных таблиц и диаграмм;</w:t>
      </w:r>
      <w:r w:rsidRPr="00C97716">
        <w:rPr>
          <w:i/>
          <w:iCs/>
        </w:rPr>
        <w:t xml:space="preserve"> </w:t>
      </w:r>
    </w:p>
    <w:p w:rsidR="00CE35C0" w:rsidRPr="00C97716" w:rsidRDefault="00CE35C0" w:rsidP="00D237CE">
      <w:pPr>
        <w:numPr>
          <w:ilvl w:val="0"/>
          <w:numId w:val="22"/>
        </w:numPr>
        <w:autoSpaceDN/>
        <w:adjustRightInd/>
        <w:ind w:left="993" w:hanging="284"/>
        <w:rPr>
          <w:iCs/>
        </w:rPr>
      </w:pPr>
      <w:r w:rsidRPr="00C97716">
        <w:rPr>
          <w:iCs/>
        </w:rPr>
        <w:t>понимать простейшие выражения, содержащие логи</w:t>
      </w:r>
      <w:r w:rsidRPr="00C97716">
        <w:rPr>
          <w:iCs/>
          <w:spacing w:val="-2"/>
        </w:rPr>
        <w:t>ческие связки и слова («…и…», «если… то…», «верно/невер</w:t>
      </w:r>
      <w:r w:rsidRPr="00C97716">
        <w:rPr>
          <w:iCs/>
        </w:rPr>
        <w:t>но, что…», «каждый», «все», «некоторые», «не»);</w:t>
      </w:r>
    </w:p>
    <w:p w:rsidR="00CE35C0" w:rsidRPr="00C97716" w:rsidRDefault="00CE35C0" w:rsidP="00D237CE">
      <w:pPr>
        <w:numPr>
          <w:ilvl w:val="0"/>
          <w:numId w:val="22"/>
        </w:numPr>
        <w:autoSpaceDN/>
        <w:adjustRightInd/>
        <w:ind w:left="993" w:hanging="284"/>
        <w:rPr>
          <w:iCs/>
        </w:rPr>
      </w:pPr>
      <w:r w:rsidRPr="00C97716">
        <w:rPr>
          <w:iCs/>
          <w:spacing w:val="2"/>
        </w:rPr>
        <w:t xml:space="preserve">составлять, записывать и выполнять инструкцию </w:t>
      </w:r>
      <w:r w:rsidRPr="00C97716">
        <w:rPr>
          <w:iCs/>
        </w:rPr>
        <w:t>(простой алгоритм), план поиска информации;</w:t>
      </w:r>
    </w:p>
    <w:p w:rsidR="00CE35C0" w:rsidRPr="00C97716" w:rsidRDefault="00CE35C0" w:rsidP="00CE35C0">
      <w:pPr>
        <w:ind w:firstLine="720"/>
        <w:rPr>
          <w:iCs/>
        </w:rPr>
      </w:pPr>
      <w:r w:rsidRPr="00C97716">
        <w:rPr>
          <w:iCs/>
        </w:rPr>
        <w:t>• распознавать одну и ту же информацию, представленную в разной форме (таблицы и диаграммы);</w:t>
      </w:r>
    </w:p>
    <w:p w:rsidR="00CE35C0" w:rsidRPr="00C97716" w:rsidRDefault="00CE35C0" w:rsidP="00CE35C0">
      <w:pPr>
        <w:ind w:firstLine="720"/>
        <w:rPr>
          <w:iCs/>
        </w:rPr>
      </w:pPr>
      <w:r w:rsidRPr="00C97716">
        <w:rPr>
          <w:iCs/>
        </w:rPr>
        <w:t>• планировать несложные исследования, собирать и представлять полученную информацию с помощью таблиц и диаграмм;</w:t>
      </w:r>
    </w:p>
    <w:p w:rsidR="00CE35C0" w:rsidRPr="00C97716" w:rsidRDefault="00CE35C0" w:rsidP="00CE35C0">
      <w:pPr>
        <w:ind w:firstLine="720"/>
        <w:rPr>
          <w:iCs/>
        </w:rPr>
      </w:pPr>
      <w:r w:rsidRPr="00C97716">
        <w:rPr>
          <w:iCs/>
        </w:rPr>
        <w:t>• научатся искать, отбирать, преобразовывать необходимую печатную и электронную информацию;</w:t>
      </w:r>
    </w:p>
    <w:p w:rsidR="00CE35C0" w:rsidRPr="00C97716" w:rsidRDefault="00CE35C0" w:rsidP="00D237CE">
      <w:pPr>
        <w:numPr>
          <w:ilvl w:val="0"/>
          <w:numId w:val="23"/>
        </w:numPr>
        <w:autoSpaceDN/>
        <w:adjustRightInd/>
        <w:rPr>
          <w:iCs/>
        </w:rPr>
      </w:pPr>
      <w:r w:rsidRPr="00C97716">
        <w:t>развивать первоначальные навыки компьютерной грамотности</w:t>
      </w:r>
      <w:r w:rsidRPr="00C97716">
        <w:rPr>
          <w:i/>
        </w:rPr>
        <w:t>.</w:t>
      </w:r>
    </w:p>
    <w:p w:rsidR="00CE35C0" w:rsidRPr="00C97716" w:rsidRDefault="00CE35C0" w:rsidP="00CE35C0">
      <w:pPr>
        <w:ind w:firstLine="720"/>
        <w:rPr>
          <w:iCs/>
        </w:rPr>
      </w:pPr>
      <w:r w:rsidRPr="00C97716">
        <w:rPr>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E35C0" w:rsidRPr="000D73AF" w:rsidRDefault="00CE35C0" w:rsidP="00CE35C0">
      <w:pPr>
        <w:ind w:firstLine="720"/>
        <w:rPr>
          <w:b/>
          <w:iCs/>
        </w:rPr>
      </w:pPr>
      <w:r w:rsidRPr="000D73AF">
        <w:rPr>
          <w:b/>
          <w:iCs/>
        </w:rPr>
        <w:t>Приобретение первоначальных представлений о компьютерной грамотности</w:t>
      </w:r>
    </w:p>
    <w:p w:rsidR="00CE35C0" w:rsidRPr="00C97716" w:rsidRDefault="00CE35C0" w:rsidP="00CE35C0">
      <w:pPr>
        <w:ind w:firstLine="720"/>
        <w:rPr>
          <w:b/>
          <w:iCs/>
        </w:rPr>
      </w:pPr>
      <w:r w:rsidRPr="00C97716">
        <w:rPr>
          <w:b/>
          <w:iCs/>
        </w:rPr>
        <w:t>Выпускник научится:</w:t>
      </w:r>
    </w:p>
    <w:p w:rsidR="00CE35C0" w:rsidRPr="00C97716" w:rsidRDefault="00CE35C0" w:rsidP="00D237CE">
      <w:pPr>
        <w:pStyle w:val="a3"/>
        <w:numPr>
          <w:ilvl w:val="0"/>
          <w:numId w:val="25"/>
        </w:numPr>
        <w:autoSpaceDE/>
        <w:autoSpaceDN/>
        <w:adjustRightInd/>
        <w:contextualSpacing w:val="0"/>
      </w:pPr>
      <w:r w:rsidRPr="00C97716">
        <w:t>выполнять на основе знакомства с персональным ком</w:t>
      </w:r>
      <w:r w:rsidRPr="00C97716">
        <w:rPr>
          <w:spacing w:val="-2"/>
        </w:rPr>
        <w:t>пьютером как техническим средством, его основными устрой</w:t>
      </w:r>
      <w:r w:rsidRPr="00C97716">
        <w:t>ствами и их назначением базовые действия с компьютером;</w:t>
      </w:r>
    </w:p>
    <w:p w:rsidR="00CE35C0" w:rsidRPr="00C97716" w:rsidRDefault="00CE35C0" w:rsidP="00D237CE">
      <w:pPr>
        <w:pStyle w:val="a3"/>
        <w:numPr>
          <w:ilvl w:val="0"/>
          <w:numId w:val="25"/>
        </w:numPr>
        <w:autoSpaceDE/>
        <w:autoSpaceDN/>
        <w:adjustRightInd/>
        <w:ind w:left="993" w:firstLine="0"/>
        <w:contextualSpacing w:val="0"/>
      </w:pPr>
      <w:r w:rsidRPr="00C97716">
        <w:t xml:space="preserve">получит общее представление о клавиатуре,  правилах клавиатурного письма, пользование мышью, использование простейших средств текстового редактора; </w:t>
      </w:r>
    </w:p>
    <w:p w:rsidR="00CE35C0" w:rsidRPr="00C97716" w:rsidRDefault="00CE35C0" w:rsidP="00D237CE">
      <w:pPr>
        <w:pStyle w:val="a3"/>
        <w:numPr>
          <w:ilvl w:val="0"/>
          <w:numId w:val="25"/>
        </w:numPr>
        <w:autoSpaceDE/>
        <w:autoSpaceDN/>
        <w:adjustRightInd/>
        <w:ind w:left="993" w:firstLine="0"/>
        <w:contextualSpacing w:val="0"/>
      </w:pPr>
      <w:r w:rsidRPr="00C97716">
        <w:t>простейшим приемам поиска информации: по ключевым словам, каталогам;</w:t>
      </w:r>
    </w:p>
    <w:p w:rsidR="00CE35C0" w:rsidRPr="00C97716" w:rsidRDefault="00CE35C0" w:rsidP="00CE35C0">
      <w:pPr>
        <w:ind w:left="567"/>
      </w:pPr>
      <w:r w:rsidRPr="00C97716">
        <w:t xml:space="preserve">       •     соблюдать  безопасные приёмы труда при работе на компьютере;</w:t>
      </w:r>
    </w:p>
    <w:p w:rsidR="00CE35C0" w:rsidRPr="00C97716" w:rsidRDefault="00CE35C0" w:rsidP="00D237CE">
      <w:pPr>
        <w:pStyle w:val="21"/>
        <w:numPr>
          <w:ilvl w:val="0"/>
          <w:numId w:val="26"/>
        </w:numPr>
        <w:autoSpaceDE/>
        <w:autoSpaceDN/>
        <w:adjustRightInd/>
        <w:spacing w:line="240" w:lineRule="auto"/>
        <w:ind w:left="993" w:firstLine="0"/>
        <w:contextualSpacing w:val="0"/>
        <w:rPr>
          <w:sz w:val="24"/>
        </w:rPr>
      </w:pPr>
      <w:r w:rsidRPr="00C97716">
        <w:rPr>
          <w:sz w:val="24"/>
        </w:rPr>
        <w:t>пользоваться компьютером для решения доступных учеб</w:t>
      </w:r>
      <w:r w:rsidRPr="00C97716">
        <w:rPr>
          <w:spacing w:val="2"/>
          <w:sz w:val="24"/>
        </w:rPr>
        <w:t>ных задач с простыми информационными объектами (тек</w:t>
      </w:r>
      <w:r w:rsidRPr="00C97716">
        <w:rPr>
          <w:sz w:val="24"/>
        </w:rPr>
        <w:t>стом, рисунками, доступными электронными ресурсами).</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D237CE">
      <w:pPr>
        <w:pStyle w:val="a3"/>
        <w:numPr>
          <w:ilvl w:val="0"/>
          <w:numId w:val="26"/>
        </w:numPr>
        <w:autoSpaceDE/>
        <w:autoSpaceDN/>
        <w:adjustRightInd/>
        <w:contextualSpacing w:val="0"/>
      </w:pPr>
      <w:bookmarkStart w:id="1" w:name="_Toc424564307"/>
      <w:r w:rsidRPr="00C97716">
        <w:rPr>
          <w:iCs/>
        </w:rPr>
        <w:t>пользоваться доступными приёмами работы с готовой текстовой, визуальной</w:t>
      </w:r>
    </w:p>
    <w:p w:rsidR="00CE35C0" w:rsidRPr="00C97716" w:rsidRDefault="00CE35C0" w:rsidP="00CE35C0">
      <w:pPr>
        <w:pStyle w:val="21"/>
        <w:spacing w:line="240" w:lineRule="auto"/>
        <w:ind w:left="1276" w:firstLine="0"/>
        <w:rPr>
          <w:iCs/>
          <w:sz w:val="24"/>
        </w:rPr>
      </w:pPr>
      <w:r w:rsidRPr="00C97716">
        <w:rPr>
          <w:iCs/>
          <w:sz w:val="24"/>
        </w:rPr>
        <w:t>звуковой информацией в сети Интернет, а также познакомится с доступными способами её получения, хранения, переработки</w:t>
      </w:r>
    </w:p>
    <w:p w:rsidR="00CE35C0" w:rsidRPr="00C97716" w:rsidRDefault="00CE35C0" w:rsidP="00CE35C0">
      <w:pPr>
        <w:pStyle w:val="a5"/>
        <w:ind w:left="1134" w:hanging="283"/>
        <w:jc w:val="both"/>
      </w:pPr>
      <w:r w:rsidRPr="00C97716">
        <w:t xml:space="preserve">• создавать небольшие тексты, использовать рисунки из ресурса компьютера, программы </w:t>
      </w:r>
      <w:proofErr w:type="spellStart"/>
      <w:r w:rsidRPr="00C97716">
        <w:t>Word</w:t>
      </w:r>
      <w:proofErr w:type="spellEnd"/>
      <w:r w:rsidRPr="00C97716">
        <w:t xml:space="preserve"> и </w:t>
      </w:r>
      <w:proofErr w:type="spellStart"/>
      <w:r w:rsidRPr="00C97716">
        <w:t>Power</w:t>
      </w:r>
      <w:proofErr w:type="spellEnd"/>
      <w:r w:rsidRPr="00C97716">
        <w:t xml:space="preserve"> </w:t>
      </w:r>
      <w:proofErr w:type="spellStart"/>
      <w:r w:rsidRPr="00C97716">
        <w:t>Point</w:t>
      </w:r>
      <w:proofErr w:type="spellEnd"/>
      <w:r w:rsidRPr="00C97716">
        <w:t>;</w:t>
      </w:r>
    </w:p>
    <w:p w:rsidR="00CE35C0" w:rsidRPr="00C97716" w:rsidRDefault="00CE35C0" w:rsidP="00CE35C0">
      <w:pPr>
        <w:pStyle w:val="a5"/>
        <w:jc w:val="both"/>
      </w:pPr>
    </w:p>
    <w:p w:rsidR="00CE35C0" w:rsidRDefault="00CE35C0" w:rsidP="00CE35C0">
      <w:pPr>
        <w:rPr>
          <w:b/>
        </w:rPr>
      </w:pPr>
      <w:r w:rsidRPr="00C97716">
        <w:rPr>
          <w:b/>
        </w:rPr>
        <w:t>1.2.</w:t>
      </w:r>
      <w:r w:rsidR="00A54A69">
        <w:rPr>
          <w:b/>
        </w:rPr>
        <w:t>6</w:t>
      </w:r>
      <w:r w:rsidRPr="00C97716">
        <w:rPr>
          <w:b/>
        </w:rPr>
        <w:t xml:space="preserve">. </w:t>
      </w:r>
      <w:r>
        <w:rPr>
          <w:b/>
        </w:rPr>
        <w:t xml:space="preserve"> </w:t>
      </w:r>
      <w:r w:rsidRPr="00C97716">
        <w:rPr>
          <w:b/>
        </w:rPr>
        <w:t>Обществознание и естествознание</w:t>
      </w:r>
      <w:r>
        <w:rPr>
          <w:b/>
        </w:rPr>
        <w:t xml:space="preserve"> (Окружающий мир)</w:t>
      </w:r>
    </w:p>
    <w:p w:rsidR="00CE35C0" w:rsidRDefault="00CE35C0" w:rsidP="00CE35C0">
      <w:pPr>
        <w:ind w:firstLine="720"/>
        <w:rPr>
          <w:iCs/>
        </w:rPr>
      </w:pPr>
    </w:p>
    <w:p w:rsidR="00CE35C0" w:rsidRDefault="00CE35C0" w:rsidP="00CE35C0">
      <w:pPr>
        <w:widowControl w:val="0"/>
        <w:spacing w:after="150"/>
      </w:pPr>
      <w:r>
        <w:t>1) понимание особой роли России в мировой истории, воспитание чувства гордости за национальные свершения, открытия, победы;</w:t>
      </w:r>
    </w:p>
    <w:p w:rsidR="00CE35C0" w:rsidRDefault="00CE35C0" w:rsidP="00CE35C0">
      <w:pPr>
        <w:widowControl w:val="0"/>
        <w:spacing w:after="150"/>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E35C0" w:rsidRDefault="00CE35C0" w:rsidP="00CE35C0">
      <w:pPr>
        <w:widowControl w:val="0"/>
        <w:spacing w:after="150"/>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CE35C0" w:rsidRDefault="00CE35C0" w:rsidP="00CE35C0">
      <w:pPr>
        <w:widowControl w:val="0"/>
        <w:spacing w:after="150"/>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E35C0" w:rsidRPr="00F057F9" w:rsidRDefault="00CE35C0" w:rsidP="00CE35C0">
      <w:pPr>
        <w:widowControl w:val="0"/>
        <w:spacing w:after="150"/>
      </w:pPr>
      <w:r>
        <w:t>5) развитие навыков устанавливать и выявлять причинно-следственные связи в окружающем мире.</w:t>
      </w:r>
    </w:p>
    <w:p w:rsidR="00CE35C0" w:rsidRPr="00C97716" w:rsidRDefault="00CE35C0" w:rsidP="00CE35C0">
      <w:pPr>
        <w:ind w:firstLine="720"/>
        <w:rPr>
          <w:iCs/>
        </w:rPr>
      </w:pPr>
      <w:r w:rsidRPr="00C97716">
        <w:rPr>
          <w:iCs/>
        </w:rPr>
        <w:lastRenderedPageBreak/>
        <w:t xml:space="preserve">В результате изучения курса «Окружающий мир» обучающиеся на </w:t>
      </w:r>
      <w:r w:rsidR="005F2E55">
        <w:rPr>
          <w:iCs/>
        </w:rPr>
        <w:t>уровне</w:t>
      </w:r>
      <w:r w:rsidRPr="00C97716">
        <w:rPr>
          <w:iCs/>
        </w:rPr>
        <w:t xml:space="preserve"> начального общего образования:</w:t>
      </w:r>
    </w:p>
    <w:p w:rsidR="00CE35C0" w:rsidRPr="00C97716" w:rsidRDefault="00CE35C0" w:rsidP="00CE35C0">
      <w:pPr>
        <w:ind w:firstLine="720"/>
        <w:rPr>
          <w:iCs/>
        </w:rPr>
      </w:pPr>
      <w:r w:rsidRPr="00C97716">
        <w:rPr>
          <w:iC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E35C0" w:rsidRPr="00C97716" w:rsidRDefault="00CE35C0" w:rsidP="00CE35C0">
      <w:pPr>
        <w:ind w:firstLine="720"/>
        <w:rPr>
          <w:iCs/>
        </w:rPr>
      </w:pPr>
      <w:r w:rsidRPr="00C97716">
        <w:rPr>
          <w:iC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E35C0" w:rsidRPr="00C97716" w:rsidRDefault="00CE35C0" w:rsidP="00CE35C0">
      <w:pPr>
        <w:ind w:firstLine="720"/>
        <w:rPr>
          <w:iCs/>
        </w:rPr>
      </w:pPr>
      <w:r w:rsidRPr="00C97716">
        <w:rPr>
          <w:iC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CE35C0" w:rsidRPr="00C97716" w:rsidRDefault="00CE35C0" w:rsidP="00CE35C0">
      <w:pPr>
        <w:ind w:firstLine="720"/>
        <w:rPr>
          <w:iCs/>
        </w:rPr>
      </w:pPr>
      <w:r w:rsidRPr="00C97716">
        <w:rPr>
          <w:iCs/>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E35C0" w:rsidRPr="00C97716" w:rsidRDefault="00CE35C0" w:rsidP="00CE35C0">
      <w:pPr>
        <w:ind w:firstLine="720"/>
        <w:rPr>
          <w:iCs/>
        </w:rPr>
      </w:pPr>
      <w:r w:rsidRPr="00C97716">
        <w:rPr>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E35C0" w:rsidRPr="00C97716" w:rsidRDefault="00CE35C0" w:rsidP="00CE35C0">
      <w:pPr>
        <w:ind w:firstLine="720"/>
        <w:rPr>
          <w:iCs/>
        </w:rPr>
      </w:pPr>
      <w:r w:rsidRPr="00C97716">
        <w:rPr>
          <w:iCs/>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CE35C0" w:rsidRPr="00C97716" w:rsidRDefault="00CE35C0" w:rsidP="00CE35C0">
      <w:pPr>
        <w:ind w:firstLine="720"/>
        <w:rPr>
          <w:iCs/>
        </w:rPr>
      </w:pPr>
      <w:r w:rsidRPr="00C97716">
        <w:rPr>
          <w:iC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35C0" w:rsidRPr="00C97716" w:rsidRDefault="00CE35C0" w:rsidP="00CE35C0">
      <w:pPr>
        <w:ind w:firstLine="720"/>
        <w:rPr>
          <w:iCs/>
        </w:rPr>
      </w:pPr>
      <w:r w:rsidRPr="00C97716">
        <w:rPr>
          <w:iCs/>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Pr>
          <w:iCs/>
        </w:rPr>
        <w:t xml:space="preserve">арные нормы адекватного </w:t>
      </w:r>
      <w:proofErr w:type="spellStart"/>
      <w:r>
        <w:rPr>
          <w:iCs/>
        </w:rPr>
        <w:t>природо</w:t>
      </w:r>
      <w:proofErr w:type="spellEnd"/>
      <w:r w:rsidRPr="00C97716">
        <w:rPr>
          <w:iCs/>
        </w:rPr>
        <w:t xml:space="preserve"> и </w:t>
      </w:r>
      <w:proofErr w:type="spellStart"/>
      <w:r w:rsidRPr="00C97716">
        <w:rPr>
          <w:iCs/>
        </w:rPr>
        <w:t>культуросообразного</w:t>
      </w:r>
      <w:proofErr w:type="spellEnd"/>
      <w:r w:rsidRPr="00C97716">
        <w:rPr>
          <w:iCs/>
        </w:rPr>
        <w:t xml:space="preserve"> поведения в окружающей природной и социальной среде.</w:t>
      </w:r>
    </w:p>
    <w:p w:rsidR="00CE35C0" w:rsidRPr="00C97716" w:rsidRDefault="00CE35C0" w:rsidP="00CE35C0">
      <w:pPr>
        <w:ind w:firstLine="720"/>
        <w:rPr>
          <w:b/>
          <w:iCs/>
        </w:rPr>
      </w:pPr>
      <w:r w:rsidRPr="00C97716">
        <w:rPr>
          <w:b/>
          <w:iCs/>
        </w:rPr>
        <w:t xml:space="preserve"> Человек и природа</w:t>
      </w:r>
    </w:p>
    <w:p w:rsidR="00CE35C0" w:rsidRPr="00C97716" w:rsidRDefault="00CE35C0" w:rsidP="00CE35C0">
      <w:pPr>
        <w:ind w:firstLine="720"/>
        <w:rPr>
          <w:iCs/>
        </w:rPr>
      </w:pPr>
      <w:r w:rsidRPr="00C97716">
        <w:rPr>
          <w:b/>
          <w:iCs/>
        </w:rPr>
        <w:t>Выпускник научится</w:t>
      </w:r>
      <w:r w:rsidRPr="00C97716">
        <w:rPr>
          <w:iCs/>
        </w:rPr>
        <w:t>:</w:t>
      </w:r>
    </w:p>
    <w:p w:rsidR="00CE35C0" w:rsidRPr="00C97716" w:rsidRDefault="00CE35C0" w:rsidP="00CE35C0">
      <w:pPr>
        <w:ind w:firstLine="720"/>
        <w:rPr>
          <w:iCs/>
        </w:rPr>
      </w:pPr>
      <w:r w:rsidRPr="00C97716">
        <w:rPr>
          <w:iCs/>
        </w:rPr>
        <w:t>• узнавать изученные объекты и явления живой и неживой природы;</w:t>
      </w:r>
    </w:p>
    <w:p w:rsidR="00CE35C0" w:rsidRPr="00C97716" w:rsidRDefault="00CE35C0" w:rsidP="00CE35C0">
      <w:pPr>
        <w:ind w:firstLine="720"/>
        <w:rPr>
          <w:iCs/>
        </w:rPr>
      </w:pPr>
      <w:r w:rsidRPr="00C97716">
        <w:rPr>
          <w:iCs/>
        </w:rPr>
        <w:t>• описывать на основе предложенного плана изученные объекты и явления живой и неживой природы, выделять их существенные признаки;</w:t>
      </w:r>
    </w:p>
    <w:p w:rsidR="00CE35C0" w:rsidRPr="00C97716" w:rsidRDefault="00CE35C0" w:rsidP="00CE35C0">
      <w:pPr>
        <w:ind w:firstLine="720"/>
        <w:rPr>
          <w:iCs/>
        </w:rPr>
      </w:pPr>
      <w:r w:rsidRPr="00C97716">
        <w:rPr>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E35C0" w:rsidRPr="00C97716" w:rsidRDefault="00CE35C0" w:rsidP="00CE35C0">
      <w:pPr>
        <w:ind w:firstLine="720"/>
        <w:rPr>
          <w:iCs/>
        </w:rPr>
      </w:pPr>
      <w:r w:rsidRPr="00C97716">
        <w:rPr>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E35C0" w:rsidRPr="00C97716" w:rsidRDefault="00CE35C0" w:rsidP="00CE35C0">
      <w:pPr>
        <w:ind w:firstLine="720"/>
        <w:rPr>
          <w:iCs/>
        </w:rPr>
      </w:pPr>
      <w:r w:rsidRPr="00C97716">
        <w:rPr>
          <w:iCs/>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CE35C0" w:rsidRPr="00C97716" w:rsidRDefault="00CE35C0" w:rsidP="00CE35C0">
      <w:pPr>
        <w:ind w:firstLine="720"/>
        <w:rPr>
          <w:iCs/>
        </w:rPr>
      </w:pPr>
      <w:r w:rsidRPr="00C97716">
        <w:rPr>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E35C0" w:rsidRPr="00C97716" w:rsidRDefault="00CE35C0" w:rsidP="00CE35C0">
      <w:pPr>
        <w:ind w:firstLine="720"/>
        <w:rPr>
          <w:iCs/>
        </w:rPr>
      </w:pPr>
      <w:r w:rsidRPr="00C97716">
        <w:rPr>
          <w:iCs/>
        </w:rPr>
        <w:t>• использовать готовые модели (глобус, карта, план) для объяснения явлений или описания свойств объектов;</w:t>
      </w:r>
    </w:p>
    <w:p w:rsidR="00CE35C0" w:rsidRPr="00C97716" w:rsidRDefault="00CE35C0" w:rsidP="00CE35C0">
      <w:pPr>
        <w:ind w:firstLine="720"/>
        <w:rPr>
          <w:iCs/>
        </w:rPr>
      </w:pPr>
      <w:r w:rsidRPr="00C97716">
        <w:rPr>
          <w:iCs/>
        </w:rPr>
        <w:lastRenderedPageBreak/>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E35C0" w:rsidRPr="00C97716" w:rsidRDefault="00CE35C0" w:rsidP="00CE35C0">
      <w:pPr>
        <w:ind w:firstLine="720"/>
        <w:rPr>
          <w:iCs/>
        </w:rPr>
      </w:pPr>
      <w:r w:rsidRPr="00C97716">
        <w:rPr>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E35C0" w:rsidRPr="00C97716" w:rsidRDefault="00CE35C0" w:rsidP="00CE35C0">
      <w:pPr>
        <w:ind w:firstLine="720"/>
        <w:rPr>
          <w:iCs/>
        </w:rPr>
      </w:pPr>
      <w:r w:rsidRPr="00C97716">
        <w:rPr>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w:t>
      </w:r>
    </w:p>
    <w:p w:rsidR="00CE35C0" w:rsidRPr="00C97716" w:rsidRDefault="00CE35C0" w:rsidP="00CE35C0">
      <w:pPr>
        <w:ind w:firstLine="720"/>
        <w:rPr>
          <w:iCs/>
        </w:rPr>
      </w:pPr>
      <w:r w:rsidRPr="00C97716">
        <w:rPr>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CE35C0" w:rsidRPr="00C97716" w:rsidRDefault="00CE35C0" w:rsidP="00CE35C0">
      <w:pPr>
        <w:ind w:firstLine="720"/>
        <w:rPr>
          <w:iCs/>
        </w:rPr>
      </w:pPr>
      <w:r w:rsidRPr="00C97716">
        <w:rPr>
          <w:iCs/>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E35C0" w:rsidRPr="00C97716" w:rsidRDefault="00CE35C0" w:rsidP="00CE35C0">
      <w:pPr>
        <w:ind w:firstLine="720"/>
        <w:rPr>
          <w:iCs/>
        </w:rPr>
      </w:pPr>
      <w:r w:rsidRPr="00C97716">
        <w:rPr>
          <w:iCs/>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CE35C0" w:rsidRPr="00C97716" w:rsidRDefault="00CE35C0" w:rsidP="00CE35C0">
      <w:pPr>
        <w:ind w:firstLine="720"/>
        <w:rPr>
          <w:iCs/>
        </w:rPr>
      </w:pPr>
      <w:r w:rsidRPr="00C97716">
        <w:rPr>
          <w:iCs/>
        </w:rPr>
        <w:t>• выполнять правила безопасного поведения в доме, на улице, природной среде, оказывать первую помощь при несложных несчастных случаях;</w:t>
      </w:r>
    </w:p>
    <w:p w:rsidR="00CE35C0" w:rsidRPr="00C97716" w:rsidRDefault="00CE35C0" w:rsidP="00CE35C0">
      <w:pPr>
        <w:ind w:firstLine="720"/>
        <w:rPr>
          <w:iCs/>
        </w:rPr>
      </w:pPr>
      <w:r w:rsidRPr="00C97716">
        <w:rPr>
          <w:iCs/>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CE35C0" w:rsidRPr="00C97716" w:rsidRDefault="00CE35C0" w:rsidP="00D237CE">
      <w:pPr>
        <w:numPr>
          <w:ilvl w:val="0"/>
          <w:numId w:val="21"/>
        </w:numPr>
        <w:autoSpaceDN/>
        <w:adjustRightInd/>
        <w:spacing w:before="5" w:line="211" w:lineRule="atLeast"/>
        <w:ind w:right="10" w:firstLine="720"/>
      </w:pPr>
      <w:r w:rsidRPr="00C97716">
        <w:rPr>
          <w:iCs/>
          <w:color w:val="000000"/>
        </w:rPr>
        <w:t>выпускник научится находить  примеры влияния человека на природные объекты¸ в том числе на примере природных объектов Тюменской области</w:t>
      </w:r>
    </w:p>
    <w:p w:rsidR="00CE35C0" w:rsidRPr="00C97716" w:rsidRDefault="00CE35C0" w:rsidP="00CE35C0">
      <w:pPr>
        <w:ind w:firstLine="720"/>
        <w:rPr>
          <w:b/>
          <w:iCs/>
        </w:rPr>
      </w:pPr>
      <w:r w:rsidRPr="00C97716">
        <w:rPr>
          <w:b/>
          <w:iCs/>
        </w:rPr>
        <w:t>Человек и общество</w:t>
      </w:r>
    </w:p>
    <w:p w:rsidR="00CE35C0" w:rsidRPr="00C97716" w:rsidRDefault="00CE35C0" w:rsidP="00CE35C0">
      <w:pPr>
        <w:ind w:firstLine="720"/>
        <w:rPr>
          <w:b/>
          <w:iCs/>
        </w:rPr>
      </w:pPr>
      <w:r w:rsidRPr="00C97716">
        <w:rPr>
          <w:b/>
          <w:iCs/>
        </w:rPr>
        <w:t>Выпускник научится:</w:t>
      </w:r>
    </w:p>
    <w:p w:rsidR="00CE35C0" w:rsidRPr="00C97716" w:rsidRDefault="00CE35C0" w:rsidP="00CE35C0">
      <w:pPr>
        <w:ind w:firstLine="720"/>
        <w:rPr>
          <w:iCs/>
        </w:rPr>
      </w:pPr>
      <w:r w:rsidRPr="00C97716">
        <w:rPr>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CE35C0" w:rsidRPr="00C97716" w:rsidRDefault="00CE35C0" w:rsidP="00CE35C0">
      <w:pPr>
        <w:ind w:firstLine="720"/>
        <w:rPr>
          <w:iCs/>
        </w:rPr>
      </w:pPr>
      <w:r w:rsidRPr="00C97716">
        <w:rPr>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E35C0" w:rsidRPr="00C97716" w:rsidRDefault="00CE35C0" w:rsidP="00CE35C0">
      <w:pPr>
        <w:ind w:firstLine="720"/>
        <w:rPr>
          <w:iCs/>
        </w:rPr>
      </w:pPr>
      <w:r w:rsidRPr="00C97716">
        <w:rPr>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E35C0" w:rsidRPr="00C97716" w:rsidRDefault="00CE35C0" w:rsidP="00CE35C0">
      <w:pPr>
        <w:ind w:firstLine="720"/>
        <w:rPr>
          <w:iCs/>
        </w:rPr>
      </w:pPr>
      <w:r w:rsidRPr="00C97716">
        <w:rPr>
          <w:iCs/>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CE35C0" w:rsidRPr="00C97716" w:rsidRDefault="00CE35C0" w:rsidP="00CE35C0">
      <w:pPr>
        <w:ind w:firstLine="720"/>
        <w:rPr>
          <w:iCs/>
        </w:rPr>
      </w:pPr>
      <w:r w:rsidRPr="00C97716">
        <w:rPr>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CE35C0" w:rsidRPr="00C97716" w:rsidRDefault="00CE35C0" w:rsidP="00CE35C0">
      <w:pPr>
        <w:ind w:firstLine="720"/>
        <w:rPr>
          <w:b/>
          <w:iCs/>
        </w:rPr>
      </w:pPr>
      <w:r w:rsidRPr="00C97716">
        <w:rPr>
          <w:b/>
          <w:iCs/>
        </w:rPr>
        <w:t>Выпускник получит возможность научиться:</w:t>
      </w:r>
    </w:p>
    <w:p w:rsidR="00CE35C0" w:rsidRPr="00C97716" w:rsidRDefault="00CE35C0" w:rsidP="00CE35C0">
      <w:pPr>
        <w:ind w:firstLine="720"/>
        <w:rPr>
          <w:iCs/>
        </w:rPr>
      </w:pPr>
      <w:r w:rsidRPr="00C97716">
        <w:rPr>
          <w:iCs/>
        </w:rPr>
        <w:t>• осознавать свою неразрывную связь с разнообразными окружающими социальными группами;</w:t>
      </w:r>
    </w:p>
    <w:p w:rsidR="00CE35C0" w:rsidRPr="00C97716" w:rsidRDefault="00CE35C0" w:rsidP="00CE35C0">
      <w:pPr>
        <w:ind w:firstLine="720"/>
        <w:rPr>
          <w:iCs/>
        </w:rPr>
      </w:pPr>
      <w:r w:rsidRPr="00C97716">
        <w:rPr>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E35C0" w:rsidRPr="00C97716" w:rsidRDefault="00CE35C0" w:rsidP="00CE35C0">
      <w:pPr>
        <w:ind w:firstLine="720"/>
        <w:rPr>
          <w:iCs/>
        </w:rPr>
      </w:pPr>
      <w:r w:rsidRPr="00C97716">
        <w:rPr>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E35C0" w:rsidRPr="00C97716" w:rsidRDefault="00CE35C0" w:rsidP="00CE35C0">
      <w:pPr>
        <w:ind w:firstLine="720"/>
        <w:rPr>
          <w:iCs/>
        </w:rPr>
      </w:pPr>
      <w:r w:rsidRPr="00C97716">
        <w:rPr>
          <w:iCs/>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CE35C0" w:rsidRPr="00C97716" w:rsidRDefault="00CE35C0" w:rsidP="00CE35C0">
      <w:pPr>
        <w:ind w:firstLine="720"/>
        <w:rPr>
          <w:iCs/>
        </w:rPr>
      </w:pPr>
      <w:r w:rsidRPr="00C97716">
        <w:rPr>
          <w:iCs/>
        </w:rPr>
        <w:lastRenderedPageBreak/>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E35C0" w:rsidRPr="00C97716" w:rsidRDefault="00CE35C0" w:rsidP="00D237CE">
      <w:pPr>
        <w:numPr>
          <w:ilvl w:val="0"/>
          <w:numId w:val="21"/>
        </w:numPr>
        <w:tabs>
          <w:tab w:val="left" w:pos="285"/>
          <w:tab w:val="left" w:pos="345"/>
          <w:tab w:val="left" w:pos="1350"/>
          <w:tab w:val="left" w:pos="1470"/>
        </w:tabs>
        <w:autoSpaceDN/>
        <w:adjustRightInd/>
        <w:ind w:firstLine="720"/>
        <w:rPr>
          <w:b/>
          <w:bCs/>
          <w:iCs/>
        </w:rPr>
      </w:pPr>
      <w:r w:rsidRPr="00C97716">
        <w:rPr>
          <w:iCs/>
          <w:color w:val="000000"/>
        </w:rPr>
        <w:t xml:space="preserve">выпускник научится описывать достопримечательности родного края: </w:t>
      </w:r>
    </w:p>
    <w:p w:rsidR="00CE35C0" w:rsidRDefault="00CE35C0" w:rsidP="00CE35C0">
      <w:pPr>
        <w:pStyle w:val="a5"/>
        <w:jc w:val="both"/>
        <w:rPr>
          <w:b/>
        </w:rPr>
      </w:pPr>
    </w:p>
    <w:p w:rsidR="00CE35C0" w:rsidRDefault="00CE35C0" w:rsidP="00CE35C0">
      <w:pPr>
        <w:pStyle w:val="a5"/>
        <w:jc w:val="both"/>
        <w:rPr>
          <w:b/>
          <w:bCs/>
          <w:iCs/>
          <w:color w:val="FF0000"/>
        </w:rPr>
      </w:pPr>
      <w:r>
        <w:rPr>
          <w:rStyle w:val="Zag11"/>
          <w:rFonts w:eastAsia="@Arial Unicode MS"/>
          <w:b/>
        </w:rPr>
        <w:t>1.2.</w:t>
      </w:r>
      <w:r w:rsidR="00A54A69">
        <w:rPr>
          <w:rStyle w:val="Zag11"/>
          <w:rFonts w:eastAsia="@Arial Unicode MS"/>
          <w:b/>
        </w:rPr>
        <w:t>7</w:t>
      </w:r>
      <w:r>
        <w:rPr>
          <w:rStyle w:val="Zag11"/>
          <w:rFonts w:eastAsia="@Arial Unicode MS"/>
          <w:b/>
        </w:rPr>
        <w:t xml:space="preserve">.  </w:t>
      </w:r>
      <w:r w:rsidRPr="00C97716">
        <w:rPr>
          <w:b/>
        </w:rPr>
        <w:t>Основы религиозных культур и светской этики</w:t>
      </w:r>
      <w:bookmarkEnd w:id="1"/>
    </w:p>
    <w:p w:rsidR="00CE35C0" w:rsidRDefault="00CE35C0" w:rsidP="00CE35C0">
      <w:pPr>
        <w:widowControl w:val="0"/>
        <w:spacing w:after="150"/>
      </w:pPr>
      <w:r>
        <w:rPr>
          <w:b/>
          <w:bCs/>
          <w:iCs/>
          <w:color w:val="FF0000"/>
        </w:rPr>
        <w:t xml:space="preserve"> </w:t>
      </w:r>
      <w:r>
        <w:t>1) готовность к нравственному самосовершенствованию, духовному саморазвитию;</w:t>
      </w:r>
    </w:p>
    <w:p w:rsidR="00CE35C0" w:rsidRDefault="00CE35C0" w:rsidP="00CE35C0">
      <w:pPr>
        <w:widowControl w:val="0"/>
        <w:spacing w:after="150"/>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E35C0" w:rsidRDefault="00CE35C0" w:rsidP="00CE35C0">
      <w:pPr>
        <w:widowControl w:val="0"/>
        <w:spacing w:after="150"/>
      </w:pPr>
      <w:r>
        <w:t>3) понимание значения нравственности, веры и религии в жизни человека и общества;</w:t>
      </w:r>
    </w:p>
    <w:p w:rsidR="00CE35C0" w:rsidRDefault="00CE35C0" w:rsidP="00CE35C0">
      <w:pPr>
        <w:widowControl w:val="0"/>
        <w:spacing w:after="150"/>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E35C0" w:rsidRDefault="00CE35C0" w:rsidP="00CE35C0">
      <w:pPr>
        <w:widowControl w:val="0"/>
        <w:spacing w:after="150"/>
      </w:pPr>
      <w:r>
        <w:t>5) первоначальные представления об исторической роли традиционных религий в становлении российской государственности;</w:t>
      </w:r>
    </w:p>
    <w:p w:rsidR="00CE35C0" w:rsidRDefault="00CE35C0" w:rsidP="00CE35C0">
      <w:pPr>
        <w:widowControl w:val="0"/>
        <w:spacing w:after="150"/>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E35C0" w:rsidRPr="00F057F9" w:rsidRDefault="00CE35C0" w:rsidP="00CE35C0">
      <w:pPr>
        <w:widowControl w:val="0"/>
        <w:spacing w:after="150"/>
      </w:pPr>
      <w:r>
        <w:t>7) осознание ценности человеческой жизни.</w:t>
      </w:r>
    </w:p>
    <w:p w:rsidR="00CE35C0" w:rsidRPr="00C97716" w:rsidRDefault="00CE35C0" w:rsidP="00CE35C0">
      <w:pPr>
        <w:pStyle w:val="a5"/>
        <w:jc w:val="both"/>
        <w:rPr>
          <w:rStyle w:val="Zag11"/>
          <w:rFonts w:eastAsia="@Arial Unicode MS"/>
          <w:bCs/>
        </w:rPr>
      </w:pPr>
      <w:r w:rsidRPr="00C97716">
        <w:rPr>
          <w:rStyle w:val="Zag11"/>
          <w:rFonts w:eastAsia="@Arial Unicode MS"/>
          <w:bCs/>
        </w:rP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E35C0" w:rsidRPr="00C97716" w:rsidRDefault="00CE35C0" w:rsidP="00CE35C0">
      <w:pPr>
        <w:pStyle w:val="a5"/>
        <w:jc w:val="both"/>
      </w:pPr>
      <w:r w:rsidRPr="00C97716">
        <w:rPr>
          <w:b/>
        </w:rPr>
        <w:t xml:space="preserve">       Общие планируемые результаты</w:t>
      </w:r>
      <w:r w:rsidRPr="00C97716">
        <w:t xml:space="preserve">. </w:t>
      </w:r>
    </w:p>
    <w:p w:rsidR="00CE35C0" w:rsidRPr="00C97716" w:rsidRDefault="00CE35C0" w:rsidP="00CE35C0">
      <w:pPr>
        <w:pStyle w:val="a5"/>
        <w:jc w:val="both"/>
        <w:rPr>
          <w:rFonts w:eastAsia="@Arial Unicode MS"/>
        </w:rPr>
      </w:pPr>
      <w:r w:rsidRPr="00C97716">
        <w:rPr>
          <w:rStyle w:val="Zag11"/>
          <w:rFonts w:eastAsia="@Arial Unicode MS"/>
        </w:rPr>
        <w:t xml:space="preserve">В результате освоения каждого модуля курса </w:t>
      </w:r>
      <w:r w:rsidRPr="00C97716">
        <w:rPr>
          <w:rStyle w:val="Zag11"/>
          <w:rFonts w:eastAsia="@Arial Unicode MS"/>
          <w:b/>
        </w:rPr>
        <w:t>выпускник научится</w:t>
      </w:r>
      <w:r w:rsidRPr="00C97716">
        <w:rPr>
          <w:rStyle w:val="Zag11"/>
          <w:rFonts w:eastAsia="@Arial Unicode MS"/>
        </w:rPr>
        <w:t>:</w:t>
      </w:r>
    </w:p>
    <w:p w:rsidR="00CE35C0" w:rsidRPr="00C97716" w:rsidRDefault="00CE35C0" w:rsidP="00CE35C0">
      <w:pPr>
        <w:pStyle w:val="a5"/>
        <w:jc w:val="both"/>
      </w:pPr>
      <w:r w:rsidRPr="00C97716">
        <w:t>– понимать значение нравственных норм и ценностей для достойной жизни личности, семьи, общества;</w:t>
      </w:r>
    </w:p>
    <w:p w:rsidR="00CE35C0" w:rsidRPr="00C97716" w:rsidRDefault="00CE35C0" w:rsidP="00CE35C0">
      <w:pPr>
        <w:pStyle w:val="a5"/>
        <w:jc w:val="both"/>
      </w:pPr>
      <w:r w:rsidRPr="00C9771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E35C0" w:rsidRPr="00C97716" w:rsidRDefault="00CE35C0" w:rsidP="00CE35C0">
      <w:pPr>
        <w:pStyle w:val="a5"/>
        <w:jc w:val="both"/>
      </w:pPr>
      <w:r w:rsidRPr="00C97716">
        <w:t>– осознавать ценность человеческой жизни, необходимость стремления к нравственному совершенствованию и духовному развитию;</w:t>
      </w:r>
    </w:p>
    <w:p w:rsidR="00CE35C0" w:rsidRPr="00C97716" w:rsidRDefault="00CE35C0" w:rsidP="00CE35C0">
      <w:pPr>
        <w:pStyle w:val="a5"/>
        <w:jc w:val="both"/>
      </w:pPr>
      <w:r w:rsidRPr="00C9771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E35C0" w:rsidRPr="00C97716" w:rsidRDefault="00CE35C0" w:rsidP="00CE35C0">
      <w:pPr>
        <w:pStyle w:val="a5"/>
        <w:jc w:val="both"/>
      </w:pPr>
      <w:r w:rsidRPr="00C97716">
        <w:t>– ориентироваться в вопросах нравственного выбора на внутреннюю установку личности поступать согласно своей совести;</w:t>
      </w:r>
    </w:p>
    <w:p w:rsidR="00CE35C0" w:rsidRPr="00C97716" w:rsidRDefault="00CE35C0" w:rsidP="00CE35C0">
      <w:pPr>
        <w:pStyle w:val="a5"/>
        <w:jc w:val="both"/>
      </w:pPr>
      <w:r w:rsidRPr="00C97716">
        <w:rPr>
          <w:b/>
        </w:rPr>
        <w:t>Планируемые результаты по учебным модулям</w:t>
      </w:r>
      <w:r w:rsidRPr="00C97716">
        <w:t>.</w:t>
      </w:r>
    </w:p>
    <w:p w:rsidR="00CE35C0" w:rsidRPr="00C97716" w:rsidRDefault="00CE35C0" w:rsidP="00CE35C0">
      <w:pPr>
        <w:pStyle w:val="a5"/>
        <w:jc w:val="both"/>
        <w:rPr>
          <w:b/>
        </w:rPr>
      </w:pPr>
      <w:r w:rsidRPr="00C97716">
        <w:rPr>
          <w:b/>
        </w:rPr>
        <w:t xml:space="preserve">     Основы православной культуры</w:t>
      </w:r>
    </w:p>
    <w:p w:rsidR="00CE35C0" w:rsidRPr="00C97716" w:rsidRDefault="00CE35C0" w:rsidP="00CE35C0">
      <w:pPr>
        <w:pStyle w:val="a5"/>
        <w:jc w:val="both"/>
        <w:rPr>
          <w:rStyle w:val="Zag11"/>
          <w:rFonts w:eastAsia="@Arial Unicode MS"/>
        </w:rPr>
      </w:pPr>
      <w:r w:rsidRPr="00C97716">
        <w:rPr>
          <w:rStyle w:val="Zag11"/>
          <w:rFonts w:eastAsia="@Arial Unicode MS"/>
          <w:b/>
        </w:rPr>
        <w:t>Выпускник научится</w:t>
      </w:r>
      <w:r w:rsidRPr="00C97716">
        <w:rPr>
          <w:rStyle w:val="Zag11"/>
          <w:rFonts w:eastAsia="@Arial Unicode MS"/>
        </w:rPr>
        <w:t>:</w:t>
      </w:r>
    </w:p>
    <w:p w:rsidR="00CE35C0" w:rsidRPr="00C97716" w:rsidRDefault="00CE35C0" w:rsidP="00CE35C0">
      <w:pPr>
        <w:pStyle w:val="a5"/>
        <w:jc w:val="both"/>
      </w:pPr>
      <w:r w:rsidRPr="00C9771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E35C0" w:rsidRPr="00C97716" w:rsidRDefault="00CE35C0" w:rsidP="00CE35C0">
      <w:pPr>
        <w:pStyle w:val="a5"/>
        <w:jc w:val="both"/>
      </w:pPr>
      <w:r w:rsidRPr="00C97716">
        <w:t>–</w:t>
      </w:r>
      <w:r w:rsidRPr="00C97716">
        <w:tab/>
        <w:t xml:space="preserve">ориентироваться в истории возникновения православной христианской религиозной традиции, истории ее формирования в России; </w:t>
      </w:r>
    </w:p>
    <w:p w:rsidR="00CE35C0" w:rsidRPr="00C97716" w:rsidRDefault="00CE35C0" w:rsidP="00CE35C0">
      <w:pPr>
        <w:pStyle w:val="a5"/>
        <w:jc w:val="both"/>
      </w:pPr>
      <w:r w:rsidRPr="00C97716">
        <w:t>–</w:t>
      </w:r>
      <w:r w:rsidRPr="00C9771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E35C0" w:rsidRPr="00C97716" w:rsidRDefault="00CE35C0" w:rsidP="00CE35C0">
      <w:pPr>
        <w:pStyle w:val="a5"/>
        <w:jc w:val="both"/>
      </w:pPr>
      <w:r w:rsidRPr="00C97716">
        <w:t>–</w:t>
      </w:r>
      <w:r w:rsidRPr="00C97716">
        <w:tab/>
        <w:t>излагать свое мнение по поводу значения религии, религиозной культуры в жизни людей и общества;</w:t>
      </w:r>
    </w:p>
    <w:p w:rsidR="00CE35C0" w:rsidRPr="00C97716" w:rsidRDefault="00CE35C0" w:rsidP="00CE35C0">
      <w:pPr>
        <w:pStyle w:val="a5"/>
        <w:jc w:val="both"/>
      </w:pPr>
      <w:r w:rsidRPr="00C97716">
        <w:lastRenderedPageBreak/>
        <w:t>–</w:t>
      </w:r>
      <w:r w:rsidRPr="00C97716">
        <w:tab/>
        <w:t xml:space="preserve">соотносить нравственные формы поведения с нормами православной христианской религиозной морали; </w:t>
      </w:r>
    </w:p>
    <w:p w:rsidR="00CE35C0" w:rsidRPr="00C97716" w:rsidRDefault="00CE35C0" w:rsidP="00CE35C0">
      <w:pPr>
        <w:pStyle w:val="a5"/>
        <w:jc w:val="both"/>
      </w:pPr>
      <w:r w:rsidRPr="00C97716">
        <w:t>–</w:t>
      </w:r>
      <w:r w:rsidRPr="00C977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35C0" w:rsidRPr="00C97716" w:rsidRDefault="00CE35C0" w:rsidP="00CE35C0">
      <w:pPr>
        <w:pStyle w:val="a5"/>
        <w:jc w:val="both"/>
        <w:rPr>
          <w:rStyle w:val="Zag11"/>
          <w:rFonts w:eastAsia="@Arial Unicode MS"/>
          <w:b/>
          <w:iCs/>
        </w:rPr>
      </w:pPr>
      <w:r w:rsidRPr="00C97716">
        <w:rPr>
          <w:rStyle w:val="Zag11"/>
          <w:rFonts w:eastAsia="@Arial Unicode MS"/>
          <w:b/>
          <w:iCs/>
        </w:rPr>
        <w:t>Выпускник получит возможность научиться:</w:t>
      </w:r>
    </w:p>
    <w:p w:rsidR="00CE35C0" w:rsidRPr="00C97716" w:rsidRDefault="00CE35C0" w:rsidP="00CE35C0">
      <w:pPr>
        <w:pStyle w:val="a5"/>
        <w:jc w:val="both"/>
        <w:rPr>
          <w:i/>
        </w:rPr>
      </w:pPr>
      <w:r w:rsidRPr="00C97716">
        <w:t>–</w:t>
      </w:r>
      <w:r w:rsidRPr="00C97716">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E35C0" w:rsidRPr="00C97716" w:rsidRDefault="00CE35C0" w:rsidP="00CE35C0">
      <w:pPr>
        <w:pStyle w:val="a5"/>
        <w:jc w:val="both"/>
        <w:rPr>
          <w:i/>
        </w:rPr>
      </w:pPr>
      <w:r w:rsidRPr="00C97716">
        <w:t>–</w:t>
      </w:r>
      <w:r w:rsidRPr="00C97716">
        <w:rPr>
          <w:i/>
        </w:rPr>
        <w:tab/>
        <w:t xml:space="preserve"> устанавливать взаимосвязь между содержанием православной культуры и поведением людей, общественными явлениями;</w:t>
      </w:r>
    </w:p>
    <w:p w:rsidR="00CE35C0" w:rsidRPr="00C97716" w:rsidRDefault="00CE35C0" w:rsidP="00CE35C0">
      <w:pPr>
        <w:pStyle w:val="a5"/>
        <w:jc w:val="both"/>
        <w:rPr>
          <w:i/>
        </w:rPr>
      </w:pPr>
      <w:r w:rsidRPr="00C97716">
        <w:t>–</w:t>
      </w:r>
      <w:r w:rsidRPr="00C97716">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35C0" w:rsidRPr="00C97716" w:rsidRDefault="00CE35C0" w:rsidP="00CE35C0">
      <w:pPr>
        <w:pStyle w:val="a5"/>
        <w:jc w:val="both"/>
        <w:rPr>
          <w:i/>
        </w:rPr>
      </w:pPr>
      <w:r w:rsidRPr="00C97716">
        <w:t>–</w:t>
      </w:r>
      <w:r w:rsidRPr="00C97716">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E35C0" w:rsidRPr="00C97716" w:rsidRDefault="00CE35C0" w:rsidP="00CE35C0">
      <w:pPr>
        <w:pStyle w:val="a5"/>
        <w:jc w:val="both"/>
        <w:rPr>
          <w:b/>
        </w:rPr>
      </w:pPr>
      <w:r w:rsidRPr="00C97716">
        <w:rPr>
          <w:b/>
        </w:rPr>
        <w:t xml:space="preserve">   Основы исламской культуры</w:t>
      </w:r>
    </w:p>
    <w:p w:rsidR="00CE35C0" w:rsidRPr="00C97716" w:rsidRDefault="00CE35C0" w:rsidP="00CE35C0">
      <w:pPr>
        <w:pStyle w:val="a5"/>
        <w:jc w:val="both"/>
        <w:rPr>
          <w:rStyle w:val="Zag11"/>
          <w:rFonts w:eastAsia="@Arial Unicode MS"/>
        </w:rPr>
      </w:pPr>
      <w:r w:rsidRPr="00C97716">
        <w:rPr>
          <w:rStyle w:val="Zag11"/>
          <w:rFonts w:eastAsia="@Arial Unicode MS"/>
          <w:b/>
        </w:rPr>
        <w:t>Выпускник научится</w:t>
      </w:r>
      <w:r w:rsidRPr="00C97716">
        <w:rPr>
          <w:rStyle w:val="Zag11"/>
          <w:rFonts w:eastAsia="@Arial Unicode MS"/>
        </w:rPr>
        <w:t>:</w:t>
      </w:r>
    </w:p>
    <w:p w:rsidR="00CE35C0" w:rsidRPr="00C97716" w:rsidRDefault="00CE35C0" w:rsidP="00CE35C0">
      <w:pPr>
        <w:pStyle w:val="a5"/>
        <w:jc w:val="both"/>
      </w:pPr>
      <w:r w:rsidRPr="00C97716">
        <w:t>–</w:t>
      </w:r>
      <w:r w:rsidRPr="00C9771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E35C0" w:rsidRPr="00C97716" w:rsidRDefault="00CE35C0" w:rsidP="00CE35C0">
      <w:pPr>
        <w:pStyle w:val="a5"/>
        <w:jc w:val="both"/>
      </w:pPr>
      <w:r w:rsidRPr="00C97716">
        <w:t>–</w:t>
      </w:r>
      <w:r w:rsidRPr="00C97716">
        <w:tab/>
        <w:t xml:space="preserve">ориентироваться в истории возникновения исламской религиозной традиции, истории ее формирования в России; </w:t>
      </w:r>
    </w:p>
    <w:p w:rsidR="00CE35C0" w:rsidRPr="00C97716" w:rsidRDefault="00CE35C0" w:rsidP="00CE35C0">
      <w:pPr>
        <w:pStyle w:val="a5"/>
        <w:jc w:val="both"/>
      </w:pPr>
      <w:r w:rsidRPr="00C97716">
        <w:t>–</w:t>
      </w:r>
      <w:r w:rsidRPr="00C9771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E35C0" w:rsidRPr="00C97716" w:rsidRDefault="00CE35C0" w:rsidP="00CE35C0">
      <w:pPr>
        <w:pStyle w:val="a5"/>
        <w:jc w:val="both"/>
      </w:pPr>
      <w:r w:rsidRPr="00C97716">
        <w:t>–</w:t>
      </w:r>
      <w:r w:rsidRPr="00C97716">
        <w:tab/>
        <w:t>излагать свое мнение по поводу значения религии, религиозной культуры в жизни людей и общества;</w:t>
      </w:r>
    </w:p>
    <w:p w:rsidR="00CE35C0" w:rsidRPr="00C97716" w:rsidRDefault="00CE35C0" w:rsidP="00CE35C0">
      <w:pPr>
        <w:pStyle w:val="a5"/>
        <w:jc w:val="both"/>
      </w:pPr>
      <w:r w:rsidRPr="00C97716">
        <w:t>–</w:t>
      </w:r>
      <w:r w:rsidRPr="00C97716">
        <w:tab/>
        <w:t xml:space="preserve">соотносить нравственные формы поведения с нормами исламской религиозной морали; </w:t>
      </w:r>
    </w:p>
    <w:p w:rsidR="00CE35C0" w:rsidRPr="00C97716" w:rsidRDefault="00CE35C0" w:rsidP="00CE35C0">
      <w:pPr>
        <w:pStyle w:val="a5"/>
        <w:jc w:val="both"/>
      </w:pPr>
      <w:r w:rsidRPr="00C97716">
        <w:t>–</w:t>
      </w:r>
      <w:r w:rsidRPr="00C977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35C0" w:rsidRPr="00C97716" w:rsidRDefault="00CE35C0" w:rsidP="00CE35C0">
      <w:pPr>
        <w:pStyle w:val="a5"/>
        <w:jc w:val="both"/>
        <w:rPr>
          <w:rStyle w:val="Zag11"/>
          <w:rFonts w:eastAsia="@Arial Unicode MS"/>
          <w:b/>
          <w:iCs/>
        </w:rPr>
      </w:pPr>
      <w:r w:rsidRPr="00C97716">
        <w:rPr>
          <w:rStyle w:val="Zag11"/>
          <w:rFonts w:eastAsia="@Arial Unicode MS"/>
          <w:b/>
          <w:iCs/>
        </w:rPr>
        <w:t>Выпускник получит возможность научиться:</w:t>
      </w:r>
    </w:p>
    <w:p w:rsidR="00CE35C0" w:rsidRPr="00C97716" w:rsidRDefault="00CE35C0" w:rsidP="00CE35C0">
      <w:pPr>
        <w:pStyle w:val="a5"/>
        <w:jc w:val="both"/>
        <w:rPr>
          <w:i/>
        </w:rPr>
      </w:pPr>
      <w:r w:rsidRPr="00C97716">
        <w:rPr>
          <w:i/>
        </w:rPr>
        <w:t>–</w:t>
      </w:r>
      <w:r w:rsidRPr="00C97716">
        <w:tab/>
      </w:r>
      <w:r w:rsidRPr="00C9771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E35C0" w:rsidRPr="00C97716" w:rsidRDefault="00CE35C0" w:rsidP="00CE35C0">
      <w:pPr>
        <w:pStyle w:val="a5"/>
        <w:jc w:val="both"/>
        <w:rPr>
          <w:i/>
        </w:rPr>
      </w:pPr>
      <w:r w:rsidRPr="00C97716">
        <w:rPr>
          <w:i/>
        </w:rPr>
        <w:t>–</w:t>
      </w:r>
      <w:r w:rsidRPr="00C97716">
        <w:tab/>
      </w:r>
      <w:r w:rsidRPr="00C97716">
        <w:rPr>
          <w:i/>
        </w:rPr>
        <w:t>устанавливать взаимосвязь между содержанием исламской культуры и поведением людей, общественными явлениями;</w:t>
      </w:r>
    </w:p>
    <w:p w:rsidR="00CE35C0" w:rsidRPr="00C97716" w:rsidRDefault="00CE35C0" w:rsidP="00CE35C0">
      <w:pPr>
        <w:pStyle w:val="a5"/>
        <w:jc w:val="both"/>
        <w:rPr>
          <w:i/>
        </w:rPr>
      </w:pPr>
      <w:r w:rsidRPr="00C97716">
        <w:rPr>
          <w:i/>
        </w:rPr>
        <w:t>–</w:t>
      </w:r>
      <w:r w:rsidRPr="00C97716">
        <w:tab/>
      </w:r>
      <w:r w:rsidRPr="00C9771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35C0" w:rsidRPr="00C97716" w:rsidRDefault="00CE35C0" w:rsidP="00CE35C0">
      <w:pPr>
        <w:pStyle w:val="a5"/>
        <w:jc w:val="both"/>
        <w:rPr>
          <w:i/>
        </w:rPr>
      </w:pPr>
      <w:r w:rsidRPr="00C97716">
        <w:rPr>
          <w:i/>
        </w:rPr>
        <w:t>–</w:t>
      </w:r>
      <w:r w:rsidRPr="00C97716">
        <w:tab/>
      </w:r>
      <w:r w:rsidRPr="00C9771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E35C0" w:rsidRPr="00C97716" w:rsidRDefault="00CE35C0" w:rsidP="00CE35C0">
      <w:pPr>
        <w:pStyle w:val="a5"/>
        <w:jc w:val="both"/>
        <w:rPr>
          <w:b/>
        </w:rPr>
      </w:pPr>
      <w:r w:rsidRPr="00C97716">
        <w:rPr>
          <w:b/>
        </w:rPr>
        <w:t xml:space="preserve">   Основы буддийской культуры</w:t>
      </w:r>
    </w:p>
    <w:p w:rsidR="00CE35C0" w:rsidRPr="00C97716" w:rsidRDefault="00CE35C0" w:rsidP="00CE35C0">
      <w:pPr>
        <w:pStyle w:val="a5"/>
        <w:jc w:val="both"/>
        <w:rPr>
          <w:rStyle w:val="Zag11"/>
          <w:rFonts w:eastAsia="@Arial Unicode MS"/>
        </w:rPr>
      </w:pPr>
      <w:r w:rsidRPr="00C97716">
        <w:rPr>
          <w:rStyle w:val="Zag11"/>
          <w:rFonts w:eastAsia="@Arial Unicode MS"/>
          <w:b/>
        </w:rPr>
        <w:t>Выпускник научится</w:t>
      </w:r>
      <w:r w:rsidRPr="00C97716">
        <w:rPr>
          <w:rStyle w:val="Zag11"/>
          <w:rFonts w:eastAsia="@Arial Unicode MS"/>
        </w:rPr>
        <w:t>:</w:t>
      </w:r>
    </w:p>
    <w:p w:rsidR="00CE35C0" w:rsidRPr="00C97716" w:rsidRDefault="00CE35C0" w:rsidP="00CE35C0">
      <w:pPr>
        <w:pStyle w:val="a5"/>
        <w:jc w:val="both"/>
      </w:pPr>
      <w:r w:rsidRPr="00C97716">
        <w:rPr>
          <w:i/>
        </w:rPr>
        <w:t>–</w:t>
      </w:r>
      <w:r w:rsidRPr="00C9771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E35C0" w:rsidRPr="00C97716" w:rsidRDefault="00CE35C0" w:rsidP="00CE35C0">
      <w:pPr>
        <w:pStyle w:val="a5"/>
        <w:jc w:val="both"/>
      </w:pPr>
      <w:r w:rsidRPr="00C97716">
        <w:rPr>
          <w:i/>
        </w:rPr>
        <w:t>–</w:t>
      </w:r>
      <w:r w:rsidRPr="00C97716">
        <w:tab/>
        <w:t xml:space="preserve">ориентироваться в истории возникновения буддийской религиозной традиции, истории ее формирования в России; </w:t>
      </w:r>
    </w:p>
    <w:p w:rsidR="00CE35C0" w:rsidRPr="00C97716" w:rsidRDefault="00CE35C0" w:rsidP="00CE35C0">
      <w:pPr>
        <w:pStyle w:val="a5"/>
        <w:jc w:val="both"/>
      </w:pPr>
      <w:r w:rsidRPr="00C97716">
        <w:rPr>
          <w:i/>
        </w:rPr>
        <w:t>–</w:t>
      </w:r>
      <w:r w:rsidRPr="00C9771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E35C0" w:rsidRPr="00C97716" w:rsidRDefault="00CE35C0" w:rsidP="00CE35C0">
      <w:pPr>
        <w:pStyle w:val="a5"/>
        <w:jc w:val="both"/>
      </w:pPr>
      <w:r w:rsidRPr="00C97716">
        <w:rPr>
          <w:i/>
        </w:rPr>
        <w:t>–</w:t>
      </w:r>
      <w:r w:rsidRPr="00C97716">
        <w:tab/>
        <w:t>излагать свое мнение по поводу значения религии, религиозной культуры в жизни людей и общества;</w:t>
      </w:r>
    </w:p>
    <w:p w:rsidR="00CE35C0" w:rsidRPr="00C97716" w:rsidRDefault="00CE35C0" w:rsidP="00CE35C0">
      <w:pPr>
        <w:pStyle w:val="a5"/>
        <w:jc w:val="both"/>
      </w:pPr>
      <w:r w:rsidRPr="00C97716">
        <w:rPr>
          <w:i/>
        </w:rPr>
        <w:t>–</w:t>
      </w:r>
      <w:r w:rsidRPr="00C97716">
        <w:tab/>
        <w:t xml:space="preserve">соотносить нравственные формы поведения с нормами буддийской религиозной морали; </w:t>
      </w:r>
    </w:p>
    <w:p w:rsidR="00CE35C0" w:rsidRPr="00C97716" w:rsidRDefault="00CE35C0" w:rsidP="00CE35C0">
      <w:pPr>
        <w:pStyle w:val="a5"/>
        <w:jc w:val="both"/>
      </w:pPr>
      <w:r w:rsidRPr="00C97716">
        <w:rPr>
          <w:i/>
        </w:rPr>
        <w:t>–</w:t>
      </w:r>
      <w:r w:rsidRPr="00C977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35C0" w:rsidRPr="00C97716" w:rsidRDefault="00CE35C0" w:rsidP="00CE35C0">
      <w:pPr>
        <w:pStyle w:val="a5"/>
        <w:jc w:val="both"/>
        <w:rPr>
          <w:rStyle w:val="Zag11"/>
          <w:rFonts w:eastAsia="@Arial Unicode MS"/>
          <w:b/>
          <w:iCs/>
        </w:rPr>
      </w:pPr>
      <w:r w:rsidRPr="00C97716">
        <w:rPr>
          <w:rStyle w:val="Zag11"/>
          <w:rFonts w:eastAsia="@Arial Unicode MS"/>
          <w:b/>
          <w:iCs/>
        </w:rPr>
        <w:t>Выпускник получит возможность научиться:</w:t>
      </w:r>
    </w:p>
    <w:p w:rsidR="00CE35C0" w:rsidRPr="00C97716" w:rsidRDefault="00CE35C0" w:rsidP="00CE35C0">
      <w:pPr>
        <w:pStyle w:val="a5"/>
        <w:jc w:val="both"/>
        <w:rPr>
          <w:i/>
        </w:rPr>
      </w:pPr>
      <w:r w:rsidRPr="00C97716">
        <w:rPr>
          <w:i/>
        </w:rPr>
        <w:lastRenderedPageBreak/>
        <w:t>–</w:t>
      </w:r>
      <w:r w:rsidRPr="00C9771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E35C0" w:rsidRPr="00C97716" w:rsidRDefault="00CE35C0" w:rsidP="00CE35C0">
      <w:pPr>
        <w:pStyle w:val="a5"/>
        <w:jc w:val="both"/>
        <w:rPr>
          <w:i/>
        </w:rPr>
      </w:pPr>
      <w:r w:rsidRPr="00C97716">
        <w:rPr>
          <w:i/>
        </w:rPr>
        <w:t>–</w:t>
      </w:r>
      <w:r w:rsidRPr="00C97716">
        <w:rPr>
          <w:i/>
        </w:rPr>
        <w:tab/>
        <w:t>устанавливать взаимосвязь между содержанием буддийской культуры и поведением людей, общественными явлениями;</w:t>
      </w:r>
    </w:p>
    <w:p w:rsidR="00CE35C0" w:rsidRPr="00C97716" w:rsidRDefault="00CE35C0" w:rsidP="00CE35C0">
      <w:pPr>
        <w:pStyle w:val="a5"/>
        <w:jc w:val="both"/>
        <w:rPr>
          <w:i/>
        </w:rPr>
      </w:pPr>
      <w:r w:rsidRPr="00C97716">
        <w:rPr>
          <w:i/>
        </w:rPr>
        <w:t>–</w:t>
      </w:r>
      <w:r w:rsidRPr="00C9771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35C0" w:rsidRPr="00C97716" w:rsidRDefault="00CE35C0" w:rsidP="00CE35C0">
      <w:pPr>
        <w:pStyle w:val="a5"/>
        <w:jc w:val="both"/>
        <w:rPr>
          <w:i/>
        </w:rPr>
      </w:pPr>
      <w:r w:rsidRPr="00C97716">
        <w:rPr>
          <w:i/>
        </w:rPr>
        <w:t>–</w:t>
      </w:r>
      <w:r w:rsidRPr="00C9771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E35C0" w:rsidRPr="00C97716" w:rsidRDefault="00CE35C0" w:rsidP="00CE35C0">
      <w:pPr>
        <w:pStyle w:val="a5"/>
        <w:jc w:val="both"/>
        <w:rPr>
          <w:b/>
        </w:rPr>
      </w:pPr>
      <w:r w:rsidRPr="00C97716">
        <w:rPr>
          <w:b/>
        </w:rPr>
        <w:t xml:space="preserve">    Основы иудейской культуры</w:t>
      </w:r>
    </w:p>
    <w:p w:rsidR="00CE35C0" w:rsidRPr="00C97716" w:rsidRDefault="00CE35C0" w:rsidP="00CE35C0">
      <w:pPr>
        <w:pStyle w:val="a5"/>
        <w:jc w:val="both"/>
        <w:rPr>
          <w:rStyle w:val="Zag11"/>
          <w:rFonts w:eastAsia="@Arial Unicode MS"/>
          <w:b/>
        </w:rPr>
      </w:pPr>
      <w:r w:rsidRPr="00C97716">
        <w:rPr>
          <w:rStyle w:val="Zag11"/>
          <w:rFonts w:eastAsia="@Arial Unicode MS"/>
          <w:b/>
        </w:rPr>
        <w:t>Выпускник научится:</w:t>
      </w:r>
    </w:p>
    <w:p w:rsidR="00CE35C0" w:rsidRPr="00C97716" w:rsidRDefault="00CE35C0" w:rsidP="00CE35C0">
      <w:pPr>
        <w:pStyle w:val="a5"/>
        <w:jc w:val="both"/>
      </w:pPr>
      <w:r w:rsidRPr="00C9771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E35C0" w:rsidRPr="00C97716" w:rsidRDefault="00CE35C0" w:rsidP="00CE35C0">
      <w:pPr>
        <w:pStyle w:val="a5"/>
        <w:jc w:val="both"/>
      </w:pPr>
      <w:r w:rsidRPr="00C97716">
        <w:t>–</w:t>
      </w:r>
      <w:r w:rsidRPr="00C97716">
        <w:tab/>
        <w:t xml:space="preserve">ориентироваться в истории возникновения иудейской религиозной традиции, истории ее формирования в России; </w:t>
      </w:r>
    </w:p>
    <w:p w:rsidR="00CE35C0" w:rsidRPr="00C97716" w:rsidRDefault="00CE35C0" w:rsidP="00CE35C0">
      <w:pPr>
        <w:pStyle w:val="a5"/>
        <w:jc w:val="both"/>
      </w:pPr>
      <w:r w:rsidRPr="00C9771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E35C0" w:rsidRPr="00C97716" w:rsidRDefault="00CE35C0" w:rsidP="00CE35C0">
      <w:pPr>
        <w:pStyle w:val="a5"/>
        <w:jc w:val="both"/>
      </w:pPr>
      <w:r w:rsidRPr="00C97716">
        <w:t>– излагать свое мнение по поводу значения религии, религиозной культуры в жизни людей и общества;</w:t>
      </w:r>
    </w:p>
    <w:p w:rsidR="00CE35C0" w:rsidRPr="00C97716" w:rsidRDefault="00CE35C0" w:rsidP="00CE35C0">
      <w:pPr>
        <w:pStyle w:val="a5"/>
        <w:jc w:val="both"/>
      </w:pPr>
      <w:r w:rsidRPr="00C97716">
        <w:t>–</w:t>
      </w:r>
      <w:r w:rsidRPr="00C97716">
        <w:tab/>
        <w:t xml:space="preserve">соотносить нравственные формы поведения с нормами иудейской религиозной морали; </w:t>
      </w:r>
    </w:p>
    <w:p w:rsidR="00CE35C0" w:rsidRPr="00C97716" w:rsidRDefault="00CE35C0" w:rsidP="00CE35C0">
      <w:pPr>
        <w:pStyle w:val="a5"/>
        <w:jc w:val="both"/>
      </w:pPr>
      <w:r w:rsidRPr="00C97716">
        <w:t>–</w:t>
      </w:r>
      <w:r w:rsidRPr="00C977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35C0" w:rsidRPr="00C97716" w:rsidRDefault="00CE35C0" w:rsidP="00CE35C0">
      <w:pPr>
        <w:pStyle w:val="a5"/>
        <w:jc w:val="both"/>
        <w:rPr>
          <w:rStyle w:val="Zag11"/>
          <w:rFonts w:eastAsia="@Arial Unicode MS"/>
          <w:b/>
          <w:iCs/>
        </w:rPr>
      </w:pPr>
      <w:r w:rsidRPr="00C97716">
        <w:rPr>
          <w:rStyle w:val="Zag11"/>
          <w:rFonts w:eastAsia="@Arial Unicode MS"/>
          <w:b/>
          <w:iCs/>
        </w:rPr>
        <w:t>Выпускник получит возможность научиться:</w:t>
      </w:r>
    </w:p>
    <w:p w:rsidR="00CE35C0" w:rsidRPr="00C97716" w:rsidRDefault="00CE35C0" w:rsidP="00CE35C0">
      <w:pPr>
        <w:pStyle w:val="a5"/>
        <w:jc w:val="both"/>
        <w:rPr>
          <w:i/>
        </w:rPr>
      </w:pPr>
      <w:r w:rsidRPr="00C97716">
        <w:rPr>
          <w:i/>
        </w:rPr>
        <w:t>–</w:t>
      </w:r>
      <w:r w:rsidRPr="00C9771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E35C0" w:rsidRPr="00C97716" w:rsidRDefault="00CE35C0" w:rsidP="00CE35C0">
      <w:pPr>
        <w:pStyle w:val="a5"/>
        <w:jc w:val="both"/>
        <w:rPr>
          <w:i/>
        </w:rPr>
      </w:pPr>
      <w:r w:rsidRPr="00C97716">
        <w:rPr>
          <w:i/>
        </w:rPr>
        <w:t>–</w:t>
      </w:r>
      <w:r w:rsidRPr="00C97716">
        <w:rPr>
          <w:i/>
        </w:rPr>
        <w:tab/>
        <w:t>устанавливать взаимосвязь между содержанием иудейской культуры и поведением людей, общественными явлениями;</w:t>
      </w:r>
    </w:p>
    <w:p w:rsidR="00CE35C0" w:rsidRPr="00C97716" w:rsidRDefault="00CE35C0" w:rsidP="00CE35C0">
      <w:pPr>
        <w:pStyle w:val="a5"/>
        <w:jc w:val="both"/>
        <w:rPr>
          <w:i/>
        </w:rPr>
      </w:pPr>
      <w:r w:rsidRPr="00C97716">
        <w:rPr>
          <w:i/>
        </w:rPr>
        <w:t>–</w:t>
      </w:r>
      <w:r w:rsidRPr="00C9771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35C0" w:rsidRPr="00C97716" w:rsidRDefault="00CE35C0" w:rsidP="00CE35C0">
      <w:pPr>
        <w:pStyle w:val="a5"/>
        <w:jc w:val="both"/>
        <w:rPr>
          <w:i/>
        </w:rPr>
      </w:pPr>
      <w:r w:rsidRPr="00C97716">
        <w:rPr>
          <w:i/>
        </w:rPr>
        <w:t>–</w:t>
      </w:r>
      <w:r w:rsidRPr="00C9771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E35C0" w:rsidRPr="00C97716" w:rsidRDefault="00CE35C0" w:rsidP="00CE35C0">
      <w:pPr>
        <w:pStyle w:val="a5"/>
        <w:jc w:val="both"/>
        <w:rPr>
          <w:b/>
        </w:rPr>
      </w:pPr>
      <w:r w:rsidRPr="00C97716">
        <w:rPr>
          <w:b/>
        </w:rPr>
        <w:t xml:space="preserve">    Основы мировых религиозных культур</w:t>
      </w:r>
    </w:p>
    <w:p w:rsidR="00CE35C0" w:rsidRPr="00C97716" w:rsidRDefault="00CE35C0" w:rsidP="00CE35C0">
      <w:pPr>
        <w:pStyle w:val="a5"/>
        <w:jc w:val="both"/>
        <w:rPr>
          <w:rStyle w:val="Zag11"/>
          <w:rFonts w:eastAsia="@Arial Unicode MS"/>
          <w:b/>
        </w:rPr>
      </w:pPr>
      <w:r w:rsidRPr="00C97716">
        <w:rPr>
          <w:rStyle w:val="Zag11"/>
          <w:rFonts w:eastAsia="@Arial Unicode MS"/>
          <w:b/>
        </w:rPr>
        <w:t>Выпускник научится:</w:t>
      </w:r>
    </w:p>
    <w:p w:rsidR="00CE35C0" w:rsidRPr="00C97716" w:rsidRDefault="00CE35C0" w:rsidP="00CE35C0">
      <w:pPr>
        <w:pStyle w:val="a5"/>
        <w:jc w:val="both"/>
      </w:pPr>
      <w:r w:rsidRPr="00C97716">
        <w:rPr>
          <w:i/>
        </w:rPr>
        <w:t>–</w:t>
      </w:r>
      <w:r w:rsidRPr="00C9771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E35C0" w:rsidRPr="00C97716" w:rsidRDefault="00CE35C0" w:rsidP="00CE35C0">
      <w:pPr>
        <w:pStyle w:val="a5"/>
        <w:jc w:val="both"/>
      </w:pPr>
      <w:r w:rsidRPr="00C97716">
        <w:rPr>
          <w:i/>
        </w:rPr>
        <w:t>–</w:t>
      </w:r>
      <w:r w:rsidRPr="00C9771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E35C0" w:rsidRPr="00C97716" w:rsidRDefault="00CE35C0" w:rsidP="00CE35C0">
      <w:pPr>
        <w:pStyle w:val="a5"/>
        <w:jc w:val="both"/>
      </w:pPr>
      <w:r w:rsidRPr="00C97716">
        <w:rPr>
          <w:i/>
        </w:rPr>
        <w:t>–</w:t>
      </w:r>
      <w:r w:rsidRPr="00C9771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E35C0" w:rsidRPr="00C97716" w:rsidRDefault="00CE35C0" w:rsidP="00CE35C0">
      <w:pPr>
        <w:pStyle w:val="a5"/>
        <w:jc w:val="both"/>
      </w:pPr>
      <w:r w:rsidRPr="00C97716">
        <w:rPr>
          <w:i/>
        </w:rPr>
        <w:t>–</w:t>
      </w:r>
      <w:r w:rsidRPr="00C97716">
        <w:tab/>
        <w:t>излагать свое мнение по поводу значения религии, религиозной культуры в жизни людей и общества;</w:t>
      </w:r>
    </w:p>
    <w:p w:rsidR="00CE35C0" w:rsidRPr="00C97716" w:rsidRDefault="00CE35C0" w:rsidP="00CE35C0">
      <w:pPr>
        <w:pStyle w:val="a5"/>
        <w:jc w:val="both"/>
      </w:pPr>
      <w:r w:rsidRPr="00C97716">
        <w:rPr>
          <w:i/>
        </w:rPr>
        <w:t>–</w:t>
      </w:r>
      <w:r w:rsidRPr="00C97716">
        <w:tab/>
        <w:t xml:space="preserve">соотносить нравственные формы поведения с нормами религиозной морали; </w:t>
      </w:r>
    </w:p>
    <w:p w:rsidR="00CE35C0" w:rsidRPr="00C97716" w:rsidRDefault="00CE35C0" w:rsidP="00CE35C0">
      <w:pPr>
        <w:pStyle w:val="a5"/>
        <w:jc w:val="both"/>
      </w:pPr>
      <w:r w:rsidRPr="00C97716">
        <w:rPr>
          <w:i/>
        </w:rPr>
        <w:t>–</w:t>
      </w:r>
      <w:r w:rsidRPr="00C977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35C0" w:rsidRPr="00C97716" w:rsidRDefault="00CE35C0" w:rsidP="00CE35C0">
      <w:pPr>
        <w:pStyle w:val="a5"/>
        <w:jc w:val="both"/>
        <w:rPr>
          <w:rStyle w:val="Zag11"/>
          <w:rFonts w:eastAsia="@Arial Unicode MS"/>
          <w:b/>
          <w:iCs/>
        </w:rPr>
      </w:pPr>
      <w:r w:rsidRPr="00C97716">
        <w:rPr>
          <w:rStyle w:val="Zag11"/>
          <w:rFonts w:eastAsia="@Arial Unicode MS"/>
          <w:b/>
          <w:iCs/>
        </w:rPr>
        <w:t>Выпускник получит возможность научиться:</w:t>
      </w:r>
    </w:p>
    <w:p w:rsidR="00CE35C0" w:rsidRPr="00C97716" w:rsidRDefault="00CE35C0" w:rsidP="00CE35C0">
      <w:pPr>
        <w:pStyle w:val="a5"/>
        <w:jc w:val="both"/>
        <w:rPr>
          <w:i/>
        </w:rPr>
      </w:pPr>
      <w:r w:rsidRPr="00C9771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E35C0" w:rsidRPr="00C97716" w:rsidRDefault="00CE35C0" w:rsidP="00CE35C0">
      <w:pPr>
        <w:pStyle w:val="a5"/>
        <w:jc w:val="both"/>
        <w:rPr>
          <w:i/>
        </w:rPr>
      </w:pPr>
      <w:r w:rsidRPr="00C97716">
        <w:rPr>
          <w:i/>
        </w:rPr>
        <w:t>–</w:t>
      </w:r>
      <w:r w:rsidRPr="00C97716">
        <w:rPr>
          <w:i/>
        </w:rPr>
        <w:tab/>
        <w:t>устанавливать взаимосвязь между содержанием религиозной культуры и поведением людей, общественными явлениями;</w:t>
      </w:r>
    </w:p>
    <w:p w:rsidR="00CE35C0" w:rsidRPr="00C97716" w:rsidRDefault="00CE35C0" w:rsidP="00CE35C0">
      <w:pPr>
        <w:pStyle w:val="a5"/>
        <w:jc w:val="both"/>
        <w:rPr>
          <w:i/>
        </w:rPr>
      </w:pPr>
      <w:r w:rsidRPr="00C97716">
        <w:rPr>
          <w:i/>
        </w:rPr>
        <w:lastRenderedPageBreak/>
        <w:t>–</w:t>
      </w:r>
      <w:r w:rsidRPr="00C9771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35C0" w:rsidRPr="00C97716" w:rsidRDefault="00CE35C0" w:rsidP="00CE35C0">
      <w:pPr>
        <w:pStyle w:val="a5"/>
        <w:jc w:val="both"/>
        <w:rPr>
          <w:i/>
        </w:rPr>
      </w:pPr>
      <w:r w:rsidRPr="00C97716">
        <w:rPr>
          <w:i/>
        </w:rPr>
        <w:t>–</w:t>
      </w:r>
      <w:r w:rsidRPr="00C9771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E35C0" w:rsidRPr="00C97716" w:rsidRDefault="00CE35C0" w:rsidP="00CE35C0">
      <w:pPr>
        <w:pStyle w:val="a5"/>
        <w:jc w:val="both"/>
        <w:rPr>
          <w:b/>
        </w:rPr>
      </w:pPr>
      <w:r w:rsidRPr="00C97716">
        <w:rPr>
          <w:b/>
        </w:rPr>
        <w:t xml:space="preserve">     Основы светской этики</w:t>
      </w:r>
    </w:p>
    <w:p w:rsidR="00CE35C0" w:rsidRPr="00C97716" w:rsidRDefault="00CE35C0" w:rsidP="00CE35C0">
      <w:pPr>
        <w:pStyle w:val="a5"/>
        <w:jc w:val="both"/>
        <w:rPr>
          <w:rStyle w:val="Zag11"/>
          <w:rFonts w:eastAsia="@Arial Unicode MS"/>
          <w:b/>
        </w:rPr>
      </w:pPr>
      <w:r w:rsidRPr="00C97716">
        <w:rPr>
          <w:rStyle w:val="Zag11"/>
          <w:rFonts w:eastAsia="@Arial Unicode MS"/>
          <w:b/>
        </w:rPr>
        <w:t>Выпускник научится:</w:t>
      </w:r>
    </w:p>
    <w:p w:rsidR="00CE35C0" w:rsidRPr="00C97716" w:rsidRDefault="00CE35C0" w:rsidP="00CE35C0">
      <w:pPr>
        <w:pStyle w:val="a5"/>
        <w:jc w:val="both"/>
      </w:pPr>
      <w:r w:rsidRPr="00C97716">
        <w:rPr>
          <w:i/>
        </w:rPr>
        <w:t>–</w:t>
      </w:r>
      <w:r w:rsidRPr="00C9771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E35C0" w:rsidRPr="00C97716" w:rsidRDefault="00CE35C0" w:rsidP="00CE35C0">
      <w:pPr>
        <w:pStyle w:val="a5"/>
        <w:jc w:val="both"/>
      </w:pPr>
      <w:r w:rsidRPr="00C97716">
        <w:rPr>
          <w:i/>
        </w:rPr>
        <w:t>–</w:t>
      </w:r>
      <w:r w:rsidRPr="00C97716">
        <w:tab/>
        <w:t xml:space="preserve">на примере российской светской этики понимать значение нравственных ценностей, идеалов в жизни людей, общества; </w:t>
      </w:r>
    </w:p>
    <w:p w:rsidR="00CE35C0" w:rsidRPr="00C97716" w:rsidRDefault="00CE35C0" w:rsidP="00CE35C0">
      <w:pPr>
        <w:pStyle w:val="a5"/>
        <w:jc w:val="both"/>
      </w:pPr>
      <w:r w:rsidRPr="00C97716">
        <w:rPr>
          <w:i/>
        </w:rPr>
        <w:t>–</w:t>
      </w:r>
      <w:r w:rsidRPr="00C97716">
        <w:tab/>
        <w:t>излагать свое мнение по поводу значения российской светской этики в жизни людей и общества;</w:t>
      </w:r>
    </w:p>
    <w:p w:rsidR="00CE35C0" w:rsidRPr="00C97716" w:rsidRDefault="00CE35C0" w:rsidP="00CE35C0">
      <w:pPr>
        <w:pStyle w:val="a5"/>
        <w:jc w:val="both"/>
      </w:pPr>
      <w:r w:rsidRPr="00C97716">
        <w:rPr>
          <w:i/>
        </w:rPr>
        <w:t>–</w:t>
      </w:r>
      <w:r w:rsidRPr="00C97716">
        <w:tab/>
        <w:t xml:space="preserve">соотносить нравственные формы поведения с нормами российской светской (гражданской) этики; </w:t>
      </w:r>
    </w:p>
    <w:p w:rsidR="00CE35C0" w:rsidRPr="00C97716" w:rsidRDefault="00CE35C0" w:rsidP="00CE35C0">
      <w:pPr>
        <w:pStyle w:val="a5"/>
        <w:jc w:val="both"/>
      </w:pPr>
      <w:r w:rsidRPr="00C97716">
        <w:rPr>
          <w:i/>
        </w:rPr>
        <w:t>–</w:t>
      </w:r>
      <w:r w:rsidRPr="00C977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35C0" w:rsidRPr="00C97716" w:rsidRDefault="00CE35C0" w:rsidP="00CE35C0">
      <w:pPr>
        <w:pStyle w:val="a5"/>
        <w:jc w:val="both"/>
        <w:rPr>
          <w:rStyle w:val="Zag11"/>
          <w:rFonts w:eastAsia="@Arial Unicode MS"/>
          <w:b/>
          <w:iCs/>
        </w:rPr>
      </w:pPr>
      <w:r w:rsidRPr="00C97716">
        <w:rPr>
          <w:rStyle w:val="Zag11"/>
          <w:rFonts w:eastAsia="@Arial Unicode MS"/>
          <w:b/>
          <w:iCs/>
        </w:rPr>
        <w:t>Выпускник получит возможность научиться:</w:t>
      </w:r>
    </w:p>
    <w:p w:rsidR="00CE35C0" w:rsidRPr="00C97716" w:rsidRDefault="00CE35C0" w:rsidP="00CE35C0">
      <w:pPr>
        <w:pStyle w:val="a5"/>
        <w:jc w:val="both"/>
        <w:rPr>
          <w:i/>
        </w:rPr>
      </w:pPr>
      <w:r w:rsidRPr="00C9771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E35C0" w:rsidRPr="00C97716" w:rsidRDefault="00CE35C0" w:rsidP="00CE35C0">
      <w:pPr>
        <w:pStyle w:val="a5"/>
        <w:jc w:val="both"/>
        <w:rPr>
          <w:i/>
        </w:rPr>
      </w:pPr>
      <w:r w:rsidRPr="00C97716">
        <w:rPr>
          <w:i/>
        </w:rPr>
        <w:t>–</w:t>
      </w:r>
      <w:r w:rsidRPr="00C97716">
        <w:rPr>
          <w:i/>
        </w:rPr>
        <w:tab/>
        <w:t>устанавливать взаимосвязь между содержанием российской светской этики и поведением людей, общественными явлениями;</w:t>
      </w:r>
    </w:p>
    <w:p w:rsidR="00CE35C0" w:rsidRPr="00C97716" w:rsidRDefault="00CE35C0" w:rsidP="00CE35C0">
      <w:pPr>
        <w:pStyle w:val="a5"/>
        <w:jc w:val="both"/>
        <w:rPr>
          <w:i/>
        </w:rPr>
      </w:pPr>
      <w:r w:rsidRPr="00C97716">
        <w:rPr>
          <w:i/>
        </w:rPr>
        <w:t>–</w:t>
      </w:r>
      <w:r w:rsidRPr="00C9771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35C0" w:rsidRPr="00C97716" w:rsidRDefault="00CE35C0" w:rsidP="00CE35C0">
      <w:pPr>
        <w:pStyle w:val="a5"/>
        <w:jc w:val="both"/>
        <w:rPr>
          <w:i/>
        </w:rPr>
      </w:pPr>
      <w:r w:rsidRPr="00C97716">
        <w:rPr>
          <w:i/>
        </w:rPr>
        <w:t>–</w:t>
      </w:r>
      <w:r w:rsidRPr="00C9771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E35C0" w:rsidRPr="006B13D6" w:rsidRDefault="00CE35C0" w:rsidP="00CE35C0">
      <w:pPr>
        <w:rPr>
          <w:iCs/>
        </w:rPr>
      </w:pPr>
    </w:p>
    <w:p w:rsidR="00CE35C0" w:rsidRPr="00F057F9" w:rsidRDefault="00A54A69" w:rsidP="00CE35C0">
      <w:pPr>
        <w:rPr>
          <w:b/>
          <w:bCs/>
          <w:iCs/>
        </w:rPr>
      </w:pPr>
      <w:r>
        <w:rPr>
          <w:b/>
          <w:bCs/>
          <w:iCs/>
        </w:rPr>
        <w:t>1.2.8</w:t>
      </w:r>
      <w:r w:rsidR="00CE35C0" w:rsidRPr="00C97716">
        <w:rPr>
          <w:b/>
          <w:bCs/>
          <w:iCs/>
        </w:rPr>
        <w:t>.</w:t>
      </w:r>
      <w:r w:rsidR="00CE35C0">
        <w:rPr>
          <w:rStyle w:val="Zag11"/>
          <w:rFonts w:eastAsia="@Arial Unicode MS"/>
          <w:b/>
        </w:rPr>
        <w:t xml:space="preserve">  </w:t>
      </w:r>
      <w:r w:rsidR="00CE35C0" w:rsidRPr="00C97716">
        <w:rPr>
          <w:rStyle w:val="Zag11"/>
          <w:rFonts w:eastAsia="@Arial Unicode MS"/>
          <w:b/>
        </w:rPr>
        <w:t>Искусство</w:t>
      </w:r>
    </w:p>
    <w:p w:rsidR="00CE35C0" w:rsidRPr="00C97716" w:rsidRDefault="00CE35C0" w:rsidP="00CE35C0">
      <w:pPr>
        <w:pStyle w:val="a3"/>
        <w:ind w:left="0"/>
        <w:rPr>
          <w:b/>
          <w:bCs/>
          <w:iCs/>
        </w:rPr>
      </w:pPr>
    </w:p>
    <w:p w:rsidR="00CE35C0" w:rsidRPr="00A54A69" w:rsidRDefault="00CE35C0" w:rsidP="00A54A69">
      <w:pPr>
        <w:ind w:firstLine="0"/>
        <w:rPr>
          <w:b/>
          <w:bCs/>
          <w:iCs/>
        </w:rPr>
      </w:pPr>
      <w:r w:rsidRPr="00A54A69">
        <w:rPr>
          <w:b/>
          <w:bCs/>
          <w:iCs/>
        </w:rPr>
        <w:t xml:space="preserve">  Изобразительное искусство</w:t>
      </w:r>
    </w:p>
    <w:p w:rsidR="00CE35C0" w:rsidRPr="006E0D0A" w:rsidRDefault="00CE35C0" w:rsidP="00CE35C0">
      <w:pPr>
        <w:pStyle w:val="a3"/>
        <w:ind w:left="0"/>
        <w:rPr>
          <w:iCs/>
        </w:rPr>
      </w:pPr>
      <w:r>
        <w:rPr>
          <w:iCs/>
        </w:rPr>
        <w:t xml:space="preserve">  </w:t>
      </w:r>
      <w:r w:rsidRPr="007966FE">
        <w:rPr>
          <w:color w:val="000000"/>
          <w:shd w:val="clear" w:color="auto" w:fill="FFFFFF"/>
        </w:rPr>
        <w:t>    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r w:rsidRPr="007966FE">
        <w:rPr>
          <w:color w:val="000000"/>
        </w:rPr>
        <w:t> </w:t>
      </w:r>
      <w:r w:rsidRPr="007966FE">
        <w:rPr>
          <w:color w:val="000000"/>
        </w:rPr>
        <w:br/>
      </w:r>
      <w:r w:rsidRPr="007966FE">
        <w:rPr>
          <w:color w:val="000000"/>
          <w:shd w:val="clear" w:color="auto" w:fill="FFFFFF"/>
        </w:rPr>
        <w:t>    2) сформированность основ художественной культуры, в том числе на материале художественной культуры родного края,</w:t>
      </w:r>
      <w:r w:rsidRPr="007966FE">
        <w:rPr>
          <w:color w:val="000000"/>
        </w:rPr>
        <w:t> </w:t>
      </w:r>
      <w:bookmarkStart w:id="2" w:name="l92"/>
      <w:bookmarkEnd w:id="2"/>
      <w:r w:rsidRPr="007966FE">
        <w:rPr>
          <w:color w:val="000000"/>
          <w:shd w:val="clear" w:color="auto" w:fill="FFFFFF"/>
        </w:rPr>
        <w:t>эстетического отношения к миру; понимание красоты как ценности; потребности в художественном творчестве и в общении с искусством;</w:t>
      </w:r>
      <w:r w:rsidRPr="007966FE">
        <w:rPr>
          <w:color w:val="000000"/>
        </w:rPr>
        <w:t> </w:t>
      </w:r>
      <w:r w:rsidRPr="007966FE">
        <w:rPr>
          <w:color w:val="000000"/>
        </w:rPr>
        <w:br/>
      </w:r>
      <w:r w:rsidRPr="007966FE">
        <w:rPr>
          <w:color w:val="000000"/>
          <w:shd w:val="clear" w:color="auto" w:fill="FFFFFF"/>
        </w:rPr>
        <w:t>    3) овладение практическими умениями и навыками в восприятии, анализе и оценке произведений искусства;</w:t>
      </w:r>
      <w:r w:rsidRPr="007966FE">
        <w:rPr>
          <w:color w:val="000000"/>
        </w:rPr>
        <w:t> </w:t>
      </w:r>
      <w:bookmarkStart w:id="3" w:name="l93"/>
      <w:bookmarkEnd w:id="3"/>
      <w:r w:rsidRPr="007966FE">
        <w:rPr>
          <w:color w:val="000000"/>
        </w:rPr>
        <w:br/>
      </w:r>
      <w:r w:rsidRPr="007966FE">
        <w:rPr>
          <w:color w:val="000000"/>
          <w:shd w:val="clear" w:color="auto" w:fill="FFFFFF"/>
        </w:rPr>
        <w:t>    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w:t>
      </w:r>
      <w:r w:rsidRPr="007966FE">
        <w:rPr>
          <w:color w:val="000000"/>
        </w:rPr>
        <w:t> </w:t>
      </w:r>
      <w:bookmarkStart w:id="4" w:name="l94"/>
      <w:bookmarkEnd w:id="4"/>
      <w:r w:rsidRPr="007966FE">
        <w:rPr>
          <w:color w:val="000000"/>
          <w:shd w:val="clear" w:color="auto" w:fill="FFFFFF"/>
        </w:rPr>
        <w:t>ИКТ (цифровая фотография, видеозапись, элементы мультипликации и пр.).</w:t>
      </w:r>
      <w:r w:rsidRPr="007966FE">
        <w:rPr>
          <w:color w:val="000000"/>
        </w:rPr>
        <w:t> </w:t>
      </w:r>
      <w:r w:rsidRPr="007966FE">
        <w:rPr>
          <w:color w:val="000000"/>
        </w:rPr>
        <w:br/>
      </w:r>
      <w:r>
        <w:rPr>
          <w:iCs/>
        </w:rPr>
        <w:t xml:space="preserve">       </w:t>
      </w:r>
      <w:r w:rsidRPr="006E0D0A">
        <w:rPr>
          <w:iCs/>
        </w:rPr>
        <w:t>В результате изучения изобразительного искусства на</w:t>
      </w:r>
      <w:r w:rsidR="005F2E55" w:rsidRPr="005F2E55">
        <w:rPr>
          <w:iCs/>
        </w:rPr>
        <w:t xml:space="preserve"> </w:t>
      </w:r>
      <w:r w:rsidR="005F2E55">
        <w:rPr>
          <w:iCs/>
        </w:rPr>
        <w:t>уровне</w:t>
      </w:r>
      <w:r w:rsidR="005F2E55" w:rsidRPr="006E0D0A">
        <w:rPr>
          <w:iCs/>
        </w:rPr>
        <w:t xml:space="preserve"> </w:t>
      </w:r>
      <w:r w:rsidRPr="006E0D0A">
        <w:rPr>
          <w:iCs/>
        </w:rPr>
        <w:t>начального общего образования у обучающихся:</w:t>
      </w:r>
    </w:p>
    <w:p w:rsidR="00CE35C0" w:rsidRPr="006E0D0A" w:rsidRDefault="00CE35C0" w:rsidP="00CE35C0">
      <w:pPr>
        <w:pStyle w:val="a3"/>
        <w:ind w:left="0"/>
        <w:rPr>
          <w:iCs/>
        </w:rPr>
      </w:pPr>
      <w:r w:rsidRPr="006E0D0A">
        <w:rPr>
          <w:iC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E35C0" w:rsidRPr="006E0D0A" w:rsidRDefault="00CE35C0" w:rsidP="00CE35C0">
      <w:pPr>
        <w:pStyle w:val="a3"/>
        <w:ind w:left="0"/>
        <w:rPr>
          <w:iCs/>
        </w:rPr>
      </w:pPr>
      <w:r w:rsidRPr="006E0D0A">
        <w:rPr>
          <w:iC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E35C0" w:rsidRPr="006E0D0A" w:rsidRDefault="00CE35C0" w:rsidP="00CE35C0">
      <w:pPr>
        <w:pStyle w:val="a3"/>
        <w:ind w:left="0"/>
        <w:rPr>
          <w:iCs/>
        </w:rPr>
      </w:pPr>
      <w:r w:rsidRPr="006E0D0A">
        <w:rPr>
          <w:iCs/>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w:t>
      </w:r>
      <w:r w:rsidRPr="006E0D0A">
        <w:rPr>
          <w:iCs/>
        </w:rPr>
        <w:lastRenderedPageBreak/>
        <w:t>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CE35C0" w:rsidRPr="006E0D0A" w:rsidRDefault="00CE35C0" w:rsidP="00CE35C0">
      <w:pPr>
        <w:pStyle w:val="a3"/>
        <w:ind w:left="0"/>
        <w:rPr>
          <w:iCs/>
        </w:rPr>
      </w:pPr>
      <w:r w:rsidRPr="006E0D0A">
        <w:rPr>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CE35C0" w:rsidRPr="006E0D0A" w:rsidRDefault="00CE35C0" w:rsidP="00CE35C0">
      <w:pPr>
        <w:pStyle w:val="a3"/>
        <w:ind w:left="0"/>
        <w:rPr>
          <w:iCs/>
        </w:rPr>
      </w:pPr>
      <w:r w:rsidRPr="006E0D0A">
        <w:rPr>
          <w:iCs/>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CE35C0" w:rsidRPr="006E0D0A" w:rsidRDefault="00CE35C0" w:rsidP="00CE35C0">
      <w:pPr>
        <w:pStyle w:val="a3"/>
        <w:ind w:left="0"/>
        <w:rPr>
          <w:iCs/>
        </w:rPr>
      </w:pPr>
      <w:r w:rsidRPr="006E0D0A">
        <w:rPr>
          <w:iC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E35C0" w:rsidRPr="006E0D0A" w:rsidRDefault="00CE35C0" w:rsidP="00CE35C0">
      <w:pPr>
        <w:pStyle w:val="a3"/>
        <w:ind w:left="0"/>
        <w:rPr>
          <w:iCs/>
        </w:rPr>
      </w:pPr>
      <w:r w:rsidRPr="006E0D0A">
        <w:rPr>
          <w:iCs/>
        </w:rPr>
        <w:t>Обучающиеся:</w:t>
      </w:r>
    </w:p>
    <w:p w:rsidR="00CE35C0" w:rsidRPr="006E0D0A" w:rsidRDefault="00CE35C0" w:rsidP="00CE35C0">
      <w:pPr>
        <w:pStyle w:val="a3"/>
        <w:ind w:left="0"/>
        <w:rPr>
          <w:iCs/>
        </w:rPr>
      </w:pPr>
      <w:r w:rsidRPr="006E0D0A">
        <w:rPr>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E35C0" w:rsidRPr="006E0D0A" w:rsidRDefault="00CE35C0" w:rsidP="00CE35C0">
      <w:pPr>
        <w:pStyle w:val="a3"/>
        <w:ind w:left="0"/>
        <w:rPr>
          <w:iCs/>
        </w:rPr>
      </w:pPr>
      <w:r w:rsidRPr="006E0D0A">
        <w:rPr>
          <w:iCs/>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E35C0" w:rsidRPr="006E0D0A" w:rsidRDefault="00CE35C0" w:rsidP="00CE35C0">
      <w:pPr>
        <w:pStyle w:val="a3"/>
        <w:ind w:left="0"/>
        <w:rPr>
          <w:iCs/>
        </w:rPr>
      </w:pPr>
      <w:r w:rsidRPr="006E0D0A">
        <w:rPr>
          <w:iC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E35C0" w:rsidRPr="006E0D0A" w:rsidRDefault="00CE35C0" w:rsidP="00CE35C0">
      <w:pPr>
        <w:pStyle w:val="a3"/>
        <w:ind w:left="0"/>
        <w:rPr>
          <w:iCs/>
        </w:rPr>
      </w:pPr>
      <w:r w:rsidRPr="006E0D0A">
        <w:rPr>
          <w:iCs/>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E35C0" w:rsidRPr="006E0D0A" w:rsidRDefault="00CE35C0" w:rsidP="00CE35C0">
      <w:pPr>
        <w:pStyle w:val="a3"/>
        <w:ind w:left="0"/>
        <w:rPr>
          <w:iCs/>
        </w:rPr>
      </w:pPr>
      <w:r w:rsidRPr="006E0D0A">
        <w:rPr>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E35C0" w:rsidRPr="006E0D0A" w:rsidRDefault="00CE35C0" w:rsidP="00CE35C0">
      <w:pPr>
        <w:pStyle w:val="a3"/>
        <w:ind w:left="0"/>
        <w:rPr>
          <w:b/>
          <w:iCs/>
        </w:rPr>
      </w:pPr>
      <w:r>
        <w:rPr>
          <w:b/>
          <w:iCs/>
        </w:rPr>
        <w:t xml:space="preserve">         </w:t>
      </w:r>
      <w:r w:rsidRPr="006E0D0A">
        <w:rPr>
          <w:b/>
          <w:iCs/>
        </w:rPr>
        <w:t>Восприятие искусства и виды художественной деятельности</w:t>
      </w:r>
    </w:p>
    <w:p w:rsidR="00CE35C0" w:rsidRPr="006E0D0A" w:rsidRDefault="00CE35C0" w:rsidP="00CE35C0">
      <w:pPr>
        <w:pStyle w:val="a3"/>
        <w:ind w:left="0"/>
        <w:rPr>
          <w:b/>
          <w:iCs/>
        </w:rPr>
      </w:pPr>
      <w:r w:rsidRPr="006E0D0A">
        <w:rPr>
          <w:b/>
          <w:iCs/>
        </w:rPr>
        <w:t>Выпускник научится:</w:t>
      </w:r>
    </w:p>
    <w:p w:rsidR="00CE35C0" w:rsidRPr="006E0D0A" w:rsidRDefault="00CE35C0" w:rsidP="00CE35C0">
      <w:pPr>
        <w:pStyle w:val="a3"/>
        <w:ind w:left="0"/>
        <w:rPr>
          <w:iCs/>
        </w:rPr>
      </w:pPr>
      <w:r w:rsidRPr="006E0D0A">
        <w:rPr>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E35C0" w:rsidRPr="006E0D0A" w:rsidRDefault="00CE35C0" w:rsidP="00CE35C0">
      <w:pPr>
        <w:pStyle w:val="a3"/>
        <w:ind w:left="0"/>
        <w:rPr>
          <w:iCs/>
        </w:rPr>
      </w:pPr>
      <w:r w:rsidRPr="006E0D0A">
        <w:rPr>
          <w:iCs/>
        </w:rPr>
        <w:t>• различать основные виды и жанры пластических искусств, понимать их специфику;</w:t>
      </w:r>
    </w:p>
    <w:p w:rsidR="00CE35C0" w:rsidRPr="006E0D0A" w:rsidRDefault="00CE35C0" w:rsidP="00CE35C0">
      <w:pPr>
        <w:pStyle w:val="a3"/>
        <w:ind w:left="0"/>
        <w:rPr>
          <w:iCs/>
        </w:rPr>
      </w:pPr>
      <w:r w:rsidRPr="006E0D0A">
        <w:rPr>
          <w:iCs/>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CE35C0" w:rsidRPr="006E0D0A" w:rsidRDefault="00CE35C0" w:rsidP="00CE35C0">
      <w:pPr>
        <w:pStyle w:val="a3"/>
        <w:ind w:left="0"/>
        <w:rPr>
          <w:iCs/>
        </w:rPr>
      </w:pPr>
      <w:r w:rsidRPr="006E0D0A">
        <w:rPr>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CE35C0" w:rsidRPr="006E0D0A" w:rsidRDefault="00CE35C0" w:rsidP="00CE35C0">
      <w:pPr>
        <w:pStyle w:val="a3"/>
        <w:ind w:left="0"/>
        <w:rPr>
          <w:iCs/>
        </w:rPr>
      </w:pPr>
      <w:r w:rsidRPr="006E0D0A">
        <w:rPr>
          <w:iCs/>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CE35C0" w:rsidRPr="006E0D0A" w:rsidRDefault="00CE35C0" w:rsidP="00CE35C0">
      <w:pPr>
        <w:pStyle w:val="a3"/>
        <w:ind w:left="0"/>
        <w:rPr>
          <w:b/>
          <w:iCs/>
        </w:rPr>
      </w:pPr>
      <w:r w:rsidRPr="006E0D0A">
        <w:rPr>
          <w:b/>
          <w:iCs/>
        </w:rPr>
        <w:t>Выпускник получит возможность научиться:</w:t>
      </w:r>
    </w:p>
    <w:p w:rsidR="00CE35C0" w:rsidRPr="006E0D0A" w:rsidRDefault="00CE35C0" w:rsidP="00CE35C0">
      <w:pPr>
        <w:pStyle w:val="a3"/>
        <w:ind w:left="0"/>
        <w:rPr>
          <w:iCs/>
        </w:rPr>
      </w:pPr>
      <w:r w:rsidRPr="006E0D0A">
        <w:rPr>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E35C0" w:rsidRPr="006E0D0A" w:rsidRDefault="00CE35C0" w:rsidP="00CE35C0">
      <w:pPr>
        <w:pStyle w:val="a3"/>
        <w:ind w:left="0"/>
        <w:rPr>
          <w:iCs/>
        </w:rPr>
      </w:pPr>
      <w:r w:rsidRPr="006E0D0A">
        <w:rPr>
          <w:iCs/>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CE35C0" w:rsidRPr="006E0D0A" w:rsidRDefault="00CE35C0" w:rsidP="00CE35C0">
      <w:pPr>
        <w:pStyle w:val="a3"/>
        <w:ind w:left="0"/>
        <w:rPr>
          <w:iCs/>
        </w:rPr>
      </w:pPr>
      <w:r w:rsidRPr="006E0D0A">
        <w:rPr>
          <w:iCs/>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E35C0" w:rsidRPr="006E0D0A" w:rsidRDefault="00CE35C0" w:rsidP="00CE35C0">
      <w:pPr>
        <w:pStyle w:val="a3"/>
        <w:ind w:left="0"/>
        <w:rPr>
          <w:b/>
          <w:iCs/>
        </w:rPr>
      </w:pPr>
      <w:r>
        <w:rPr>
          <w:b/>
          <w:iCs/>
        </w:rPr>
        <w:lastRenderedPageBreak/>
        <w:t xml:space="preserve">             </w:t>
      </w:r>
      <w:r w:rsidRPr="006E0D0A">
        <w:rPr>
          <w:b/>
          <w:iCs/>
        </w:rPr>
        <w:t>Азбука искусства. Как говорит искусство?</w:t>
      </w:r>
    </w:p>
    <w:p w:rsidR="00CE35C0" w:rsidRPr="006E0D0A" w:rsidRDefault="00CE35C0" w:rsidP="00CE35C0">
      <w:pPr>
        <w:pStyle w:val="a3"/>
        <w:ind w:left="0"/>
        <w:rPr>
          <w:b/>
          <w:iCs/>
        </w:rPr>
      </w:pPr>
      <w:r w:rsidRPr="006E0D0A">
        <w:rPr>
          <w:b/>
          <w:iCs/>
        </w:rPr>
        <w:t>Выпускник научится:</w:t>
      </w:r>
    </w:p>
    <w:p w:rsidR="00CE35C0" w:rsidRPr="006E0D0A" w:rsidRDefault="00CE35C0" w:rsidP="00CE35C0">
      <w:pPr>
        <w:pStyle w:val="a3"/>
        <w:ind w:left="0"/>
        <w:rPr>
          <w:iCs/>
        </w:rPr>
      </w:pPr>
      <w:r w:rsidRPr="006E0D0A">
        <w:rPr>
          <w:iCs/>
        </w:rPr>
        <w:t>• создавать простые композиции на заданную тему на плоскости и в пространстве;</w:t>
      </w:r>
    </w:p>
    <w:p w:rsidR="00CE35C0" w:rsidRPr="006E0D0A" w:rsidRDefault="00CE35C0" w:rsidP="00CE35C0">
      <w:pPr>
        <w:pStyle w:val="a3"/>
        <w:ind w:left="0"/>
        <w:rPr>
          <w:iCs/>
        </w:rPr>
      </w:pPr>
      <w:r w:rsidRPr="006E0D0A">
        <w:rPr>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CE35C0" w:rsidRPr="006E0D0A" w:rsidRDefault="00CE35C0" w:rsidP="00CE35C0">
      <w:pPr>
        <w:pStyle w:val="a3"/>
        <w:ind w:left="0"/>
        <w:rPr>
          <w:iCs/>
        </w:rPr>
      </w:pPr>
      <w:r w:rsidRPr="006E0D0A">
        <w:rPr>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CE35C0" w:rsidRPr="006E0D0A" w:rsidRDefault="00CE35C0" w:rsidP="00CE35C0">
      <w:pPr>
        <w:pStyle w:val="a3"/>
        <w:ind w:left="0"/>
        <w:rPr>
          <w:iCs/>
        </w:rPr>
      </w:pPr>
      <w:r w:rsidRPr="006E0D0A">
        <w:rPr>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CE35C0" w:rsidRPr="006E0D0A" w:rsidRDefault="00CE35C0" w:rsidP="00CE35C0">
      <w:pPr>
        <w:pStyle w:val="a3"/>
        <w:ind w:left="0"/>
        <w:rPr>
          <w:iCs/>
        </w:rPr>
      </w:pPr>
      <w:r w:rsidRPr="006E0D0A">
        <w:rPr>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CE35C0" w:rsidRPr="006E0D0A" w:rsidRDefault="00CE35C0" w:rsidP="00CE35C0">
      <w:pPr>
        <w:pStyle w:val="a3"/>
        <w:ind w:left="0"/>
        <w:rPr>
          <w:iCs/>
        </w:rPr>
      </w:pPr>
      <w:r w:rsidRPr="006E0D0A">
        <w:rPr>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E35C0" w:rsidRPr="006E0D0A" w:rsidRDefault="00CE35C0" w:rsidP="00CE35C0">
      <w:pPr>
        <w:pStyle w:val="a3"/>
        <w:ind w:left="0"/>
        <w:rPr>
          <w:b/>
          <w:iCs/>
        </w:rPr>
      </w:pPr>
      <w:r w:rsidRPr="006E0D0A">
        <w:rPr>
          <w:b/>
          <w:iCs/>
        </w:rPr>
        <w:t>Выпускник получит возможность научиться:</w:t>
      </w:r>
    </w:p>
    <w:p w:rsidR="00CE35C0" w:rsidRPr="006E0D0A" w:rsidRDefault="00CE35C0" w:rsidP="00CE35C0">
      <w:pPr>
        <w:pStyle w:val="a3"/>
        <w:ind w:left="0"/>
        <w:rPr>
          <w:iCs/>
        </w:rPr>
      </w:pPr>
      <w:r w:rsidRPr="006E0D0A">
        <w:rPr>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CE35C0" w:rsidRPr="006E0D0A" w:rsidRDefault="00CE35C0" w:rsidP="00CE35C0">
      <w:pPr>
        <w:pStyle w:val="a3"/>
        <w:ind w:left="0"/>
        <w:rPr>
          <w:iCs/>
        </w:rPr>
      </w:pPr>
      <w:r w:rsidRPr="006E0D0A">
        <w:rPr>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E35C0" w:rsidRPr="006E0D0A" w:rsidRDefault="00CE35C0" w:rsidP="00CE35C0">
      <w:pPr>
        <w:pStyle w:val="a3"/>
        <w:ind w:left="0"/>
        <w:rPr>
          <w:iCs/>
        </w:rPr>
      </w:pPr>
      <w:r w:rsidRPr="006E0D0A">
        <w:rPr>
          <w:iCs/>
        </w:rPr>
        <w:t xml:space="preserve">• выполнять простые рисунки и орнаментальные композиции, используя язык компьютерной графики в программе </w:t>
      </w:r>
      <w:proofErr w:type="spellStart"/>
      <w:r w:rsidRPr="006E0D0A">
        <w:rPr>
          <w:iCs/>
        </w:rPr>
        <w:t>Paint</w:t>
      </w:r>
      <w:proofErr w:type="spellEnd"/>
      <w:r w:rsidRPr="006E0D0A">
        <w:rPr>
          <w:iCs/>
        </w:rPr>
        <w:t>.</w:t>
      </w:r>
    </w:p>
    <w:p w:rsidR="00CE35C0" w:rsidRPr="006E0D0A" w:rsidRDefault="00CE35C0" w:rsidP="00CE35C0">
      <w:pPr>
        <w:pStyle w:val="a3"/>
        <w:ind w:left="0"/>
        <w:rPr>
          <w:iCs/>
        </w:rPr>
      </w:pPr>
      <w:r>
        <w:rPr>
          <w:iCs/>
        </w:rPr>
        <w:t xml:space="preserve">          </w:t>
      </w:r>
      <w:r w:rsidRPr="006E0D0A">
        <w:rPr>
          <w:b/>
          <w:iCs/>
        </w:rPr>
        <w:t>Значимые темы искусства.</w:t>
      </w:r>
    </w:p>
    <w:p w:rsidR="00CE35C0" w:rsidRPr="00617746" w:rsidRDefault="00CE35C0" w:rsidP="00CE35C0">
      <w:pPr>
        <w:pStyle w:val="a3"/>
        <w:ind w:left="0"/>
        <w:rPr>
          <w:b/>
          <w:iCs/>
        </w:rPr>
      </w:pPr>
      <w:r w:rsidRPr="00617746">
        <w:rPr>
          <w:b/>
          <w:iCs/>
        </w:rPr>
        <w:t>О чём говорит искусство?</w:t>
      </w:r>
    </w:p>
    <w:p w:rsidR="00CE35C0" w:rsidRPr="006E0D0A" w:rsidRDefault="00CE35C0" w:rsidP="00CE35C0">
      <w:pPr>
        <w:pStyle w:val="a3"/>
        <w:ind w:left="0"/>
        <w:rPr>
          <w:b/>
          <w:iCs/>
        </w:rPr>
      </w:pPr>
      <w:r w:rsidRPr="006E0D0A">
        <w:rPr>
          <w:b/>
          <w:iCs/>
        </w:rPr>
        <w:t>Выпускник научится:</w:t>
      </w:r>
    </w:p>
    <w:p w:rsidR="00CE35C0" w:rsidRPr="006E0D0A" w:rsidRDefault="00CE35C0" w:rsidP="00CE35C0">
      <w:pPr>
        <w:pStyle w:val="a3"/>
        <w:ind w:left="0"/>
        <w:rPr>
          <w:iCs/>
        </w:rPr>
      </w:pPr>
      <w:r w:rsidRPr="006E0D0A">
        <w:rPr>
          <w:iCs/>
        </w:rPr>
        <w:t>• осознавать значимые темы искусства и отражать их в собственной художественно-творческой деятельности;</w:t>
      </w:r>
    </w:p>
    <w:p w:rsidR="00CE35C0" w:rsidRPr="006E0D0A" w:rsidRDefault="00CE35C0" w:rsidP="00CE35C0">
      <w:pPr>
        <w:pStyle w:val="a3"/>
        <w:ind w:left="0"/>
        <w:rPr>
          <w:iCs/>
        </w:rPr>
      </w:pPr>
      <w:r w:rsidRPr="006E0D0A">
        <w:rPr>
          <w:iCs/>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6E0D0A">
        <w:rPr>
          <w:iCs/>
        </w:rPr>
        <w:t>цветоведения</w:t>
      </w:r>
      <w:proofErr w:type="spellEnd"/>
      <w:r w:rsidRPr="006E0D0A">
        <w:rPr>
          <w:iCs/>
        </w:rPr>
        <w:t>, усвоенные способы действия;</w:t>
      </w:r>
    </w:p>
    <w:p w:rsidR="00CE35C0" w:rsidRPr="006E0D0A" w:rsidRDefault="00CE35C0" w:rsidP="00CE35C0">
      <w:pPr>
        <w:pStyle w:val="a3"/>
        <w:ind w:left="0"/>
        <w:rPr>
          <w:iCs/>
        </w:rPr>
      </w:pPr>
      <w:r w:rsidRPr="006E0D0A">
        <w:rPr>
          <w:iCs/>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CE35C0" w:rsidRPr="006E0D0A" w:rsidRDefault="00CE35C0" w:rsidP="00CE35C0">
      <w:pPr>
        <w:pStyle w:val="a3"/>
        <w:ind w:left="0"/>
        <w:rPr>
          <w:iCs/>
        </w:rPr>
      </w:pPr>
      <w:r w:rsidRPr="006E0D0A">
        <w:rPr>
          <w:iCs/>
        </w:rPr>
        <w:t>Выпускник получит возможность научиться:</w:t>
      </w:r>
    </w:p>
    <w:p w:rsidR="00CE35C0" w:rsidRPr="006E0D0A" w:rsidRDefault="00CE35C0" w:rsidP="00CE35C0">
      <w:pPr>
        <w:pStyle w:val="a3"/>
        <w:ind w:left="0"/>
        <w:rPr>
          <w:iCs/>
        </w:rPr>
      </w:pPr>
      <w:r w:rsidRPr="006E0D0A">
        <w:rPr>
          <w:iCs/>
        </w:rPr>
        <w:t>• видеть, чувствовать и изображать красоту и разнообразие природы, человека, зданий, предметов;</w:t>
      </w:r>
    </w:p>
    <w:p w:rsidR="00CE35C0" w:rsidRPr="006E0D0A" w:rsidRDefault="00CE35C0" w:rsidP="00CE35C0">
      <w:pPr>
        <w:pStyle w:val="a3"/>
        <w:ind w:left="0"/>
        <w:rPr>
          <w:iCs/>
        </w:rPr>
      </w:pPr>
      <w:r w:rsidRPr="006E0D0A">
        <w:rPr>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E35C0" w:rsidRPr="006E0D0A" w:rsidRDefault="00CE35C0" w:rsidP="00CE35C0">
      <w:pPr>
        <w:pStyle w:val="a3"/>
        <w:ind w:left="0"/>
        <w:rPr>
          <w:iCs/>
        </w:rPr>
      </w:pPr>
      <w:r w:rsidRPr="006E0D0A">
        <w:rPr>
          <w:iCs/>
        </w:rPr>
        <w:t>• изображать пейзажи, натюрморты, портреты, выражая к ним своё отношение;</w:t>
      </w:r>
    </w:p>
    <w:p w:rsidR="00CE35C0" w:rsidRPr="006E0D0A" w:rsidRDefault="00CE35C0" w:rsidP="00CE35C0">
      <w:pPr>
        <w:pStyle w:val="a3"/>
        <w:ind w:left="0"/>
        <w:rPr>
          <w:iCs/>
        </w:rPr>
      </w:pPr>
      <w:r w:rsidRPr="006E0D0A">
        <w:rPr>
          <w:iCs/>
        </w:rPr>
        <w:t>• изображать многофигурные композиции на значимые жизненные темы и участвовать в коллективных работах на эти темы.</w:t>
      </w:r>
    </w:p>
    <w:p w:rsidR="00CE35C0" w:rsidRDefault="00CE35C0" w:rsidP="00CE35C0">
      <w:pPr>
        <w:rPr>
          <w:b/>
          <w:bCs/>
          <w:iCs/>
        </w:rPr>
      </w:pPr>
    </w:p>
    <w:p w:rsidR="00CE35C0" w:rsidRPr="006B13D6" w:rsidRDefault="00CE35C0" w:rsidP="00CE35C0">
      <w:pPr>
        <w:ind w:firstLine="720"/>
        <w:rPr>
          <w:b/>
          <w:bCs/>
          <w:iCs/>
        </w:rPr>
      </w:pPr>
      <w:r w:rsidRPr="006B13D6">
        <w:rPr>
          <w:b/>
          <w:bCs/>
          <w:iCs/>
        </w:rPr>
        <w:t>1.2</w:t>
      </w:r>
      <w:r w:rsidR="00A54A69">
        <w:rPr>
          <w:b/>
          <w:bCs/>
          <w:iCs/>
        </w:rPr>
        <w:t>.9.</w:t>
      </w:r>
      <w:r w:rsidRPr="006B13D6">
        <w:rPr>
          <w:b/>
          <w:bCs/>
          <w:iCs/>
        </w:rPr>
        <w:t xml:space="preserve"> Музыка</w:t>
      </w:r>
    </w:p>
    <w:p w:rsidR="00CE35C0" w:rsidRDefault="00CE35C0" w:rsidP="00CE35C0">
      <w:pPr>
        <w:widowControl w:val="0"/>
        <w:spacing w:after="150"/>
      </w:pPr>
      <w:r>
        <w:t xml:space="preserve"> 1) сформированность первоначальных представлений о роли музыки в жизни человека, ее роли в духовно-нравственном развитии человека;</w:t>
      </w:r>
    </w:p>
    <w:p w:rsidR="00CE35C0" w:rsidRDefault="00CE35C0" w:rsidP="00CE35C0">
      <w:pPr>
        <w:widowControl w:val="0"/>
        <w:spacing w:after="150"/>
      </w:pPr>
      <w: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w:t>
      </w:r>
      <w:r>
        <w:lastRenderedPageBreak/>
        <w:t>музыкальной деятельности;</w:t>
      </w:r>
    </w:p>
    <w:p w:rsidR="00CE35C0" w:rsidRDefault="00CE35C0" w:rsidP="00CE35C0">
      <w:pPr>
        <w:widowControl w:val="0"/>
        <w:spacing w:after="150"/>
      </w:pPr>
      <w:r>
        <w:t>3) умение воспринимать музыку и выражать свое отношение к музыкальному произведению;</w:t>
      </w:r>
    </w:p>
    <w:p w:rsidR="00CE35C0" w:rsidRPr="00010235" w:rsidRDefault="00CE35C0" w:rsidP="00CE35C0">
      <w:pPr>
        <w:widowControl w:val="0"/>
        <w:spacing w:after="150"/>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E35C0" w:rsidRPr="005823AF" w:rsidRDefault="00CE35C0" w:rsidP="00CE35C0">
      <w:pPr>
        <w:pStyle w:val="a5"/>
        <w:jc w:val="both"/>
      </w:pPr>
      <w:r>
        <w:t xml:space="preserve">          </w:t>
      </w:r>
      <w:r w:rsidRPr="005823AF">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E35C0" w:rsidRPr="005823AF" w:rsidRDefault="00CE35C0" w:rsidP="00CE35C0">
      <w:pPr>
        <w:pStyle w:val="a5"/>
        <w:jc w:val="both"/>
      </w:pPr>
      <w:r>
        <w:t xml:space="preserve">       </w:t>
      </w:r>
      <w:r w:rsidRPr="005823AF">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823AF">
        <w:rPr>
          <w:lang w:val="en-US"/>
        </w:rPr>
        <w:t> </w:t>
      </w:r>
      <w:r w:rsidRPr="005823AF">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E35C0" w:rsidRPr="005823AF" w:rsidRDefault="00CE35C0" w:rsidP="00CE35C0">
      <w:pPr>
        <w:pStyle w:val="a5"/>
        <w:jc w:val="both"/>
      </w:pPr>
      <w:r>
        <w:t xml:space="preserve">      </w:t>
      </w:r>
      <w:r w:rsidRPr="005823AF">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E35C0" w:rsidRPr="005823AF" w:rsidRDefault="00CE35C0" w:rsidP="00CE35C0">
      <w:pPr>
        <w:pStyle w:val="a5"/>
        <w:jc w:val="both"/>
      </w:pPr>
      <w:r>
        <w:t xml:space="preserve">      </w:t>
      </w:r>
      <w:r w:rsidRPr="005823AF">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E35C0" w:rsidRPr="005823AF" w:rsidRDefault="00CE35C0" w:rsidP="00CE35C0">
      <w:pPr>
        <w:pStyle w:val="a5"/>
        <w:jc w:val="both"/>
        <w:rPr>
          <w:b/>
          <w:kern w:val="3"/>
          <w:lang w:eastAsia="zh-CN" w:bidi="hi-IN"/>
        </w:rPr>
      </w:pPr>
      <w:r>
        <w:rPr>
          <w:b/>
          <w:kern w:val="3"/>
          <w:lang w:eastAsia="zh-CN" w:bidi="hi-IN"/>
        </w:rPr>
        <w:t xml:space="preserve">     </w:t>
      </w:r>
      <w:r w:rsidRPr="005823AF">
        <w:rPr>
          <w:b/>
          <w:kern w:val="3"/>
          <w:lang w:eastAsia="zh-CN" w:bidi="hi-IN"/>
        </w:rPr>
        <w:t xml:space="preserve">Предметные результаты </w:t>
      </w:r>
      <w:r w:rsidRPr="005823AF">
        <w:rPr>
          <w:kern w:val="3"/>
          <w:lang w:eastAsia="zh-CN" w:bidi="hi-IN"/>
        </w:rPr>
        <w:t>освоения программы должны отражать:</w:t>
      </w:r>
    </w:p>
    <w:p w:rsidR="00CE35C0" w:rsidRDefault="00CE35C0" w:rsidP="00D237CE">
      <w:pPr>
        <w:pStyle w:val="a5"/>
        <w:numPr>
          <w:ilvl w:val="0"/>
          <w:numId w:val="23"/>
        </w:numPr>
        <w:suppressAutoHyphens/>
        <w:jc w:val="both"/>
      </w:pPr>
      <w:r w:rsidRPr="005823AF">
        <w:t>сформированность первоначальных представлений о роли музыки в жизни человека, ее роли в духовно-нравственном развитии человека;</w:t>
      </w:r>
    </w:p>
    <w:p w:rsidR="00CE35C0" w:rsidRDefault="00CE35C0" w:rsidP="00D237CE">
      <w:pPr>
        <w:pStyle w:val="a5"/>
        <w:numPr>
          <w:ilvl w:val="0"/>
          <w:numId w:val="23"/>
        </w:numPr>
        <w:suppressAutoHyphens/>
        <w:jc w:val="both"/>
      </w:pPr>
      <w:r w:rsidRPr="002857CC">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E35C0" w:rsidRDefault="00CE35C0" w:rsidP="00D237CE">
      <w:pPr>
        <w:pStyle w:val="a5"/>
        <w:numPr>
          <w:ilvl w:val="0"/>
          <w:numId w:val="23"/>
        </w:numPr>
        <w:suppressAutoHyphens/>
        <w:jc w:val="both"/>
      </w:pPr>
      <w:r w:rsidRPr="002857CC">
        <w:t>умение воспринимать музыку и выражать свое отношение к музыкальному произведению;</w:t>
      </w:r>
    </w:p>
    <w:p w:rsidR="00CE35C0" w:rsidRPr="002857CC" w:rsidRDefault="00CE35C0" w:rsidP="00D237CE">
      <w:pPr>
        <w:pStyle w:val="a5"/>
        <w:numPr>
          <w:ilvl w:val="0"/>
          <w:numId w:val="23"/>
        </w:numPr>
        <w:suppressAutoHyphens/>
        <w:jc w:val="both"/>
      </w:pPr>
      <w:r w:rsidRPr="002857C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E35C0" w:rsidRPr="005823AF" w:rsidRDefault="00CE35C0" w:rsidP="00CE35C0">
      <w:pPr>
        <w:pStyle w:val="a5"/>
        <w:jc w:val="both"/>
        <w:rPr>
          <w:b/>
        </w:rPr>
      </w:pPr>
      <w:r>
        <w:rPr>
          <w:b/>
        </w:rPr>
        <w:t xml:space="preserve">      </w:t>
      </w:r>
      <w:r w:rsidRPr="005823AF">
        <w:rPr>
          <w:b/>
        </w:rPr>
        <w:t>Предметные результаты по видам деятельности обучающихся</w:t>
      </w:r>
    </w:p>
    <w:p w:rsidR="00CE35C0" w:rsidRPr="005823AF" w:rsidRDefault="00CE35C0" w:rsidP="00CE35C0">
      <w:pPr>
        <w:pStyle w:val="a5"/>
        <w:jc w:val="both"/>
      </w:pPr>
      <w:r w:rsidRPr="005823AF">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E35C0" w:rsidRPr="005823AF" w:rsidRDefault="00CE35C0" w:rsidP="00CE35C0">
      <w:pPr>
        <w:pStyle w:val="a5"/>
        <w:jc w:val="both"/>
        <w:rPr>
          <w:b/>
        </w:rPr>
      </w:pPr>
      <w:r>
        <w:rPr>
          <w:b/>
        </w:rPr>
        <w:t xml:space="preserve">    </w:t>
      </w:r>
      <w:r w:rsidRPr="005823AF">
        <w:rPr>
          <w:b/>
        </w:rPr>
        <w:t>Слушание музыки</w:t>
      </w:r>
    </w:p>
    <w:p w:rsidR="00CE35C0" w:rsidRPr="005823AF" w:rsidRDefault="00CE35C0" w:rsidP="00CE35C0">
      <w:pPr>
        <w:pStyle w:val="a5"/>
        <w:jc w:val="both"/>
      </w:pPr>
      <w:r w:rsidRPr="005823AF">
        <w:lastRenderedPageBreak/>
        <w:t>Обучающийся:</w:t>
      </w:r>
    </w:p>
    <w:p w:rsidR="00CE35C0" w:rsidRPr="005823AF" w:rsidRDefault="00CE35C0" w:rsidP="00CE35C0">
      <w:pPr>
        <w:pStyle w:val="a5"/>
        <w:jc w:val="both"/>
      </w:pPr>
      <w:r w:rsidRPr="005823AF">
        <w:t>Узнает изученные музыкальные произведения и называет имена их авторов.</w:t>
      </w:r>
    </w:p>
    <w:p w:rsidR="00CE35C0" w:rsidRPr="005823AF" w:rsidRDefault="00CE35C0" w:rsidP="00CE35C0">
      <w:pPr>
        <w:pStyle w:val="a5"/>
        <w:jc w:val="both"/>
      </w:pPr>
      <w:r w:rsidRPr="005823AF">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CE35C0" w:rsidRPr="005823AF" w:rsidRDefault="00CE35C0" w:rsidP="00CE35C0">
      <w:pPr>
        <w:pStyle w:val="a5"/>
        <w:jc w:val="both"/>
      </w:pPr>
      <w:r w:rsidRPr="005823AF">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E35C0" w:rsidRPr="005823AF" w:rsidRDefault="00CE35C0" w:rsidP="00CE35C0">
      <w:pPr>
        <w:pStyle w:val="a5"/>
        <w:jc w:val="both"/>
      </w:pPr>
      <w:r w:rsidRPr="005823AF">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E35C0" w:rsidRPr="005823AF" w:rsidRDefault="00CE35C0" w:rsidP="00CE35C0">
      <w:pPr>
        <w:pStyle w:val="a5"/>
        <w:jc w:val="both"/>
        <w:rPr>
          <w:bCs/>
          <w:iCs/>
        </w:rPr>
      </w:pPr>
      <w:r w:rsidRPr="005823AF">
        <w:t>Знает особенности тембрового звучания различных певческих голосов (детских, женских, мужских), хоров (детских, женских, мужских, смешанных,</w:t>
      </w:r>
      <w:r w:rsidRPr="005823AF">
        <w:rPr>
          <w:bCs/>
          <w:iCs/>
        </w:rPr>
        <w:t xml:space="preserve"> а также </w:t>
      </w:r>
      <w:r w:rsidRPr="005823AF">
        <w:t>народного, академического, церковного) и их исполнительских возможностей и особенностей репертуара.</w:t>
      </w:r>
    </w:p>
    <w:p w:rsidR="00CE35C0" w:rsidRPr="005823AF" w:rsidRDefault="00CE35C0" w:rsidP="00CE35C0">
      <w:pPr>
        <w:pStyle w:val="a5"/>
        <w:jc w:val="both"/>
      </w:pPr>
      <w:r w:rsidRPr="005823AF">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E35C0" w:rsidRPr="005823AF" w:rsidRDefault="00CE35C0" w:rsidP="00CE35C0">
      <w:pPr>
        <w:pStyle w:val="a5"/>
        <w:jc w:val="both"/>
      </w:pPr>
      <w:r w:rsidRPr="005823AF">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E35C0" w:rsidRPr="005823AF" w:rsidRDefault="00CE35C0" w:rsidP="00CE35C0">
      <w:pPr>
        <w:pStyle w:val="a5"/>
        <w:jc w:val="both"/>
      </w:pPr>
      <w:r w:rsidRPr="005823AF">
        <w:t>Определяет жанровую основу в пройденных музыкальных произведениях.</w:t>
      </w:r>
    </w:p>
    <w:p w:rsidR="00CE35C0" w:rsidRPr="005823AF" w:rsidRDefault="00CE35C0" w:rsidP="00CE35C0">
      <w:pPr>
        <w:pStyle w:val="a5"/>
        <w:jc w:val="both"/>
      </w:pPr>
      <w:r w:rsidRPr="005823AF">
        <w:t xml:space="preserve">Имеет слуховой багаж из прослушанных произведений народной музыки, отечественной и зарубежной классики. </w:t>
      </w:r>
    </w:p>
    <w:p w:rsidR="00CE35C0" w:rsidRPr="005823AF" w:rsidRDefault="00CE35C0" w:rsidP="00CE35C0">
      <w:pPr>
        <w:pStyle w:val="a5"/>
        <w:jc w:val="both"/>
      </w:pPr>
      <w:r w:rsidRPr="005823AF">
        <w:t>Умеет импровизировать под музыку с использованием танцевальных, маршеобразных движений, пластического интонирования.</w:t>
      </w:r>
    </w:p>
    <w:p w:rsidR="00CE35C0" w:rsidRPr="005823AF" w:rsidRDefault="00CE35C0" w:rsidP="00CE35C0">
      <w:pPr>
        <w:pStyle w:val="a5"/>
        <w:jc w:val="both"/>
        <w:rPr>
          <w:b/>
        </w:rPr>
      </w:pPr>
      <w:r>
        <w:rPr>
          <w:b/>
        </w:rPr>
        <w:t xml:space="preserve">      </w:t>
      </w:r>
      <w:r w:rsidRPr="005823AF">
        <w:rPr>
          <w:b/>
        </w:rPr>
        <w:t>Хоровое пение</w:t>
      </w:r>
    </w:p>
    <w:p w:rsidR="00CE35C0" w:rsidRPr="005823AF" w:rsidRDefault="00CE35C0" w:rsidP="00CE35C0">
      <w:pPr>
        <w:pStyle w:val="a5"/>
        <w:jc w:val="both"/>
      </w:pPr>
      <w:r w:rsidRPr="005823AF">
        <w:t>Обучающийся:</w:t>
      </w:r>
    </w:p>
    <w:p w:rsidR="00CE35C0" w:rsidRPr="005823AF" w:rsidRDefault="00CE35C0" w:rsidP="00CE35C0">
      <w:pPr>
        <w:pStyle w:val="a5"/>
        <w:jc w:val="both"/>
      </w:pPr>
      <w:r w:rsidRPr="005823AF">
        <w:t>Знает слова и мелодию Гимна Российской Федерации.</w:t>
      </w:r>
    </w:p>
    <w:p w:rsidR="00CE35C0" w:rsidRPr="005823AF" w:rsidRDefault="00CE35C0" w:rsidP="00CE35C0">
      <w:pPr>
        <w:pStyle w:val="a5"/>
        <w:jc w:val="both"/>
      </w:pPr>
      <w:r w:rsidRPr="005823AF">
        <w:t>Грамотно и выразительно исполняет песни с сопровождением и без сопровождения в соответствии с их образным строем и содержанием.</w:t>
      </w:r>
    </w:p>
    <w:p w:rsidR="00CE35C0" w:rsidRPr="005823AF" w:rsidRDefault="00CE35C0" w:rsidP="00CE35C0">
      <w:pPr>
        <w:pStyle w:val="a5"/>
        <w:jc w:val="both"/>
      </w:pPr>
      <w:r w:rsidRPr="005823AF">
        <w:t>Знает о способах и приемах выразительного музыкального интонирования.</w:t>
      </w:r>
    </w:p>
    <w:p w:rsidR="00CE35C0" w:rsidRPr="005823AF" w:rsidRDefault="00CE35C0" w:rsidP="00CE35C0">
      <w:pPr>
        <w:pStyle w:val="a5"/>
        <w:jc w:val="both"/>
      </w:pPr>
      <w:r w:rsidRPr="005823AF">
        <w:t>Соблюдает при пении певческую установку. Использует в процессе пения правильное певческое дыхание.</w:t>
      </w:r>
    </w:p>
    <w:p w:rsidR="00CE35C0" w:rsidRPr="005823AF" w:rsidRDefault="00CE35C0" w:rsidP="00CE35C0">
      <w:pPr>
        <w:pStyle w:val="a5"/>
        <w:jc w:val="both"/>
      </w:pPr>
      <w:r w:rsidRPr="005823AF">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E35C0" w:rsidRPr="005823AF" w:rsidRDefault="00CE35C0" w:rsidP="00CE35C0">
      <w:pPr>
        <w:pStyle w:val="a5"/>
        <w:jc w:val="both"/>
      </w:pPr>
      <w:r w:rsidRPr="005823AF">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E35C0" w:rsidRPr="005823AF" w:rsidRDefault="00CE35C0" w:rsidP="00CE35C0">
      <w:pPr>
        <w:pStyle w:val="a5"/>
        <w:jc w:val="both"/>
      </w:pPr>
      <w:r w:rsidRPr="005823AF">
        <w:t xml:space="preserve">Исполняет одноголосные произведения, а также произведения с элементами </w:t>
      </w:r>
      <w:proofErr w:type="spellStart"/>
      <w:r w:rsidRPr="005823AF">
        <w:t>двухголосия</w:t>
      </w:r>
      <w:proofErr w:type="spellEnd"/>
      <w:r w:rsidRPr="005823AF">
        <w:t>.</w:t>
      </w:r>
    </w:p>
    <w:p w:rsidR="00CE35C0" w:rsidRPr="005823AF" w:rsidRDefault="00CE35C0" w:rsidP="00CE35C0">
      <w:pPr>
        <w:pStyle w:val="a5"/>
        <w:jc w:val="both"/>
        <w:rPr>
          <w:b/>
        </w:rPr>
      </w:pPr>
      <w:r>
        <w:rPr>
          <w:b/>
        </w:rPr>
        <w:t xml:space="preserve">        </w:t>
      </w:r>
      <w:r w:rsidRPr="005823AF">
        <w:rPr>
          <w:b/>
        </w:rPr>
        <w:t>Игра в детском инструментальном оркестре (ансамбле)</w:t>
      </w:r>
    </w:p>
    <w:p w:rsidR="00CE35C0" w:rsidRPr="005823AF" w:rsidRDefault="00CE35C0" w:rsidP="00CE35C0">
      <w:pPr>
        <w:pStyle w:val="a5"/>
        <w:jc w:val="both"/>
      </w:pPr>
      <w:r w:rsidRPr="005823AF">
        <w:t>Обучающийся:</w:t>
      </w:r>
    </w:p>
    <w:p w:rsidR="00CE35C0" w:rsidRPr="005823AF" w:rsidRDefault="00CE35C0" w:rsidP="00CE35C0">
      <w:pPr>
        <w:pStyle w:val="a5"/>
        <w:jc w:val="both"/>
      </w:pPr>
      <w:r w:rsidRPr="005823AF">
        <w:t xml:space="preserve">Имеет представления о приемах игры на элементарных инструментах детского оркестра, блокфлейте, синтезаторе, народных инструментах и др. </w:t>
      </w:r>
    </w:p>
    <w:p w:rsidR="00CE35C0" w:rsidRPr="005823AF" w:rsidRDefault="00CE35C0" w:rsidP="00CE35C0">
      <w:pPr>
        <w:pStyle w:val="a5"/>
        <w:jc w:val="both"/>
      </w:pPr>
      <w:r w:rsidRPr="005823AF">
        <w:t>Умеет исполнять различные ритмические группы в оркестровых партиях.</w:t>
      </w:r>
    </w:p>
    <w:p w:rsidR="00CE35C0" w:rsidRPr="005823AF" w:rsidRDefault="00CE35C0" w:rsidP="00CE35C0">
      <w:pPr>
        <w:pStyle w:val="a5"/>
        <w:jc w:val="both"/>
      </w:pPr>
      <w:r w:rsidRPr="005823AF">
        <w:t>Имеет первоначальные навыки игры в ансамбле – дуэте, трио (простейшее двух-</w:t>
      </w:r>
      <w:proofErr w:type="spellStart"/>
      <w:r w:rsidRPr="005823AF">
        <w:t>трехголосие</w:t>
      </w:r>
      <w:proofErr w:type="spellEnd"/>
      <w:r w:rsidRPr="005823AF">
        <w:t>). Владеет основами игры в детском оркестре, инструментальном ансамбле.</w:t>
      </w:r>
    </w:p>
    <w:p w:rsidR="00CE35C0" w:rsidRPr="005823AF" w:rsidRDefault="00CE35C0" w:rsidP="00CE35C0">
      <w:pPr>
        <w:pStyle w:val="a5"/>
        <w:jc w:val="both"/>
      </w:pPr>
      <w:r w:rsidRPr="005823AF">
        <w:t>Использует возможности различных инструментов в ансамбле и оркестре, в том числе тембровые возможности синтезатора.</w:t>
      </w:r>
    </w:p>
    <w:p w:rsidR="00CE35C0" w:rsidRPr="005823AF" w:rsidRDefault="00CE35C0" w:rsidP="00CE35C0">
      <w:pPr>
        <w:pStyle w:val="a5"/>
        <w:jc w:val="both"/>
      </w:pPr>
      <w:r>
        <w:rPr>
          <w:b/>
        </w:rPr>
        <w:t xml:space="preserve">      </w:t>
      </w:r>
      <w:r w:rsidRPr="005823AF">
        <w:rPr>
          <w:b/>
        </w:rPr>
        <w:t>Основы музыкальной грамоты</w:t>
      </w:r>
    </w:p>
    <w:p w:rsidR="00CE35C0" w:rsidRDefault="00CE35C0" w:rsidP="00CE35C0">
      <w:pPr>
        <w:pStyle w:val="a5"/>
        <w:jc w:val="both"/>
      </w:pPr>
      <w:r w:rsidRPr="005823AF">
        <w:t xml:space="preserve">Объем музыкальной грамоты и теоретических понятий: </w:t>
      </w:r>
    </w:p>
    <w:p w:rsidR="00CE35C0" w:rsidRPr="005823AF" w:rsidRDefault="00CE35C0" w:rsidP="00CE35C0">
      <w:pPr>
        <w:pStyle w:val="a5"/>
        <w:jc w:val="both"/>
      </w:pPr>
      <w:r w:rsidRPr="005823AF">
        <w:rPr>
          <w:b/>
        </w:rPr>
        <w:t>Звук.</w:t>
      </w:r>
      <w:r w:rsidRPr="005823AF">
        <w:t xml:space="preserve"> Свойства музыкального звука: высота, длительность, тембр, громкость.</w:t>
      </w:r>
    </w:p>
    <w:p w:rsidR="00CE35C0" w:rsidRDefault="00CE35C0" w:rsidP="00CE35C0">
      <w:pPr>
        <w:pStyle w:val="a5"/>
        <w:jc w:val="both"/>
      </w:pPr>
      <w:r w:rsidRPr="005823AF">
        <w:rPr>
          <w:b/>
        </w:rPr>
        <w:t>Мелодия.</w:t>
      </w:r>
      <w:r w:rsidRPr="005823AF">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5823AF">
        <w:t>попевок</w:t>
      </w:r>
      <w:proofErr w:type="spellEnd"/>
      <w:r w:rsidRPr="005823AF">
        <w:t xml:space="preserve"> и простых песен.</w:t>
      </w:r>
    </w:p>
    <w:p w:rsidR="00CE35C0" w:rsidRPr="005823AF" w:rsidRDefault="00CE35C0" w:rsidP="00CE35C0">
      <w:pPr>
        <w:pStyle w:val="a5"/>
        <w:jc w:val="both"/>
      </w:pPr>
      <w:r w:rsidRPr="005823AF">
        <w:rPr>
          <w:b/>
        </w:rPr>
        <w:t>Метроритм.</w:t>
      </w:r>
      <w:r w:rsidRPr="005823AF">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5823AF">
        <w:t>трехдольность</w:t>
      </w:r>
      <w:proofErr w:type="spellEnd"/>
      <w:r w:rsidRPr="005823AF">
        <w:t xml:space="preserve"> – </w:t>
      </w:r>
      <w:r>
        <w:t xml:space="preserve"> </w:t>
      </w:r>
      <w:r w:rsidRPr="005823AF">
        <w:t>восприятие и передача в движении.</w:t>
      </w:r>
    </w:p>
    <w:p w:rsidR="00CE35C0" w:rsidRPr="005823AF" w:rsidRDefault="00CE35C0" w:rsidP="00CE35C0">
      <w:pPr>
        <w:pStyle w:val="a5"/>
        <w:jc w:val="both"/>
      </w:pPr>
      <w:r w:rsidRPr="005823AF">
        <w:rPr>
          <w:b/>
        </w:rPr>
        <w:t xml:space="preserve">Лад: </w:t>
      </w:r>
      <w:r w:rsidRPr="005823AF">
        <w:t xml:space="preserve">мажор, минор; тональность, тоника. </w:t>
      </w:r>
    </w:p>
    <w:p w:rsidR="00CE35C0" w:rsidRPr="005823AF" w:rsidRDefault="00CE35C0" w:rsidP="00CE35C0">
      <w:pPr>
        <w:pStyle w:val="a5"/>
        <w:jc w:val="both"/>
      </w:pPr>
      <w:r w:rsidRPr="005823AF">
        <w:rPr>
          <w:b/>
        </w:rPr>
        <w:lastRenderedPageBreak/>
        <w:t>Нотная грамота.</w:t>
      </w:r>
      <w:r w:rsidRPr="005823AF">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5823AF">
        <w:t>попевок</w:t>
      </w:r>
      <w:proofErr w:type="spellEnd"/>
      <w:r w:rsidR="005F2E55">
        <w:t xml:space="preserve">, </w:t>
      </w:r>
      <w:r w:rsidRPr="005823AF">
        <w:t>песен, разучивание по нотам хоровых и оркестровых партий.</w:t>
      </w:r>
    </w:p>
    <w:p w:rsidR="00CE35C0" w:rsidRPr="005823AF" w:rsidRDefault="00CE35C0" w:rsidP="00CE35C0">
      <w:pPr>
        <w:pStyle w:val="a5"/>
        <w:jc w:val="both"/>
      </w:pPr>
      <w:r w:rsidRPr="005823AF">
        <w:rPr>
          <w:b/>
        </w:rPr>
        <w:t xml:space="preserve">Интервалы </w:t>
      </w:r>
      <w:r w:rsidRPr="005823AF">
        <w:t xml:space="preserve">в пределах октавы. </w:t>
      </w:r>
      <w:r w:rsidRPr="005823AF">
        <w:rPr>
          <w:b/>
        </w:rPr>
        <w:t>Трезвучия</w:t>
      </w:r>
      <w:r w:rsidRPr="005823AF">
        <w:t>: мажорное и минорное. Интервалы и трезвучия в игровых упражнениях, песнях и аккомпанементах, произведениях для слушания музыки.</w:t>
      </w:r>
    </w:p>
    <w:p w:rsidR="00CE35C0" w:rsidRPr="005823AF" w:rsidRDefault="00CE35C0" w:rsidP="00CE35C0">
      <w:pPr>
        <w:pStyle w:val="a5"/>
        <w:jc w:val="both"/>
      </w:pPr>
      <w:r w:rsidRPr="005823AF">
        <w:rPr>
          <w:b/>
        </w:rPr>
        <w:t>Музыкальные жанры.</w:t>
      </w:r>
      <w:r w:rsidRPr="005823AF">
        <w:t xml:space="preserve"> Песня, танец, марш. Инструментальный концерт. Музыкально-сценические жанры: балет, опера, мюзикл.</w:t>
      </w:r>
    </w:p>
    <w:p w:rsidR="00CE35C0" w:rsidRPr="005823AF" w:rsidRDefault="00CE35C0" w:rsidP="00CE35C0">
      <w:pPr>
        <w:pStyle w:val="a5"/>
        <w:jc w:val="both"/>
      </w:pPr>
      <w:r w:rsidRPr="005823AF">
        <w:rPr>
          <w:b/>
        </w:rPr>
        <w:t>Музыкальные формы.</w:t>
      </w:r>
      <w:r w:rsidRPr="005823AF">
        <w:t xml:space="preserve"> Виды развития: повтор, контраст. Вступление, заключение. Простые двухчастная и трехчастная формы, куплетная форма, вариации, рондо.</w:t>
      </w:r>
    </w:p>
    <w:p w:rsidR="00CE35C0" w:rsidRPr="002857CC" w:rsidRDefault="00CE35C0" w:rsidP="00CE35C0">
      <w:pPr>
        <w:pStyle w:val="a5"/>
        <w:jc w:val="both"/>
        <w:rPr>
          <w:b/>
        </w:rPr>
      </w:pPr>
      <w:r w:rsidRPr="002857CC">
        <w:rPr>
          <w:b/>
        </w:rPr>
        <w:t>Выпускник получит возможность научиться:</w:t>
      </w:r>
    </w:p>
    <w:p w:rsidR="00CE35C0" w:rsidRPr="005823AF" w:rsidRDefault="00CE35C0" w:rsidP="00D237CE">
      <w:pPr>
        <w:pStyle w:val="a5"/>
        <w:numPr>
          <w:ilvl w:val="0"/>
          <w:numId w:val="27"/>
        </w:numPr>
        <w:suppressAutoHyphens/>
        <w:jc w:val="both"/>
      </w:pPr>
      <w:r w:rsidRPr="005823AF">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E35C0" w:rsidRPr="005823AF" w:rsidRDefault="00CE35C0" w:rsidP="00D237CE">
      <w:pPr>
        <w:pStyle w:val="a5"/>
        <w:numPr>
          <w:ilvl w:val="0"/>
          <w:numId w:val="27"/>
        </w:numPr>
        <w:suppressAutoHyphens/>
        <w:jc w:val="both"/>
      </w:pPr>
      <w:r w:rsidRPr="005823AF">
        <w:t>организовывать культурный досуг, самостоятельную музыкально-творческую деятельность; музицировать;</w:t>
      </w:r>
    </w:p>
    <w:p w:rsidR="00CE35C0" w:rsidRPr="005823AF" w:rsidRDefault="00CE35C0" w:rsidP="00D237CE">
      <w:pPr>
        <w:pStyle w:val="a5"/>
        <w:numPr>
          <w:ilvl w:val="0"/>
          <w:numId w:val="27"/>
        </w:numPr>
        <w:suppressAutoHyphens/>
        <w:jc w:val="both"/>
      </w:pPr>
      <w:r w:rsidRPr="005823AF">
        <w:t>использовать систему графических знаков для ориентации в нотном письме при пении простейших мелодий;</w:t>
      </w:r>
    </w:p>
    <w:p w:rsidR="00CE35C0" w:rsidRPr="005823AF" w:rsidRDefault="00CE35C0" w:rsidP="00D237CE">
      <w:pPr>
        <w:pStyle w:val="a5"/>
        <w:numPr>
          <w:ilvl w:val="0"/>
          <w:numId w:val="27"/>
        </w:numPr>
        <w:suppressAutoHyphens/>
        <w:jc w:val="both"/>
      </w:pPr>
      <w:r w:rsidRPr="005823AF">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E35C0" w:rsidRPr="005823AF" w:rsidRDefault="00CE35C0" w:rsidP="00D237CE">
      <w:pPr>
        <w:pStyle w:val="a5"/>
        <w:numPr>
          <w:ilvl w:val="0"/>
          <w:numId w:val="27"/>
        </w:numPr>
        <w:suppressAutoHyphens/>
        <w:jc w:val="both"/>
      </w:pPr>
      <w:r w:rsidRPr="005823AF">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E35C0" w:rsidRPr="002857CC" w:rsidRDefault="00CE35C0" w:rsidP="00D237CE">
      <w:pPr>
        <w:pStyle w:val="a5"/>
        <w:numPr>
          <w:ilvl w:val="0"/>
          <w:numId w:val="27"/>
        </w:numPr>
        <w:suppressAutoHyphens/>
        <w:jc w:val="both"/>
      </w:pPr>
      <w:r w:rsidRPr="002857CC">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E35C0" w:rsidRDefault="00CE35C0" w:rsidP="00CE35C0">
      <w:pPr>
        <w:rPr>
          <w:b/>
          <w:bCs/>
          <w:iCs/>
        </w:rPr>
      </w:pPr>
    </w:p>
    <w:p w:rsidR="00CE35C0" w:rsidRPr="00C97716" w:rsidRDefault="00CE35C0" w:rsidP="00CE35C0">
      <w:pPr>
        <w:pStyle w:val="a5"/>
        <w:rPr>
          <w:i/>
        </w:rPr>
      </w:pPr>
      <w:r w:rsidRPr="006B13D6">
        <w:rPr>
          <w:b/>
          <w:bCs/>
          <w:iCs/>
        </w:rPr>
        <w:t>1.2.</w:t>
      </w:r>
      <w:r w:rsidR="00A54A69">
        <w:rPr>
          <w:b/>
          <w:bCs/>
          <w:iCs/>
        </w:rPr>
        <w:t>10</w:t>
      </w:r>
      <w:r w:rsidRPr="006B13D6">
        <w:rPr>
          <w:b/>
          <w:bCs/>
          <w:iCs/>
        </w:rPr>
        <w:t xml:space="preserve">. </w:t>
      </w:r>
      <w:r>
        <w:rPr>
          <w:rStyle w:val="Zag11"/>
          <w:rFonts w:eastAsia="@Arial Unicode MS"/>
          <w:b/>
        </w:rPr>
        <w:t>Технология</w:t>
      </w:r>
    </w:p>
    <w:p w:rsidR="00CE35C0" w:rsidRDefault="00CE35C0" w:rsidP="00CE35C0">
      <w:pPr>
        <w:widowControl w:val="0"/>
        <w:spacing w:after="150"/>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E35C0" w:rsidRDefault="00CE35C0" w:rsidP="00CE35C0">
      <w:pPr>
        <w:widowControl w:val="0"/>
        <w:spacing w:after="150"/>
      </w:pPr>
      <w:r>
        <w:t>2) усвоение первоначальных представлений о материальной культуре как продукте предметно-преобразующей деятельности человека;</w:t>
      </w:r>
    </w:p>
    <w:p w:rsidR="00CE35C0" w:rsidRDefault="00CE35C0" w:rsidP="00CE35C0">
      <w:pPr>
        <w:widowControl w:val="0"/>
        <w:spacing w:after="150"/>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E35C0" w:rsidRDefault="00CE35C0" w:rsidP="00CE35C0">
      <w:pPr>
        <w:widowControl w:val="0"/>
        <w:spacing w:after="150"/>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E35C0" w:rsidRDefault="00CE35C0" w:rsidP="00CE35C0">
      <w:pPr>
        <w:widowControl w:val="0"/>
        <w:spacing w:after="150"/>
      </w:pPr>
      <w:r>
        <w:t>5) приобретение первоначальных навыков совместной продуктивной деятельности, сотрудничества, взаимопомощи, планирования и организации;</w:t>
      </w:r>
    </w:p>
    <w:p w:rsidR="00CE35C0" w:rsidRPr="00010235" w:rsidRDefault="00CE35C0" w:rsidP="00CE35C0">
      <w:pPr>
        <w:widowControl w:val="0"/>
        <w:spacing w:after="150"/>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E35C0" w:rsidRPr="006B13D6" w:rsidRDefault="00CE35C0" w:rsidP="00CE35C0">
      <w:pPr>
        <w:ind w:firstLine="720"/>
        <w:rPr>
          <w:iCs/>
        </w:rPr>
      </w:pPr>
      <w:r w:rsidRPr="006B13D6">
        <w:rPr>
          <w:iCs/>
        </w:rPr>
        <w:t xml:space="preserve">В результате изучения курса </w:t>
      </w:r>
      <w:r>
        <w:rPr>
          <w:iCs/>
        </w:rPr>
        <w:t>«Технология»</w:t>
      </w:r>
      <w:r w:rsidRPr="006B13D6">
        <w:rPr>
          <w:iCs/>
        </w:rPr>
        <w:t xml:space="preserve"> обучающиеся на </w:t>
      </w:r>
      <w:r w:rsidR="005F2E55">
        <w:rPr>
          <w:iCs/>
        </w:rPr>
        <w:t>уровне</w:t>
      </w:r>
      <w:r w:rsidRPr="006B13D6">
        <w:rPr>
          <w:iCs/>
        </w:rPr>
        <w:t xml:space="preserve"> начального общего образования:</w:t>
      </w:r>
    </w:p>
    <w:p w:rsidR="00CE35C0" w:rsidRPr="006B13D6" w:rsidRDefault="00CE35C0" w:rsidP="00CE35C0">
      <w:pPr>
        <w:ind w:firstLine="720"/>
        <w:rPr>
          <w:iCs/>
        </w:rPr>
      </w:pPr>
      <w:r w:rsidRPr="006B13D6">
        <w:rPr>
          <w:iCs/>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E35C0" w:rsidRPr="006B13D6" w:rsidRDefault="00CE35C0" w:rsidP="00CE35C0">
      <w:pPr>
        <w:ind w:firstLine="720"/>
        <w:rPr>
          <w:iCs/>
        </w:rPr>
      </w:pPr>
      <w:r w:rsidRPr="006B13D6">
        <w:rPr>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E35C0" w:rsidRPr="006B13D6" w:rsidRDefault="00CE35C0" w:rsidP="00CE35C0">
      <w:pPr>
        <w:ind w:firstLine="720"/>
        <w:rPr>
          <w:iCs/>
        </w:rPr>
      </w:pPr>
      <w:r w:rsidRPr="006B13D6">
        <w:rPr>
          <w:iCs/>
        </w:rPr>
        <w:lastRenderedPageBreak/>
        <w:t>• получат общее представление о мире профессий, их социальном значении, истории возникновения и развития;</w:t>
      </w:r>
    </w:p>
    <w:p w:rsidR="00CE35C0" w:rsidRPr="006B13D6" w:rsidRDefault="00CE35C0" w:rsidP="00CE35C0">
      <w:pPr>
        <w:ind w:firstLine="720"/>
        <w:rPr>
          <w:iCs/>
        </w:rPr>
      </w:pPr>
      <w:r w:rsidRPr="006B13D6">
        <w:rPr>
          <w:iCs/>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E35C0" w:rsidRPr="006B13D6" w:rsidRDefault="00CE35C0" w:rsidP="00CE35C0">
      <w:pPr>
        <w:ind w:firstLine="720"/>
        <w:rPr>
          <w:iCs/>
        </w:rPr>
      </w:pPr>
      <w:r w:rsidRPr="006B13D6">
        <w:rPr>
          <w:iC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E35C0" w:rsidRPr="006B13D6" w:rsidRDefault="00CE35C0" w:rsidP="00CE35C0">
      <w:pPr>
        <w:ind w:firstLine="720"/>
        <w:rPr>
          <w:b/>
          <w:iCs/>
        </w:rPr>
      </w:pPr>
      <w:r w:rsidRPr="006B13D6">
        <w:rPr>
          <w:b/>
          <w:iCs/>
        </w:rPr>
        <w:t>Обучающиеся:</w:t>
      </w:r>
    </w:p>
    <w:p w:rsidR="00CE35C0" w:rsidRPr="006B13D6" w:rsidRDefault="00CE35C0" w:rsidP="00CE35C0">
      <w:pPr>
        <w:ind w:firstLine="720"/>
        <w:rPr>
          <w:iCs/>
        </w:rPr>
      </w:pPr>
      <w:r w:rsidRPr="006B13D6">
        <w:rPr>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CE35C0" w:rsidRPr="006B13D6" w:rsidRDefault="00CE35C0" w:rsidP="00CE35C0">
      <w:pPr>
        <w:ind w:firstLine="720"/>
        <w:rPr>
          <w:iCs/>
        </w:rPr>
      </w:pPr>
      <w:r w:rsidRPr="006B13D6">
        <w:rPr>
          <w:iCs/>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CE35C0" w:rsidRPr="006B13D6" w:rsidRDefault="00CE35C0" w:rsidP="00CE35C0">
      <w:pPr>
        <w:ind w:firstLine="720"/>
        <w:rPr>
          <w:iCs/>
        </w:rPr>
      </w:pPr>
      <w:r w:rsidRPr="006B13D6">
        <w:rPr>
          <w:iCs/>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E35C0" w:rsidRPr="006B13D6" w:rsidRDefault="00CE35C0" w:rsidP="00CE35C0">
      <w:pPr>
        <w:ind w:firstLine="720"/>
        <w:rPr>
          <w:iCs/>
        </w:rPr>
      </w:pPr>
      <w:r w:rsidRPr="006B13D6">
        <w:rPr>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E35C0" w:rsidRPr="006B13D6" w:rsidRDefault="00CE35C0" w:rsidP="00CE35C0">
      <w:pPr>
        <w:ind w:firstLine="720"/>
        <w:rPr>
          <w:iCs/>
        </w:rPr>
      </w:pPr>
      <w:r w:rsidRPr="006B13D6">
        <w:rPr>
          <w:iC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E35C0" w:rsidRPr="006B13D6" w:rsidRDefault="00CE35C0" w:rsidP="00CE35C0">
      <w:pPr>
        <w:ind w:firstLine="720"/>
        <w:rPr>
          <w:iCs/>
        </w:rPr>
      </w:pPr>
      <w:r w:rsidRPr="006B13D6">
        <w:rPr>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E35C0" w:rsidRPr="006B13D6" w:rsidRDefault="00CE35C0" w:rsidP="00CE35C0">
      <w:pPr>
        <w:ind w:firstLine="720"/>
        <w:rPr>
          <w:b/>
          <w:iCs/>
        </w:rPr>
      </w:pPr>
      <w:r w:rsidRPr="006B13D6">
        <w:rPr>
          <w:b/>
          <w:iCs/>
        </w:rPr>
        <w:t xml:space="preserve">Общекультурные и </w:t>
      </w:r>
      <w:proofErr w:type="spellStart"/>
      <w:r w:rsidRPr="006B13D6">
        <w:rPr>
          <w:b/>
          <w:iCs/>
        </w:rPr>
        <w:t>общетрудовые</w:t>
      </w:r>
      <w:proofErr w:type="spellEnd"/>
      <w:r w:rsidRPr="006B13D6">
        <w:rPr>
          <w:b/>
          <w:iCs/>
        </w:rPr>
        <w:t xml:space="preserve"> компетенции. Основы культуры труда, самообслуживание</w:t>
      </w:r>
    </w:p>
    <w:p w:rsidR="00CE35C0" w:rsidRPr="006B13D6" w:rsidRDefault="00CE35C0" w:rsidP="00CE35C0">
      <w:pPr>
        <w:ind w:firstLine="720"/>
        <w:rPr>
          <w:b/>
          <w:iCs/>
        </w:rPr>
      </w:pPr>
      <w:r w:rsidRPr="006B13D6">
        <w:rPr>
          <w:b/>
          <w:iCs/>
        </w:rPr>
        <w:t>Выпускник научится:</w:t>
      </w:r>
    </w:p>
    <w:p w:rsidR="00CE35C0" w:rsidRPr="006B13D6" w:rsidRDefault="00CE35C0" w:rsidP="00CE35C0">
      <w:pPr>
        <w:ind w:firstLine="720"/>
        <w:rPr>
          <w:iCs/>
        </w:rPr>
      </w:pPr>
      <w:r w:rsidRPr="006B13D6">
        <w:rPr>
          <w:iCs/>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CE35C0" w:rsidRPr="006B13D6" w:rsidRDefault="00CE35C0" w:rsidP="00CE35C0">
      <w:pPr>
        <w:ind w:firstLine="720"/>
        <w:rPr>
          <w:iCs/>
        </w:rPr>
      </w:pPr>
      <w:r w:rsidRPr="006B13D6">
        <w:rPr>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CE35C0" w:rsidRPr="006B13D6" w:rsidRDefault="00CE35C0" w:rsidP="00CE35C0">
      <w:pPr>
        <w:ind w:firstLine="720"/>
        <w:rPr>
          <w:iCs/>
        </w:rPr>
      </w:pPr>
      <w:r w:rsidRPr="006B13D6">
        <w:rPr>
          <w:iCs/>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E35C0" w:rsidRPr="006B13D6" w:rsidRDefault="00CE35C0" w:rsidP="00CE35C0">
      <w:pPr>
        <w:ind w:firstLine="720"/>
        <w:rPr>
          <w:iCs/>
        </w:rPr>
      </w:pPr>
      <w:r w:rsidRPr="006B13D6">
        <w:rPr>
          <w:iCs/>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CE35C0" w:rsidRPr="006B13D6" w:rsidRDefault="00CE35C0" w:rsidP="00CE35C0">
      <w:pPr>
        <w:ind w:firstLine="720"/>
        <w:rPr>
          <w:b/>
          <w:iCs/>
        </w:rPr>
      </w:pPr>
      <w:r w:rsidRPr="006B13D6">
        <w:rPr>
          <w:b/>
          <w:iCs/>
        </w:rPr>
        <w:t>Выпускник получит возможность научиться:</w:t>
      </w:r>
    </w:p>
    <w:p w:rsidR="00CE35C0" w:rsidRPr="006B13D6" w:rsidRDefault="00CE35C0" w:rsidP="00CE35C0">
      <w:pPr>
        <w:ind w:firstLine="720"/>
        <w:rPr>
          <w:iCs/>
        </w:rPr>
      </w:pPr>
      <w:r w:rsidRPr="006B13D6">
        <w:rPr>
          <w:iCs/>
        </w:rPr>
        <w:t>• уважительно относиться к труду людей;</w:t>
      </w:r>
    </w:p>
    <w:p w:rsidR="00CE35C0" w:rsidRPr="006B13D6" w:rsidRDefault="00CE35C0" w:rsidP="00CE35C0">
      <w:pPr>
        <w:ind w:firstLine="720"/>
        <w:rPr>
          <w:iCs/>
        </w:rPr>
      </w:pPr>
      <w:r w:rsidRPr="006B13D6">
        <w:rPr>
          <w:iCs/>
        </w:rPr>
        <w:t>• понимать культурно-историческую ценность традиций, отражённых в предметном мире, и уважать их;</w:t>
      </w:r>
    </w:p>
    <w:p w:rsidR="00CE35C0" w:rsidRPr="006B13D6" w:rsidRDefault="00CE35C0" w:rsidP="00CE35C0">
      <w:pPr>
        <w:ind w:firstLine="720"/>
        <w:rPr>
          <w:iCs/>
        </w:rPr>
      </w:pPr>
      <w:r w:rsidRPr="006B13D6">
        <w:rPr>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E35C0" w:rsidRPr="006B13D6" w:rsidRDefault="00CE35C0" w:rsidP="00CE35C0">
      <w:pPr>
        <w:ind w:firstLine="720"/>
        <w:rPr>
          <w:b/>
          <w:iCs/>
        </w:rPr>
      </w:pPr>
      <w:r w:rsidRPr="006B13D6">
        <w:rPr>
          <w:b/>
          <w:iCs/>
        </w:rPr>
        <w:lastRenderedPageBreak/>
        <w:t>Технология ручной обработки материалов.</w:t>
      </w:r>
    </w:p>
    <w:p w:rsidR="00CE35C0" w:rsidRPr="006B13D6" w:rsidRDefault="00CE35C0" w:rsidP="00CE35C0">
      <w:pPr>
        <w:ind w:firstLine="720"/>
        <w:rPr>
          <w:b/>
          <w:iCs/>
        </w:rPr>
      </w:pPr>
      <w:r w:rsidRPr="006B13D6">
        <w:rPr>
          <w:b/>
          <w:iCs/>
        </w:rPr>
        <w:t>Элементы графической грамоты</w:t>
      </w:r>
    </w:p>
    <w:p w:rsidR="00CE35C0" w:rsidRPr="006B13D6" w:rsidRDefault="00CE35C0" w:rsidP="00CE35C0">
      <w:pPr>
        <w:ind w:firstLine="720"/>
        <w:rPr>
          <w:b/>
          <w:iCs/>
        </w:rPr>
      </w:pPr>
      <w:r w:rsidRPr="006B13D6">
        <w:rPr>
          <w:b/>
          <w:iCs/>
        </w:rPr>
        <w:t>Выпускник научится:</w:t>
      </w:r>
    </w:p>
    <w:p w:rsidR="00CE35C0" w:rsidRPr="006B13D6" w:rsidRDefault="00CE35C0" w:rsidP="00CE35C0">
      <w:pPr>
        <w:ind w:firstLine="720"/>
        <w:rPr>
          <w:iCs/>
        </w:rPr>
      </w:pPr>
      <w:r w:rsidRPr="006B13D6">
        <w:rPr>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E35C0" w:rsidRPr="006B13D6" w:rsidRDefault="00CE35C0" w:rsidP="00CE35C0">
      <w:pPr>
        <w:ind w:firstLine="720"/>
        <w:rPr>
          <w:iCs/>
        </w:rPr>
      </w:pPr>
      <w:r w:rsidRPr="006B13D6">
        <w:rPr>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E35C0" w:rsidRPr="006B13D6" w:rsidRDefault="00CE35C0" w:rsidP="00CE35C0">
      <w:pPr>
        <w:ind w:firstLine="720"/>
        <w:rPr>
          <w:iCs/>
        </w:rPr>
      </w:pPr>
      <w:r w:rsidRPr="006B13D6">
        <w:rPr>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E35C0" w:rsidRPr="006B13D6" w:rsidRDefault="00CE35C0" w:rsidP="00CE35C0">
      <w:pPr>
        <w:ind w:firstLine="720"/>
        <w:rPr>
          <w:iCs/>
        </w:rPr>
      </w:pPr>
      <w:r w:rsidRPr="006B13D6">
        <w:rPr>
          <w:iCs/>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E35C0" w:rsidRPr="006B13D6" w:rsidRDefault="00CE35C0" w:rsidP="00CE35C0">
      <w:pPr>
        <w:ind w:firstLine="720"/>
        <w:rPr>
          <w:b/>
          <w:iCs/>
        </w:rPr>
      </w:pPr>
      <w:r w:rsidRPr="006B13D6">
        <w:rPr>
          <w:b/>
          <w:iCs/>
        </w:rPr>
        <w:t>Выпускник получит возможность научиться:</w:t>
      </w:r>
    </w:p>
    <w:p w:rsidR="00CE35C0" w:rsidRPr="006B13D6" w:rsidRDefault="00CE35C0" w:rsidP="00CE35C0">
      <w:pPr>
        <w:ind w:firstLine="720"/>
        <w:rPr>
          <w:iCs/>
        </w:rPr>
      </w:pPr>
      <w:r w:rsidRPr="006B13D6">
        <w:rPr>
          <w:iCs/>
        </w:rPr>
        <w:t>• отбирать и выстраивать оптимальную технологическую последовательность реализации собственного или предложенного учителем замысла;</w:t>
      </w:r>
    </w:p>
    <w:p w:rsidR="00CE35C0" w:rsidRPr="006B13D6" w:rsidRDefault="00CE35C0" w:rsidP="00CE35C0">
      <w:pPr>
        <w:ind w:firstLine="720"/>
        <w:rPr>
          <w:iCs/>
        </w:rPr>
      </w:pPr>
      <w:r w:rsidRPr="006B13D6">
        <w:rPr>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E35C0" w:rsidRPr="006B13D6" w:rsidRDefault="00CE35C0" w:rsidP="00CE35C0">
      <w:pPr>
        <w:ind w:firstLine="720"/>
        <w:rPr>
          <w:b/>
          <w:iCs/>
        </w:rPr>
      </w:pPr>
      <w:r w:rsidRPr="006B13D6">
        <w:rPr>
          <w:b/>
          <w:iCs/>
        </w:rPr>
        <w:t>Конструирование и моделирование</w:t>
      </w:r>
    </w:p>
    <w:p w:rsidR="00CE35C0" w:rsidRPr="006B13D6" w:rsidRDefault="00CE35C0" w:rsidP="00CE35C0">
      <w:pPr>
        <w:ind w:firstLine="720"/>
        <w:rPr>
          <w:b/>
          <w:iCs/>
        </w:rPr>
      </w:pPr>
      <w:r w:rsidRPr="006B13D6">
        <w:rPr>
          <w:b/>
          <w:iCs/>
        </w:rPr>
        <w:t>Выпускник научится:</w:t>
      </w:r>
    </w:p>
    <w:p w:rsidR="00CE35C0" w:rsidRPr="006B13D6" w:rsidRDefault="00CE35C0" w:rsidP="00CE35C0">
      <w:pPr>
        <w:ind w:firstLine="720"/>
        <w:rPr>
          <w:iCs/>
        </w:rPr>
      </w:pPr>
      <w:r w:rsidRPr="006B13D6">
        <w:rPr>
          <w:iCs/>
        </w:rPr>
        <w:t>• анализировать устройство изделия: выделять детали, их форму, определять взаимное расположение, виды соединения деталей;</w:t>
      </w:r>
    </w:p>
    <w:p w:rsidR="00CE35C0" w:rsidRPr="006B13D6" w:rsidRDefault="00CE35C0" w:rsidP="00CE35C0">
      <w:pPr>
        <w:ind w:firstLine="720"/>
        <w:rPr>
          <w:iCs/>
        </w:rPr>
      </w:pPr>
      <w:r w:rsidRPr="006B13D6">
        <w:rPr>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E35C0" w:rsidRPr="006B13D6" w:rsidRDefault="00CE35C0" w:rsidP="00CE35C0">
      <w:pPr>
        <w:ind w:firstLine="720"/>
        <w:rPr>
          <w:iCs/>
        </w:rPr>
      </w:pPr>
      <w:r w:rsidRPr="006B13D6">
        <w:rPr>
          <w:iCs/>
        </w:rPr>
        <w:t>• изготавливать несложные конструкции изделий по рисунку, простейшему чертежу или эскизу, образцу и доступным заданным условиям.</w:t>
      </w:r>
    </w:p>
    <w:p w:rsidR="00CE35C0" w:rsidRPr="006B13D6" w:rsidRDefault="00CE35C0" w:rsidP="00CE35C0">
      <w:pPr>
        <w:ind w:firstLine="720"/>
        <w:rPr>
          <w:b/>
          <w:iCs/>
        </w:rPr>
      </w:pPr>
      <w:r w:rsidRPr="006B13D6">
        <w:rPr>
          <w:b/>
          <w:iCs/>
        </w:rPr>
        <w:t>Выпускник получит возможность научиться:</w:t>
      </w:r>
    </w:p>
    <w:p w:rsidR="00CE35C0" w:rsidRPr="006B13D6" w:rsidRDefault="00CE35C0" w:rsidP="00CE35C0">
      <w:pPr>
        <w:ind w:firstLine="720"/>
        <w:rPr>
          <w:iCs/>
        </w:rPr>
      </w:pPr>
      <w:r w:rsidRPr="006B13D6">
        <w:rPr>
          <w:iCs/>
        </w:rPr>
        <w:t>• соотносить объёмную конструкцию, основанную на правильных геометрических формах, с изображениями их развёрток;</w:t>
      </w:r>
    </w:p>
    <w:p w:rsidR="00CE35C0" w:rsidRPr="006B13D6" w:rsidRDefault="00CE35C0" w:rsidP="00CE35C0">
      <w:pPr>
        <w:ind w:firstLine="720"/>
        <w:rPr>
          <w:iCs/>
        </w:rPr>
      </w:pPr>
      <w:r w:rsidRPr="006B13D6">
        <w:rPr>
          <w:iCs/>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E35C0" w:rsidRDefault="00CE35C0" w:rsidP="00CE35C0">
      <w:pPr>
        <w:pStyle w:val="a5"/>
        <w:rPr>
          <w:b/>
          <w:bCs/>
          <w:iCs/>
        </w:rPr>
      </w:pPr>
    </w:p>
    <w:p w:rsidR="00CE35C0" w:rsidRPr="00C97716" w:rsidRDefault="00CE35C0" w:rsidP="00CE35C0">
      <w:pPr>
        <w:pStyle w:val="a5"/>
        <w:rPr>
          <w:i/>
        </w:rPr>
      </w:pPr>
      <w:r w:rsidRPr="006B13D6">
        <w:rPr>
          <w:b/>
          <w:bCs/>
          <w:iCs/>
        </w:rPr>
        <w:t>1.2.</w:t>
      </w:r>
      <w:r w:rsidR="00A54A69">
        <w:rPr>
          <w:b/>
          <w:bCs/>
          <w:iCs/>
        </w:rPr>
        <w:t>11</w:t>
      </w:r>
      <w:r w:rsidRPr="006B13D6">
        <w:rPr>
          <w:b/>
          <w:bCs/>
          <w:iCs/>
        </w:rPr>
        <w:t xml:space="preserve">. </w:t>
      </w:r>
      <w:r>
        <w:rPr>
          <w:rStyle w:val="Zag11"/>
          <w:rFonts w:eastAsia="@Arial Unicode MS"/>
          <w:b/>
        </w:rPr>
        <w:t>Физическая культура</w:t>
      </w:r>
    </w:p>
    <w:p w:rsidR="00CE35C0" w:rsidRPr="006B13D6" w:rsidRDefault="00CE35C0" w:rsidP="00CE35C0">
      <w:pPr>
        <w:ind w:firstLine="720"/>
        <w:rPr>
          <w:iCs/>
        </w:rPr>
      </w:pPr>
      <w:r w:rsidRPr="006B13D6">
        <w:rPr>
          <w:iCs/>
        </w:rPr>
        <w:t>(для обучающихся, не имеющих противопоказаний для занятий физической культурой или существенных ограничений по нагрузке)</w:t>
      </w:r>
    </w:p>
    <w:p w:rsidR="00CE35C0" w:rsidRDefault="00CE35C0" w:rsidP="00CE35C0">
      <w:pPr>
        <w:widowControl w:val="0"/>
        <w:spacing w:after="150"/>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E35C0" w:rsidRDefault="00CE35C0" w:rsidP="00CE35C0">
      <w:pPr>
        <w:widowControl w:val="0"/>
        <w:spacing w:after="150"/>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CE35C0" w:rsidRPr="00010235" w:rsidRDefault="00CE35C0" w:rsidP="00CE35C0">
      <w:pPr>
        <w:widowControl w:val="0"/>
        <w:spacing w:after="150"/>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E35C0" w:rsidRPr="006B13D6" w:rsidRDefault="00CE35C0" w:rsidP="00CE35C0">
      <w:pPr>
        <w:ind w:firstLine="720"/>
        <w:rPr>
          <w:iCs/>
        </w:rPr>
      </w:pPr>
      <w:r w:rsidRPr="006B13D6">
        <w:rPr>
          <w:iCs/>
        </w:rPr>
        <w:t xml:space="preserve">В результате обучения обучающиеся на </w:t>
      </w:r>
      <w:r w:rsidR="005F2E55">
        <w:rPr>
          <w:iCs/>
        </w:rPr>
        <w:t>уровне</w:t>
      </w:r>
      <w:r w:rsidRPr="006B13D6">
        <w:rPr>
          <w:iCs/>
        </w:rPr>
        <w:t xml:space="preserve"> начального общего образования:</w:t>
      </w:r>
    </w:p>
    <w:p w:rsidR="00CE35C0" w:rsidRPr="006B13D6" w:rsidRDefault="00CE35C0" w:rsidP="00CE35C0">
      <w:pPr>
        <w:ind w:firstLine="720"/>
        <w:rPr>
          <w:iCs/>
        </w:rPr>
      </w:pPr>
      <w:r w:rsidRPr="006B13D6">
        <w:rPr>
          <w:iCs/>
        </w:rPr>
        <w:lastRenderedPageBreak/>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CE35C0" w:rsidRPr="006B13D6" w:rsidRDefault="00CE35C0" w:rsidP="00CE35C0">
      <w:pPr>
        <w:ind w:firstLine="720"/>
        <w:rPr>
          <w:iCs/>
        </w:rPr>
      </w:pPr>
      <w:r w:rsidRPr="006B13D6">
        <w:rPr>
          <w:iCs/>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E35C0" w:rsidRPr="006B13D6" w:rsidRDefault="00CE35C0" w:rsidP="00CE35C0">
      <w:pPr>
        <w:ind w:firstLine="720"/>
        <w:rPr>
          <w:iCs/>
        </w:rPr>
      </w:pPr>
      <w:r w:rsidRPr="006B13D6">
        <w:rPr>
          <w:iCs/>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E35C0" w:rsidRPr="006B13D6" w:rsidRDefault="00CE35C0" w:rsidP="00CE35C0">
      <w:pPr>
        <w:ind w:firstLine="720"/>
        <w:rPr>
          <w:iCs/>
        </w:rPr>
      </w:pPr>
      <w:r w:rsidRPr="006B13D6">
        <w:rPr>
          <w:iCs/>
        </w:rPr>
        <w:t>Обучающиеся:</w:t>
      </w:r>
    </w:p>
    <w:p w:rsidR="00CE35C0" w:rsidRPr="006B13D6" w:rsidRDefault="00CE35C0" w:rsidP="00CE35C0">
      <w:pPr>
        <w:ind w:firstLine="720"/>
        <w:rPr>
          <w:iCs/>
        </w:rPr>
      </w:pPr>
      <w:r w:rsidRPr="006B13D6">
        <w:rPr>
          <w:iCs/>
        </w:rPr>
        <w:t>• освоят первичные навыки и умения по организации и</w:t>
      </w:r>
    </w:p>
    <w:p w:rsidR="00CE35C0" w:rsidRPr="006B13D6" w:rsidRDefault="00CE35C0" w:rsidP="00CE35C0">
      <w:pPr>
        <w:ind w:firstLine="720"/>
        <w:rPr>
          <w:iCs/>
        </w:rPr>
      </w:pPr>
      <w:r w:rsidRPr="006B13D6">
        <w:rPr>
          <w:iCs/>
        </w:rPr>
        <w:t>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E35C0" w:rsidRPr="006B13D6" w:rsidRDefault="00CE35C0" w:rsidP="00CE35C0">
      <w:pPr>
        <w:ind w:firstLine="720"/>
        <w:rPr>
          <w:iCs/>
        </w:rPr>
      </w:pPr>
      <w:r w:rsidRPr="006B13D6">
        <w:rPr>
          <w:iCs/>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CE35C0" w:rsidRPr="006B13D6" w:rsidRDefault="00CE35C0" w:rsidP="00CE35C0">
      <w:pPr>
        <w:ind w:firstLine="720"/>
        <w:rPr>
          <w:iCs/>
        </w:rPr>
      </w:pPr>
      <w:r w:rsidRPr="006B13D6">
        <w:rPr>
          <w:iCs/>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E35C0" w:rsidRPr="006B13D6" w:rsidRDefault="00CE35C0" w:rsidP="00CE35C0">
      <w:pPr>
        <w:ind w:firstLine="720"/>
        <w:rPr>
          <w:iCs/>
        </w:rPr>
      </w:pPr>
      <w:r w:rsidRPr="006B13D6">
        <w:rPr>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E35C0" w:rsidRPr="006B13D6" w:rsidRDefault="00CE35C0" w:rsidP="00CE35C0">
      <w:pPr>
        <w:ind w:firstLine="720"/>
        <w:rPr>
          <w:iCs/>
        </w:rPr>
      </w:pPr>
      <w:r w:rsidRPr="006B13D6">
        <w:rPr>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E35C0" w:rsidRPr="006B13D6" w:rsidRDefault="00CE35C0" w:rsidP="00CE35C0">
      <w:pPr>
        <w:ind w:firstLine="720"/>
        <w:rPr>
          <w:iCs/>
        </w:rPr>
      </w:pPr>
      <w:r w:rsidRPr="006B13D6">
        <w:rPr>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демонстрировать постоянный прирост показателей развития основных физических качеств;</w:t>
      </w:r>
    </w:p>
    <w:p w:rsidR="00CE35C0" w:rsidRDefault="00CE35C0" w:rsidP="00CE35C0">
      <w:pPr>
        <w:ind w:firstLine="720"/>
        <w:rPr>
          <w:iCs/>
        </w:rPr>
      </w:pPr>
      <w:r w:rsidRPr="006B13D6">
        <w:rPr>
          <w:iCs/>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r>
        <w:rPr>
          <w:iCs/>
        </w:rPr>
        <w:t>;</w:t>
      </w:r>
    </w:p>
    <w:p w:rsidR="00CE35C0" w:rsidRPr="006B13D6" w:rsidRDefault="00CE35C0" w:rsidP="00CE35C0">
      <w:pPr>
        <w:ind w:firstLine="720"/>
        <w:rPr>
          <w:b/>
          <w:iCs/>
        </w:rPr>
      </w:pPr>
      <w:r w:rsidRPr="006B13D6">
        <w:rPr>
          <w:b/>
          <w:iCs/>
        </w:rPr>
        <w:t>Знания о физической культуре</w:t>
      </w:r>
    </w:p>
    <w:p w:rsidR="00CE35C0" w:rsidRPr="006B13D6" w:rsidRDefault="00CE35C0" w:rsidP="00CE35C0">
      <w:pPr>
        <w:ind w:firstLine="720"/>
        <w:rPr>
          <w:b/>
          <w:iCs/>
        </w:rPr>
      </w:pPr>
      <w:r w:rsidRPr="006B13D6">
        <w:rPr>
          <w:b/>
          <w:iCs/>
        </w:rPr>
        <w:t>Выпускник научится:</w:t>
      </w:r>
    </w:p>
    <w:p w:rsidR="00CE35C0" w:rsidRPr="006B13D6" w:rsidRDefault="00CE35C0" w:rsidP="00CE35C0">
      <w:pPr>
        <w:ind w:firstLine="720"/>
        <w:rPr>
          <w:iCs/>
        </w:rPr>
      </w:pPr>
      <w:r w:rsidRPr="006B13D6">
        <w:rPr>
          <w:iCs/>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6B13D6">
        <w:rPr>
          <w:iCs/>
        </w:rPr>
        <w:t>физкультпауз</w:t>
      </w:r>
      <w:proofErr w:type="spellEnd"/>
      <w:r w:rsidRPr="006B13D6">
        <w:rPr>
          <w:iC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E35C0" w:rsidRPr="006B13D6" w:rsidRDefault="00CE35C0" w:rsidP="00CE35C0">
      <w:pPr>
        <w:ind w:firstLine="720"/>
        <w:rPr>
          <w:iCs/>
        </w:rPr>
      </w:pPr>
      <w:r w:rsidRPr="006B13D6">
        <w:rPr>
          <w:iCs/>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CE35C0" w:rsidRPr="006B13D6" w:rsidRDefault="00CE35C0" w:rsidP="00CE35C0">
      <w:pPr>
        <w:ind w:firstLine="720"/>
        <w:rPr>
          <w:iCs/>
        </w:rPr>
      </w:pPr>
      <w:r w:rsidRPr="006B13D6">
        <w:rPr>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CE35C0" w:rsidRPr="006B13D6" w:rsidRDefault="00CE35C0" w:rsidP="00CE35C0">
      <w:pPr>
        <w:ind w:firstLine="720"/>
        <w:rPr>
          <w:iCs/>
        </w:rPr>
      </w:pPr>
      <w:r w:rsidRPr="006B13D6">
        <w:rPr>
          <w:iCs/>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E35C0" w:rsidRPr="006B13D6" w:rsidRDefault="00CE35C0" w:rsidP="00CE35C0">
      <w:pPr>
        <w:ind w:firstLine="720"/>
        <w:rPr>
          <w:iCs/>
        </w:rPr>
      </w:pPr>
      <w:r w:rsidRPr="006B13D6">
        <w:rPr>
          <w:iCs/>
        </w:rPr>
        <w:t>Выпускник получит возможность научиться:</w:t>
      </w:r>
    </w:p>
    <w:p w:rsidR="00CE35C0" w:rsidRPr="006B13D6" w:rsidRDefault="00CE35C0" w:rsidP="00CE35C0">
      <w:pPr>
        <w:ind w:firstLine="720"/>
        <w:rPr>
          <w:iCs/>
        </w:rPr>
      </w:pPr>
      <w:r w:rsidRPr="006B13D6">
        <w:rPr>
          <w:iCs/>
        </w:rPr>
        <w:t>• выявлять связь занятий физической культурой с трудовой и оборонной деятельностью;</w:t>
      </w:r>
    </w:p>
    <w:p w:rsidR="00CE35C0" w:rsidRPr="006B13D6" w:rsidRDefault="00CE35C0" w:rsidP="00CE35C0">
      <w:pPr>
        <w:ind w:firstLine="720"/>
        <w:rPr>
          <w:iCs/>
        </w:rPr>
      </w:pPr>
      <w:r w:rsidRPr="006B13D6">
        <w:rPr>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CE35C0" w:rsidRPr="006B13D6" w:rsidRDefault="00CE35C0" w:rsidP="00CE35C0">
      <w:pPr>
        <w:ind w:firstLine="720"/>
        <w:rPr>
          <w:b/>
          <w:iCs/>
        </w:rPr>
      </w:pPr>
      <w:r w:rsidRPr="006B13D6">
        <w:rPr>
          <w:b/>
          <w:iCs/>
        </w:rPr>
        <w:t>Способы физкультурной деятельности</w:t>
      </w:r>
    </w:p>
    <w:p w:rsidR="00CE35C0" w:rsidRPr="006B13D6" w:rsidRDefault="00CE35C0" w:rsidP="00CE35C0">
      <w:pPr>
        <w:ind w:firstLine="720"/>
        <w:rPr>
          <w:iCs/>
        </w:rPr>
      </w:pPr>
      <w:r w:rsidRPr="006B13D6">
        <w:rPr>
          <w:b/>
          <w:iCs/>
        </w:rPr>
        <w:t>Выпускник научится</w:t>
      </w:r>
      <w:r w:rsidRPr="006B13D6">
        <w:rPr>
          <w:iCs/>
        </w:rPr>
        <w:t>:</w:t>
      </w:r>
    </w:p>
    <w:p w:rsidR="00CE35C0" w:rsidRPr="006B13D6" w:rsidRDefault="00CE35C0" w:rsidP="00CE35C0">
      <w:pPr>
        <w:ind w:firstLine="720"/>
        <w:rPr>
          <w:iCs/>
        </w:rPr>
      </w:pPr>
      <w:r w:rsidRPr="006B13D6">
        <w:rPr>
          <w:iCs/>
        </w:rPr>
        <w:t>• отбирать и выполнять комплексы упражнений для утренней зарядки и физкультминуток в соответствии с изученными правилами;</w:t>
      </w:r>
    </w:p>
    <w:p w:rsidR="00CE35C0" w:rsidRPr="006B13D6" w:rsidRDefault="00CE35C0" w:rsidP="00CE35C0">
      <w:pPr>
        <w:ind w:firstLine="720"/>
        <w:rPr>
          <w:iCs/>
        </w:rPr>
      </w:pPr>
      <w:r w:rsidRPr="006B13D6">
        <w:rPr>
          <w:iCs/>
        </w:rPr>
        <w:lastRenderedPageBreak/>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E35C0" w:rsidRPr="006B13D6" w:rsidRDefault="00CE35C0" w:rsidP="00CE35C0">
      <w:pPr>
        <w:ind w:firstLine="720"/>
        <w:rPr>
          <w:iCs/>
        </w:rPr>
      </w:pPr>
      <w:r w:rsidRPr="006B13D6">
        <w:rPr>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CE35C0" w:rsidRPr="006B13D6" w:rsidRDefault="00CE35C0" w:rsidP="00CE35C0">
      <w:pPr>
        <w:ind w:firstLine="720"/>
        <w:rPr>
          <w:b/>
          <w:iCs/>
        </w:rPr>
      </w:pPr>
      <w:r w:rsidRPr="006B13D6">
        <w:rPr>
          <w:b/>
          <w:iCs/>
        </w:rPr>
        <w:t>Выпускник получит возможность научиться:</w:t>
      </w:r>
    </w:p>
    <w:p w:rsidR="00CE35C0" w:rsidRPr="006B13D6" w:rsidRDefault="00CE35C0" w:rsidP="00CE35C0">
      <w:pPr>
        <w:ind w:firstLine="720"/>
        <w:rPr>
          <w:iCs/>
        </w:rPr>
      </w:pPr>
      <w:r w:rsidRPr="006B13D6">
        <w:rPr>
          <w:iCs/>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E35C0" w:rsidRPr="006B13D6" w:rsidRDefault="00CE35C0" w:rsidP="00CE35C0">
      <w:pPr>
        <w:ind w:firstLine="720"/>
        <w:rPr>
          <w:iCs/>
        </w:rPr>
      </w:pPr>
      <w:r w:rsidRPr="006B13D6">
        <w:rPr>
          <w:iCs/>
        </w:rPr>
        <w:t>• целенаправленно отбирать физические упражнения для индивидуальных занятий по развитию физических качеств;</w:t>
      </w:r>
    </w:p>
    <w:p w:rsidR="00CE35C0" w:rsidRPr="006B13D6" w:rsidRDefault="00CE35C0" w:rsidP="00CE35C0">
      <w:pPr>
        <w:ind w:firstLine="720"/>
        <w:rPr>
          <w:iCs/>
        </w:rPr>
      </w:pPr>
      <w:r w:rsidRPr="006B13D6">
        <w:rPr>
          <w:iCs/>
        </w:rPr>
        <w:t>• выполнять простейшие приёмы оказания доврачебной помощи при травмах и ушибах.</w:t>
      </w:r>
    </w:p>
    <w:p w:rsidR="00CE35C0" w:rsidRPr="006B13D6" w:rsidRDefault="00CE35C0" w:rsidP="00CE35C0">
      <w:pPr>
        <w:ind w:firstLine="720"/>
        <w:rPr>
          <w:b/>
          <w:iCs/>
        </w:rPr>
      </w:pPr>
      <w:r w:rsidRPr="006B13D6">
        <w:rPr>
          <w:b/>
          <w:iCs/>
        </w:rPr>
        <w:t>Физическое совершенствование</w:t>
      </w:r>
    </w:p>
    <w:p w:rsidR="00CE35C0" w:rsidRPr="006B13D6" w:rsidRDefault="00CE35C0" w:rsidP="00CE35C0">
      <w:pPr>
        <w:ind w:firstLine="720"/>
        <w:rPr>
          <w:iCs/>
        </w:rPr>
      </w:pPr>
      <w:r w:rsidRPr="006B13D6">
        <w:rPr>
          <w:b/>
          <w:iCs/>
        </w:rPr>
        <w:t>Выпускник научится</w:t>
      </w:r>
      <w:r w:rsidRPr="006B13D6">
        <w:rPr>
          <w:iCs/>
        </w:rPr>
        <w:t>:</w:t>
      </w:r>
    </w:p>
    <w:p w:rsidR="00CE35C0" w:rsidRPr="006B13D6" w:rsidRDefault="00CE35C0" w:rsidP="00CE35C0">
      <w:pPr>
        <w:ind w:firstLine="720"/>
        <w:rPr>
          <w:iCs/>
        </w:rPr>
      </w:pPr>
      <w:r w:rsidRPr="006B13D6">
        <w:rPr>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CE35C0" w:rsidRPr="006B13D6" w:rsidRDefault="00CE35C0" w:rsidP="00CE35C0">
      <w:pPr>
        <w:ind w:firstLine="720"/>
        <w:rPr>
          <w:iCs/>
        </w:rPr>
      </w:pPr>
      <w:r w:rsidRPr="006B13D6">
        <w:rPr>
          <w:iCs/>
        </w:rPr>
        <w:t>• выполнять тестовые упражнения на оценку динамики индивидуального развития основных физических качеств;</w:t>
      </w:r>
    </w:p>
    <w:p w:rsidR="00CE35C0" w:rsidRPr="006B13D6" w:rsidRDefault="00CE35C0" w:rsidP="00CE35C0">
      <w:pPr>
        <w:ind w:firstLine="720"/>
        <w:rPr>
          <w:iCs/>
        </w:rPr>
      </w:pPr>
      <w:r w:rsidRPr="006B13D6">
        <w:rPr>
          <w:iCs/>
        </w:rPr>
        <w:t>• выполнять организующие строевые команды и приёмы;</w:t>
      </w:r>
    </w:p>
    <w:p w:rsidR="00CE35C0" w:rsidRPr="006B13D6" w:rsidRDefault="00CE35C0" w:rsidP="00CE35C0">
      <w:pPr>
        <w:ind w:firstLine="720"/>
        <w:rPr>
          <w:iCs/>
        </w:rPr>
      </w:pPr>
      <w:r w:rsidRPr="006B13D6">
        <w:rPr>
          <w:iCs/>
        </w:rPr>
        <w:t>• выполнять акробатические упражнения (кувырки, стойки, перекаты);</w:t>
      </w:r>
    </w:p>
    <w:p w:rsidR="00CE35C0" w:rsidRPr="006B13D6" w:rsidRDefault="00CE35C0" w:rsidP="00CE35C0">
      <w:pPr>
        <w:ind w:firstLine="720"/>
        <w:rPr>
          <w:iCs/>
        </w:rPr>
      </w:pPr>
      <w:r w:rsidRPr="006B13D6">
        <w:rPr>
          <w:iCs/>
        </w:rPr>
        <w:t>• выполнять гимнастические упражнения на спортивных снарядах (перекладина, брусья, гимнастическое бревно);</w:t>
      </w:r>
    </w:p>
    <w:p w:rsidR="00CE35C0" w:rsidRPr="006B13D6" w:rsidRDefault="00CE35C0" w:rsidP="00CE35C0">
      <w:pPr>
        <w:ind w:firstLine="720"/>
        <w:rPr>
          <w:iCs/>
        </w:rPr>
      </w:pPr>
      <w:r w:rsidRPr="006B13D6">
        <w:rPr>
          <w:iCs/>
        </w:rPr>
        <w:t>• выполнять легкоатлетические упражнения (бег, прыжки, метания и броски мяча разного веса и объёма);</w:t>
      </w:r>
    </w:p>
    <w:p w:rsidR="00CE35C0" w:rsidRPr="006B13D6" w:rsidRDefault="00CE35C0" w:rsidP="00CE35C0">
      <w:pPr>
        <w:ind w:firstLine="720"/>
        <w:rPr>
          <w:iCs/>
        </w:rPr>
      </w:pPr>
      <w:r w:rsidRPr="006B13D6">
        <w:rPr>
          <w:iCs/>
        </w:rPr>
        <w:t>• выполнять игровые действия и упражнения из подвижных игр разной функциональной направленности.</w:t>
      </w:r>
    </w:p>
    <w:p w:rsidR="00CE35C0" w:rsidRPr="006B13D6" w:rsidRDefault="00CE35C0" w:rsidP="00CE35C0">
      <w:pPr>
        <w:ind w:firstLine="720"/>
        <w:rPr>
          <w:b/>
          <w:iCs/>
        </w:rPr>
      </w:pPr>
      <w:r w:rsidRPr="006B13D6">
        <w:rPr>
          <w:b/>
          <w:iCs/>
        </w:rPr>
        <w:t>Выпускник получит возможность научиться:</w:t>
      </w:r>
    </w:p>
    <w:p w:rsidR="00CE35C0" w:rsidRPr="006B13D6" w:rsidRDefault="00CE35C0" w:rsidP="00CE35C0">
      <w:pPr>
        <w:ind w:firstLine="720"/>
        <w:rPr>
          <w:iCs/>
        </w:rPr>
      </w:pPr>
      <w:r w:rsidRPr="006B13D6">
        <w:rPr>
          <w:iCs/>
        </w:rPr>
        <w:t>• сохранять правильную осанку, оптимальное телосложение;</w:t>
      </w:r>
    </w:p>
    <w:p w:rsidR="00CE35C0" w:rsidRPr="006B13D6" w:rsidRDefault="00CE35C0" w:rsidP="00CE35C0">
      <w:pPr>
        <w:ind w:firstLine="720"/>
        <w:rPr>
          <w:iCs/>
        </w:rPr>
      </w:pPr>
      <w:r w:rsidRPr="006B13D6">
        <w:rPr>
          <w:iCs/>
        </w:rPr>
        <w:t>• выполнять эстетически красиво гимнастические и акробатические комбинации;</w:t>
      </w:r>
    </w:p>
    <w:p w:rsidR="00CE35C0" w:rsidRPr="006B13D6" w:rsidRDefault="00CE35C0" w:rsidP="00CE35C0">
      <w:pPr>
        <w:ind w:firstLine="720"/>
        <w:rPr>
          <w:iCs/>
        </w:rPr>
      </w:pPr>
      <w:r w:rsidRPr="006B13D6">
        <w:rPr>
          <w:iCs/>
        </w:rPr>
        <w:t>• играть в баскетбол, футбол и волейбол по упрощённым правилам;</w:t>
      </w:r>
    </w:p>
    <w:p w:rsidR="00CE35C0" w:rsidRPr="006B13D6" w:rsidRDefault="00CE35C0" w:rsidP="00CE35C0">
      <w:pPr>
        <w:ind w:firstLine="720"/>
        <w:rPr>
          <w:iCs/>
        </w:rPr>
      </w:pPr>
      <w:r w:rsidRPr="006B13D6">
        <w:rPr>
          <w:iCs/>
        </w:rPr>
        <w:t>• выполнять тестовые нормативы по физической подготовке;</w:t>
      </w:r>
    </w:p>
    <w:p w:rsidR="00CE35C0" w:rsidRPr="005B6098" w:rsidRDefault="00CE35C0" w:rsidP="00CE35C0">
      <w:pPr>
        <w:ind w:firstLine="720"/>
        <w:rPr>
          <w:iCs/>
        </w:rPr>
      </w:pPr>
      <w:r w:rsidRPr="006B13D6">
        <w:rPr>
          <w:iCs/>
        </w:rPr>
        <w:t>• выполнять передвижения на лыжах (для снежных регионов России).</w:t>
      </w:r>
    </w:p>
    <w:p w:rsidR="00CE35C0" w:rsidRDefault="00CE35C0" w:rsidP="00CE35C0">
      <w:pPr>
        <w:rPr>
          <w:b/>
          <w:bCs/>
        </w:rPr>
      </w:pPr>
    </w:p>
    <w:p w:rsidR="00FA0833" w:rsidRDefault="00FA0833" w:rsidP="00FC7AB3">
      <w:pPr>
        <w:rPr>
          <w:b/>
        </w:rPr>
      </w:pPr>
    </w:p>
    <w:p w:rsidR="00CE35C0" w:rsidRDefault="00CE35C0" w:rsidP="00FC7AB3">
      <w:pPr>
        <w:rPr>
          <w:b/>
        </w:rPr>
      </w:pPr>
    </w:p>
    <w:p w:rsidR="00CE35C0" w:rsidRPr="00BE320A" w:rsidRDefault="00CE35C0" w:rsidP="00FC7AB3">
      <w:pPr>
        <w:rPr>
          <w:b/>
        </w:rPr>
      </w:pPr>
    </w:p>
    <w:p w:rsidR="004B47E2" w:rsidRPr="00BE320A" w:rsidRDefault="00424C2D" w:rsidP="00FC7AB3">
      <w:pPr>
        <w:rPr>
          <w:b/>
        </w:rPr>
      </w:pPr>
      <w:r w:rsidRPr="00BE320A">
        <w:rPr>
          <w:b/>
        </w:rPr>
        <w:t>1.3.</w:t>
      </w:r>
      <w:r w:rsidR="00C521C8">
        <w:rPr>
          <w:b/>
        </w:rPr>
        <w:t xml:space="preserve"> </w:t>
      </w:r>
      <w:r w:rsidR="004B47E2" w:rsidRPr="00BE320A">
        <w:rPr>
          <w:b/>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4B47E2" w:rsidRPr="00FA0833" w:rsidRDefault="004B47E2" w:rsidP="00FC7AB3">
      <w:r w:rsidRPr="00FA0833">
        <w:t>Основными направлениями и целями оценочной деятельности в соответствии с требованиями ФГОС НОО обучающихся с ОВЗ являются оценка</w:t>
      </w:r>
      <w:r w:rsidR="00147E69">
        <w:t xml:space="preserve">  </w:t>
      </w:r>
      <w:r w:rsidRPr="00FA0833">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B47E2" w:rsidRPr="00FA0833" w:rsidRDefault="004B47E2" w:rsidP="00FC7AB3">
      <w:r w:rsidRPr="00FA0833">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B47E2" w:rsidRPr="00FA0833" w:rsidRDefault="004B47E2" w:rsidP="00FC7AB3">
      <w:r w:rsidRPr="00FA0833">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4B47E2" w:rsidRPr="00FA0833" w:rsidRDefault="004B47E2" w:rsidP="00FC7AB3">
      <w:r w:rsidRPr="00FA0833">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w:t>
      </w:r>
      <w:r w:rsidRPr="00FA0833">
        <w:lastRenderedPageBreak/>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B47E2" w:rsidRPr="00FA0833" w:rsidRDefault="004B47E2" w:rsidP="00FC7AB3">
      <w:r w:rsidRPr="00FA0833">
        <w:t>Обучающиеся с ЗПР имеют право на прохождение текущей, промежуточной и государственной итоговой аттестации освоения АООП НОО в иных формах.</w:t>
      </w:r>
    </w:p>
    <w:p w:rsidR="004B47E2" w:rsidRPr="00FA0833" w:rsidRDefault="004B47E2" w:rsidP="00FC7AB3">
      <w:r w:rsidRPr="00FA0833">
        <w:t xml:space="preserve">Специальные условия проведения </w:t>
      </w:r>
      <w:r w:rsidRPr="00FA0833">
        <w:rPr>
          <w:i/>
          <w:iCs/>
          <w:spacing w:val="-2"/>
        </w:rPr>
        <w:t>текущей, промежуточной</w:t>
      </w:r>
      <w:r w:rsidRPr="00FA0833">
        <w:t xml:space="preserve"> и </w:t>
      </w:r>
      <w:r w:rsidRPr="00FA0833">
        <w:rPr>
          <w:i/>
          <w:iCs/>
          <w:spacing w:val="-2"/>
        </w:rPr>
        <w:t xml:space="preserve">итоговой </w:t>
      </w:r>
      <w:r w:rsidRPr="00FA0833">
        <w:t xml:space="preserve">(по итогам освоения АООП НОО) </w:t>
      </w:r>
      <w:r w:rsidRPr="00FA0833">
        <w:rPr>
          <w:i/>
          <w:iCs/>
          <w:spacing w:val="-2"/>
        </w:rPr>
        <w:t>аттестации</w:t>
      </w:r>
      <w:r w:rsidRPr="00FA0833">
        <w:t xml:space="preserve"> обучающихся с ЗПР включают:</w:t>
      </w:r>
    </w:p>
    <w:p w:rsidR="004B47E2" w:rsidRPr="00FA0833" w:rsidRDefault="004B47E2" w:rsidP="00FC7AB3">
      <w:r w:rsidRPr="00FA0833">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B47E2" w:rsidRPr="00FA0833" w:rsidRDefault="004B47E2" w:rsidP="00FC7AB3">
      <w:r w:rsidRPr="00FA0833">
        <w:t>привычную обстановку в классе (присутствие своего учителя, наличие привыч</w:t>
      </w:r>
      <w:r w:rsidR="00DA1A32" w:rsidRPr="00FA0833">
        <w:t xml:space="preserve">ных для обучающихся </w:t>
      </w:r>
      <w:r w:rsidRPr="00FA0833">
        <w:t xml:space="preserve"> опор: наглядных схем, шаблонов общего хода выполнения заданий);</w:t>
      </w:r>
    </w:p>
    <w:p w:rsidR="004B47E2" w:rsidRPr="00FA0833" w:rsidRDefault="004B47E2" w:rsidP="00FC7AB3">
      <w:r w:rsidRPr="00FA0833">
        <w:t>присутствие в начале работы этапа общей организации деятельности;</w:t>
      </w:r>
    </w:p>
    <w:p w:rsidR="004B47E2" w:rsidRPr="00FA0833" w:rsidRDefault="004B47E2" w:rsidP="00FC7AB3">
      <w:pPr>
        <w:pStyle w:val="a3"/>
      </w:pPr>
      <w:proofErr w:type="spellStart"/>
      <w:r w:rsidRPr="00FA0833">
        <w:t>адаптирование</w:t>
      </w:r>
      <w:proofErr w:type="spellEnd"/>
      <w:r w:rsidRPr="00FA0833">
        <w:t xml:space="preserve"> инструкции с учетом особых образовательных потребностей и индивидуальных трудностей обучающихся с ЗПР:</w:t>
      </w:r>
    </w:p>
    <w:p w:rsidR="004B47E2" w:rsidRPr="00FA0833" w:rsidRDefault="004B47E2" w:rsidP="00FC7AB3">
      <w:r w:rsidRPr="00FA0833">
        <w:t>упрощение формулировок по грамматическому и семантическому оформлению;</w:t>
      </w:r>
    </w:p>
    <w:p w:rsidR="004B47E2" w:rsidRPr="00FA0833" w:rsidRDefault="004B47E2" w:rsidP="00FC7AB3">
      <w:r w:rsidRPr="00FA0833">
        <w:t xml:space="preserve">упрощение </w:t>
      </w:r>
      <w:proofErr w:type="spellStart"/>
      <w:r w:rsidRPr="00FA0833">
        <w:t>многозвеньевой</w:t>
      </w:r>
      <w:proofErr w:type="spellEnd"/>
      <w:r w:rsidRPr="00FA0833">
        <w:t xml:space="preserve"> инструкции посредством деления ее на короткие смысловые единицы, задающие </w:t>
      </w:r>
      <w:proofErr w:type="spellStart"/>
      <w:r w:rsidRPr="00FA0833">
        <w:t>поэтапность</w:t>
      </w:r>
      <w:proofErr w:type="spellEnd"/>
      <w:r w:rsidRPr="00FA0833">
        <w:t xml:space="preserve"> (</w:t>
      </w:r>
      <w:proofErr w:type="spellStart"/>
      <w:r w:rsidRPr="00FA0833">
        <w:t>пошаговость</w:t>
      </w:r>
      <w:proofErr w:type="spellEnd"/>
      <w:r w:rsidRPr="00FA0833">
        <w:t>) выполнения задания;</w:t>
      </w:r>
    </w:p>
    <w:p w:rsidR="004B47E2" w:rsidRPr="00FA0833" w:rsidRDefault="004B47E2" w:rsidP="00FC7AB3">
      <w:r w:rsidRPr="00FA0833">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B47E2" w:rsidRPr="00FA0833" w:rsidRDefault="004B47E2" w:rsidP="00FC7AB3">
      <w:r w:rsidRPr="00FA0833">
        <w:t xml:space="preserve">при необходимости </w:t>
      </w:r>
      <w:proofErr w:type="spellStart"/>
      <w:r w:rsidRPr="00FA0833">
        <w:t>адаптирование</w:t>
      </w:r>
      <w:proofErr w:type="spellEnd"/>
      <w:r w:rsidRPr="00FA0833">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B47E2" w:rsidRPr="00FA0833" w:rsidRDefault="004B47E2" w:rsidP="00FC7AB3">
      <w:r w:rsidRPr="00FA0833">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B47E2" w:rsidRPr="00FA0833" w:rsidRDefault="004B47E2" w:rsidP="00FC7AB3">
      <w:r w:rsidRPr="00FA0833">
        <w:t>увеличение времени на выполнение заданий;</w:t>
      </w:r>
    </w:p>
    <w:p w:rsidR="004B47E2" w:rsidRPr="00FA0833" w:rsidRDefault="004B47E2" w:rsidP="00FC7AB3">
      <w:r w:rsidRPr="00FA0833">
        <w:t>возможность организации короткого перерыва (10-15 мин) при нарастании в поведении ребенка проявлений утомления, истощения;</w:t>
      </w:r>
    </w:p>
    <w:p w:rsidR="004B47E2" w:rsidRPr="00FA0833" w:rsidRDefault="004B47E2" w:rsidP="00FC7AB3">
      <w:r w:rsidRPr="00FA0833">
        <w:t>недопустимыми являются негативные реакции со стороны педагога, создание ситуаций, приводящих к эмоциональному травмированию ребенка.</w:t>
      </w:r>
    </w:p>
    <w:p w:rsidR="004B47E2" w:rsidRPr="00FA0833" w:rsidRDefault="004B47E2" w:rsidP="00FC7AB3">
      <w:r w:rsidRPr="00FA0833">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4B47E2" w:rsidRPr="00E62224" w:rsidRDefault="004B47E2" w:rsidP="00FC7AB3">
      <w:pPr>
        <w:rPr>
          <w:b/>
        </w:rPr>
      </w:pPr>
      <w:r w:rsidRPr="00E62224">
        <w:rPr>
          <w:b/>
        </w:rPr>
        <w:t>Оценка достижения обучающимися с задержкой психического развития планируемых результатов освоения программы коррекционной работы</w:t>
      </w:r>
    </w:p>
    <w:p w:rsidR="004B47E2" w:rsidRPr="00FA0833" w:rsidRDefault="004B47E2" w:rsidP="00FC7AB3">
      <w:r w:rsidRPr="00FA0833">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4B47E2" w:rsidRPr="00FA0833" w:rsidRDefault="004B47E2" w:rsidP="00FC7AB3">
      <w:r w:rsidRPr="00FA0833">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B47E2" w:rsidRPr="00FA0833" w:rsidRDefault="004B47E2" w:rsidP="00FC7AB3">
      <w:r w:rsidRPr="00FA0833">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B47E2" w:rsidRPr="00FA0833" w:rsidRDefault="004B47E2" w:rsidP="00FC7AB3">
      <w:r w:rsidRPr="00FA0833">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B47E2" w:rsidRPr="00FA0833" w:rsidRDefault="004B47E2" w:rsidP="00FC7AB3">
      <w:r w:rsidRPr="00FA0833">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4B47E2" w:rsidRPr="00FA0833" w:rsidRDefault="004B47E2" w:rsidP="00FC7AB3">
      <w:r w:rsidRPr="00FA0833">
        <w:t>Эти при</w:t>
      </w:r>
      <w:r w:rsidRPr="00C54EF9">
        <w:t>нци</w:t>
      </w:r>
      <w:r w:rsidRPr="00FA0833">
        <w:t>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w:t>
      </w:r>
      <w:r w:rsidR="00416BD7">
        <w:t xml:space="preserve">, </w:t>
      </w:r>
      <w:r w:rsidRPr="00FA0833">
        <w:t xml:space="preserve"> осуществления оценки результатов освоения программы коррекционной работы.</w:t>
      </w:r>
    </w:p>
    <w:p w:rsidR="004B47E2" w:rsidRPr="00FA0833" w:rsidRDefault="004B47E2" w:rsidP="00FC7AB3">
      <w:r w:rsidRPr="00FA0833">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B47E2" w:rsidRPr="00FA0833" w:rsidRDefault="004B47E2" w:rsidP="00FC7AB3">
      <w:r w:rsidRPr="00FA0833">
        <w:t>Оценка результатов освоения обучающимися с ЗПР программы коррекционной работы может осуществляться с помощью мониторинговых</w:t>
      </w:r>
      <w:r w:rsidR="00416BD7">
        <w:t xml:space="preserve"> </w:t>
      </w:r>
      <w:r w:rsidRPr="00FA0833">
        <w:t xml:space="preserve">процедур. Мониторинг, обладая такими </w:t>
      </w:r>
      <w:r w:rsidRPr="00FA0833">
        <w:lastRenderedPageBreak/>
        <w:t xml:space="preserve">характеристиками, как непрерывность, </w:t>
      </w:r>
      <w:proofErr w:type="spellStart"/>
      <w:r w:rsidRPr="00FA0833">
        <w:t>диагностичность</w:t>
      </w:r>
      <w:proofErr w:type="spellEnd"/>
      <w:r w:rsidRPr="00FA0833">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B47E2" w:rsidRPr="00FA0833" w:rsidRDefault="004B47E2" w:rsidP="00FC7AB3">
      <w:r w:rsidRPr="00FA0833">
        <w:rPr>
          <w:b/>
        </w:rPr>
        <w:t>Стартовая диагностика</w:t>
      </w:r>
      <w:r w:rsidRPr="00FA0833">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B47E2" w:rsidRPr="00FA0833" w:rsidRDefault="004B47E2" w:rsidP="00FC7AB3">
      <w:r w:rsidRPr="00FA0833">
        <w:rPr>
          <w:b/>
        </w:rPr>
        <w:t>Текущая диагностика</w:t>
      </w:r>
      <w:r w:rsidRPr="00FA0833">
        <w:t xml:space="preserve"> используется для осуществления мониторинга в течение всего времени обучения обучающегося на начально</w:t>
      </w:r>
      <w:r w:rsidR="005F2E55">
        <w:t>м</w:t>
      </w:r>
      <w:r w:rsidRPr="00FA0833">
        <w:t xml:space="preserve"> </w:t>
      </w:r>
      <w:r w:rsidR="005F2E55">
        <w:rPr>
          <w:iCs/>
        </w:rPr>
        <w:t>уровне</w:t>
      </w:r>
      <w:r w:rsidRPr="00FA0833">
        <w:t xml:space="preserve">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FA0833">
        <w:t>эксперсс</w:t>
      </w:r>
      <w:proofErr w:type="spellEnd"/>
      <w:r w:rsidRPr="00FA0833">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B47E2" w:rsidRPr="00FA0833" w:rsidRDefault="004B47E2" w:rsidP="00FC7AB3">
      <w:r w:rsidRPr="00FA0833">
        <w:rPr>
          <w:b/>
        </w:rPr>
        <w:t>Целью финишной диагностики</w:t>
      </w:r>
      <w:r w:rsidRPr="00FA0833">
        <w:t>, приводящейся на заключительном этапе (окончание учебного года, окончание обучения на начально</w:t>
      </w:r>
      <w:r w:rsidR="005F2E55">
        <w:t>м</w:t>
      </w:r>
      <w:r w:rsidRPr="00FA0833">
        <w:t xml:space="preserve"> </w:t>
      </w:r>
      <w:r w:rsidR="005F2E55">
        <w:rPr>
          <w:iCs/>
        </w:rPr>
        <w:t>уровне</w:t>
      </w:r>
      <w:r w:rsidRPr="00FA0833">
        <w:t xml:space="preserve">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B47E2" w:rsidRPr="00FA0833" w:rsidRDefault="004B47E2" w:rsidP="00FC7AB3">
      <w:r w:rsidRPr="00FA0833">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B47E2" w:rsidRPr="00FA0833" w:rsidRDefault="004B47E2" w:rsidP="00FC7AB3">
      <w:r w:rsidRPr="00FA0833">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B47E2" w:rsidRPr="00FA0833" w:rsidRDefault="004B47E2" w:rsidP="00FC7AB3">
      <w:r w:rsidRPr="00FA0833">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00CE161A" w:rsidRPr="00FA0833">
        <w:t>-</w:t>
      </w:r>
      <w:r w:rsidRPr="00FA0833">
        <w:t>познавательной деятельности, но и повседневной жизни.</w:t>
      </w:r>
    </w:p>
    <w:p w:rsidR="004B47E2" w:rsidRPr="00FA0833" w:rsidRDefault="004B47E2" w:rsidP="00FC7AB3">
      <w:r w:rsidRPr="00FA0833">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C973F8" w:rsidRPr="00FA0833" w:rsidRDefault="004B47E2" w:rsidP="00FC7AB3">
      <w:r w:rsidRPr="00FA0833">
        <w:t xml:space="preserve">Результаты освоения обучающимися с ЗПР программы коррекционной работы </w:t>
      </w:r>
      <w:r w:rsidR="000B2444" w:rsidRPr="00FA0833">
        <w:t>не выносятся на итоговую оценку</w:t>
      </w:r>
    </w:p>
    <w:p w:rsidR="000B2444" w:rsidRPr="00FA0833" w:rsidRDefault="000B2444" w:rsidP="00B67D68">
      <w:pPr>
        <w:pStyle w:val="a5"/>
        <w:ind w:firstLine="567"/>
        <w:jc w:val="both"/>
        <w:outlineLvl w:val="0"/>
      </w:pPr>
      <w:r w:rsidRPr="00FA0833">
        <w:rPr>
          <w:b/>
          <w:bCs/>
          <w:i/>
          <w:iCs/>
        </w:rPr>
        <w:t xml:space="preserve">   Правила технологии оценки </w:t>
      </w:r>
    </w:p>
    <w:p w:rsidR="000B2444" w:rsidRPr="00FA0833" w:rsidRDefault="000B2444" w:rsidP="00391BBF">
      <w:pPr>
        <w:pStyle w:val="a5"/>
        <w:ind w:firstLine="567"/>
        <w:jc w:val="both"/>
      </w:pPr>
      <w:r w:rsidRPr="00FA0833">
        <w:rPr>
          <w:b/>
          <w:bCs/>
          <w:i/>
          <w:iCs/>
        </w:rPr>
        <w:t>1-е правило</w:t>
      </w:r>
      <w:r w:rsidRPr="00FA0833">
        <w:rPr>
          <w:b/>
          <w:bCs/>
        </w:rPr>
        <w:t>.</w:t>
      </w:r>
      <w:r w:rsidRPr="00FA0833">
        <w:tab/>
        <w:t xml:space="preserve"> Что оцениваем? Оцениваем результаты - предметные, метапредметные и личностные. </w:t>
      </w:r>
    </w:p>
    <w:p w:rsidR="000B2444" w:rsidRPr="00FA0833" w:rsidRDefault="000B2444" w:rsidP="00391BBF">
      <w:pPr>
        <w:pStyle w:val="a5"/>
        <w:ind w:firstLine="567"/>
        <w:jc w:val="both"/>
      </w:pPr>
      <w:r w:rsidRPr="00FA0833">
        <w:t xml:space="preserve">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(знаки фиксации в определенной системе). </w:t>
      </w:r>
    </w:p>
    <w:p w:rsidR="000B2444" w:rsidRPr="00FA0833" w:rsidRDefault="000B2444" w:rsidP="00391BBF">
      <w:pPr>
        <w:pStyle w:val="a5"/>
        <w:ind w:firstLine="567"/>
        <w:jc w:val="both"/>
      </w:pPr>
      <w:r w:rsidRPr="00FA0833">
        <w:lastRenderedPageBreak/>
        <w:t xml:space="preserve">Результаты учителя (образовательного учреждения) - это разница между результатами </w:t>
      </w:r>
      <w:proofErr w:type="spellStart"/>
      <w:r w:rsidRPr="00FA0833">
        <w:t>обу</w:t>
      </w:r>
      <w:proofErr w:type="spellEnd"/>
      <w:r w:rsidRPr="00FA0833">
        <w:t xml:space="preserve">- </w:t>
      </w:r>
      <w:proofErr w:type="spellStart"/>
      <w:r w:rsidRPr="00FA0833">
        <w:t>чающихся</w:t>
      </w:r>
      <w:proofErr w:type="spellEnd"/>
      <w:r w:rsidRPr="00FA0833">
        <w:t xml:space="preserve">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обучающихся. Отрицательный результат сравнения означает, что-то не удалось создать условия (образовательную среду) для успешного развития возможностей обучающихся. </w:t>
      </w:r>
    </w:p>
    <w:p w:rsidR="000B2444" w:rsidRPr="00FA0833" w:rsidRDefault="000B2444" w:rsidP="00391BBF">
      <w:pPr>
        <w:pStyle w:val="a5"/>
        <w:ind w:firstLine="567"/>
        <w:jc w:val="both"/>
      </w:pPr>
      <w:r w:rsidRPr="00FA0833">
        <w:rPr>
          <w:b/>
          <w:bCs/>
          <w:i/>
          <w:iCs/>
        </w:rPr>
        <w:t>2-е правило</w:t>
      </w:r>
      <w:r w:rsidRPr="00FA0833">
        <w:rPr>
          <w:b/>
          <w:bCs/>
        </w:rPr>
        <w:t>.</w:t>
      </w:r>
      <w:r w:rsidRPr="00FA0833">
        <w:t xml:space="preserve"> Кто оценивает? Учитель и ученик вместе определяют оценку и отметку.</w:t>
      </w:r>
    </w:p>
    <w:p w:rsidR="000B2444" w:rsidRPr="00FA0833" w:rsidRDefault="000B2444" w:rsidP="00391BBF">
      <w:pPr>
        <w:pStyle w:val="a5"/>
        <w:ind w:firstLine="567"/>
        <w:jc w:val="both"/>
      </w:pPr>
    </w:p>
    <w:tbl>
      <w:tblPr>
        <w:tblW w:w="10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7"/>
      </w:tblGrid>
      <w:tr w:rsidR="00416BD7" w:rsidRPr="00FA0833" w:rsidTr="00416BD7">
        <w:tc>
          <w:tcPr>
            <w:tcW w:w="5207" w:type="dxa"/>
            <w:tcBorders>
              <w:top w:val="single" w:sz="4" w:space="0" w:color="auto"/>
              <w:left w:val="single" w:sz="4" w:space="0" w:color="auto"/>
              <w:bottom w:val="single" w:sz="4" w:space="0" w:color="auto"/>
              <w:right w:val="single" w:sz="4" w:space="0" w:color="auto"/>
            </w:tcBorders>
            <w:vAlign w:val="center"/>
            <w:hideMark/>
          </w:tcPr>
          <w:p w:rsidR="00416BD7" w:rsidRPr="00FA0833" w:rsidRDefault="00416BD7" w:rsidP="00391BBF">
            <w:pPr>
              <w:pStyle w:val="a5"/>
              <w:ind w:firstLine="567"/>
              <w:jc w:val="both"/>
              <w:rPr>
                <w:b/>
                <w:bCs/>
              </w:rPr>
            </w:pPr>
            <w:r w:rsidRPr="00FA0833">
              <w:rPr>
                <w:b/>
                <w:bCs/>
              </w:rPr>
              <w:t xml:space="preserve">На уроке </w:t>
            </w:r>
          </w:p>
        </w:tc>
        <w:tc>
          <w:tcPr>
            <w:tcW w:w="5207" w:type="dxa"/>
            <w:tcBorders>
              <w:top w:val="single" w:sz="4" w:space="0" w:color="auto"/>
              <w:left w:val="single" w:sz="4" w:space="0" w:color="auto"/>
              <w:bottom w:val="single" w:sz="4" w:space="0" w:color="auto"/>
              <w:right w:val="single" w:sz="4" w:space="0" w:color="auto"/>
            </w:tcBorders>
            <w:vAlign w:val="center"/>
            <w:hideMark/>
          </w:tcPr>
          <w:p w:rsidR="00416BD7" w:rsidRPr="00FA0833" w:rsidRDefault="00416BD7" w:rsidP="00391BBF">
            <w:pPr>
              <w:pStyle w:val="a5"/>
              <w:ind w:firstLine="567"/>
              <w:jc w:val="both"/>
              <w:rPr>
                <w:b/>
                <w:bCs/>
              </w:rPr>
            </w:pPr>
            <w:r w:rsidRPr="00FA0833">
              <w:rPr>
                <w:b/>
                <w:bCs/>
              </w:rPr>
              <w:t xml:space="preserve">На уроке </w:t>
            </w:r>
          </w:p>
        </w:tc>
      </w:tr>
      <w:tr w:rsidR="00416BD7" w:rsidRPr="00FA0833" w:rsidTr="00416BD7">
        <w:tc>
          <w:tcPr>
            <w:tcW w:w="5207" w:type="dxa"/>
            <w:tcBorders>
              <w:top w:val="single" w:sz="4" w:space="0" w:color="auto"/>
              <w:left w:val="single" w:sz="4" w:space="0" w:color="auto"/>
              <w:bottom w:val="single" w:sz="4" w:space="0" w:color="auto"/>
              <w:right w:val="single" w:sz="4" w:space="0" w:color="auto"/>
            </w:tcBorders>
            <w:hideMark/>
          </w:tcPr>
          <w:p w:rsidR="00416BD7" w:rsidRPr="00FA0833" w:rsidRDefault="00416BD7" w:rsidP="00391BBF">
            <w:pPr>
              <w:pStyle w:val="a5"/>
              <w:ind w:firstLine="567"/>
              <w:jc w:val="both"/>
            </w:pPr>
            <w:r w:rsidRPr="00FA0833">
              <w:t xml:space="preserve">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w:t>
            </w:r>
          </w:p>
        </w:tc>
        <w:tc>
          <w:tcPr>
            <w:tcW w:w="5207" w:type="dxa"/>
            <w:tcBorders>
              <w:top w:val="single" w:sz="4" w:space="0" w:color="auto"/>
              <w:left w:val="single" w:sz="4" w:space="0" w:color="auto"/>
              <w:bottom w:val="single" w:sz="4" w:space="0" w:color="auto"/>
              <w:right w:val="single" w:sz="4" w:space="0" w:color="auto"/>
            </w:tcBorders>
          </w:tcPr>
          <w:p w:rsidR="00416BD7" w:rsidRPr="00FA0833" w:rsidRDefault="00416BD7" w:rsidP="00391BBF">
            <w:pPr>
              <w:pStyle w:val="a5"/>
              <w:ind w:firstLine="567"/>
              <w:jc w:val="both"/>
            </w:pPr>
            <w:r w:rsidRPr="00FA0833">
              <w:t xml:space="preserve">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FA0833">
              <w:t>самооценивания</w:t>
            </w:r>
            <w:proofErr w:type="spellEnd"/>
            <w:r w:rsidRPr="00FA0833">
              <w:t xml:space="preserve">), что  она завышена или занижена. </w:t>
            </w:r>
          </w:p>
          <w:p w:rsidR="00416BD7" w:rsidRPr="00FA0833" w:rsidRDefault="00416BD7" w:rsidP="00391BBF">
            <w:pPr>
              <w:pStyle w:val="a5"/>
              <w:ind w:firstLine="567"/>
              <w:jc w:val="both"/>
            </w:pPr>
          </w:p>
        </w:tc>
      </w:tr>
    </w:tbl>
    <w:p w:rsidR="000B2444" w:rsidRPr="00FA0833" w:rsidRDefault="000B2444" w:rsidP="00391BBF">
      <w:pPr>
        <w:pStyle w:val="a5"/>
        <w:ind w:firstLine="567"/>
        <w:jc w:val="both"/>
      </w:pPr>
    </w:p>
    <w:p w:rsidR="000B2444" w:rsidRPr="00FA0833" w:rsidRDefault="000B2444" w:rsidP="00B67D68">
      <w:pPr>
        <w:pStyle w:val="a5"/>
        <w:ind w:firstLine="567"/>
        <w:jc w:val="both"/>
        <w:outlineLvl w:val="0"/>
        <w:rPr>
          <w:b/>
          <w:bCs/>
        </w:rPr>
      </w:pPr>
      <w:r w:rsidRPr="00FA0833">
        <w:rPr>
          <w:b/>
          <w:bCs/>
        </w:rPr>
        <w:t xml:space="preserve">Алгоритм самооценки (основные вопросы после выполнения задания):   </w:t>
      </w:r>
    </w:p>
    <w:p w:rsidR="000B2444" w:rsidRPr="00FA0833" w:rsidRDefault="000B2444" w:rsidP="00391BBF">
      <w:pPr>
        <w:pStyle w:val="a5"/>
        <w:ind w:firstLine="567"/>
        <w:jc w:val="both"/>
      </w:pPr>
      <w:r w:rsidRPr="00FA0833">
        <w:t xml:space="preserve"> - Какова была цель задания (задачи)? </w:t>
      </w:r>
    </w:p>
    <w:p w:rsidR="000B2444" w:rsidRPr="00FA0833" w:rsidRDefault="000B2444" w:rsidP="00391BBF">
      <w:pPr>
        <w:pStyle w:val="a5"/>
        <w:ind w:firstLine="567"/>
        <w:jc w:val="both"/>
      </w:pPr>
      <w:r w:rsidRPr="00FA0833">
        <w:t xml:space="preserve">- Удалось получить результат (решение, ответ)? </w:t>
      </w:r>
    </w:p>
    <w:p w:rsidR="000B2444" w:rsidRPr="00FA0833" w:rsidRDefault="000B2444" w:rsidP="00391BBF">
      <w:pPr>
        <w:pStyle w:val="a5"/>
        <w:ind w:firstLine="567"/>
        <w:jc w:val="both"/>
      </w:pPr>
      <w:r w:rsidRPr="00FA0833">
        <w:t xml:space="preserve">- Правильно или с ошибкой? </w:t>
      </w:r>
    </w:p>
    <w:p w:rsidR="000B2444" w:rsidRPr="00FA0833" w:rsidRDefault="000B2444" w:rsidP="00391BBF">
      <w:pPr>
        <w:pStyle w:val="a5"/>
        <w:ind w:firstLine="567"/>
        <w:jc w:val="both"/>
      </w:pPr>
      <w:r w:rsidRPr="00FA0833">
        <w:t xml:space="preserve">- Самостоятельно или с чьей-то помощью? </w:t>
      </w:r>
    </w:p>
    <w:p w:rsidR="000B2444" w:rsidRPr="00FA0833" w:rsidRDefault="000B2444" w:rsidP="00391BBF">
      <w:pPr>
        <w:pStyle w:val="a5"/>
        <w:ind w:firstLine="567"/>
        <w:jc w:val="both"/>
      </w:pPr>
      <w:r w:rsidRPr="00FA0833">
        <w:rPr>
          <w:b/>
          <w:bCs/>
          <w:i/>
          <w:iCs/>
        </w:rPr>
        <w:t>3-е правило</w:t>
      </w:r>
      <w:r w:rsidRPr="00FA0833">
        <w:rPr>
          <w:b/>
          <w:bCs/>
        </w:rPr>
        <w:t>.</w:t>
      </w:r>
      <w:r w:rsidRPr="00FA0833">
        <w:t xml:space="preserve"> Сколько ставить отметок? По числу решенных задач. </w:t>
      </w:r>
    </w:p>
    <w:p w:rsidR="000B2444" w:rsidRPr="00FA0833" w:rsidRDefault="000B2444" w:rsidP="00391BBF">
      <w:pPr>
        <w:pStyle w:val="a5"/>
        <w:ind w:firstLine="567"/>
        <w:jc w:val="both"/>
      </w:pPr>
      <w:r w:rsidRPr="00FA0833">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0B2444" w:rsidRPr="00FA0833" w:rsidRDefault="000B2444" w:rsidP="00391BBF">
      <w:pPr>
        <w:pStyle w:val="a5"/>
        <w:ind w:firstLine="567"/>
        <w:jc w:val="both"/>
      </w:pPr>
      <w:r w:rsidRPr="00FA0833">
        <w:rPr>
          <w:b/>
          <w:bCs/>
          <w:i/>
          <w:iCs/>
        </w:rPr>
        <w:t>4-е правило</w:t>
      </w:r>
      <w:r w:rsidRPr="00FA0833">
        <w:rPr>
          <w:b/>
          <w:bCs/>
        </w:rPr>
        <w:t>.</w:t>
      </w:r>
      <w:r w:rsidRPr="00FA0833">
        <w:t xml:space="preserve"> Где накапливать оценки и отметки? В таблицах образовательных результатов </w:t>
      </w:r>
    </w:p>
    <w:p w:rsidR="000B2444" w:rsidRPr="00FA0833" w:rsidRDefault="000B2444" w:rsidP="00391BBF">
      <w:pPr>
        <w:pStyle w:val="a5"/>
        <w:ind w:firstLine="567"/>
        <w:jc w:val="both"/>
      </w:pPr>
      <w:r w:rsidRPr="00FA0833">
        <w:t xml:space="preserve">(предметных, метапредметных, личностных) </w:t>
      </w:r>
    </w:p>
    <w:p w:rsidR="000B2444" w:rsidRPr="00FA0833" w:rsidRDefault="000B2444" w:rsidP="00391BBF">
      <w:pPr>
        <w:pStyle w:val="a5"/>
        <w:ind w:firstLine="567"/>
        <w:jc w:val="both"/>
      </w:pPr>
      <w:r w:rsidRPr="00FA0833">
        <w:t xml:space="preserve">Таблицы образовательных результатов – составляются из перечня действий (умений), которыми должен и может овладеть ученик. </w:t>
      </w:r>
    </w:p>
    <w:p w:rsidR="000B2444" w:rsidRPr="00FA0833" w:rsidRDefault="000B2444" w:rsidP="00391BBF">
      <w:pPr>
        <w:pStyle w:val="a5"/>
        <w:ind w:firstLine="567"/>
        <w:jc w:val="both"/>
      </w:pPr>
      <w:r w:rsidRPr="00FA0833">
        <w:t xml:space="preserve">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w:t>
      </w:r>
      <w:r w:rsidRPr="00FA0833">
        <w:rPr>
          <w:i/>
          <w:iCs/>
        </w:rPr>
        <w:t>три группы таблиц</w:t>
      </w:r>
      <w:r w:rsidRPr="00FA0833">
        <w:t xml:space="preserve">: </w:t>
      </w:r>
    </w:p>
    <w:p w:rsidR="000B2444" w:rsidRPr="00FA0833" w:rsidRDefault="000B2444" w:rsidP="00391BBF">
      <w:pPr>
        <w:pStyle w:val="a5"/>
        <w:ind w:firstLine="567"/>
        <w:jc w:val="both"/>
      </w:pPr>
      <w:r w:rsidRPr="00FA0833">
        <w:t xml:space="preserve">- Таблицы предметных результатов; </w:t>
      </w:r>
    </w:p>
    <w:p w:rsidR="000B2444" w:rsidRPr="00FA0833" w:rsidRDefault="000B2444" w:rsidP="00391BBF">
      <w:pPr>
        <w:pStyle w:val="a5"/>
        <w:ind w:firstLine="567"/>
        <w:jc w:val="both"/>
      </w:pPr>
      <w:r w:rsidRPr="00FA0833">
        <w:t xml:space="preserve">- Таблицы личностных </w:t>
      </w:r>
      <w:proofErr w:type="spellStart"/>
      <w:r w:rsidRPr="00FA0833">
        <w:t>неперсонифицированных</w:t>
      </w:r>
      <w:proofErr w:type="spellEnd"/>
      <w:r w:rsidRPr="00FA0833">
        <w:t xml:space="preserve">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обучающемуся. Отметки заносятся в таблицы результатов. </w:t>
      </w:r>
    </w:p>
    <w:p w:rsidR="000B2444" w:rsidRPr="00FA0833" w:rsidRDefault="000B2444" w:rsidP="00391BBF">
      <w:pPr>
        <w:pStyle w:val="a5"/>
        <w:ind w:firstLine="567"/>
        <w:jc w:val="both"/>
      </w:pPr>
      <w:r w:rsidRPr="00FA0833">
        <w:t xml:space="preserve">Обязательно (минимум): </w:t>
      </w:r>
    </w:p>
    <w:p w:rsidR="000B2444" w:rsidRPr="00FA0833" w:rsidRDefault="000B2444" w:rsidP="00391BBF">
      <w:pPr>
        <w:pStyle w:val="a5"/>
        <w:ind w:firstLine="567"/>
        <w:jc w:val="both"/>
      </w:pPr>
      <w:r w:rsidRPr="00FA0833">
        <w:t xml:space="preserve"> - за метапредметные и личностные </w:t>
      </w:r>
      <w:proofErr w:type="spellStart"/>
      <w:r w:rsidRPr="00FA0833">
        <w:t>неперсонифицированные</w:t>
      </w:r>
      <w:proofErr w:type="spellEnd"/>
      <w:r w:rsidRPr="00FA0833">
        <w:t xml:space="preserve"> диагностические работы (один раз в год - обязательно), </w:t>
      </w:r>
    </w:p>
    <w:p w:rsidR="000B2444" w:rsidRPr="00FA0833" w:rsidRDefault="000B2444" w:rsidP="00391BBF">
      <w:pPr>
        <w:pStyle w:val="a5"/>
        <w:ind w:firstLine="567"/>
        <w:jc w:val="both"/>
      </w:pPr>
      <w:r w:rsidRPr="00FA0833">
        <w:t xml:space="preserve">- за предметные контрольные работы (один раз в четверть - обязательно). По желанию и возможностям учителя (максимум): </w:t>
      </w:r>
    </w:p>
    <w:p w:rsidR="000B2444" w:rsidRPr="00FA0833" w:rsidRDefault="000B2444" w:rsidP="00391BBF">
      <w:pPr>
        <w:pStyle w:val="a5"/>
        <w:ind w:firstLine="567"/>
        <w:jc w:val="both"/>
      </w:pPr>
      <w:r w:rsidRPr="00FA0833">
        <w:t xml:space="preserve"> - за любые другие задания (письменные или устные) - от урока к уроку по решению учителя и образовательного учреждения. </w:t>
      </w:r>
    </w:p>
    <w:p w:rsidR="000B2444" w:rsidRPr="00FA0833" w:rsidRDefault="000B2444" w:rsidP="00391BBF">
      <w:pPr>
        <w:pStyle w:val="a5"/>
        <w:ind w:firstLine="567"/>
        <w:jc w:val="both"/>
      </w:pPr>
      <w:r w:rsidRPr="00FA0833">
        <w:rPr>
          <w:b/>
          <w:bCs/>
          <w:i/>
          <w:iCs/>
        </w:rPr>
        <w:t xml:space="preserve"> 5-е правило.</w:t>
      </w:r>
      <w:r w:rsidRPr="00FA0833">
        <w:t xml:space="preserve"> Когда ставить отметки? Текущие - по желанию, за тематические проверочные работы - обязательно. </w:t>
      </w:r>
    </w:p>
    <w:p w:rsidR="000B2444" w:rsidRPr="00FA0833" w:rsidRDefault="000B2444" w:rsidP="00391BBF">
      <w:pPr>
        <w:pStyle w:val="a5"/>
        <w:ind w:firstLine="567"/>
        <w:jc w:val="both"/>
      </w:pPr>
      <w:r w:rsidRPr="00FA0833">
        <w:t xml:space="preserve">За задачи, решенные при изучении новой темы, отметка ставится только по желанию ученика, так как он еще не овладевает умениями и знаниями темы и имеет право на ошибку. </w:t>
      </w:r>
    </w:p>
    <w:p w:rsidR="000B2444" w:rsidRPr="00FA0833" w:rsidRDefault="000B2444" w:rsidP="00391BBF">
      <w:pPr>
        <w:pStyle w:val="a5"/>
        <w:ind w:firstLine="567"/>
        <w:jc w:val="both"/>
      </w:pPr>
      <w:r w:rsidRPr="00FA0833">
        <w:t xml:space="preserve">За каждую задачу проверочной работы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w:t>
      </w:r>
    </w:p>
    <w:p w:rsidR="000B2444" w:rsidRPr="00FA0833" w:rsidRDefault="000B2444" w:rsidP="00391BBF">
      <w:pPr>
        <w:pStyle w:val="a5"/>
        <w:ind w:firstLine="567"/>
        <w:jc w:val="both"/>
      </w:pPr>
      <w:r w:rsidRPr="00FA0833">
        <w:rPr>
          <w:b/>
          <w:bCs/>
          <w:i/>
          <w:iCs/>
        </w:rPr>
        <w:t>6-е правило</w:t>
      </w:r>
      <w:r w:rsidRPr="00FA0833">
        <w:rPr>
          <w:i/>
          <w:iCs/>
        </w:rPr>
        <w:t>.</w:t>
      </w:r>
      <w:r w:rsidRPr="00FA0833">
        <w:t xml:space="preserve"> По каким критериям оценивать? По признакам трех уровней успешности. </w:t>
      </w:r>
    </w:p>
    <w:p w:rsidR="000B2444" w:rsidRPr="00FA0833" w:rsidRDefault="000B2444" w:rsidP="00391BBF">
      <w:pPr>
        <w:pStyle w:val="a5"/>
        <w:ind w:firstLine="567"/>
        <w:jc w:val="both"/>
      </w:pPr>
      <w:r w:rsidRPr="00FA0833">
        <w:t xml:space="preserve">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и усвоенные знания, </w:t>
      </w:r>
      <w:r w:rsidRPr="00FA0833">
        <w:lastRenderedPageBreak/>
        <w:t xml:space="preserve">(входящие в опорную систему знаний предмета).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недочетами). </w:t>
      </w:r>
    </w:p>
    <w:p w:rsidR="000B2444" w:rsidRPr="00FA0833" w:rsidRDefault="000B2444" w:rsidP="00391BBF">
      <w:pPr>
        <w:pStyle w:val="a5"/>
        <w:ind w:firstLine="567"/>
        <w:jc w:val="both"/>
      </w:pPr>
      <w:r w:rsidRPr="00FA0833">
        <w:t xml:space="preserve">Повышенный уровень (программный) - решение нестандартной задачи, где потребовалось: </w:t>
      </w:r>
    </w:p>
    <w:p w:rsidR="000B2444" w:rsidRPr="00FA0833" w:rsidRDefault="000B2444" w:rsidP="00391BBF">
      <w:pPr>
        <w:pStyle w:val="a5"/>
        <w:numPr>
          <w:ilvl w:val="0"/>
          <w:numId w:val="1"/>
        </w:numPr>
        <w:ind w:firstLine="567"/>
        <w:jc w:val="both"/>
      </w:pPr>
      <w:r w:rsidRPr="00FA0833">
        <w:t xml:space="preserve"> - либо действие в новой, непривычной ситуации (в том числе действия из раздела «Ученик может научиться»); </w:t>
      </w:r>
    </w:p>
    <w:p w:rsidR="000B2444" w:rsidRPr="00FA0833" w:rsidRDefault="000B2444" w:rsidP="00391BBF">
      <w:pPr>
        <w:pStyle w:val="a5"/>
        <w:numPr>
          <w:ilvl w:val="0"/>
          <w:numId w:val="1"/>
        </w:numPr>
        <w:ind w:firstLine="567"/>
        <w:jc w:val="both"/>
      </w:pPr>
      <w:r w:rsidRPr="00FA0833">
        <w:t xml:space="preserve">- либо использование новых, усваиваемых в данный момент знаний (в том числе выходящих за рамки опорной системы знаний по предмету). </w:t>
      </w:r>
    </w:p>
    <w:p w:rsidR="000B2444" w:rsidRPr="00FA0833" w:rsidRDefault="000B2444" w:rsidP="00391BBF">
      <w:pPr>
        <w:pStyle w:val="a5"/>
        <w:ind w:firstLine="567"/>
        <w:jc w:val="both"/>
      </w:pPr>
      <w:r w:rsidRPr="00FA0833">
        <w:rPr>
          <w:spacing w:val="-5"/>
        </w:rPr>
        <w:t xml:space="preserve">Умение действовать в нестандартной ситуации - это отличие от необходимого всем уровня. </w:t>
      </w:r>
      <w:r w:rsidRPr="00FA0833">
        <w:t xml:space="preserve">Качественные оценки: «отлично» или «почти отлично» (решение задачи с недочетами). Максимальный уровень (Необязательный) - решение не </w:t>
      </w:r>
      <w:proofErr w:type="spellStart"/>
      <w:r w:rsidRPr="00FA0833">
        <w:t>изучавшейся</w:t>
      </w:r>
      <w:proofErr w:type="spellEnd"/>
      <w:r w:rsidRPr="00FA0833">
        <w:t xml:space="preserve"> в классе «сверхзадачи», </w:t>
      </w:r>
      <w:r w:rsidRPr="00FA0833">
        <w:rPr>
          <w:spacing w:val="-2"/>
        </w:rPr>
        <w:t xml:space="preserve">для которой потребовались либо самостоятельно добытые, не </w:t>
      </w:r>
      <w:proofErr w:type="spellStart"/>
      <w:r w:rsidRPr="00FA0833">
        <w:rPr>
          <w:spacing w:val="-2"/>
        </w:rPr>
        <w:t>изучавшиеся</w:t>
      </w:r>
      <w:proofErr w:type="spellEnd"/>
      <w:r w:rsidRPr="00FA0833">
        <w:rPr>
          <w:spacing w:val="-2"/>
        </w:rPr>
        <w:t xml:space="preserve"> знания, либо новые, </w:t>
      </w:r>
      <w:r w:rsidRPr="00FA0833">
        <w:t xml:space="preserve">самостоятельно усвоенные умения и действия, требуемые на следующих </w:t>
      </w:r>
      <w:r w:rsidR="005F2E55">
        <w:rPr>
          <w:iCs/>
        </w:rPr>
        <w:t>уровн</w:t>
      </w:r>
      <w:r w:rsidR="005F2E55">
        <w:rPr>
          <w:iCs/>
        </w:rPr>
        <w:t>ях</w:t>
      </w:r>
      <w:r w:rsidRPr="00FA0833">
        <w:t xml:space="preserve"> образования. Это демонстрирует исключительные успехи отдельных обучающихся по отдельным темам сверх школьных требований.</w:t>
      </w:r>
    </w:p>
    <w:p w:rsidR="000B2444" w:rsidRPr="00FA0833" w:rsidRDefault="000B2444" w:rsidP="00391BBF">
      <w:pPr>
        <w:pStyle w:val="a5"/>
        <w:numPr>
          <w:ilvl w:val="0"/>
          <w:numId w:val="1"/>
        </w:numPr>
        <w:ind w:firstLine="567"/>
        <w:jc w:val="both"/>
      </w:pPr>
      <w:r w:rsidRPr="00FA0833">
        <w:t xml:space="preserve"> Качественная оценка -  «превосходно». </w:t>
      </w:r>
    </w:p>
    <w:p w:rsidR="000B2444" w:rsidRPr="00FA0833" w:rsidRDefault="000B2444" w:rsidP="00391BBF">
      <w:pPr>
        <w:pStyle w:val="a5"/>
        <w:numPr>
          <w:ilvl w:val="0"/>
          <w:numId w:val="1"/>
        </w:numPr>
        <w:ind w:firstLine="567"/>
        <w:jc w:val="both"/>
      </w:pPr>
      <w:r w:rsidRPr="00FA0833">
        <w:t xml:space="preserve">Качественные оценки по уровням успешности могут быть переведены в отметки по балльной шкале: традиционной 5-балльной  </w:t>
      </w:r>
    </w:p>
    <w:p w:rsidR="000B2444" w:rsidRPr="00FA0833" w:rsidRDefault="000B2444" w:rsidP="00391BBF">
      <w:pPr>
        <w:pStyle w:val="a5"/>
        <w:ind w:firstLine="567"/>
        <w:jc w:val="both"/>
      </w:pPr>
      <w:r w:rsidRPr="00FA0833">
        <w:rPr>
          <w:b/>
          <w:bCs/>
          <w:i/>
          <w:iCs/>
        </w:rPr>
        <w:t>7-е правило</w:t>
      </w:r>
      <w:r w:rsidRPr="00FA0833">
        <w:rPr>
          <w:b/>
          <w:bCs/>
        </w:rPr>
        <w:t>.</w:t>
      </w:r>
      <w:r w:rsidRPr="00FA0833">
        <w:t xml:space="preserve"> Как определять оценки?  </w:t>
      </w:r>
    </w:p>
    <w:p w:rsidR="000B2444" w:rsidRPr="00FA0833" w:rsidRDefault="000B2444" w:rsidP="00391BBF">
      <w:pPr>
        <w:pStyle w:val="a5"/>
        <w:numPr>
          <w:ilvl w:val="0"/>
          <w:numId w:val="1"/>
        </w:numPr>
        <w:ind w:firstLine="567"/>
        <w:jc w:val="both"/>
      </w:pPr>
      <w:r w:rsidRPr="00FA0833">
        <w:t xml:space="preserve">Предметные четвертные оценки/отметки определяются по таблицам предметных </w:t>
      </w:r>
      <w:proofErr w:type="spellStart"/>
      <w:r w:rsidRPr="00FA0833">
        <w:t>резульатов</w:t>
      </w:r>
      <w:proofErr w:type="spellEnd"/>
      <w:r w:rsidRPr="00FA0833">
        <w:t xml:space="preserve"> (среднее арифметическое баллов). </w:t>
      </w:r>
    </w:p>
    <w:p w:rsidR="000B2444" w:rsidRPr="00FA0833" w:rsidRDefault="000B2444" w:rsidP="00391BBF">
      <w:pPr>
        <w:pStyle w:val="a5"/>
        <w:numPr>
          <w:ilvl w:val="0"/>
          <w:numId w:val="1"/>
        </w:numPr>
        <w:ind w:firstLine="567"/>
        <w:jc w:val="both"/>
      </w:pPr>
      <w:r w:rsidRPr="00FA0833">
        <w:t xml:space="preserve">Итоговая оценка за </w:t>
      </w:r>
      <w:r w:rsidR="005F2E55">
        <w:t>уровень</w:t>
      </w:r>
      <w:r w:rsidRPr="00FA0833">
        <w:t xml:space="preserve">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0B2444" w:rsidRPr="00FA0833" w:rsidRDefault="000B2444" w:rsidP="00391BBF">
      <w:pPr>
        <w:pStyle w:val="a5"/>
        <w:numPr>
          <w:ilvl w:val="0"/>
          <w:numId w:val="1"/>
        </w:numPr>
        <w:ind w:firstLine="567"/>
        <w:jc w:val="both"/>
      </w:pPr>
      <w:r w:rsidRPr="00FA0833">
        <w:t xml:space="preserve">В 1-м  классе контрольные работы проводятся в конце учебного года не позднее 20-25 апреля.   Обучающиеся первого класса на второй год не оставляются. </w:t>
      </w:r>
    </w:p>
    <w:p w:rsidR="000B2444" w:rsidRPr="00FA0833" w:rsidRDefault="000B2444" w:rsidP="00391BBF">
      <w:pPr>
        <w:pStyle w:val="a5"/>
        <w:numPr>
          <w:ilvl w:val="0"/>
          <w:numId w:val="1"/>
        </w:numPr>
        <w:ind w:firstLine="567"/>
        <w:jc w:val="both"/>
      </w:pPr>
      <w:r w:rsidRPr="00FA0833">
        <w:t xml:space="preserve"> 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 </w:t>
      </w:r>
    </w:p>
    <w:p w:rsidR="000B2444" w:rsidRPr="00FA0833" w:rsidRDefault="000B2444" w:rsidP="00391BBF">
      <w:pPr>
        <w:pStyle w:val="a5"/>
        <w:numPr>
          <w:ilvl w:val="0"/>
          <w:numId w:val="1"/>
        </w:numPr>
        <w:ind w:firstLine="567"/>
        <w:jc w:val="both"/>
      </w:pPr>
      <w:r w:rsidRPr="00FA0833">
        <w:t>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метапредметных действий. На начально</w:t>
      </w:r>
      <w:r w:rsidR="005F2E55">
        <w:t>м</w:t>
      </w:r>
      <w:r w:rsidRPr="00FA0833">
        <w:t xml:space="preserve"> </w:t>
      </w:r>
      <w:r w:rsidR="005F2E55">
        <w:rPr>
          <w:iCs/>
        </w:rPr>
        <w:t>уровне</w:t>
      </w:r>
      <w:r w:rsidRPr="00FA0833">
        <w:t xml:space="preserve">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 </w:t>
      </w:r>
    </w:p>
    <w:p w:rsidR="000B2444" w:rsidRPr="00FA0833" w:rsidRDefault="000B2444" w:rsidP="00391BBF">
      <w:pPr>
        <w:pStyle w:val="a5"/>
        <w:numPr>
          <w:ilvl w:val="0"/>
          <w:numId w:val="1"/>
        </w:numPr>
        <w:ind w:firstLine="567"/>
        <w:jc w:val="both"/>
      </w:pPr>
      <w:r w:rsidRPr="00FA0833">
        <w:t xml:space="preserve">- речевыми (осознанное чтение и навыки работы с информацией); </w:t>
      </w:r>
    </w:p>
    <w:p w:rsidR="000B2444" w:rsidRPr="00FA0833" w:rsidRDefault="000B2444" w:rsidP="00391BBF">
      <w:pPr>
        <w:pStyle w:val="a5"/>
        <w:numPr>
          <w:ilvl w:val="0"/>
          <w:numId w:val="1"/>
        </w:numPr>
        <w:ind w:firstLine="567"/>
        <w:jc w:val="both"/>
      </w:pPr>
      <w:r w:rsidRPr="00FA0833">
        <w:t xml:space="preserve">- коммуникативными (необходимые для учебного сотрудничества). </w:t>
      </w:r>
    </w:p>
    <w:p w:rsidR="000B2444" w:rsidRPr="00FA0833" w:rsidRDefault="000B2444" w:rsidP="00391BBF">
      <w:pPr>
        <w:pStyle w:val="a5"/>
        <w:numPr>
          <w:ilvl w:val="0"/>
          <w:numId w:val="1"/>
        </w:numPr>
        <w:ind w:firstLine="567"/>
        <w:jc w:val="both"/>
      </w:pPr>
      <w:r w:rsidRPr="00FA0833">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0B2444" w:rsidRPr="00FA0833" w:rsidRDefault="000B2444" w:rsidP="00391BBF">
      <w:pPr>
        <w:pStyle w:val="a5"/>
        <w:numPr>
          <w:ilvl w:val="0"/>
          <w:numId w:val="1"/>
        </w:numPr>
        <w:ind w:firstLine="567"/>
        <w:jc w:val="both"/>
      </w:pPr>
      <w:r w:rsidRPr="00FA0833">
        <w:t xml:space="preserve">Таким  образом,  в  итоговой  оценке  выпускника  необходимо  выделить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 знаний на момент окончания начальной школы. </w:t>
      </w:r>
    </w:p>
    <w:p w:rsidR="00CE35C0" w:rsidRDefault="00CE35C0" w:rsidP="00FC7AB3"/>
    <w:p w:rsidR="00CE35C0" w:rsidRDefault="00CE35C0" w:rsidP="00CE35C0">
      <w:pPr>
        <w:spacing w:before="5" w:line="274" w:lineRule="exact"/>
        <w:ind w:left="922"/>
        <w:rPr>
          <w:b/>
        </w:rPr>
      </w:pPr>
      <w:r>
        <w:rPr>
          <w:b/>
          <w:u w:val="thick"/>
        </w:rPr>
        <w:t>Портфолио учащегося:</w:t>
      </w:r>
    </w:p>
    <w:p w:rsidR="00CE35C0" w:rsidRDefault="00CE35C0" w:rsidP="00CE35C0">
      <w:pPr>
        <w:pStyle w:val="af8"/>
        <w:ind w:right="133"/>
      </w:pPr>
      <w:r>
        <w:t xml:space="preserve">является современным педагогическим инструментом сопровождения развития и оценки достижений обучающихся с </w:t>
      </w:r>
      <w:r>
        <w:rPr>
          <w:spacing w:val="-7"/>
        </w:rPr>
        <w:t xml:space="preserve">ЗПР, </w:t>
      </w:r>
      <w:r>
        <w:t>ориентированным на обновление и совершенствование</w:t>
      </w:r>
      <w:r>
        <w:rPr>
          <w:spacing w:val="-42"/>
        </w:rPr>
        <w:t xml:space="preserve"> </w:t>
      </w:r>
      <w:r>
        <w:t>качества образования;</w:t>
      </w:r>
    </w:p>
    <w:p w:rsidR="00CE35C0" w:rsidRDefault="00CE35C0" w:rsidP="00CE35C0">
      <w:pPr>
        <w:pStyle w:val="af8"/>
        <w:jc w:val="left"/>
      </w:pPr>
      <w:r>
        <w:t>позволяет учитывать возрастные особенности развития универсальных учебных действий обучающихся с ЗПР;</w:t>
      </w:r>
    </w:p>
    <w:p w:rsidR="00CE35C0" w:rsidRDefault="00CE35C0" w:rsidP="00CE35C0">
      <w:pPr>
        <w:pStyle w:val="af8"/>
        <w:jc w:val="left"/>
      </w:pPr>
      <w:r>
        <w:lastRenderedPageBreak/>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CE35C0" w:rsidRDefault="00CE35C0" w:rsidP="00CE35C0">
      <w:pPr>
        <w:pStyle w:val="af8"/>
        <w:tabs>
          <w:tab w:val="left" w:pos="1428"/>
          <w:tab w:val="left" w:pos="2864"/>
          <w:tab w:val="left" w:pos="3868"/>
          <w:tab w:val="left" w:pos="4862"/>
          <w:tab w:val="left" w:pos="6409"/>
          <w:tab w:val="left" w:pos="6860"/>
          <w:tab w:val="left" w:pos="7773"/>
          <w:tab w:val="left" w:pos="9157"/>
        </w:tabs>
        <w:ind w:right="133"/>
        <w:jc w:val="left"/>
      </w:pPr>
      <w:r>
        <w:t>По</w:t>
      </w:r>
      <w:r>
        <w:tab/>
      </w:r>
      <w:r>
        <w:rPr>
          <w:spacing w:val="-3"/>
        </w:rPr>
        <w:t>результатам</w:t>
      </w:r>
      <w:r>
        <w:rPr>
          <w:spacing w:val="-3"/>
        </w:rPr>
        <w:tab/>
      </w:r>
      <w:r>
        <w:t>оценки,</w:t>
      </w:r>
      <w:r>
        <w:tab/>
      </w:r>
      <w:r>
        <w:rPr>
          <w:spacing w:val="-3"/>
        </w:rPr>
        <w:t>которая</w:t>
      </w:r>
      <w:r>
        <w:rPr>
          <w:spacing w:val="-3"/>
        </w:rPr>
        <w:tab/>
      </w:r>
      <w:r>
        <w:t>формируется</w:t>
      </w:r>
      <w:r>
        <w:tab/>
        <w:t>на</w:t>
      </w:r>
      <w:r>
        <w:tab/>
        <w:t>основе</w:t>
      </w:r>
      <w:r>
        <w:tab/>
        <w:t>материалов</w:t>
      </w:r>
      <w:r>
        <w:tab/>
      </w:r>
      <w:r>
        <w:rPr>
          <w:spacing w:val="-3"/>
        </w:rPr>
        <w:t xml:space="preserve">портфолио </w:t>
      </w:r>
      <w:r>
        <w:t xml:space="preserve">достижений, делаются </w:t>
      </w:r>
      <w:r>
        <w:rPr>
          <w:spacing w:val="-3"/>
        </w:rPr>
        <w:t xml:space="preserve">выводы </w:t>
      </w:r>
      <w:r>
        <w:t>о:</w:t>
      </w:r>
    </w:p>
    <w:p w:rsidR="00CE35C0" w:rsidRDefault="00CE35C0" w:rsidP="00D237CE">
      <w:pPr>
        <w:pStyle w:val="a3"/>
        <w:widowControl w:val="0"/>
        <w:numPr>
          <w:ilvl w:val="1"/>
          <w:numId w:val="18"/>
        </w:numPr>
        <w:tabs>
          <w:tab w:val="left" w:pos="1186"/>
        </w:tabs>
        <w:adjustRightInd/>
        <w:ind w:right="128" w:firstLine="708"/>
        <w:contextualSpacing w:val="0"/>
        <w:jc w:val="both"/>
      </w:pPr>
      <w: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w:t>
      </w:r>
      <w:r>
        <w:rPr>
          <w:spacing w:val="-3"/>
        </w:rPr>
        <w:t>школе;</w:t>
      </w:r>
    </w:p>
    <w:p w:rsidR="00CE35C0" w:rsidRDefault="00CE35C0" w:rsidP="00D237CE">
      <w:pPr>
        <w:pStyle w:val="a3"/>
        <w:widowControl w:val="0"/>
        <w:numPr>
          <w:ilvl w:val="1"/>
          <w:numId w:val="18"/>
        </w:numPr>
        <w:tabs>
          <w:tab w:val="left" w:pos="1369"/>
        </w:tabs>
        <w:adjustRightInd/>
        <w:ind w:right="126" w:firstLine="708"/>
        <w:contextualSpacing w:val="0"/>
        <w:jc w:val="both"/>
      </w:pPr>
      <w: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w:t>
      </w:r>
      <w:r>
        <w:rPr>
          <w:spacing w:val="-3"/>
        </w:rPr>
        <w:t>задач;</w:t>
      </w:r>
    </w:p>
    <w:p w:rsidR="00CE35C0" w:rsidRDefault="00CE35C0" w:rsidP="00D237CE">
      <w:pPr>
        <w:pStyle w:val="a3"/>
        <w:widowControl w:val="0"/>
        <w:numPr>
          <w:ilvl w:val="1"/>
          <w:numId w:val="18"/>
        </w:numPr>
        <w:tabs>
          <w:tab w:val="left" w:pos="1222"/>
        </w:tabs>
        <w:adjustRightInd/>
        <w:ind w:right="124" w:firstLine="708"/>
        <w:contextualSpacing w:val="0"/>
      </w:pPr>
      <w:r>
        <w:t>индивидуальном прогрессе в основных сферах развития личности — мотивационно- смысловой, познавательной, эмоциональной, волевой и</w:t>
      </w:r>
      <w:r>
        <w:rPr>
          <w:spacing w:val="-5"/>
        </w:rPr>
        <w:t xml:space="preserve"> </w:t>
      </w:r>
      <w:r>
        <w:t>саморегуляции.</w:t>
      </w:r>
    </w:p>
    <w:p w:rsidR="00CE35C0" w:rsidRDefault="00CE35C0" w:rsidP="00CE35C0">
      <w:pPr>
        <w:pStyle w:val="31"/>
        <w:spacing w:before="4"/>
        <w:ind w:left="213"/>
      </w:pPr>
      <w:r>
        <w:t>Формы контроля и учета достижений обучающихся</w:t>
      </w:r>
    </w:p>
    <w:p w:rsidR="00CE35C0" w:rsidRDefault="00CE35C0" w:rsidP="00CE35C0">
      <w:pPr>
        <w:pStyle w:val="af8"/>
        <w:tabs>
          <w:tab w:val="left" w:pos="1690"/>
        </w:tabs>
        <w:spacing w:before="3"/>
        <w:ind w:firstLine="0"/>
        <w:jc w:val="left"/>
        <w:rPr>
          <w:b/>
          <w:sz w:val="20"/>
        </w:rPr>
      </w:pPr>
      <w:r>
        <w:rPr>
          <w:b/>
          <w:sz w:val="20"/>
        </w:rPr>
        <w:tab/>
      </w: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64"/>
        <w:gridCol w:w="2364"/>
        <w:gridCol w:w="2364"/>
        <w:gridCol w:w="2367"/>
      </w:tblGrid>
      <w:tr w:rsidR="00CE35C0" w:rsidTr="00CE35C0">
        <w:trPr>
          <w:trHeight w:val="551"/>
        </w:trPr>
        <w:tc>
          <w:tcPr>
            <w:tcW w:w="2364" w:type="dxa"/>
          </w:tcPr>
          <w:p w:rsidR="00CE35C0" w:rsidRPr="00CE35C0" w:rsidRDefault="00CE35C0" w:rsidP="00CE35C0">
            <w:pPr>
              <w:pStyle w:val="TableParagraph"/>
              <w:spacing w:line="268" w:lineRule="exact"/>
              <w:ind w:left="9" w:right="-15"/>
              <w:rPr>
                <w:sz w:val="24"/>
              </w:rPr>
            </w:pPr>
            <w:r w:rsidRPr="00CE35C0">
              <w:rPr>
                <w:sz w:val="24"/>
              </w:rPr>
              <w:t>Обязательные</w:t>
            </w:r>
            <w:r w:rsidRPr="00CE35C0">
              <w:rPr>
                <w:spacing w:val="5"/>
                <w:sz w:val="24"/>
              </w:rPr>
              <w:t xml:space="preserve"> </w:t>
            </w:r>
            <w:r w:rsidRPr="00CE35C0">
              <w:rPr>
                <w:sz w:val="24"/>
              </w:rPr>
              <w:t>формы</w:t>
            </w:r>
          </w:p>
          <w:p w:rsidR="00CE35C0" w:rsidRPr="00CE35C0" w:rsidRDefault="00CE35C0" w:rsidP="00CE35C0">
            <w:pPr>
              <w:pStyle w:val="TableParagraph"/>
              <w:spacing w:line="264" w:lineRule="exact"/>
              <w:ind w:left="9"/>
              <w:rPr>
                <w:sz w:val="24"/>
              </w:rPr>
            </w:pPr>
            <w:r w:rsidRPr="00CE35C0">
              <w:rPr>
                <w:sz w:val="24"/>
              </w:rPr>
              <w:t>и методы контроля</w:t>
            </w:r>
          </w:p>
        </w:tc>
        <w:tc>
          <w:tcPr>
            <w:tcW w:w="7095" w:type="dxa"/>
            <w:gridSpan w:val="3"/>
          </w:tcPr>
          <w:p w:rsidR="00CE35C0" w:rsidRDefault="00CE35C0" w:rsidP="00CE35C0">
            <w:pPr>
              <w:pStyle w:val="TableParagraph"/>
              <w:spacing w:line="268" w:lineRule="exact"/>
              <w:ind w:left="1918"/>
              <w:rPr>
                <w:sz w:val="24"/>
              </w:rPr>
            </w:pPr>
            <w:r>
              <w:rPr>
                <w:sz w:val="24"/>
              </w:rPr>
              <w:t>Иные формы учета достижений</w:t>
            </w:r>
          </w:p>
        </w:tc>
      </w:tr>
      <w:tr w:rsidR="00CE35C0" w:rsidTr="00CE35C0">
        <w:trPr>
          <w:trHeight w:val="551"/>
        </w:trPr>
        <w:tc>
          <w:tcPr>
            <w:tcW w:w="2364" w:type="dxa"/>
          </w:tcPr>
          <w:p w:rsidR="00CE35C0" w:rsidRDefault="00CE35C0" w:rsidP="00CE35C0">
            <w:pPr>
              <w:pStyle w:val="TableParagraph"/>
              <w:spacing w:line="268" w:lineRule="exact"/>
              <w:ind w:left="9"/>
              <w:rPr>
                <w:sz w:val="24"/>
              </w:rPr>
            </w:pPr>
            <w:r>
              <w:rPr>
                <w:sz w:val="24"/>
              </w:rPr>
              <w:t>текущая аттестация</w:t>
            </w:r>
          </w:p>
        </w:tc>
        <w:tc>
          <w:tcPr>
            <w:tcW w:w="2364" w:type="dxa"/>
          </w:tcPr>
          <w:p w:rsidR="00CE35C0" w:rsidRDefault="00CE35C0" w:rsidP="00CE35C0">
            <w:pPr>
              <w:pStyle w:val="TableParagraph"/>
              <w:tabs>
                <w:tab w:val="left" w:pos="1326"/>
              </w:tabs>
              <w:spacing w:line="268" w:lineRule="exact"/>
              <w:ind w:left="9" w:right="-15"/>
              <w:rPr>
                <w:sz w:val="24"/>
              </w:rPr>
            </w:pPr>
            <w:r>
              <w:rPr>
                <w:sz w:val="24"/>
              </w:rPr>
              <w:t>итоговая</w:t>
            </w:r>
            <w:r>
              <w:rPr>
                <w:sz w:val="24"/>
              </w:rPr>
              <w:tab/>
              <w:t>(четверть,</w:t>
            </w:r>
          </w:p>
          <w:p w:rsidR="00CE35C0" w:rsidRDefault="00CE35C0" w:rsidP="00CE35C0">
            <w:pPr>
              <w:pStyle w:val="TableParagraph"/>
              <w:spacing w:line="264" w:lineRule="exact"/>
              <w:ind w:left="9"/>
              <w:rPr>
                <w:sz w:val="24"/>
              </w:rPr>
            </w:pPr>
            <w:r>
              <w:rPr>
                <w:sz w:val="24"/>
              </w:rPr>
              <w:t>год) аттестация</w:t>
            </w:r>
          </w:p>
        </w:tc>
        <w:tc>
          <w:tcPr>
            <w:tcW w:w="2364" w:type="dxa"/>
          </w:tcPr>
          <w:p w:rsidR="00CE35C0" w:rsidRDefault="00CE35C0" w:rsidP="00CE35C0">
            <w:pPr>
              <w:pStyle w:val="TableParagraph"/>
              <w:spacing w:line="268" w:lineRule="exact"/>
              <w:ind w:left="10"/>
              <w:rPr>
                <w:sz w:val="24"/>
              </w:rPr>
            </w:pPr>
            <w:r>
              <w:rPr>
                <w:sz w:val="24"/>
              </w:rPr>
              <w:t>урочная деятельность</w:t>
            </w:r>
          </w:p>
        </w:tc>
        <w:tc>
          <w:tcPr>
            <w:tcW w:w="2367" w:type="dxa"/>
          </w:tcPr>
          <w:p w:rsidR="00CE35C0" w:rsidRDefault="00CE35C0" w:rsidP="00CE35C0">
            <w:pPr>
              <w:pStyle w:val="TableParagraph"/>
              <w:spacing w:line="268" w:lineRule="exact"/>
              <w:ind w:left="10"/>
              <w:rPr>
                <w:sz w:val="24"/>
              </w:rPr>
            </w:pPr>
            <w:r>
              <w:rPr>
                <w:sz w:val="24"/>
              </w:rPr>
              <w:t>внеурочная</w:t>
            </w:r>
          </w:p>
          <w:p w:rsidR="00CE35C0" w:rsidRDefault="00CE35C0" w:rsidP="00CE35C0">
            <w:pPr>
              <w:pStyle w:val="TableParagraph"/>
              <w:spacing w:line="264" w:lineRule="exact"/>
              <w:ind w:left="10"/>
              <w:rPr>
                <w:sz w:val="24"/>
              </w:rPr>
            </w:pPr>
            <w:r>
              <w:rPr>
                <w:sz w:val="24"/>
              </w:rPr>
              <w:t>деятельность</w:t>
            </w:r>
          </w:p>
        </w:tc>
      </w:tr>
      <w:tr w:rsidR="00CE35C0" w:rsidTr="00CE35C0">
        <w:trPr>
          <w:trHeight w:val="2855"/>
        </w:trPr>
        <w:tc>
          <w:tcPr>
            <w:tcW w:w="2364" w:type="dxa"/>
          </w:tcPr>
          <w:p w:rsidR="00CE35C0" w:rsidRDefault="00CE35C0" w:rsidP="00D237CE">
            <w:pPr>
              <w:pStyle w:val="TableParagraph"/>
              <w:numPr>
                <w:ilvl w:val="0"/>
                <w:numId w:val="16"/>
              </w:numPr>
              <w:tabs>
                <w:tab w:val="left" w:pos="151"/>
              </w:tabs>
              <w:spacing w:line="268" w:lineRule="exact"/>
              <w:rPr>
                <w:sz w:val="24"/>
              </w:rPr>
            </w:pPr>
            <w:r>
              <w:rPr>
                <w:sz w:val="24"/>
              </w:rPr>
              <w:t>устный</w:t>
            </w:r>
            <w:r>
              <w:rPr>
                <w:spacing w:val="-1"/>
                <w:sz w:val="24"/>
              </w:rPr>
              <w:t xml:space="preserve"> </w:t>
            </w:r>
            <w:r>
              <w:rPr>
                <w:sz w:val="24"/>
              </w:rPr>
              <w:t>опрос</w:t>
            </w:r>
          </w:p>
          <w:p w:rsidR="00CE35C0" w:rsidRDefault="00CE35C0" w:rsidP="00D237CE">
            <w:pPr>
              <w:pStyle w:val="TableParagraph"/>
              <w:numPr>
                <w:ilvl w:val="0"/>
                <w:numId w:val="16"/>
              </w:numPr>
              <w:tabs>
                <w:tab w:val="left" w:pos="149"/>
              </w:tabs>
              <w:ind w:left="148" w:hanging="140"/>
              <w:rPr>
                <w:sz w:val="24"/>
              </w:rPr>
            </w:pPr>
            <w:r>
              <w:rPr>
                <w:sz w:val="24"/>
              </w:rPr>
              <w:t>письменная</w:t>
            </w:r>
          </w:p>
          <w:p w:rsidR="00CE35C0" w:rsidRDefault="00CE35C0" w:rsidP="00CE35C0">
            <w:pPr>
              <w:pStyle w:val="TableParagraph"/>
              <w:ind w:left="9" w:right="522"/>
              <w:rPr>
                <w:sz w:val="24"/>
              </w:rPr>
            </w:pPr>
            <w:r>
              <w:rPr>
                <w:sz w:val="24"/>
              </w:rPr>
              <w:t>-самостоятельная работа</w:t>
            </w:r>
          </w:p>
          <w:p w:rsidR="00CE35C0" w:rsidRDefault="00CE35C0" w:rsidP="00D237CE">
            <w:pPr>
              <w:pStyle w:val="TableParagraph"/>
              <w:numPr>
                <w:ilvl w:val="0"/>
                <w:numId w:val="16"/>
              </w:numPr>
              <w:tabs>
                <w:tab w:val="left" w:pos="149"/>
              </w:tabs>
              <w:ind w:left="148" w:hanging="140"/>
              <w:rPr>
                <w:sz w:val="24"/>
              </w:rPr>
            </w:pPr>
            <w:r>
              <w:rPr>
                <w:sz w:val="24"/>
              </w:rPr>
              <w:t>диктанты</w:t>
            </w:r>
          </w:p>
          <w:p w:rsidR="00CE35C0" w:rsidRDefault="00CE35C0" w:rsidP="00CE35C0">
            <w:pPr>
              <w:pStyle w:val="TableParagraph"/>
              <w:ind w:left="9" w:right="940"/>
              <w:rPr>
                <w:sz w:val="24"/>
              </w:rPr>
            </w:pPr>
            <w:r>
              <w:rPr>
                <w:sz w:val="24"/>
              </w:rPr>
              <w:t>-контрольное списывание</w:t>
            </w:r>
          </w:p>
          <w:p w:rsidR="00CE35C0" w:rsidRDefault="00CE35C0" w:rsidP="00D237CE">
            <w:pPr>
              <w:pStyle w:val="TableParagraph"/>
              <w:numPr>
                <w:ilvl w:val="0"/>
                <w:numId w:val="16"/>
              </w:numPr>
              <w:tabs>
                <w:tab w:val="left" w:pos="149"/>
              </w:tabs>
              <w:ind w:left="148" w:hanging="140"/>
              <w:rPr>
                <w:sz w:val="24"/>
              </w:rPr>
            </w:pPr>
            <w:r>
              <w:rPr>
                <w:sz w:val="24"/>
              </w:rPr>
              <w:t>тестовые</w:t>
            </w:r>
            <w:r>
              <w:rPr>
                <w:spacing w:val="-7"/>
                <w:sz w:val="24"/>
              </w:rPr>
              <w:t xml:space="preserve"> </w:t>
            </w:r>
            <w:r>
              <w:rPr>
                <w:sz w:val="24"/>
              </w:rPr>
              <w:t>задания</w:t>
            </w:r>
          </w:p>
          <w:p w:rsidR="00CE35C0" w:rsidRDefault="00CE35C0" w:rsidP="00CE35C0">
            <w:pPr>
              <w:pStyle w:val="TableParagraph"/>
              <w:ind w:left="9"/>
              <w:rPr>
                <w:sz w:val="24"/>
              </w:rPr>
            </w:pPr>
            <w:r>
              <w:rPr>
                <w:sz w:val="24"/>
              </w:rPr>
              <w:t>-графическая</w:t>
            </w:r>
            <w:r>
              <w:rPr>
                <w:spacing w:val="-8"/>
                <w:sz w:val="24"/>
              </w:rPr>
              <w:t xml:space="preserve"> </w:t>
            </w:r>
            <w:r>
              <w:rPr>
                <w:sz w:val="24"/>
              </w:rPr>
              <w:t>работа</w:t>
            </w:r>
          </w:p>
          <w:p w:rsidR="00CE35C0" w:rsidRDefault="00CE35C0" w:rsidP="00D237CE">
            <w:pPr>
              <w:pStyle w:val="TableParagraph"/>
              <w:numPr>
                <w:ilvl w:val="0"/>
                <w:numId w:val="16"/>
              </w:numPr>
              <w:tabs>
                <w:tab w:val="left" w:pos="149"/>
              </w:tabs>
              <w:spacing w:before="1"/>
              <w:ind w:left="148" w:hanging="140"/>
              <w:rPr>
                <w:sz w:val="24"/>
              </w:rPr>
            </w:pPr>
            <w:r>
              <w:rPr>
                <w:sz w:val="24"/>
              </w:rPr>
              <w:t>изложение</w:t>
            </w:r>
          </w:p>
        </w:tc>
        <w:tc>
          <w:tcPr>
            <w:tcW w:w="2364" w:type="dxa"/>
          </w:tcPr>
          <w:p w:rsidR="00CE35C0" w:rsidRDefault="00CE35C0" w:rsidP="00D237CE">
            <w:pPr>
              <w:pStyle w:val="TableParagraph"/>
              <w:numPr>
                <w:ilvl w:val="0"/>
                <w:numId w:val="15"/>
              </w:numPr>
              <w:tabs>
                <w:tab w:val="left" w:pos="641"/>
                <w:tab w:val="left" w:pos="642"/>
              </w:tabs>
              <w:ind w:right="-15" w:firstLine="0"/>
              <w:rPr>
                <w:sz w:val="24"/>
              </w:rPr>
            </w:pPr>
            <w:r>
              <w:rPr>
                <w:sz w:val="24"/>
              </w:rPr>
              <w:t>диагностическая контрольная</w:t>
            </w:r>
            <w:r>
              <w:rPr>
                <w:spacing w:val="-1"/>
                <w:sz w:val="24"/>
              </w:rPr>
              <w:t xml:space="preserve"> </w:t>
            </w:r>
            <w:r>
              <w:rPr>
                <w:sz w:val="24"/>
              </w:rPr>
              <w:t>работа</w:t>
            </w:r>
          </w:p>
          <w:p w:rsidR="00CE35C0" w:rsidRDefault="00CE35C0" w:rsidP="00D237CE">
            <w:pPr>
              <w:pStyle w:val="TableParagraph"/>
              <w:numPr>
                <w:ilvl w:val="0"/>
                <w:numId w:val="15"/>
              </w:numPr>
              <w:tabs>
                <w:tab w:val="left" w:pos="149"/>
              </w:tabs>
              <w:ind w:left="148" w:hanging="140"/>
              <w:rPr>
                <w:sz w:val="24"/>
              </w:rPr>
            </w:pPr>
            <w:r>
              <w:rPr>
                <w:sz w:val="24"/>
              </w:rPr>
              <w:t>диктанты</w:t>
            </w:r>
          </w:p>
          <w:p w:rsidR="00CE35C0" w:rsidRDefault="00CE35C0" w:rsidP="00D237CE">
            <w:pPr>
              <w:pStyle w:val="TableParagraph"/>
              <w:numPr>
                <w:ilvl w:val="0"/>
                <w:numId w:val="15"/>
              </w:numPr>
              <w:tabs>
                <w:tab w:val="left" w:pos="149"/>
              </w:tabs>
              <w:ind w:left="148" w:hanging="140"/>
              <w:rPr>
                <w:sz w:val="24"/>
              </w:rPr>
            </w:pPr>
            <w:r>
              <w:rPr>
                <w:sz w:val="24"/>
              </w:rPr>
              <w:t>изложение</w:t>
            </w:r>
          </w:p>
          <w:p w:rsidR="00CE35C0" w:rsidRDefault="00CE35C0" w:rsidP="00D237CE">
            <w:pPr>
              <w:pStyle w:val="TableParagraph"/>
              <w:numPr>
                <w:ilvl w:val="0"/>
                <w:numId w:val="15"/>
              </w:numPr>
              <w:tabs>
                <w:tab w:val="left" w:pos="335"/>
                <w:tab w:val="left" w:pos="335"/>
                <w:tab w:val="left" w:pos="1520"/>
              </w:tabs>
              <w:ind w:right="-15" w:firstLine="0"/>
              <w:rPr>
                <w:sz w:val="24"/>
              </w:rPr>
            </w:pPr>
            <w:r>
              <w:rPr>
                <w:sz w:val="24"/>
              </w:rPr>
              <w:t>контроль</w:t>
            </w:r>
            <w:r>
              <w:rPr>
                <w:sz w:val="24"/>
              </w:rPr>
              <w:tab/>
            </w:r>
            <w:r>
              <w:rPr>
                <w:spacing w:val="-3"/>
                <w:sz w:val="24"/>
              </w:rPr>
              <w:t xml:space="preserve">техники </w:t>
            </w:r>
            <w:r>
              <w:rPr>
                <w:sz w:val="24"/>
              </w:rPr>
              <w:t>чтения</w:t>
            </w:r>
          </w:p>
        </w:tc>
        <w:tc>
          <w:tcPr>
            <w:tcW w:w="2364" w:type="dxa"/>
          </w:tcPr>
          <w:p w:rsidR="00CE35C0" w:rsidRDefault="00CE35C0" w:rsidP="00CE35C0">
            <w:pPr>
              <w:pStyle w:val="TableParagraph"/>
              <w:tabs>
                <w:tab w:val="left" w:pos="372"/>
                <w:tab w:val="left" w:pos="1341"/>
              </w:tabs>
              <w:ind w:left="10" w:right="-15"/>
              <w:rPr>
                <w:sz w:val="24"/>
              </w:rPr>
            </w:pPr>
            <w:r>
              <w:rPr>
                <w:sz w:val="24"/>
              </w:rPr>
              <w:t>-</w:t>
            </w:r>
            <w:r>
              <w:rPr>
                <w:sz w:val="24"/>
              </w:rPr>
              <w:tab/>
              <w:t>анализ</w:t>
            </w:r>
            <w:r>
              <w:rPr>
                <w:sz w:val="24"/>
              </w:rPr>
              <w:tab/>
            </w:r>
            <w:r>
              <w:rPr>
                <w:spacing w:val="-3"/>
                <w:sz w:val="24"/>
              </w:rPr>
              <w:t xml:space="preserve">динамики </w:t>
            </w:r>
            <w:r>
              <w:rPr>
                <w:sz w:val="24"/>
              </w:rPr>
              <w:t>текущей</w:t>
            </w:r>
            <w:r>
              <w:rPr>
                <w:spacing w:val="-4"/>
                <w:sz w:val="24"/>
              </w:rPr>
              <w:t xml:space="preserve"> </w:t>
            </w:r>
            <w:r>
              <w:rPr>
                <w:sz w:val="24"/>
              </w:rPr>
              <w:t>успеваемости</w:t>
            </w:r>
          </w:p>
        </w:tc>
        <w:tc>
          <w:tcPr>
            <w:tcW w:w="2367" w:type="dxa"/>
          </w:tcPr>
          <w:p w:rsidR="00CE35C0" w:rsidRDefault="00CE35C0" w:rsidP="00D237CE">
            <w:pPr>
              <w:pStyle w:val="TableParagraph"/>
              <w:numPr>
                <w:ilvl w:val="0"/>
                <w:numId w:val="14"/>
              </w:numPr>
              <w:tabs>
                <w:tab w:val="left" w:pos="177"/>
              </w:tabs>
              <w:ind w:right="-15" w:firstLine="0"/>
              <w:rPr>
                <w:sz w:val="24"/>
              </w:rPr>
            </w:pPr>
            <w:r>
              <w:rPr>
                <w:sz w:val="24"/>
              </w:rPr>
              <w:t>участие в выставках, конкурсах, соревнованиях</w:t>
            </w:r>
          </w:p>
          <w:p w:rsidR="00CE35C0" w:rsidRDefault="00CE35C0" w:rsidP="00D237CE">
            <w:pPr>
              <w:pStyle w:val="TableParagraph"/>
              <w:numPr>
                <w:ilvl w:val="0"/>
                <w:numId w:val="14"/>
              </w:numPr>
              <w:tabs>
                <w:tab w:val="left" w:pos="596"/>
                <w:tab w:val="left" w:pos="597"/>
                <w:tab w:val="left" w:pos="2243"/>
              </w:tabs>
              <w:ind w:left="596" w:right="-15" w:hanging="587"/>
              <w:rPr>
                <w:sz w:val="24"/>
              </w:rPr>
            </w:pPr>
            <w:r>
              <w:rPr>
                <w:sz w:val="24"/>
              </w:rPr>
              <w:t>активность</w:t>
            </w:r>
            <w:r>
              <w:rPr>
                <w:sz w:val="24"/>
              </w:rPr>
              <w:tab/>
            </w:r>
            <w:r>
              <w:rPr>
                <w:spacing w:val="-15"/>
                <w:sz w:val="24"/>
              </w:rPr>
              <w:t>в</w:t>
            </w:r>
          </w:p>
          <w:p w:rsidR="00CE35C0" w:rsidRDefault="00CE35C0" w:rsidP="00CE35C0">
            <w:pPr>
              <w:pStyle w:val="TableParagraph"/>
              <w:tabs>
                <w:tab w:val="left" w:pos="2229"/>
              </w:tabs>
              <w:ind w:left="10" w:right="-15"/>
              <w:rPr>
                <w:sz w:val="24"/>
              </w:rPr>
            </w:pPr>
            <w:r>
              <w:rPr>
                <w:sz w:val="24"/>
              </w:rPr>
              <w:t>проектах</w:t>
            </w:r>
            <w:r>
              <w:rPr>
                <w:sz w:val="24"/>
              </w:rPr>
              <w:tab/>
            </w:r>
            <w:r>
              <w:rPr>
                <w:spacing w:val="-16"/>
                <w:sz w:val="24"/>
              </w:rPr>
              <w:t>и</w:t>
            </w:r>
          </w:p>
          <w:p w:rsidR="00CE35C0" w:rsidRDefault="00CE35C0" w:rsidP="00CE35C0">
            <w:pPr>
              <w:pStyle w:val="TableParagraph"/>
              <w:ind w:left="10" w:right="949"/>
              <w:rPr>
                <w:sz w:val="24"/>
              </w:rPr>
            </w:pPr>
            <w:r>
              <w:rPr>
                <w:sz w:val="24"/>
              </w:rPr>
              <w:t>программах внеурочной деятельности</w:t>
            </w:r>
          </w:p>
          <w:p w:rsidR="00CE35C0" w:rsidRDefault="00CE35C0" w:rsidP="00D237CE">
            <w:pPr>
              <w:pStyle w:val="TableParagraph"/>
              <w:numPr>
                <w:ilvl w:val="0"/>
                <w:numId w:val="14"/>
              </w:numPr>
              <w:tabs>
                <w:tab w:val="left" w:pos="150"/>
              </w:tabs>
              <w:ind w:left="149" w:hanging="140"/>
              <w:rPr>
                <w:sz w:val="24"/>
              </w:rPr>
            </w:pPr>
            <w:r>
              <w:rPr>
                <w:sz w:val="24"/>
              </w:rPr>
              <w:t>творческий</w:t>
            </w:r>
            <w:r>
              <w:rPr>
                <w:spacing w:val="-2"/>
                <w:sz w:val="24"/>
              </w:rPr>
              <w:t xml:space="preserve"> </w:t>
            </w:r>
            <w:r>
              <w:rPr>
                <w:sz w:val="24"/>
              </w:rPr>
              <w:t>отчет</w:t>
            </w:r>
          </w:p>
        </w:tc>
      </w:tr>
      <w:tr w:rsidR="00244713" w:rsidTr="00244713">
        <w:trPr>
          <w:trHeight w:val="1629"/>
        </w:trPr>
        <w:tc>
          <w:tcPr>
            <w:tcW w:w="2364" w:type="dxa"/>
          </w:tcPr>
          <w:p w:rsidR="00244713" w:rsidRDefault="00244713" w:rsidP="00244713">
            <w:pPr>
              <w:pStyle w:val="TableParagraph"/>
              <w:numPr>
                <w:ilvl w:val="0"/>
                <w:numId w:val="13"/>
              </w:numPr>
              <w:tabs>
                <w:tab w:val="left" w:pos="149"/>
              </w:tabs>
              <w:spacing w:line="268" w:lineRule="exact"/>
              <w:rPr>
                <w:sz w:val="24"/>
              </w:rPr>
            </w:pPr>
            <w:r>
              <w:rPr>
                <w:sz w:val="24"/>
              </w:rPr>
              <w:t>доклад</w:t>
            </w:r>
          </w:p>
          <w:p w:rsidR="00244713" w:rsidRDefault="00244713" w:rsidP="00244713">
            <w:pPr>
              <w:pStyle w:val="TableParagraph"/>
              <w:numPr>
                <w:ilvl w:val="0"/>
                <w:numId w:val="13"/>
              </w:numPr>
              <w:tabs>
                <w:tab w:val="left" w:pos="149"/>
              </w:tabs>
              <w:rPr>
                <w:sz w:val="24"/>
              </w:rPr>
            </w:pPr>
            <w:r>
              <w:rPr>
                <w:sz w:val="24"/>
              </w:rPr>
              <w:t>творческая</w:t>
            </w:r>
            <w:r>
              <w:rPr>
                <w:spacing w:val="-2"/>
                <w:sz w:val="24"/>
              </w:rPr>
              <w:t xml:space="preserve"> </w:t>
            </w:r>
            <w:r>
              <w:rPr>
                <w:sz w:val="24"/>
              </w:rPr>
              <w:t>работа</w:t>
            </w:r>
          </w:p>
          <w:p w:rsidR="00244713" w:rsidRDefault="00244713" w:rsidP="00244713">
            <w:pPr>
              <w:pStyle w:val="TableParagraph"/>
              <w:numPr>
                <w:ilvl w:val="0"/>
                <w:numId w:val="16"/>
              </w:numPr>
              <w:tabs>
                <w:tab w:val="left" w:pos="151"/>
              </w:tabs>
              <w:spacing w:line="268" w:lineRule="exact"/>
              <w:rPr>
                <w:sz w:val="24"/>
              </w:rPr>
            </w:pPr>
            <w:r w:rsidRPr="00CE35C0">
              <w:rPr>
                <w:sz w:val="24"/>
              </w:rPr>
              <w:t>-посещение уроков по программам наблюдения</w:t>
            </w:r>
          </w:p>
        </w:tc>
        <w:tc>
          <w:tcPr>
            <w:tcW w:w="2364" w:type="dxa"/>
          </w:tcPr>
          <w:p w:rsidR="00244713" w:rsidRDefault="00244713" w:rsidP="00D237CE">
            <w:pPr>
              <w:pStyle w:val="TableParagraph"/>
              <w:numPr>
                <w:ilvl w:val="0"/>
                <w:numId w:val="15"/>
              </w:numPr>
              <w:tabs>
                <w:tab w:val="left" w:pos="641"/>
                <w:tab w:val="left" w:pos="642"/>
              </w:tabs>
              <w:ind w:right="-15" w:firstLine="0"/>
              <w:rPr>
                <w:sz w:val="24"/>
              </w:rPr>
            </w:pPr>
          </w:p>
        </w:tc>
        <w:tc>
          <w:tcPr>
            <w:tcW w:w="4731" w:type="dxa"/>
            <w:gridSpan w:val="2"/>
          </w:tcPr>
          <w:p w:rsidR="00244713" w:rsidRPr="00CE35C0" w:rsidRDefault="00244713" w:rsidP="00244713">
            <w:pPr>
              <w:pStyle w:val="TableParagraph"/>
              <w:spacing w:line="268" w:lineRule="exact"/>
              <w:ind w:left="10"/>
              <w:rPr>
                <w:sz w:val="24"/>
              </w:rPr>
            </w:pPr>
            <w:r w:rsidRPr="00CE35C0">
              <w:rPr>
                <w:sz w:val="24"/>
              </w:rPr>
              <w:t>- портфолио</w:t>
            </w:r>
          </w:p>
          <w:p w:rsidR="00244713" w:rsidRDefault="00244713" w:rsidP="00244713">
            <w:pPr>
              <w:pStyle w:val="TableParagraph"/>
              <w:numPr>
                <w:ilvl w:val="0"/>
                <w:numId w:val="14"/>
              </w:numPr>
              <w:tabs>
                <w:tab w:val="left" w:pos="177"/>
              </w:tabs>
              <w:ind w:right="-15" w:firstLine="0"/>
              <w:rPr>
                <w:sz w:val="24"/>
              </w:rPr>
            </w:pPr>
            <w:r w:rsidRPr="00CE35C0">
              <w:rPr>
                <w:sz w:val="24"/>
              </w:rPr>
              <w:t>-анализ</w:t>
            </w:r>
            <w:r w:rsidRPr="00CE35C0">
              <w:rPr>
                <w:sz w:val="24"/>
              </w:rPr>
              <w:tab/>
            </w:r>
            <w:r w:rsidRPr="00CE35C0">
              <w:rPr>
                <w:spacing w:val="-1"/>
                <w:sz w:val="24"/>
              </w:rPr>
              <w:t xml:space="preserve">психолого-педагогических </w:t>
            </w:r>
            <w:r w:rsidRPr="00CE35C0">
              <w:rPr>
                <w:sz w:val="24"/>
              </w:rPr>
              <w:t>исследований</w:t>
            </w:r>
          </w:p>
        </w:tc>
      </w:tr>
    </w:tbl>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spacing w:before="8"/>
        <w:ind w:firstLine="0"/>
        <w:jc w:val="left"/>
        <w:rPr>
          <w:b/>
        </w:rPr>
      </w:pPr>
    </w:p>
    <w:p w:rsidR="00CE35C0" w:rsidRDefault="00CE35C0" w:rsidP="00CE35C0">
      <w:pPr>
        <w:pStyle w:val="af8"/>
        <w:spacing w:before="5"/>
        <w:ind w:firstLine="0"/>
        <w:jc w:val="left"/>
        <w:rPr>
          <w:b/>
          <w:sz w:val="15"/>
        </w:rPr>
      </w:pPr>
    </w:p>
    <w:p w:rsidR="00CE35C0" w:rsidRDefault="00CE35C0" w:rsidP="00CE35C0">
      <w:pPr>
        <w:pStyle w:val="af8"/>
        <w:spacing w:before="90"/>
        <w:ind w:right="126"/>
      </w:pPr>
      <w:r>
        <w:t xml:space="preserve">Оценка предметных </w:t>
      </w:r>
      <w:r>
        <w:rPr>
          <w:spacing w:val="-4"/>
        </w:rPr>
        <w:t xml:space="preserve">результатов </w:t>
      </w:r>
      <w:r>
        <w:rPr>
          <w:u w:val="single"/>
        </w:rPr>
        <w:t xml:space="preserve">начинается со 2-го </w:t>
      </w:r>
      <w:r>
        <w:rPr>
          <w:spacing w:val="-4"/>
          <w:u w:val="single"/>
        </w:rPr>
        <w:t xml:space="preserve">года </w:t>
      </w:r>
      <w:r>
        <w:rPr>
          <w:u w:val="single"/>
        </w:rPr>
        <w:t>обучения</w:t>
      </w:r>
      <w:r>
        <w:t xml:space="preserve">, </w:t>
      </w:r>
      <w:r>
        <w:rPr>
          <w:spacing w:val="-10"/>
        </w:rPr>
        <w:t xml:space="preserve">т. </w:t>
      </w:r>
      <w:r>
        <w:t xml:space="preserve">е. в тот период, </w:t>
      </w:r>
      <w:r>
        <w:rPr>
          <w:spacing w:val="-5"/>
        </w:rPr>
        <w:t xml:space="preserve">когда </w:t>
      </w:r>
      <w:r>
        <w:t xml:space="preserve">у обучающихся </w:t>
      </w:r>
      <w:r>
        <w:rPr>
          <w:spacing w:val="-4"/>
        </w:rPr>
        <w:t xml:space="preserve">уже </w:t>
      </w:r>
      <w:r>
        <w:rPr>
          <w:spacing w:val="-6"/>
        </w:rPr>
        <w:t xml:space="preserve">будут </w:t>
      </w:r>
      <w:r>
        <w:t xml:space="preserve">сформированы некоторые начальные навыки чтения, письма и счета. Кроме того, сама учебная деятельность </w:t>
      </w:r>
      <w:r>
        <w:rPr>
          <w:spacing w:val="-6"/>
        </w:rPr>
        <w:t xml:space="preserve">будет </w:t>
      </w:r>
      <w:r>
        <w:t xml:space="preserve">привычной для обучающихся, и они смогут ее организовывать </w:t>
      </w:r>
      <w:r>
        <w:rPr>
          <w:spacing w:val="-3"/>
        </w:rPr>
        <w:t xml:space="preserve">под руководством </w:t>
      </w:r>
      <w:r>
        <w:t xml:space="preserve">учителя. </w:t>
      </w:r>
      <w:r>
        <w:rPr>
          <w:u w:val="single"/>
        </w:rPr>
        <w:t>Во время обучения в 1 классе</w:t>
      </w:r>
      <w:r>
        <w:t xml:space="preserve"> целесообразно всячески поощрять и </w:t>
      </w:r>
      <w:r>
        <w:rPr>
          <w:spacing w:val="-3"/>
        </w:rPr>
        <w:t xml:space="preserve">стимулировать </w:t>
      </w:r>
      <w:r>
        <w:t xml:space="preserve">работу обучающихся, </w:t>
      </w:r>
      <w:r>
        <w:rPr>
          <w:spacing w:val="-3"/>
        </w:rPr>
        <w:t xml:space="preserve">используя только </w:t>
      </w:r>
      <w:r>
        <w:t xml:space="preserve">качественную </w:t>
      </w:r>
      <w:r>
        <w:rPr>
          <w:spacing w:val="-4"/>
        </w:rPr>
        <w:t>оценку.</w:t>
      </w:r>
    </w:p>
    <w:p w:rsidR="00CE35C0" w:rsidRDefault="00CE35C0" w:rsidP="00CE35C0">
      <w:pPr>
        <w:pStyle w:val="af8"/>
        <w:spacing w:before="1"/>
        <w:ind w:right="134" w:firstLine="768"/>
      </w:pPr>
      <w:r>
        <w:t xml:space="preserve">Предметные </w:t>
      </w:r>
      <w:r>
        <w:rPr>
          <w:spacing w:val="-3"/>
        </w:rPr>
        <w:t xml:space="preserve">результаты </w:t>
      </w:r>
      <w:r>
        <w:t>связаны с овладением обучающимися с ЗПР содержанием</w:t>
      </w:r>
      <w:r>
        <w:rPr>
          <w:spacing w:val="-39"/>
        </w:rPr>
        <w:t xml:space="preserve"> </w:t>
      </w:r>
      <w:r>
        <w:t>каждой предметной области и характеризуют достижения обучающихся в усвоении знаний и умений, способность их применять в практической</w:t>
      </w:r>
      <w:r>
        <w:rPr>
          <w:spacing w:val="-3"/>
        </w:rPr>
        <w:t xml:space="preserve"> </w:t>
      </w:r>
      <w:r>
        <w:t>деятельности.</w:t>
      </w:r>
    </w:p>
    <w:p w:rsidR="00CE35C0" w:rsidRDefault="00CE35C0" w:rsidP="00CE35C0">
      <w:pPr>
        <w:pStyle w:val="af8"/>
        <w:spacing w:before="5"/>
        <w:ind w:firstLine="0"/>
        <w:jc w:val="left"/>
      </w:pPr>
    </w:p>
    <w:p w:rsidR="00CE35C0" w:rsidRDefault="00CE35C0" w:rsidP="00CE35C0">
      <w:pPr>
        <w:pStyle w:val="31"/>
        <w:ind w:left="3262" w:right="910" w:hanging="1484"/>
      </w:pPr>
      <w:r>
        <w:t>Оценка результатов освоения содержания образовательных программ обучающимися с ЗПР по предметам.</w:t>
      </w:r>
    </w:p>
    <w:p w:rsidR="00CE35C0" w:rsidRDefault="00CE35C0" w:rsidP="00CE35C0">
      <w:pPr>
        <w:pStyle w:val="af8"/>
        <w:spacing w:before="6"/>
        <w:ind w:firstLine="0"/>
        <w:jc w:val="left"/>
        <w:rPr>
          <w:b/>
          <w:sz w:val="23"/>
        </w:rPr>
      </w:pPr>
    </w:p>
    <w:p w:rsidR="00CE35C0" w:rsidRDefault="00CE35C0" w:rsidP="00CE35C0">
      <w:pPr>
        <w:pStyle w:val="af8"/>
        <w:spacing w:before="1"/>
        <w:ind w:right="125"/>
      </w:pPr>
      <w:r>
        <w:rPr>
          <w:b/>
        </w:rPr>
        <w:t xml:space="preserve">Литературное чтение. </w:t>
      </w:r>
      <w:r>
        <w:rPr>
          <w:spacing w:val="-4"/>
        </w:rPr>
        <w:t xml:space="preserve">Текст </w:t>
      </w:r>
      <w:r>
        <w:t xml:space="preserve">для замеров должен быть незнакомым, но все слова дети должны хорошо знать. Числительных быть не должно, прилагательных может быть </w:t>
      </w:r>
      <w:r>
        <w:rPr>
          <w:spacing w:val="-3"/>
        </w:rPr>
        <w:t xml:space="preserve">от </w:t>
      </w:r>
      <w:r>
        <w:t xml:space="preserve">8% до12%. </w:t>
      </w:r>
      <w:r>
        <w:rPr>
          <w:spacing w:val="-3"/>
        </w:rPr>
        <w:t xml:space="preserve">Короткие </w:t>
      </w:r>
      <w:r>
        <w:t xml:space="preserve">слова надо учитывать, написанные через </w:t>
      </w:r>
      <w:proofErr w:type="spellStart"/>
      <w:r>
        <w:t>чѐрточку</w:t>
      </w:r>
      <w:proofErr w:type="spellEnd"/>
      <w:r>
        <w:t xml:space="preserve"> (ну-ка, из-за) считать как 2 слова. Если в начале замера скорость мала, то надо дать ученику возможность </w:t>
      </w:r>
      <w:r>
        <w:rPr>
          <w:spacing w:val="-3"/>
        </w:rPr>
        <w:t xml:space="preserve">вчитаться </w:t>
      </w:r>
      <w:r>
        <w:t xml:space="preserve">в текст и </w:t>
      </w:r>
      <w:r>
        <w:rPr>
          <w:spacing w:val="-3"/>
        </w:rPr>
        <w:t xml:space="preserve">только </w:t>
      </w:r>
      <w:r>
        <w:t xml:space="preserve">после этого проводить замер. Замеры проводит учитель, дается инструкция, чтобы ребенок прочитал текст в </w:t>
      </w:r>
      <w:r>
        <w:rPr>
          <w:spacing w:val="-3"/>
        </w:rPr>
        <w:t xml:space="preserve">том </w:t>
      </w:r>
      <w:r>
        <w:t xml:space="preserve">темпе, в </w:t>
      </w:r>
      <w:r>
        <w:rPr>
          <w:spacing w:val="-4"/>
        </w:rPr>
        <w:t xml:space="preserve">котором </w:t>
      </w:r>
      <w:r>
        <w:t xml:space="preserve">ему </w:t>
      </w:r>
      <w:r>
        <w:rPr>
          <w:spacing w:val="-3"/>
        </w:rPr>
        <w:t xml:space="preserve">удобно, </w:t>
      </w:r>
      <w:r>
        <w:t xml:space="preserve">а </w:t>
      </w:r>
      <w:r>
        <w:rPr>
          <w:spacing w:val="-3"/>
        </w:rPr>
        <w:t xml:space="preserve">потом </w:t>
      </w:r>
      <w:r>
        <w:t xml:space="preserve">ответил на вопросы по содержанию. </w:t>
      </w:r>
      <w:r>
        <w:rPr>
          <w:spacing w:val="-4"/>
        </w:rPr>
        <w:t xml:space="preserve">Результаты </w:t>
      </w:r>
      <w:r>
        <w:t>фиксируются в</w:t>
      </w:r>
      <w:r>
        <w:rPr>
          <w:spacing w:val="1"/>
        </w:rPr>
        <w:t xml:space="preserve"> </w:t>
      </w:r>
      <w:r>
        <w:t>таблице.</w:t>
      </w:r>
    </w:p>
    <w:p w:rsidR="00CE35C0" w:rsidRDefault="00CE35C0" w:rsidP="00CE35C0">
      <w:pPr>
        <w:pStyle w:val="af8"/>
        <w:spacing w:before="8"/>
        <w:ind w:firstLine="0"/>
        <w:jc w:val="lef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432"/>
        <w:gridCol w:w="757"/>
        <w:gridCol w:w="1604"/>
        <w:gridCol w:w="1020"/>
        <w:gridCol w:w="412"/>
        <w:gridCol w:w="751"/>
        <w:gridCol w:w="3034"/>
      </w:tblGrid>
      <w:tr w:rsidR="00CE35C0" w:rsidTr="00CE35C0">
        <w:trPr>
          <w:trHeight w:val="275"/>
        </w:trPr>
        <w:tc>
          <w:tcPr>
            <w:tcW w:w="2144" w:type="dxa"/>
            <w:gridSpan w:val="2"/>
          </w:tcPr>
          <w:p w:rsidR="00CE35C0" w:rsidRDefault="00CE35C0" w:rsidP="00CE35C0">
            <w:pPr>
              <w:pStyle w:val="TableParagraph"/>
              <w:ind w:left="0"/>
              <w:rPr>
                <w:sz w:val="20"/>
              </w:rPr>
            </w:pPr>
          </w:p>
        </w:tc>
        <w:tc>
          <w:tcPr>
            <w:tcW w:w="7578" w:type="dxa"/>
            <w:gridSpan w:val="6"/>
          </w:tcPr>
          <w:p w:rsidR="00CE35C0" w:rsidRPr="00CE35C0" w:rsidRDefault="00CE35C0" w:rsidP="00CE35C0">
            <w:pPr>
              <w:pStyle w:val="TableParagraph"/>
              <w:spacing w:line="256" w:lineRule="exact"/>
              <w:rPr>
                <w:sz w:val="24"/>
              </w:rPr>
            </w:pPr>
            <w:r w:rsidRPr="00CE35C0">
              <w:rPr>
                <w:sz w:val="24"/>
              </w:rPr>
              <w:t>Нормы оценок по технике чтения (1-4 классы)</w:t>
            </w:r>
          </w:p>
        </w:tc>
      </w:tr>
      <w:tr w:rsidR="00CE35C0" w:rsidTr="00CE35C0">
        <w:trPr>
          <w:trHeight w:val="1132"/>
        </w:trPr>
        <w:tc>
          <w:tcPr>
            <w:tcW w:w="1712" w:type="dxa"/>
            <w:tcBorders>
              <w:right w:val="nil"/>
            </w:tcBorders>
          </w:tcPr>
          <w:p w:rsidR="00CE35C0" w:rsidRDefault="00CE35C0" w:rsidP="00CE35C0">
            <w:pPr>
              <w:pStyle w:val="TableParagraph"/>
              <w:ind w:right="63"/>
              <w:rPr>
                <w:sz w:val="24"/>
              </w:rPr>
            </w:pPr>
            <w:r>
              <w:rPr>
                <w:sz w:val="24"/>
              </w:rPr>
              <w:t>1класс (отметки выставляются)</w:t>
            </w:r>
          </w:p>
        </w:tc>
        <w:tc>
          <w:tcPr>
            <w:tcW w:w="432" w:type="dxa"/>
            <w:tcBorders>
              <w:left w:val="nil"/>
            </w:tcBorders>
          </w:tcPr>
          <w:p w:rsidR="00CE35C0" w:rsidRDefault="00CE35C0" w:rsidP="00CE35C0">
            <w:pPr>
              <w:pStyle w:val="TableParagraph"/>
              <w:spacing w:before="3"/>
              <w:ind w:left="0"/>
              <w:rPr>
                <w:sz w:val="23"/>
              </w:rPr>
            </w:pPr>
          </w:p>
          <w:p w:rsidR="00CE35C0" w:rsidRDefault="00CE35C0" w:rsidP="00CE35C0">
            <w:pPr>
              <w:pStyle w:val="TableParagraph"/>
              <w:ind w:left="93"/>
              <w:rPr>
                <w:sz w:val="24"/>
              </w:rPr>
            </w:pPr>
            <w:r>
              <w:rPr>
                <w:sz w:val="24"/>
              </w:rPr>
              <w:t>не</w:t>
            </w:r>
          </w:p>
        </w:tc>
        <w:tc>
          <w:tcPr>
            <w:tcW w:w="757" w:type="dxa"/>
            <w:textDirection w:val="btLr"/>
          </w:tcPr>
          <w:p w:rsidR="00CE35C0" w:rsidRDefault="00CE35C0" w:rsidP="00CE35C0">
            <w:pPr>
              <w:pStyle w:val="TableParagraph"/>
              <w:spacing w:before="109"/>
              <w:ind w:left="-1"/>
              <w:rPr>
                <w:sz w:val="24"/>
              </w:rPr>
            </w:pPr>
            <w:r>
              <w:rPr>
                <w:sz w:val="24"/>
              </w:rPr>
              <w:t>отметка</w:t>
            </w:r>
          </w:p>
        </w:tc>
        <w:tc>
          <w:tcPr>
            <w:tcW w:w="3036" w:type="dxa"/>
            <w:gridSpan w:val="3"/>
          </w:tcPr>
          <w:p w:rsidR="00CE35C0" w:rsidRDefault="00CE35C0" w:rsidP="00CE35C0">
            <w:pPr>
              <w:pStyle w:val="TableParagraph"/>
              <w:spacing w:line="268" w:lineRule="exact"/>
              <w:ind w:left="138"/>
              <w:rPr>
                <w:sz w:val="24"/>
              </w:rPr>
            </w:pPr>
            <w:r>
              <w:rPr>
                <w:sz w:val="24"/>
              </w:rPr>
              <w:t>1 полугодие</w:t>
            </w:r>
          </w:p>
        </w:tc>
        <w:tc>
          <w:tcPr>
            <w:tcW w:w="751" w:type="dxa"/>
            <w:textDirection w:val="btLr"/>
          </w:tcPr>
          <w:p w:rsidR="00CE35C0" w:rsidRDefault="00CE35C0" w:rsidP="00CE35C0">
            <w:pPr>
              <w:pStyle w:val="TableParagraph"/>
              <w:spacing w:before="80"/>
              <w:ind w:left="-1"/>
              <w:rPr>
                <w:sz w:val="24"/>
              </w:rPr>
            </w:pPr>
            <w:r>
              <w:rPr>
                <w:sz w:val="24"/>
              </w:rPr>
              <w:t>отметка</w:t>
            </w:r>
          </w:p>
        </w:tc>
        <w:tc>
          <w:tcPr>
            <w:tcW w:w="3034" w:type="dxa"/>
          </w:tcPr>
          <w:p w:rsidR="00CE35C0" w:rsidRDefault="00CE35C0" w:rsidP="00CE35C0">
            <w:pPr>
              <w:pStyle w:val="TableParagraph"/>
              <w:spacing w:line="268" w:lineRule="exact"/>
              <w:rPr>
                <w:sz w:val="24"/>
              </w:rPr>
            </w:pPr>
            <w:r>
              <w:rPr>
                <w:sz w:val="24"/>
              </w:rPr>
              <w:t>2 полугодие</w:t>
            </w:r>
          </w:p>
        </w:tc>
      </w:tr>
      <w:tr w:rsidR="00CE35C0" w:rsidTr="00CE35C0">
        <w:trPr>
          <w:trHeight w:val="1380"/>
        </w:trPr>
        <w:tc>
          <w:tcPr>
            <w:tcW w:w="2144" w:type="dxa"/>
            <w:gridSpan w:val="2"/>
          </w:tcPr>
          <w:p w:rsidR="00CE35C0" w:rsidRDefault="00CE35C0" w:rsidP="00CE35C0">
            <w:pPr>
              <w:pStyle w:val="TableParagraph"/>
              <w:ind w:left="0"/>
              <w:rPr>
                <w:sz w:val="24"/>
              </w:rPr>
            </w:pPr>
          </w:p>
        </w:tc>
        <w:tc>
          <w:tcPr>
            <w:tcW w:w="7578" w:type="dxa"/>
            <w:gridSpan w:val="6"/>
          </w:tcPr>
          <w:p w:rsidR="00CE35C0" w:rsidRPr="00CE35C0" w:rsidRDefault="00CE35C0" w:rsidP="00CE35C0">
            <w:pPr>
              <w:pStyle w:val="TableParagraph"/>
              <w:ind w:right="95"/>
              <w:jc w:val="both"/>
              <w:rPr>
                <w:sz w:val="24"/>
              </w:rPr>
            </w:pPr>
            <w:r w:rsidRPr="00CE35C0">
              <w:rPr>
                <w:sz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w:t>
            </w:r>
          </w:p>
          <w:p w:rsidR="00CE35C0" w:rsidRPr="00CE35C0" w:rsidRDefault="00CE35C0" w:rsidP="00CE35C0">
            <w:pPr>
              <w:pStyle w:val="TableParagraph"/>
              <w:spacing w:line="270" w:lineRule="atLeast"/>
              <w:ind w:right="96"/>
              <w:jc w:val="both"/>
              <w:rPr>
                <w:sz w:val="24"/>
              </w:rPr>
            </w:pPr>
            <w:r w:rsidRPr="00CE35C0">
              <w:rPr>
                <w:sz w:val="24"/>
              </w:rPr>
              <w:t>иллюстрациям. Знать наизусть 3-5 стихотворений. Техника чтения на конец года 10-20 слов в минуту</w:t>
            </w:r>
          </w:p>
        </w:tc>
      </w:tr>
      <w:tr w:rsidR="00CE35C0" w:rsidTr="00CE35C0">
        <w:trPr>
          <w:trHeight w:val="1264"/>
        </w:trPr>
        <w:tc>
          <w:tcPr>
            <w:tcW w:w="2144" w:type="dxa"/>
            <w:gridSpan w:val="2"/>
          </w:tcPr>
          <w:p w:rsidR="00CE35C0" w:rsidRDefault="00CE35C0" w:rsidP="00CE35C0">
            <w:pPr>
              <w:pStyle w:val="TableParagraph"/>
              <w:spacing w:line="268" w:lineRule="exact"/>
              <w:rPr>
                <w:sz w:val="24"/>
              </w:rPr>
            </w:pPr>
            <w:r>
              <w:rPr>
                <w:sz w:val="24"/>
              </w:rPr>
              <w:t>2 класс</w:t>
            </w:r>
          </w:p>
        </w:tc>
        <w:tc>
          <w:tcPr>
            <w:tcW w:w="757" w:type="dxa"/>
            <w:textDirection w:val="btLr"/>
          </w:tcPr>
          <w:p w:rsidR="00CE35C0" w:rsidRDefault="00CE35C0" w:rsidP="00CE35C0">
            <w:pPr>
              <w:pStyle w:val="TableParagraph"/>
              <w:spacing w:before="109"/>
              <w:ind w:left="-1"/>
              <w:rPr>
                <w:sz w:val="24"/>
              </w:rPr>
            </w:pPr>
            <w:r>
              <w:rPr>
                <w:sz w:val="24"/>
              </w:rPr>
              <w:t>отметка</w:t>
            </w:r>
          </w:p>
        </w:tc>
        <w:tc>
          <w:tcPr>
            <w:tcW w:w="1604" w:type="dxa"/>
            <w:tcBorders>
              <w:right w:val="nil"/>
            </w:tcBorders>
          </w:tcPr>
          <w:p w:rsidR="00CE35C0" w:rsidRDefault="00CE35C0" w:rsidP="00CE35C0">
            <w:pPr>
              <w:pStyle w:val="TableParagraph"/>
              <w:ind w:left="73" w:right="-11"/>
              <w:rPr>
                <w:sz w:val="24"/>
              </w:rPr>
            </w:pPr>
            <w:r>
              <w:rPr>
                <w:sz w:val="24"/>
              </w:rPr>
              <w:t>1 полугодие выставляются)</w:t>
            </w:r>
          </w:p>
        </w:tc>
        <w:tc>
          <w:tcPr>
            <w:tcW w:w="1020" w:type="dxa"/>
            <w:tcBorders>
              <w:left w:val="nil"/>
              <w:right w:val="nil"/>
            </w:tcBorders>
          </w:tcPr>
          <w:p w:rsidR="00CE35C0" w:rsidRDefault="00CE35C0" w:rsidP="00CE35C0">
            <w:pPr>
              <w:pStyle w:val="TableParagraph"/>
              <w:spacing w:line="268" w:lineRule="exact"/>
              <w:ind w:left="18"/>
              <w:rPr>
                <w:sz w:val="24"/>
              </w:rPr>
            </w:pPr>
            <w:r>
              <w:rPr>
                <w:sz w:val="24"/>
              </w:rPr>
              <w:t>(отметки</w:t>
            </w:r>
          </w:p>
        </w:tc>
        <w:tc>
          <w:tcPr>
            <w:tcW w:w="412" w:type="dxa"/>
            <w:tcBorders>
              <w:left w:val="nil"/>
            </w:tcBorders>
          </w:tcPr>
          <w:p w:rsidR="00CE35C0" w:rsidRDefault="00CE35C0" w:rsidP="00CE35C0">
            <w:pPr>
              <w:pStyle w:val="TableParagraph"/>
              <w:spacing w:line="268" w:lineRule="exact"/>
              <w:ind w:left="99"/>
              <w:rPr>
                <w:sz w:val="24"/>
              </w:rPr>
            </w:pPr>
            <w:r>
              <w:rPr>
                <w:sz w:val="24"/>
              </w:rPr>
              <w:t>не</w:t>
            </w:r>
          </w:p>
        </w:tc>
        <w:tc>
          <w:tcPr>
            <w:tcW w:w="751" w:type="dxa"/>
            <w:textDirection w:val="btLr"/>
          </w:tcPr>
          <w:p w:rsidR="00CE35C0" w:rsidRDefault="00CE35C0" w:rsidP="00CE35C0">
            <w:pPr>
              <w:pStyle w:val="TableParagraph"/>
              <w:spacing w:before="137"/>
              <w:ind w:left="-1"/>
              <w:rPr>
                <w:sz w:val="24"/>
              </w:rPr>
            </w:pPr>
            <w:r>
              <w:rPr>
                <w:sz w:val="24"/>
              </w:rPr>
              <w:t>отметка</w:t>
            </w:r>
          </w:p>
        </w:tc>
        <w:tc>
          <w:tcPr>
            <w:tcW w:w="3034" w:type="dxa"/>
          </w:tcPr>
          <w:p w:rsidR="00CE35C0" w:rsidRDefault="00CE35C0" w:rsidP="00CE35C0">
            <w:pPr>
              <w:pStyle w:val="TableParagraph"/>
              <w:spacing w:line="268" w:lineRule="exact"/>
              <w:rPr>
                <w:sz w:val="24"/>
              </w:rPr>
            </w:pPr>
            <w:r>
              <w:rPr>
                <w:sz w:val="24"/>
              </w:rPr>
              <w:t>2 полугодие</w:t>
            </w:r>
          </w:p>
        </w:tc>
      </w:tr>
    </w:tbl>
    <w:p w:rsidR="00CE35C0" w:rsidRDefault="00CE35C0" w:rsidP="00CE35C0">
      <w:pPr>
        <w:spacing w:line="268" w:lineRule="exact"/>
        <w:sectPr w:rsidR="00CE35C0">
          <w:pgSz w:w="11910" w:h="16840"/>
          <w:pgMar w:top="960" w:right="720" w:bottom="280" w:left="780" w:header="710" w:footer="0" w:gutter="0"/>
          <w:cols w:space="720"/>
        </w:sectPr>
      </w:pPr>
    </w:p>
    <w:p w:rsidR="00CE35C0" w:rsidRDefault="00CE35C0" w:rsidP="00CE35C0">
      <w:pPr>
        <w:pStyle w:val="af8"/>
        <w:spacing w:before="8"/>
        <w:ind w:firstLine="0"/>
        <w:jc w:val="lef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723"/>
        <w:gridCol w:w="3099"/>
        <w:gridCol w:w="723"/>
        <w:gridCol w:w="3035"/>
      </w:tblGrid>
      <w:tr w:rsidR="00CE35C0" w:rsidTr="00CE35C0">
        <w:trPr>
          <w:trHeight w:val="1932"/>
        </w:trPr>
        <w:tc>
          <w:tcPr>
            <w:tcW w:w="2144" w:type="dxa"/>
            <w:vMerge w:val="restart"/>
          </w:tcPr>
          <w:p w:rsidR="00CE35C0" w:rsidRDefault="00CE35C0" w:rsidP="00CE35C0">
            <w:pPr>
              <w:pStyle w:val="TableParagraph"/>
              <w:ind w:left="0"/>
              <w:rPr>
                <w:sz w:val="24"/>
              </w:rPr>
            </w:pPr>
          </w:p>
        </w:tc>
        <w:tc>
          <w:tcPr>
            <w:tcW w:w="723" w:type="dxa"/>
            <w:vMerge w:val="restart"/>
          </w:tcPr>
          <w:p w:rsidR="00CE35C0" w:rsidRDefault="00CE35C0" w:rsidP="00CE35C0">
            <w:pPr>
              <w:pStyle w:val="TableParagraph"/>
              <w:ind w:left="0"/>
              <w:rPr>
                <w:sz w:val="24"/>
              </w:rPr>
            </w:pPr>
          </w:p>
        </w:tc>
        <w:tc>
          <w:tcPr>
            <w:tcW w:w="3099" w:type="dxa"/>
            <w:vMerge w:val="restart"/>
          </w:tcPr>
          <w:p w:rsidR="00CE35C0" w:rsidRPr="00CE35C0" w:rsidRDefault="00CE35C0" w:rsidP="00CE35C0">
            <w:pPr>
              <w:pStyle w:val="TableParagraph"/>
              <w:tabs>
                <w:tab w:val="left" w:pos="1234"/>
                <w:tab w:val="left" w:pos="1719"/>
                <w:tab w:val="left" w:pos="1915"/>
                <w:tab w:val="left" w:pos="1948"/>
                <w:tab w:val="left" w:pos="2144"/>
                <w:tab w:val="left" w:pos="2210"/>
                <w:tab w:val="left" w:pos="2285"/>
                <w:tab w:val="left" w:pos="2411"/>
                <w:tab w:val="left" w:pos="2860"/>
              </w:tabs>
              <w:ind w:right="96"/>
              <w:rPr>
                <w:sz w:val="24"/>
              </w:rPr>
            </w:pPr>
            <w:r w:rsidRPr="00CE35C0">
              <w:rPr>
                <w:spacing w:val="-5"/>
                <w:sz w:val="24"/>
              </w:rPr>
              <w:t>Уметь</w:t>
            </w:r>
            <w:r w:rsidRPr="00CE35C0">
              <w:rPr>
                <w:spacing w:val="-5"/>
                <w:sz w:val="24"/>
              </w:rPr>
              <w:tab/>
            </w:r>
            <w:r w:rsidRPr="00CE35C0">
              <w:rPr>
                <w:sz w:val="24"/>
              </w:rPr>
              <w:t>читать</w:t>
            </w:r>
            <w:r w:rsidRPr="00CE35C0">
              <w:rPr>
                <w:sz w:val="24"/>
              </w:rPr>
              <w:tab/>
            </w:r>
            <w:r w:rsidRPr="00CE35C0">
              <w:rPr>
                <w:sz w:val="24"/>
              </w:rPr>
              <w:tab/>
            </w:r>
            <w:r w:rsidRPr="00CE35C0">
              <w:rPr>
                <w:sz w:val="24"/>
              </w:rPr>
              <w:tab/>
            </w:r>
            <w:r w:rsidRPr="00CE35C0">
              <w:rPr>
                <w:sz w:val="24"/>
              </w:rPr>
              <w:tab/>
            </w:r>
            <w:r w:rsidRPr="00CE35C0">
              <w:rPr>
                <w:spacing w:val="-1"/>
                <w:sz w:val="24"/>
              </w:rPr>
              <w:t xml:space="preserve">вслух </w:t>
            </w:r>
            <w:r w:rsidRPr="00CE35C0">
              <w:rPr>
                <w:sz w:val="24"/>
              </w:rPr>
              <w:t>сознательно,</w:t>
            </w:r>
            <w:r w:rsidRPr="00CE35C0">
              <w:rPr>
                <w:sz w:val="24"/>
              </w:rPr>
              <w:tab/>
            </w:r>
            <w:r w:rsidRPr="00CE35C0">
              <w:rPr>
                <w:spacing w:val="-3"/>
                <w:sz w:val="24"/>
              </w:rPr>
              <w:t xml:space="preserve">правильно </w:t>
            </w:r>
            <w:r w:rsidRPr="00CE35C0">
              <w:rPr>
                <w:sz w:val="24"/>
              </w:rPr>
              <w:t xml:space="preserve">целыми словами </w:t>
            </w:r>
            <w:r w:rsidRPr="00CE35C0">
              <w:rPr>
                <w:spacing w:val="-5"/>
                <w:sz w:val="24"/>
              </w:rPr>
              <w:t xml:space="preserve">(трудные </w:t>
            </w:r>
            <w:r w:rsidR="00244713">
              <w:rPr>
                <w:sz w:val="24"/>
              </w:rPr>
              <w:t xml:space="preserve">по смыслу и по структуре слова </w:t>
            </w:r>
            <w:r w:rsidRPr="00CE35C0">
              <w:rPr>
                <w:sz w:val="24"/>
              </w:rPr>
              <w:t>по</w:t>
            </w:r>
            <w:r w:rsidRPr="00CE35C0">
              <w:rPr>
                <w:sz w:val="24"/>
              </w:rPr>
              <w:tab/>
            </w:r>
            <w:r w:rsidRPr="00CE35C0">
              <w:rPr>
                <w:sz w:val="24"/>
              </w:rPr>
              <w:tab/>
            </w:r>
            <w:r w:rsidRPr="00CE35C0">
              <w:rPr>
                <w:sz w:val="24"/>
              </w:rPr>
              <w:tab/>
            </w:r>
            <w:r w:rsidRPr="00CE35C0">
              <w:rPr>
                <w:sz w:val="24"/>
              </w:rPr>
              <w:tab/>
            </w:r>
            <w:r w:rsidRPr="00CE35C0">
              <w:rPr>
                <w:spacing w:val="-3"/>
                <w:sz w:val="24"/>
              </w:rPr>
              <w:t>слогам), соблюдать</w:t>
            </w:r>
            <w:r w:rsidRPr="00CE35C0">
              <w:rPr>
                <w:spacing w:val="-3"/>
                <w:sz w:val="24"/>
              </w:rPr>
              <w:tab/>
            </w:r>
            <w:r w:rsidRPr="00CE35C0">
              <w:rPr>
                <w:spacing w:val="-3"/>
                <w:sz w:val="24"/>
              </w:rPr>
              <w:tab/>
            </w:r>
            <w:r w:rsidRPr="00CE35C0">
              <w:rPr>
                <w:spacing w:val="-4"/>
                <w:sz w:val="24"/>
              </w:rPr>
              <w:t>паузы</w:t>
            </w:r>
            <w:r w:rsidRPr="00CE35C0">
              <w:rPr>
                <w:spacing w:val="-4"/>
                <w:sz w:val="24"/>
              </w:rPr>
              <w:tab/>
            </w:r>
            <w:r w:rsidRPr="00CE35C0">
              <w:rPr>
                <w:spacing w:val="-4"/>
                <w:sz w:val="24"/>
              </w:rPr>
              <w:tab/>
            </w:r>
            <w:r w:rsidRPr="00CE35C0">
              <w:rPr>
                <w:spacing w:val="-16"/>
                <w:sz w:val="24"/>
              </w:rPr>
              <w:t xml:space="preserve">и </w:t>
            </w:r>
            <w:r w:rsidRPr="00CE35C0">
              <w:rPr>
                <w:sz w:val="24"/>
              </w:rPr>
              <w:t xml:space="preserve">интонации, </w:t>
            </w:r>
            <w:r w:rsidRPr="00CE35C0">
              <w:rPr>
                <w:spacing w:val="-2"/>
                <w:sz w:val="24"/>
              </w:rPr>
              <w:t>соответствующие</w:t>
            </w:r>
            <w:r w:rsidRPr="00CE35C0">
              <w:rPr>
                <w:spacing w:val="-2"/>
                <w:sz w:val="24"/>
              </w:rPr>
              <w:tab/>
            </w:r>
            <w:r w:rsidRPr="00CE35C0">
              <w:rPr>
                <w:spacing w:val="-2"/>
                <w:sz w:val="24"/>
              </w:rPr>
              <w:tab/>
            </w:r>
            <w:r w:rsidRPr="00CE35C0">
              <w:rPr>
                <w:spacing w:val="-2"/>
                <w:sz w:val="24"/>
              </w:rPr>
              <w:tab/>
            </w:r>
            <w:r w:rsidRPr="00CE35C0">
              <w:rPr>
                <w:spacing w:val="-2"/>
                <w:sz w:val="24"/>
              </w:rPr>
              <w:tab/>
            </w:r>
            <w:r w:rsidRPr="00CE35C0">
              <w:rPr>
                <w:spacing w:val="-2"/>
                <w:sz w:val="24"/>
              </w:rPr>
              <w:tab/>
            </w:r>
            <w:r w:rsidRPr="00CE35C0">
              <w:rPr>
                <w:spacing w:val="-3"/>
                <w:sz w:val="24"/>
              </w:rPr>
              <w:t xml:space="preserve">знакам </w:t>
            </w:r>
            <w:r w:rsidRPr="00CE35C0">
              <w:rPr>
                <w:sz w:val="24"/>
              </w:rPr>
              <w:t>препинания;</w:t>
            </w:r>
            <w:r w:rsidRPr="00CE35C0">
              <w:rPr>
                <w:sz w:val="24"/>
              </w:rPr>
              <w:tab/>
            </w:r>
            <w:r w:rsidRPr="00CE35C0">
              <w:rPr>
                <w:sz w:val="24"/>
              </w:rPr>
              <w:tab/>
            </w:r>
            <w:r w:rsidRPr="00CE35C0">
              <w:rPr>
                <w:sz w:val="24"/>
              </w:rPr>
              <w:tab/>
            </w:r>
            <w:r w:rsidRPr="00CE35C0">
              <w:rPr>
                <w:sz w:val="24"/>
              </w:rPr>
              <w:tab/>
            </w:r>
            <w:r w:rsidRPr="00CE35C0">
              <w:rPr>
                <w:sz w:val="24"/>
              </w:rPr>
              <w:tab/>
            </w:r>
            <w:r w:rsidRPr="00CE35C0">
              <w:rPr>
                <w:spacing w:val="-4"/>
                <w:sz w:val="24"/>
              </w:rPr>
              <w:t xml:space="preserve">владеть </w:t>
            </w:r>
            <w:r w:rsidRPr="00CE35C0">
              <w:rPr>
                <w:sz w:val="24"/>
              </w:rPr>
              <w:t>темпом и громкостью речи как</w:t>
            </w:r>
            <w:r w:rsidRPr="00CE35C0">
              <w:rPr>
                <w:sz w:val="24"/>
              </w:rPr>
              <w:tab/>
            </w:r>
            <w:r w:rsidRPr="00CE35C0">
              <w:rPr>
                <w:sz w:val="24"/>
              </w:rPr>
              <w:tab/>
            </w:r>
            <w:r w:rsidRPr="00CE35C0">
              <w:rPr>
                <w:sz w:val="24"/>
              </w:rPr>
              <w:tab/>
            </w:r>
            <w:r w:rsidRPr="00CE35C0">
              <w:rPr>
                <w:sz w:val="24"/>
              </w:rPr>
              <w:tab/>
            </w:r>
            <w:r w:rsidRPr="00CE35C0">
              <w:rPr>
                <w:spacing w:val="-4"/>
                <w:sz w:val="24"/>
              </w:rPr>
              <w:t>средством</w:t>
            </w:r>
          </w:p>
          <w:p w:rsidR="00244713" w:rsidRDefault="00CE35C0" w:rsidP="00CE35C0">
            <w:pPr>
              <w:pStyle w:val="TableParagraph"/>
              <w:tabs>
                <w:tab w:val="left" w:pos="1635"/>
                <w:tab w:val="left" w:pos="1825"/>
                <w:tab w:val="left" w:pos="2101"/>
                <w:tab w:val="left" w:pos="2222"/>
                <w:tab w:val="left" w:pos="2302"/>
                <w:tab w:val="left" w:pos="2333"/>
              </w:tabs>
              <w:ind w:right="96"/>
              <w:rPr>
                <w:sz w:val="24"/>
              </w:rPr>
            </w:pPr>
            <w:r w:rsidRPr="00CE35C0">
              <w:rPr>
                <w:sz w:val="24"/>
              </w:rPr>
              <w:t>выразительного</w:t>
            </w:r>
            <w:r w:rsidRPr="00CE35C0">
              <w:rPr>
                <w:sz w:val="24"/>
              </w:rPr>
              <w:tab/>
            </w:r>
            <w:r w:rsidRPr="00CE35C0">
              <w:rPr>
                <w:spacing w:val="-3"/>
                <w:sz w:val="24"/>
              </w:rPr>
              <w:t>чтения; находить</w:t>
            </w:r>
            <w:r w:rsidRPr="00CE35C0">
              <w:rPr>
                <w:spacing w:val="-3"/>
                <w:sz w:val="24"/>
              </w:rPr>
              <w:tab/>
            </w:r>
            <w:r w:rsidRPr="00CE35C0">
              <w:rPr>
                <w:sz w:val="24"/>
              </w:rPr>
              <w:t>в</w:t>
            </w:r>
            <w:r w:rsidRPr="00CE35C0">
              <w:rPr>
                <w:sz w:val="24"/>
              </w:rPr>
              <w:tab/>
            </w:r>
            <w:r w:rsidRPr="00CE35C0">
              <w:rPr>
                <w:sz w:val="24"/>
              </w:rPr>
              <w:tab/>
            </w:r>
            <w:r w:rsidRPr="00CE35C0">
              <w:rPr>
                <w:spacing w:val="-5"/>
                <w:sz w:val="24"/>
              </w:rPr>
              <w:t xml:space="preserve">тексте </w:t>
            </w:r>
            <w:r w:rsidRPr="00CE35C0">
              <w:rPr>
                <w:sz w:val="24"/>
              </w:rPr>
              <w:t>предложения, подтверждающие</w:t>
            </w:r>
            <w:r w:rsidRPr="00CE35C0">
              <w:rPr>
                <w:sz w:val="24"/>
              </w:rPr>
              <w:tab/>
            </w:r>
            <w:r w:rsidRPr="00CE35C0">
              <w:rPr>
                <w:spacing w:val="-4"/>
                <w:sz w:val="24"/>
              </w:rPr>
              <w:t xml:space="preserve">устное </w:t>
            </w:r>
            <w:r w:rsidRPr="00CE35C0">
              <w:rPr>
                <w:sz w:val="24"/>
              </w:rPr>
              <w:t>высказывание;</w:t>
            </w:r>
            <w:r w:rsidRPr="00CE35C0">
              <w:rPr>
                <w:sz w:val="24"/>
              </w:rPr>
              <w:tab/>
            </w:r>
            <w:r w:rsidRPr="00CE35C0">
              <w:rPr>
                <w:sz w:val="24"/>
              </w:rPr>
              <w:tab/>
            </w:r>
            <w:r w:rsidRPr="00CE35C0">
              <w:rPr>
                <w:sz w:val="24"/>
              </w:rPr>
              <w:tab/>
            </w:r>
          </w:p>
          <w:p w:rsidR="00CE35C0" w:rsidRPr="00CE35C0" w:rsidRDefault="00CE35C0" w:rsidP="00CE35C0">
            <w:pPr>
              <w:pStyle w:val="TableParagraph"/>
              <w:tabs>
                <w:tab w:val="left" w:pos="1635"/>
                <w:tab w:val="left" w:pos="1825"/>
                <w:tab w:val="left" w:pos="2101"/>
                <w:tab w:val="left" w:pos="2222"/>
                <w:tab w:val="left" w:pos="2302"/>
                <w:tab w:val="left" w:pos="2333"/>
              </w:tabs>
              <w:ind w:right="96"/>
              <w:rPr>
                <w:sz w:val="24"/>
              </w:rPr>
            </w:pPr>
            <w:r w:rsidRPr="00CE35C0">
              <w:rPr>
                <w:spacing w:val="-4"/>
                <w:sz w:val="24"/>
              </w:rPr>
              <w:t xml:space="preserve">давать </w:t>
            </w:r>
            <w:r w:rsidRPr="00CE35C0">
              <w:rPr>
                <w:sz w:val="24"/>
              </w:rPr>
              <w:t>подробный</w:t>
            </w:r>
            <w:r w:rsidR="00244713">
              <w:rPr>
                <w:sz w:val="24"/>
              </w:rPr>
              <w:t xml:space="preserve"> </w:t>
            </w:r>
            <w:r w:rsidRPr="00CE35C0">
              <w:rPr>
                <w:spacing w:val="-3"/>
                <w:sz w:val="24"/>
              </w:rPr>
              <w:t xml:space="preserve">пересказ </w:t>
            </w:r>
            <w:r w:rsidRPr="00CE35C0">
              <w:rPr>
                <w:sz w:val="24"/>
              </w:rPr>
              <w:t>небольшого</w:t>
            </w:r>
            <w:r w:rsidR="00244713">
              <w:rPr>
                <w:sz w:val="24"/>
              </w:rPr>
              <w:t xml:space="preserve"> </w:t>
            </w:r>
            <w:r w:rsidRPr="00CE35C0">
              <w:rPr>
                <w:spacing w:val="-3"/>
                <w:sz w:val="24"/>
              </w:rPr>
              <w:t xml:space="preserve">доступного </w:t>
            </w:r>
            <w:r w:rsidRPr="00CE35C0">
              <w:rPr>
                <w:sz w:val="24"/>
              </w:rPr>
              <w:t>текста; техника чтения 25- 30 сл. /мин.</w:t>
            </w:r>
          </w:p>
        </w:tc>
        <w:tc>
          <w:tcPr>
            <w:tcW w:w="723" w:type="dxa"/>
          </w:tcPr>
          <w:p w:rsidR="00CE35C0" w:rsidRDefault="00CE35C0" w:rsidP="00CE35C0">
            <w:pPr>
              <w:pStyle w:val="TableParagraph"/>
              <w:spacing w:line="268" w:lineRule="exact"/>
              <w:rPr>
                <w:sz w:val="24"/>
              </w:rPr>
            </w:pPr>
            <w:r>
              <w:rPr>
                <w:sz w:val="24"/>
              </w:rPr>
              <w:t>5</w:t>
            </w:r>
          </w:p>
        </w:tc>
        <w:tc>
          <w:tcPr>
            <w:tcW w:w="3035" w:type="dxa"/>
          </w:tcPr>
          <w:p w:rsidR="00CE35C0" w:rsidRPr="00CE35C0" w:rsidRDefault="00CE35C0" w:rsidP="00CE35C0">
            <w:pPr>
              <w:pStyle w:val="TableParagraph"/>
              <w:ind w:left="106" w:right="96"/>
              <w:jc w:val="both"/>
              <w:rPr>
                <w:sz w:val="24"/>
              </w:rPr>
            </w:pPr>
            <w:r w:rsidRPr="00CE35C0">
              <w:rPr>
                <w:sz w:val="24"/>
              </w:rPr>
              <w:t>30-40 сл. в мин, соблюдая паузы и интонации, соответствующие знакам препинания. Читать целым словом (трудные по</w:t>
            </w:r>
          </w:p>
          <w:p w:rsidR="00CE35C0" w:rsidRPr="00CE35C0" w:rsidRDefault="00CE35C0" w:rsidP="00CE35C0">
            <w:pPr>
              <w:pStyle w:val="TableParagraph"/>
              <w:spacing w:line="270" w:lineRule="atLeast"/>
              <w:ind w:left="106" w:right="97"/>
              <w:jc w:val="both"/>
              <w:rPr>
                <w:sz w:val="24"/>
              </w:rPr>
            </w:pPr>
            <w:r w:rsidRPr="00CE35C0">
              <w:rPr>
                <w:sz w:val="24"/>
              </w:rPr>
              <w:t>смыслу и структуре слова- по слогам).</w:t>
            </w:r>
          </w:p>
        </w:tc>
      </w:tr>
      <w:tr w:rsidR="00CE35C0" w:rsidTr="00CE35C0">
        <w:trPr>
          <w:trHeight w:val="1886"/>
        </w:trPr>
        <w:tc>
          <w:tcPr>
            <w:tcW w:w="2144" w:type="dxa"/>
            <w:vMerge/>
            <w:tcBorders>
              <w:top w:val="nil"/>
            </w:tcBorders>
          </w:tcPr>
          <w:p w:rsidR="00CE35C0" w:rsidRPr="00CE35C0" w:rsidRDefault="00CE35C0" w:rsidP="00CE35C0">
            <w:pPr>
              <w:rPr>
                <w:sz w:val="2"/>
                <w:szCs w:val="2"/>
              </w:rPr>
            </w:pPr>
          </w:p>
        </w:tc>
        <w:tc>
          <w:tcPr>
            <w:tcW w:w="723" w:type="dxa"/>
            <w:vMerge/>
            <w:tcBorders>
              <w:top w:val="nil"/>
            </w:tcBorders>
          </w:tcPr>
          <w:p w:rsidR="00CE35C0" w:rsidRPr="00CE35C0" w:rsidRDefault="00CE35C0" w:rsidP="00CE35C0">
            <w:pPr>
              <w:rPr>
                <w:sz w:val="2"/>
                <w:szCs w:val="2"/>
              </w:rPr>
            </w:pPr>
          </w:p>
        </w:tc>
        <w:tc>
          <w:tcPr>
            <w:tcW w:w="3099" w:type="dxa"/>
            <w:vMerge/>
            <w:tcBorders>
              <w:top w:val="nil"/>
            </w:tcBorders>
          </w:tcPr>
          <w:p w:rsidR="00CE35C0" w:rsidRPr="00CE35C0" w:rsidRDefault="00CE35C0" w:rsidP="00CE35C0">
            <w:pPr>
              <w:rPr>
                <w:sz w:val="2"/>
                <w:szCs w:val="2"/>
              </w:rPr>
            </w:pPr>
          </w:p>
        </w:tc>
        <w:tc>
          <w:tcPr>
            <w:tcW w:w="723" w:type="dxa"/>
          </w:tcPr>
          <w:p w:rsidR="00CE35C0" w:rsidRDefault="00CE35C0" w:rsidP="00CE35C0">
            <w:pPr>
              <w:pStyle w:val="TableParagraph"/>
              <w:spacing w:line="268" w:lineRule="exact"/>
              <w:rPr>
                <w:sz w:val="24"/>
              </w:rPr>
            </w:pPr>
            <w:r>
              <w:rPr>
                <w:sz w:val="24"/>
              </w:rPr>
              <w:t>4</w:t>
            </w:r>
          </w:p>
        </w:tc>
        <w:tc>
          <w:tcPr>
            <w:tcW w:w="3035" w:type="dxa"/>
          </w:tcPr>
          <w:p w:rsidR="00CE35C0" w:rsidRDefault="00CE35C0" w:rsidP="00CE35C0">
            <w:pPr>
              <w:pStyle w:val="TableParagraph"/>
              <w:spacing w:line="268" w:lineRule="exact"/>
              <w:ind w:left="106"/>
              <w:rPr>
                <w:sz w:val="24"/>
              </w:rPr>
            </w:pPr>
            <w:r>
              <w:rPr>
                <w:sz w:val="24"/>
              </w:rPr>
              <w:t>1-2 ошибки, 25-30 сл.</w:t>
            </w:r>
          </w:p>
        </w:tc>
      </w:tr>
      <w:tr w:rsidR="00CE35C0" w:rsidTr="00CE35C0">
        <w:trPr>
          <w:trHeight w:val="1885"/>
        </w:trPr>
        <w:tc>
          <w:tcPr>
            <w:tcW w:w="2144" w:type="dxa"/>
            <w:vMerge/>
            <w:tcBorders>
              <w:top w:val="nil"/>
            </w:tcBorders>
          </w:tcPr>
          <w:p w:rsidR="00CE35C0" w:rsidRDefault="00CE35C0" w:rsidP="00CE35C0">
            <w:pPr>
              <w:rPr>
                <w:sz w:val="2"/>
                <w:szCs w:val="2"/>
              </w:rPr>
            </w:pPr>
          </w:p>
        </w:tc>
        <w:tc>
          <w:tcPr>
            <w:tcW w:w="723" w:type="dxa"/>
            <w:vMerge/>
            <w:tcBorders>
              <w:top w:val="nil"/>
            </w:tcBorders>
          </w:tcPr>
          <w:p w:rsidR="00CE35C0" w:rsidRDefault="00CE35C0" w:rsidP="00CE35C0">
            <w:pPr>
              <w:rPr>
                <w:sz w:val="2"/>
                <w:szCs w:val="2"/>
              </w:rPr>
            </w:pPr>
          </w:p>
        </w:tc>
        <w:tc>
          <w:tcPr>
            <w:tcW w:w="3099" w:type="dxa"/>
            <w:vMerge/>
            <w:tcBorders>
              <w:top w:val="nil"/>
            </w:tcBorders>
          </w:tcPr>
          <w:p w:rsidR="00CE35C0" w:rsidRDefault="00CE35C0" w:rsidP="00CE35C0">
            <w:pPr>
              <w:rPr>
                <w:sz w:val="2"/>
                <w:szCs w:val="2"/>
              </w:rPr>
            </w:pPr>
          </w:p>
        </w:tc>
        <w:tc>
          <w:tcPr>
            <w:tcW w:w="723" w:type="dxa"/>
          </w:tcPr>
          <w:p w:rsidR="00CE35C0" w:rsidRDefault="00CE35C0" w:rsidP="00CE35C0">
            <w:pPr>
              <w:pStyle w:val="TableParagraph"/>
              <w:spacing w:line="268" w:lineRule="exact"/>
              <w:rPr>
                <w:sz w:val="24"/>
              </w:rPr>
            </w:pPr>
            <w:r>
              <w:rPr>
                <w:sz w:val="24"/>
              </w:rPr>
              <w:t>3</w:t>
            </w:r>
          </w:p>
        </w:tc>
        <w:tc>
          <w:tcPr>
            <w:tcW w:w="3035" w:type="dxa"/>
          </w:tcPr>
          <w:p w:rsidR="00CE35C0" w:rsidRDefault="00CE35C0" w:rsidP="00CE35C0">
            <w:pPr>
              <w:pStyle w:val="TableParagraph"/>
              <w:spacing w:line="268" w:lineRule="exact"/>
              <w:ind w:left="106"/>
              <w:rPr>
                <w:sz w:val="24"/>
              </w:rPr>
            </w:pPr>
            <w:r>
              <w:rPr>
                <w:sz w:val="24"/>
              </w:rPr>
              <w:t>3-4 ошибки, 20-25 сл.</w:t>
            </w:r>
          </w:p>
        </w:tc>
      </w:tr>
      <w:tr w:rsidR="00CE35C0" w:rsidTr="00CE35C0">
        <w:trPr>
          <w:trHeight w:val="839"/>
        </w:trPr>
        <w:tc>
          <w:tcPr>
            <w:tcW w:w="2144" w:type="dxa"/>
            <w:vMerge/>
            <w:tcBorders>
              <w:top w:val="nil"/>
            </w:tcBorders>
          </w:tcPr>
          <w:p w:rsidR="00CE35C0" w:rsidRDefault="00CE35C0" w:rsidP="00CE35C0">
            <w:pPr>
              <w:rPr>
                <w:sz w:val="2"/>
                <w:szCs w:val="2"/>
              </w:rPr>
            </w:pPr>
          </w:p>
        </w:tc>
        <w:tc>
          <w:tcPr>
            <w:tcW w:w="723" w:type="dxa"/>
            <w:vMerge/>
            <w:tcBorders>
              <w:top w:val="nil"/>
            </w:tcBorders>
          </w:tcPr>
          <w:p w:rsidR="00CE35C0" w:rsidRDefault="00CE35C0" w:rsidP="00CE35C0">
            <w:pPr>
              <w:rPr>
                <w:sz w:val="2"/>
                <w:szCs w:val="2"/>
              </w:rPr>
            </w:pPr>
          </w:p>
        </w:tc>
        <w:tc>
          <w:tcPr>
            <w:tcW w:w="3099" w:type="dxa"/>
            <w:vMerge/>
            <w:tcBorders>
              <w:top w:val="nil"/>
            </w:tcBorders>
          </w:tcPr>
          <w:p w:rsidR="00CE35C0" w:rsidRDefault="00CE35C0" w:rsidP="00CE35C0">
            <w:pPr>
              <w:rPr>
                <w:sz w:val="2"/>
                <w:szCs w:val="2"/>
              </w:rPr>
            </w:pPr>
          </w:p>
        </w:tc>
        <w:tc>
          <w:tcPr>
            <w:tcW w:w="723" w:type="dxa"/>
          </w:tcPr>
          <w:p w:rsidR="00CE35C0" w:rsidRDefault="00CE35C0" w:rsidP="00CE35C0">
            <w:pPr>
              <w:pStyle w:val="TableParagraph"/>
              <w:spacing w:line="268" w:lineRule="exact"/>
              <w:rPr>
                <w:sz w:val="24"/>
              </w:rPr>
            </w:pPr>
            <w:r>
              <w:rPr>
                <w:sz w:val="24"/>
              </w:rPr>
              <w:t>2</w:t>
            </w:r>
          </w:p>
        </w:tc>
        <w:tc>
          <w:tcPr>
            <w:tcW w:w="3035" w:type="dxa"/>
          </w:tcPr>
          <w:p w:rsidR="00CE35C0" w:rsidRPr="00CE35C0" w:rsidRDefault="00CE35C0" w:rsidP="00CE35C0">
            <w:pPr>
              <w:pStyle w:val="TableParagraph"/>
              <w:ind w:left="106" w:right="83"/>
              <w:rPr>
                <w:sz w:val="24"/>
              </w:rPr>
            </w:pPr>
            <w:r w:rsidRPr="00CE35C0">
              <w:rPr>
                <w:sz w:val="24"/>
              </w:rPr>
              <w:t>6 и более ошибок, менее 20 сл.</w:t>
            </w:r>
          </w:p>
        </w:tc>
      </w:tr>
      <w:tr w:rsidR="00CE35C0" w:rsidTr="00CE35C0">
        <w:trPr>
          <w:trHeight w:val="1264"/>
        </w:trPr>
        <w:tc>
          <w:tcPr>
            <w:tcW w:w="2144" w:type="dxa"/>
          </w:tcPr>
          <w:p w:rsidR="00CE35C0" w:rsidRDefault="00CE35C0" w:rsidP="00CE35C0">
            <w:pPr>
              <w:pStyle w:val="TableParagraph"/>
              <w:spacing w:line="268" w:lineRule="exact"/>
              <w:rPr>
                <w:sz w:val="24"/>
              </w:rPr>
            </w:pPr>
            <w:r>
              <w:rPr>
                <w:sz w:val="24"/>
              </w:rPr>
              <w:t>3 класс</w:t>
            </w:r>
          </w:p>
        </w:tc>
        <w:tc>
          <w:tcPr>
            <w:tcW w:w="723" w:type="dxa"/>
            <w:textDirection w:val="btLr"/>
          </w:tcPr>
          <w:p w:rsidR="00CE35C0" w:rsidRDefault="00CE35C0" w:rsidP="00CE35C0">
            <w:pPr>
              <w:pStyle w:val="TableParagraph"/>
              <w:spacing w:before="109"/>
              <w:ind w:left="-1"/>
              <w:rPr>
                <w:sz w:val="24"/>
              </w:rPr>
            </w:pPr>
            <w:r>
              <w:rPr>
                <w:sz w:val="24"/>
              </w:rPr>
              <w:t>отметка</w:t>
            </w:r>
          </w:p>
        </w:tc>
        <w:tc>
          <w:tcPr>
            <w:tcW w:w="3099" w:type="dxa"/>
          </w:tcPr>
          <w:p w:rsidR="00CE35C0" w:rsidRDefault="00CE35C0" w:rsidP="00CE35C0">
            <w:pPr>
              <w:pStyle w:val="TableParagraph"/>
              <w:spacing w:line="268" w:lineRule="exact"/>
              <w:rPr>
                <w:sz w:val="24"/>
              </w:rPr>
            </w:pPr>
            <w:r>
              <w:rPr>
                <w:sz w:val="24"/>
              </w:rPr>
              <w:t>1 полугодие</w:t>
            </w:r>
          </w:p>
        </w:tc>
        <w:tc>
          <w:tcPr>
            <w:tcW w:w="723" w:type="dxa"/>
            <w:textDirection w:val="btLr"/>
          </w:tcPr>
          <w:p w:rsidR="00CE35C0" w:rsidRDefault="00CE35C0" w:rsidP="00CE35C0">
            <w:pPr>
              <w:pStyle w:val="TableParagraph"/>
              <w:spacing w:before="108"/>
              <w:ind w:left="-1"/>
              <w:rPr>
                <w:sz w:val="24"/>
              </w:rPr>
            </w:pPr>
            <w:r>
              <w:rPr>
                <w:sz w:val="24"/>
              </w:rPr>
              <w:t>отметка</w:t>
            </w:r>
          </w:p>
        </w:tc>
        <w:tc>
          <w:tcPr>
            <w:tcW w:w="3035" w:type="dxa"/>
          </w:tcPr>
          <w:p w:rsidR="00CE35C0" w:rsidRDefault="00CE35C0" w:rsidP="00CE35C0">
            <w:pPr>
              <w:pStyle w:val="TableParagraph"/>
              <w:spacing w:line="268" w:lineRule="exact"/>
              <w:ind w:left="106"/>
              <w:rPr>
                <w:sz w:val="24"/>
              </w:rPr>
            </w:pPr>
            <w:r>
              <w:rPr>
                <w:sz w:val="24"/>
              </w:rPr>
              <w:t>2 полугодие</w:t>
            </w:r>
          </w:p>
        </w:tc>
      </w:tr>
      <w:tr w:rsidR="00CE35C0" w:rsidTr="00CE35C0">
        <w:trPr>
          <w:trHeight w:val="1931"/>
        </w:trPr>
        <w:tc>
          <w:tcPr>
            <w:tcW w:w="2144" w:type="dxa"/>
            <w:vMerge w:val="restart"/>
          </w:tcPr>
          <w:p w:rsidR="00CE35C0" w:rsidRDefault="00CE35C0" w:rsidP="00CE35C0">
            <w:pPr>
              <w:pStyle w:val="TableParagraph"/>
              <w:ind w:left="0"/>
              <w:rPr>
                <w:sz w:val="24"/>
              </w:rPr>
            </w:pPr>
          </w:p>
        </w:tc>
        <w:tc>
          <w:tcPr>
            <w:tcW w:w="723" w:type="dxa"/>
          </w:tcPr>
          <w:p w:rsidR="00CE35C0" w:rsidRDefault="00CE35C0" w:rsidP="00CE35C0">
            <w:pPr>
              <w:pStyle w:val="TableParagraph"/>
              <w:spacing w:line="268" w:lineRule="exact"/>
              <w:rPr>
                <w:sz w:val="24"/>
              </w:rPr>
            </w:pPr>
            <w:r>
              <w:rPr>
                <w:sz w:val="24"/>
              </w:rPr>
              <w:t>5</w:t>
            </w:r>
          </w:p>
        </w:tc>
        <w:tc>
          <w:tcPr>
            <w:tcW w:w="3099" w:type="dxa"/>
          </w:tcPr>
          <w:p w:rsidR="00CE35C0" w:rsidRPr="00CE35C0" w:rsidRDefault="00CE35C0" w:rsidP="00CE35C0">
            <w:pPr>
              <w:pStyle w:val="TableParagraph"/>
              <w:ind w:right="128"/>
              <w:rPr>
                <w:sz w:val="24"/>
              </w:rPr>
            </w:pPr>
            <w:r w:rsidRPr="00CE35C0">
              <w:rPr>
                <w:sz w:val="24"/>
              </w:rPr>
              <w:t xml:space="preserve">Без ошибок; 40-45 сл. </w:t>
            </w:r>
            <w:r w:rsidRPr="00CE35C0">
              <w:rPr>
                <w:spacing w:val="-13"/>
                <w:sz w:val="24"/>
              </w:rPr>
              <w:t xml:space="preserve">в </w:t>
            </w:r>
            <w:r w:rsidRPr="00CE35C0">
              <w:rPr>
                <w:sz w:val="24"/>
              </w:rPr>
              <w:t>мин.</w:t>
            </w:r>
          </w:p>
        </w:tc>
        <w:tc>
          <w:tcPr>
            <w:tcW w:w="723" w:type="dxa"/>
          </w:tcPr>
          <w:p w:rsidR="00CE35C0" w:rsidRDefault="00CE35C0" w:rsidP="00CE35C0">
            <w:pPr>
              <w:pStyle w:val="TableParagraph"/>
              <w:spacing w:line="268" w:lineRule="exact"/>
              <w:rPr>
                <w:sz w:val="24"/>
              </w:rPr>
            </w:pPr>
            <w:r>
              <w:rPr>
                <w:sz w:val="24"/>
              </w:rPr>
              <w:t>5</w:t>
            </w:r>
          </w:p>
        </w:tc>
        <w:tc>
          <w:tcPr>
            <w:tcW w:w="3035" w:type="dxa"/>
          </w:tcPr>
          <w:p w:rsidR="00CE35C0" w:rsidRDefault="00CE35C0" w:rsidP="00CE35C0">
            <w:pPr>
              <w:pStyle w:val="TableParagraph"/>
              <w:tabs>
                <w:tab w:val="left" w:pos="1646"/>
                <w:tab w:val="left" w:pos="2009"/>
              </w:tabs>
              <w:ind w:left="106" w:right="95"/>
              <w:jc w:val="both"/>
              <w:rPr>
                <w:sz w:val="24"/>
              </w:rPr>
            </w:pPr>
            <w:r w:rsidRPr="00CE35C0">
              <w:rPr>
                <w:sz w:val="24"/>
              </w:rPr>
              <w:t xml:space="preserve">50-60 сл. без </w:t>
            </w:r>
            <w:r w:rsidRPr="00CE35C0">
              <w:rPr>
                <w:spacing w:val="-3"/>
                <w:sz w:val="24"/>
              </w:rPr>
              <w:t xml:space="preserve">ошибок. </w:t>
            </w:r>
            <w:r w:rsidRPr="00CE35C0">
              <w:rPr>
                <w:sz w:val="24"/>
              </w:rPr>
              <w:t>Читать целым словом (малоизвестные слова сложной</w:t>
            </w:r>
            <w:r w:rsidRPr="00CE35C0">
              <w:rPr>
                <w:sz w:val="24"/>
              </w:rPr>
              <w:tab/>
            </w:r>
            <w:r w:rsidRPr="00CE35C0">
              <w:rPr>
                <w:sz w:val="24"/>
              </w:rPr>
              <w:tab/>
            </w:r>
            <w:r w:rsidRPr="00CE35C0">
              <w:rPr>
                <w:spacing w:val="-4"/>
                <w:sz w:val="24"/>
              </w:rPr>
              <w:t xml:space="preserve">слоговой </w:t>
            </w:r>
            <w:r w:rsidRPr="00CE35C0">
              <w:rPr>
                <w:sz w:val="24"/>
              </w:rPr>
              <w:t xml:space="preserve">структуры – по слогам). </w:t>
            </w:r>
            <w:r>
              <w:rPr>
                <w:sz w:val="24"/>
              </w:rPr>
              <w:t>Владеть</w:t>
            </w:r>
            <w:r>
              <w:rPr>
                <w:sz w:val="24"/>
              </w:rPr>
              <w:tab/>
            </w:r>
            <w:r>
              <w:rPr>
                <w:spacing w:val="-3"/>
                <w:sz w:val="24"/>
              </w:rPr>
              <w:t>громкостью,</w:t>
            </w:r>
          </w:p>
          <w:p w:rsidR="00CE35C0" w:rsidRDefault="00CE35C0" w:rsidP="00CE35C0">
            <w:pPr>
              <w:pStyle w:val="TableParagraph"/>
              <w:spacing w:line="264" w:lineRule="exact"/>
              <w:ind w:left="106"/>
              <w:jc w:val="both"/>
              <w:rPr>
                <w:sz w:val="24"/>
              </w:rPr>
            </w:pPr>
            <w:r>
              <w:rPr>
                <w:sz w:val="24"/>
              </w:rPr>
              <w:t>тоном, мелодикой речи.</w:t>
            </w:r>
          </w:p>
        </w:tc>
      </w:tr>
      <w:tr w:rsidR="00CE35C0" w:rsidTr="00CE35C0">
        <w:trPr>
          <w:trHeight w:val="314"/>
        </w:trPr>
        <w:tc>
          <w:tcPr>
            <w:tcW w:w="2144" w:type="dxa"/>
            <w:vMerge/>
            <w:tcBorders>
              <w:top w:val="nil"/>
            </w:tcBorders>
          </w:tcPr>
          <w:p w:rsidR="00CE35C0" w:rsidRDefault="00CE35C0" w:rsidP="00CE35C0">
            <w:pPr>
              <w:rPr>
                <w:sz w:val="2"/>
                <w:szCs w:val="2"/>
              </w:rPr>
            </w:pPr>
          </w:p>
        </w:tc>
        <w:tc>
          <w:tcPr>
            <w:tcW w:w="723" w:type="dxa"/>
          </w:tcPr>
          <w:p w:rsidR="00CE35C0" w:rsidRDefault="00CE35C0" w:rsidP="00CE35C0">
            <w:pPr>
              <w:pStyle w:val="TableParagraph"/>
              <w:spacing w:line="268" w:lineRule="exact"/>
              <w:rPr>
                <w:sz w:val="24"/>
              </w:rPr>
            </w:pPr>
            <w:r>
              <w:rPr>
                <w:sz w:val="24"/>
              </w:rPr>
              <w:t>4</w:t>
            </w:r>
          </w:p>
        </w:tc>
        <w:tc>
          <w:tcPr>
            <w:tcW w:w="3099" w:type="dxa"/>
          </w:tcPr>
          <w:p w:rsidR="00CE35C0" w:rsidRDefault="00CE35C0" w:rsidP="00CE35C0">
            <w:pPr>
              <w:pStyle w:val="TableParagraph"/>
              <w:spacing w:line="268" w:lineRule="exact"/>
              <w:rPr>
                <w:sz w:val="24"/>
              </w:rPr>
            </w:pPr>
            <w:r>
              <w:rPr>
                <w:sz w:val="24"/>
              </w:rPr>
              <w:t>1-2 ошибки, 35-40 сл.</w:t>
            </w:r>
          </w:p>
        </w:tc>
        <w:tc>
          <w:tcPr>
            <w:tcW w:w="723" w:type="dxa"/>
          </w:tcPr>
          <w:p w:rsidR="00CE35C0" w:rsidRDefault="00CE35C0" w:rsidP="00CE35C0">
            <w:pPr>
              <w:pStyle w:val="TableParagraph"/>
              <w:spacing w:line="268" w:lineRule="exact"/>
              <w:rPr>
                <w:sz w:val="24"/>
              </w:rPr>
            </w:pPr>
            <w:r>
              <w:rPr>
                <w:sz w:val="24"/>
              </w:rPr>
              <w:t>4</w:t>
            </w:r>
          </w:p>
        </w:tc>
        <w:tc>
          <w:tcPr>
            <w:tcW w:w="3035" w:type="dxa"/>
          </w:tcPr>
          <w:p w:rsidR="00CE35C0" w:rsidRDefault="00CE35C0" w:rsidP="00CE35C0">
            <w:pPr>
              <w:pStyle w:val="TableParagraph"/>
              <w:spacing w:line="268" w:lineRule="exact"/>
              <w:ind w:left="106"/>
              <w:rPr>
                <w:sz w:val="24"/>
              </w:rPr>
            </w:pPr>
            <w:r>
              <w:rPr>
                <w:sz w:val="24"/>
              </w:rPr>
              <w:t>1-2 ошибки, 40-50 сл.</w:t>
            </w:r>
          </w:p>
        </w:tc>
      </w:tr>
      <w:tr w:rsidR="00CE35C0" w:rsidTr="00CE35C0">
        <w:trPr>
          <w:trHeight w:val="314"/>
        </w:trPr>
        <w:tc>
          <w:tcPr>
            <w:tcW w:w="2144" w:type="dxa"/>
            <w:vMerge/>
            <w:tcBorders>
              <w:top w:val="nil"/>
            </w:tcBorders>
          </w:tcPr>
          <w:p w:rsidR="00CE35C0" w:rsidRDefault="00CE35C0" w:rsidP="00CE35C0">
            <w:pPr>
              <w:rPr>
                <w:sz w:val="2"/>
                <w:szCs w:val="2"/>
              </w:rPr>
            </w:pPr>
          </w:p>
        </w:tc>
        <w:tc>
          <w:tcPr>
            <w:tcW w:w="723" w:type="dxa"/>
          </w:tcPr>
          <w:p w:rsidR="00CE35C0" w:rsidRDefault="00CE35C0" w:rsidP="00CE35C0">
            <w:pPr>
              <w:pStyle w:val="TableParagraph"/>
              <w:spacing w:line="268" w:lineRule="exact"/>
              <w:rPr>
                <w:sz w:val="24"/>
              </w:rPr>
            </w:pPr>
            <w:r>
              <w:rPr>
                <w:sz w:val="24"/>
              </w:rPr>
              <w:t>3</w:t>
            </w:r>
          </w:p>
        </w:tc>
        <w:tc>
          <w:tcPr>
            <w:tcW w:w="3099" w:type="dxa"/>
          </w:tcPr>
          <w:p w:rsidR="00CE35C0" w:rsidRDefault="00CE35C0" w:rsidP="00CE35C0">
            <w:pPr>
              <w:pStyle w:val="TableParagraph"/>
              <w:spacing w:line="268" w:lineRule="exact"/>
              <w:rPr>
                <w:sz w:val="24"/>
              </w:rPr>
            </w:pPr>
            <w:r>
              <w:rPr>
                <w:sz w:val="24"/>
              </w:rPr>
              <w:t>3-5 ошибок, 30-35 сл.</w:t>
            </w:r>
          </w:p>
        </w:tc>
        <w:tc>
          <w:tcPr>
            <w:tcW w:w="723" w:type="dxa"/>
          </w:tcPr>
          <w:p w:rsidR="00CE35C0" w:rsidRDefault="00CE35C0" w:rsidP="00CE35C0">
            <w:pPr>
              <w:pStyle w:val="TableParagraph"/>
              <w:spacing w:line="268" w:lineRule="exact"/>
              <w:rPr>
                <w:sz w:val="24"/>
              </w:rPr>
            </w:pPr>
            <w:r>
              <w:rPr>
                <w:sz w:val="24"/>
              </w:rPr>
              <w:t>3</w:t>
            </w:r>
          </w:p>
        </w:tc>
        <w:tc>
          <w:tcPr>
            <w:tcW w:w="3035" w:type="dxa"/>
          </w:tcPr>
          <w:p w:rsidR="00CE35C0" w:rsidRDefault="00CE35C0" w:rsidP="00CE35C0">
            <w:pPr>
              <w:pStyle w:val="TableParagraph"/>
              <w:spacing w:line="268" w:lineRule="exact"/>
              <w:ind w:left="106"/>
              <w:rPr>
                <w:sz w:val="24"/>
              </w:rPr>
            </w:pPr>
            <w:r>
              <w:rPr>
                <w:sz w:val="24"/>
              </w:rPr>
              <w:t>3-5 ошибок, 30 – 40 сл.</w:t>
            </w:r>
          </w:p>
        </w:tc>
      </w:tr>
      <w:tr w:rsidR="00CE35C0" w:rsidTr="00CE35C0">
        <w:trPr>
          <w:trHeight w:val="551"/>
        </w:trPr>
        <w:tc>
          <w:tcPr>
            <w:tcW w:w="2144" w:type="dxa"/>
            <w:vMerge/>
            <w:tcBorders>
              <w:top w:val="nil"/>
            </w:tcBorders>
          </w:tcPr>
          <w:p w:rsidR="00CE35C0" w:rsidRDefault="00CE35C0" w:rsidP="00CE35C0">
            <w:pPr>
              <w:rPr>
                <w:sz w:val="2"/>
                <w:szCs w:val="2"/>
              </w:rPr>
            </w:pPr>
          </w:p>
        </w:tc>
        <w:tc>
          <w:tcPr>
            <w:tcW w:w="723" w:type="dxa"/>
          </w:tcPr>
          <w:p w:rsidR="00CE35C0" w:rsidRDefault="00CE35C0" w:rsidP="00CE35C0">
            <w:pPr>
              <w:pStyle w:val="TableParagraph"/>
              <w:spacing w:line="268" w:lineRule="exact"/>
              <w:rPr>
                <w:sz w:val="24"/>
              </w:rPr>
            </w:pPr>
            <w:r>
              <w:rPr>
                <w:sz w:val="24"/>
              </w:rPr>
              <w:t>2</w:t>
            </w:r>
          </w:p>
        </w:tc>
        <w:tc>
          <w:tcPr>
            <w:tcW w:w="3099" w:type="dxa"/>
          </w:tcPr>
          <w:p w:rsidR="00CE35C0" w:rsidRPr="00CE35C0" w:rsidRDefault="00CE35C0" w:rsidP="00CE35C0">
            <w:pPr>
              <w:pStyle w:val="TableParagraph"/>
              <w:spacing w:line="268" w:lineRule="exact"/>
              <w:rPr>
                <w:sz w:val="24"/>
              </w:rPr>
            </w:pPr>
            <w:r w:rsidRPr="00CE35C0">
              <w:rPr>
                <w:sz w:val="24"/>
              </w:rPr>
              <w:t>6 и более ошибок, менее</w:t>
            </w:r>
            <w:r w:rsidRPr="00CE35C0">
              <w:rPr>
                <w:spacing w:val="59"/>
                <w:sz w:val="24"/>
              </w:rPr>
              <w:t xml:space="preserve"> </w:t>
            </w:r>
            <w:r w:rsidRPr="00CE35C0">
              <w:rPr>
                <w:sz w:val="24"/>
              </w:rPr>
              <w:t>30</w:t>
            </w:r>
          </w:p>
          <w:p w:rsidR="00CE35C0" w:rsidRPr="00CE35C0" w:rsidRDefault="00CE35C0" w:rsidP="00CE35C0">
            <w:pPr>
              <w:pStyle w:val="TableParagraph"/>
              <w:spacing w:line="264" w:lineRule="exact"/>
              <w:rPr>
                <w:sz w:val="24"/>
              </w:rPr>
            </w:pPr>
            <w:r w:rsidRPr="00CE35C0">
              <w:rPr>
                <w:sz w:val="24"/>
              </w:rPr>
              <w:t>сл.</w:t>
            </w:r>
          </w:p>
        </w:tc>
        <w:tc>
          <w:tcPr>
            <w:tcW w:w="723" w:type="dxa"/>
          </w:tcPr>
          <w:p w:rsidR="00CE35C0" w:rsidRDefault="00CE35C0" w:rsidP="00CE35C0">
            <w:pPr>
              <w:pStyle w:val="TableParagraph"/>
              <w:spacing w:line="268" w:lineRule="exact"/>
              <w:rPr>
                <w:sz w:val="24"/>
              </w:rPr>
            </w:pPr>
            <w:r>
              <w:rPr>
                <w:sz w:val="24"/>
              </w:rPr>
              <w:t>2</w:t>
            </w:r>
          </w:p>
        </w:tc>
        <w:tc>
          <w:tcPr>
            <w:tcW w:w="3035" w:type="dxa"/>
          </w:tcPr>
          <w:p w:rsidR="00CE35C0" w:rsidRPr="00CE35C0" w:rsidRDefault="00CE35C0" w:rsidP="00CE35C0">
            <w:pPr>
              <w:pStyle w:val="TableParagraph"/>
              <w:spacing w:line="268" w:lineRule="exact"/>
              <w:ind w:left="106"/>
              <w:rPr>
                <w:sz w:val="24"/>
              </w:rPr>
            </w:pPr>
            <w:r w:rsidRPr="00CE35C0">
              <w:rPr>
                <w:sz w:val="24"/>
              </w:rPr>
              <w:t>6 и более ошибок, менее 30</w:t>
            </w:r>
          </w:p>
          <w:p w:rsidR="00CE35C0" w:rsidRPr="00CE35C0" w:rsidRDefault="00CE35C0" w:rsidP="00CE35C0">
            <w:pPr>
              <w:pStyle w:val="TableParagraph"/>
              <w:spacing w:line="264" w:lineRule="exact"/>
              <w:ind w:left="106"/>
              <w:rPr>
                <w:sz w:val="24"/>
              </w:rPr>
            </w:pPr>
            <w:r w:rsidRPr="00CE35C0">
              <w:rPr>
                <w:sz w:val="24"/>
              </w:rPr>
              <w:t>сл.</w:t>
            </w:r>
          </w:p>
        </w:tc>
      </w:tr>
    </w:tbl>
    <w:p w:rsidR="00CE35C0" w:rsidRDefault="00CE35C0" w:rsidP="00CE35C0">
      <w:pPr>
        <w:pStyle w:val="af8"/>
        <w:ind w:firstLine="0"/>
        <w:jc w:val="lef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723"/>
        <w:gridCol w:w="3101"/>
        <w:gridCol w:w="725"/>
        <w:gridCol w:w="3039"/>
      </w:tblGrid>
      <w:tr w:rsidR="00CE35C0" w:rsidTr="00CE35C0">
        <w:trPr>
          <w:trHeight w:val="1269"/>
        </w:trPr>
        <w:tc>
          <w:tcPr>
            <w:tcW w:w="2148" w:type="dxa"/>
          </w:tcPr>
          <w:p w:rsidR="00CE35C0" w:rsidRDefault="00CE35C0" w:rsidP="00CE35C0">
            <w:pPr>
              <w:pStyle w:val="TableParagraph"/>
              <w:spacing w:line="268" w:lineRule="exact"/>
              <w:rPr>
                <w:sz w:val="24"/>
              </w:rPr>
            </w:pPr>
            <w:r>
              <w:rPr>
                <w:sz w:val="24"/>
              </w:rPr>
              <w:t>4 класс</w:t>
            </w:r>
          </w:p>
        </w:tc>
        <w:tc>
          <w:tcPr>
            <w:tcW w:w="723" w:type="dxa"/>
            <w:textDirection w:val="btLr"/>
          </w:tcPr>
          <w:p w:rsidR="00CE35C0" w:rsidRDefault="00CE35C0" w:rsidP="00CE35C0">
            <w:pPr>
              <w:pStyle w:val="TableParagraph"/>
              <w:spacing w:before="107"/>
              <w:ind w:left="-1"/>
              <w:rPr>
                <w:sz w:val="24"/>
              </w:rPr>
            </w:pPr>
            <w:r>
              <w:rPr>
                <w:sz w:val="24"/>
              </w:rPr>
              <w:t>отметка</w:t>
            </w:r>
          </w:p>
        </w:tc>
        <w:tc>
          <w:tcPr>
            <w:tcW w:w="3101" w:type="dxa"/>
          </w:tcPr>
          <w:p w:rsidR="00CE35C0" w:rsidRDefault="00CE35C0" w:rsidP="00CE35C0">
            <w:pPr>
              <w:pStyle w:val="TableParagraph"/>
              <w:spacing w:line="268" w:lineRule="exact"/>
              <w:ind w:left="108"/>
              <w:rPr>
                <w:sz w:val="24"/>
              </w:rPr>
            </w:pPr>
            <w:r>
              <w:rPr>
                <w:sz w:val="24"/>
              </w:rPr>
              <w:t>1 полугодие</w:t>
            </w:r>
          </w:p>
        </w:tc>
        <w:tc>
          <w:tcPr>
            <w:tcW w:w="725" w:type="dxa"/>
            <w:textDirection w:val="btLr"/>
          </w:tcPr>
          <w:p w:rsidR="00CE35C0" w:rsidRDefault="00CE35C0" w:rsidP="00CE35C0">
            <w:pPr>
              <w:pStyle w:val="TableParagraph"/>
              <w:spacing w:before="110"/>
              <w:ind w:left="-1"/>
              <w:rPr>
                <w:sz w:val="24"/>
              </w:rPr>
            </w:pPr>
            <w:r>
              <w:rPr>
                <w:sz w:val="24"/>
              </w:rPr>
              <w:t>отметка</w:t>
            </w:r>
          </w:p>
        </w:tc>
        <w:tc>
          <w:tcPr>
            <w:tcW w:w="3039" w:type="dxa"/>
          </w:tcPr>
          <w:p w:rsidR="00CE35C0" w:rsidRDefault="00CE35C0" w:rsidP="00CE35C0">
            <w:pPr>
              <w:pStyle w:val="TableParagraph"/>
              <w:spacing w:line="268" w:lineRule="exact"/>
              <w:ind w:left="105"/>
              <w:rPr>
                <w:sz w:val="24"/>
              </w:rPr>
            </w:pPr>
            <w:r>
              <w:rPr>
                <w:sz w:val="24"/>
              </w:rPr>
              <w:t>2 полугодие</w:t>
            </w:r>
          </w:p>
        </w:tc>
      </w:tr>
      <w:tr w:rsidR="00CE35C0" w:rsidTr="00CE35C0">
        <w:trPr>
          <w:trHeight w:val="1382"/>
        </w:trPr>
        <w:tc>
          <w:tcPr>
            <w:tcW w:w="2148" w:type="dxa"/>
            <w:vMerge w:val="restart"/>
          </w:tcPr>
          <w:p w:rsidR="00CE35C0" w:rsidRDefault="00CE35C0" w:rsidP="00CE35C0">
            <w:pPr>
              <w:pStyle w:val="TableParagraph"/>
              <w:ind w:left="0"/>
              <w:rPr>
                <w:sz w:val="24"/>
              </w:rPr>
            </w:pPr>
          </w:p>
        </w:tc>
        <w:tc>
          <w:tcPr>
            <w:tcW w:w="723" w:type="dxa"/>
          </w:tcPr>
          <w:p w:rsidR="00CE35C0" w:rsidRDefault="00CE35C0" w:rsidP="00CE35C0">
            <w:pPr>
              <w:pStyle w:val="TableParagraph"/>
              <w:spacing w:line="270" w:lineRule="exact"/>
              <w:ind w:left="105"/>
              <w:rPr>
                <w:sz w:val="24"/>
              </w:rPr>
            </w:pPr>
            <w:r>
              <w:rPr>
                <w:sz w:val="24"/>
              </w:rPr>
              <w:t>5</w:t>
            </w:r>
          </w:p>
        </w:tc>
        <w:tc>
          <w:tcPr>
            <w:tcW w:w="3101" w:type="dxa"/>
          </w:tcPr>
          <w:p w:rsidR="00CE35C0" w:rsidRPr="00CE35C0" w:rsidRDefault="00CE35C0" w:rsidP="00CE35C0">
            <w:pPr>
              <w:pStyle w:val="TableParagraph"/>
              <w:ind w:left="108" w:right="128"/>
              <w:rPr>
                <w:sz w:val="24"/>
              </w:rPr>
            </w:pPr>
            <w:r w:rsidRPr="00CE35C0">
              <w:rPr>
                <w:sz w:val="24"/>
              </w:rPr>
              <w:t xml:space="preserve">Без ошибок; 60-75 сл. </w:t>
            </w:r>
            <w:r w:rsidRPr="00CE35C0">
              <w:rPr>
                <w:spacing w:val="-12"/>
                <w:sz w:val="24"/>
              </w:rPr>
              <w:t xml:space="preserve">в </w:t>
            </w:r>
            <w:r w:rsidRPr="00CE35C0">
              <w:rPr>
                <w:sz w:val="24"/>
              </w:rPr>
              <w:t>мин.</w:t>
            </w:r>
          </w:p>
        </w:tc>
        <w:tc>
          <w:tcPr>
            <w:tcW w:w="725" w:type="dxa"/>
          </w:tcPr>
          <w:p w:rsidR="00CE35C0" w:rsidRDefault="00CE35C0" w:rsidP="00CE35C0">
            <w:pPr>
              <w:pStyle w:val="TableParagraph"/>
              <w:spacing w:line="270" w:lineRule="exact"/>
              <w:ind w:left="108"/>
              <w:rPr>
                <w:sz w:val="24"/>
              </w:rPr>
            </w:pPr>
            <w:r>
              <w:rPr>
                <w:sz w:val="24"/>
              </w:rPr>
              <w:t>5</w:t>
            </w:r>
          </w:p>
        </w:tc>
        <w:tc>
          <w:tcPr>
            <w:tcW w:w="3039" w:type="dxa"/>
          </w:tcPr>
          <w:p w:rsidR="00CE35C0" w:rsidRPr="00CE35C0" w:rsidRDefault="00CE35C0" w:rsidP="00CE35C0">
            <w:pPr>
              <w:pStyle w:val="TableParagraph"/>
              <w:tabs>
                <w:tab w:val="left" w:pos="1555"/>
                <w:tab w:val="left" w:pos="2352"/>
              </w:tabs>
              <w:ind w:left="105" w:right="97"/>
              <w:jc w:val="both"/>
              <w:rPr>
                <w:sz w:val="24"/>
              </w:rPr>
            </w:pPr>
            <w:r w:rsidRPr="00CE35C0">
              <w:rPr>
                <w:sz w:val="24"/>
              </w:rPr>
              <w:t xml:space="preserve">70-80 сл. без ошибок, </w:t>
            </w:r>
            <w:r w:rsidRPr="00CE35C0">
              <w:rPr>
                <w:spacing w:val="-4"/>
                <w:sz w:val="24"/>
              </w:rPr>
              <w:t xml:space="preserve">бегло </w:t>
            </w:r>
            <w:r w:rsidRPr="00CE35C0">
              <w:rPr>
                <w:sz w:val="24"/>
              </w:rPr>
              <w:t>с</w:t>
            </w:r>
            <w:r w:rsidRPr="00CE35C0">
              <w:rPr>
                <w:sz w:val="24"/>
              </w:rPr>
              <w:tab/>
            </w:r>
            <w:r w:rsidRPr="00CE35C0">
              <w:rPr>
                <w:spacing w:val="-4"/>
                <w:sz w:val="24"/>
              </w:rPr>
              <w:t xml:space="preserve">соблюдением </w:t>
            </w:r>
            <w:r w:rsidRPr="00CE35C0">
              <w:rPr>
                <w:sz w:val="24"/>
              </w:rPr>
              <w:t>орфоэпических</w:t>
            </w:r>
            <w:r w:rsidRPr="00CE35C0">
              <w:rPr>
                <w:sz w:val="24"/>
              </w:rPr>
              <w:tab/>
            </w:r>
            <w:r w:rsidRPr="00CE35C0">
              <w:rPr>
                <w:spacing w:val="-5"/>
                <w:sz w:val="24"/>
              </w:rPr>
              <w:t xml:space="preserve">норм, </w:t>
            </w:r>
            <w:r w:rsidRPr="00CE35C0">
              <w:rPr>
                <w:sz w:val="24"/>
              </w:rPr>
              <w:t xml:space="preserve">делать </w:t>
            </w:r>
            <w:r w:rsidRPr="00CE35C0">
              <w:rPr>
                <w:spacing w:val="-3"/>
                <w:sz w:val="24"/>
              </w:rPr>
              <w:t>паузы,</w:t>
            </w:r>
            <w:r w:rsidRPr="00CE35C0">
              <w:rPr>
                <w:spacing w:val="36"/>
                <w:sz w:val="24"/>
              </w:rPr>
              <w:t xml:space="preserve"> </w:t>
            </w:r>
            <w:r w:rsidRPr="00CE35C0">
              <w:rPr>
                <w:sz w:val="24"/>
              </w:rPr>
              <w:t>логические</w:t>
            </w:r>
          </w:p>
          <w:p w:rsidR="00CE35C0" w:rsidRDefault="00CE35C0" w:rsidP="00CE35C0">
            <w:pPr>
              <w:pStyle w:val="TableParagraph"/>
              <w:spacing w:line="264" w:lineRule="exact"/>
              <w:ind w:left="105"/>
              <w:rPr>
                <w:sz w:val="24"/>
              </w:rPr>
            </w:pPr>
            <w:r>
              <w:rPr>
                <w:sz w:val="24"/>
              </w:rPr>
              <w:t>ударения.</w:t>
            </w:r>
          </w:p>
        </w:tc>
      </w:tr>
      <w:tr w:rsidR="00CE35C0" w:rsidTr="00B278D1">
        <w:trPr>
          <w:trHeight w:val="316"/>
        </w:trPr>
        <w:tc>
          <w:tcPr>
            <w:tcW w:w="2148" w:type="dxa"/>
            <w:vMerge/>
            <w:tcBorders>
              <w:top w:val="nil"/>
              <w:bottom w:val="nil"/>
            </w:tcBorders>
          </w:tcPr>
          <w:p w:rsidR="00CE35C0" w:rsidRDefault="00CE35C0" w:rsidP="00CE35C0">
            <w:pPr>
              <w:rPr>
                <w:sz w:val="2"/>
                <w:szCs w:val="2"/>
              </w:rPr>
            </w:pPr>
          </w:p>
        </w:tc>
        <w:tc>
          <w:tcPr>
            <w:tcW w:w="723" w:type="dxa"/>
          </w:tcPr>
          <w:p w:rsidR="00CE35C0" w:rsidRDefault="00CE35C0" w:rsidP="00CE35C0">
            <w:pPr>
              <w:pStyle w:val="TableParagraph"/>
              <w:spacing w:line="268" w:lineRule="exact"/>
              <w:ind w:left="105"/>
              <w:rPr>
                <w:sz w:val="24"/>
              </w:rPr>
            </w:pPr>
            <w:r>
              <w:rPr>
                <w:sz w:val="24"/>
              </w:rPr>
              <w:t>4</w:t>
            </w:r>
          </w:p>
        </w:tc>
        <w:tc>
          <w:tcPr>
            <w:tcW w:w="3101" w:type="dxa"/>
          </w:tcPr>
          <w:p w:rsidR="00CE35C0" w:rsidRDefault="00CE35C0" w:rsidP="00CE35C0">
            <w:pPr>
              <w:pStyle w:val="TableParagraph"/>
              <w:spacing w:line="268" w:lineRule="exact"/>
              <w:ind w:left="108"/>
              <w:rPr>
                <w:sz w:val="24"/>
              </w:rPr>
            </w:pPr>
            <w:r>
              <w:rPr>
                <w:sz w:val="24"/>
              </w:rPr>
              <w:t>1-2 ошибки, 55-60 сл.</w:t>
            </w:r>
          </w:p>
        </w:tc>
        <w:tc>
          <w:tcPr>
            <w:tcW w:w="725" w:type="dxa"/>
          </w:tcPr>
          <w:p w:rsidR="00CE35C0" w:rsidRDefault="00CE35C0" w:rsidP="00CE35C0">
            <w:pPr>
              <w:pStyle w:val="TableParagraph"/>
              <w:spacing w:line="268" w:lineRule="exact"/>
              <w:ind w:left="108"/>
              <w:rPr>
                <w:sz w:val="24"/>
              </w:rPr>
            </w:pPr>
            <w:r>
              <w:rPr>
                <w:sz w:val="24"/>
              </w:rPr>
              <w:t>4</w:t>
            </w:r>
          </w:p>
        </w:tc>
        <w:tc>
          <w:tcPr>
            <w:tcW w:w="3039" w:type="dxa"/>
          </w:tcPr>
          <w:p w:rsidR="00CE35C0" w:rsidRDefault="00CE35C0" w:rsidP="00CE35C0">
            <w:pPr>
              <w:pStyle w:val="TableParagraph"/>
              <w:spacing w:line="268" w:lineRule="exact"/>
              <w:ind w:left="105"/>
              <w:rPr>
                <w:sz w:val="24"/>
              </w:rPr>
            </w:pPr>
            <w:r>
              <w:rPr>
                <w:sz w:val="24"/>
              </w:rPr>
              <w:t>1-2 ошибки, 60-70 сл.</w:t>
            </w:r>
          </w:p>
        </w:tc>
      </w:tr>
      <w:tr w:rsidR="00B278D1" w:rsidTr="00B278D1">
        <w:trPr>
          <w:trHeight w:val="316"/>
        </w:trPr>
        <w:tc>
          <w:tcPr>
            <w:tcW w:w="2148" w:type="dxa"/>
            <w:tcBorders>
              <w:top w:val="nil"/>
              <w:bottom w:val="nil"/>
            </w:tcBorders>
          </w:tcPr>
          <w:p w:rsidR="00B278D1" w:rsidRDefault="00B278D1" w:rsidP="00CE35C0">
            <w:pPr>
              <w:rPr>
                <w:sz w:val="2"/>
                <w:szCs w:val="2"/>
              </w:rPr>
            </w:pPr>
          </w:p>
        </w:tc>
        <w:tc>
          <w:tcPr>
            <w:tcW w:w="723" w:type="dxa"/>
          </w:tcPr>
          <w:p w:rsidR="00B278D1" w:rsidRDefault="00B278D1" w:rsidP="00F81814">
            <w:pPr>
              <w:pStyle w:val="TableParagraph"/>
              <w:spacing w:line="268" w:lineRule="exact"/>
              <w:ind w:left="105"/>
              <w:rPr>
                <w:sz w:val="24"/>
              </w:rPr>
            </w:pPr>
            <w:r>
              <w:rPr>
                <w:sz w:val="24"/>
              </w:rPr>
              <w:t>3</w:t>
            </w:r>
          </w:p>
        </w:tc>
        <w:tc>
          <w:tcPr>
            <w:tcW w:w="3101" w:type="dxa"/>
          </w:tcPr>
          <w:p w:rsidR="00B278D1" w:rsidRDefault="00B278D1" w:rsidP="00F81814">
            <w:pPr>
              <w:pStyle w:val="TableParagraph"/>
              <w:spacing w:line="268" w:lineRule="exact"/>
              <w:ind w:left="108"/>
              <w:rPr>
                <w:sz w:val="24"/>
              </w:rPr>
            </w:pPr>
            <w:r>
              <w:rPr>
                <w:sz w:val="24"/>
              </w:rPr>
              <w:t>3-5 ошибок, 50-55 сл.</w:t>
            </w:r>
          </w:p>
        </w:tc>
        <w:tc>
          <w:tcPr>
            <w:tcW w:w="725" w:type="dxa"/>
          </w:tcPr>
          <w:p w:rsidR="00B278D1" w:rsidRDefault="00B278D1" w:rsidP="00F81814">
            <w:pPr>
              <w:pStyle w:val="TableParagraph"/>
              <w:spacing w:line="268" w:lineRule="exact"/>
              <w:ind w:left="108"/>
              <w:rPr>
                <w:sz w:val="24"/>
              </w:rPr>
            </w:pPr>
            <w:r>
              <w:rPr>
                <w:sz w:val="24"/>
              </w:rPr>
              <w:t>3</w:t>
            </w:r>
          </w:p>
        </w:tc>
        <w:tc>
          <w:tcPr>
            <w:tcW w:w="3039" w:type="dxa"/>
          </w:tcPr>
          <w:p w:rsidR="00B278D1" w:rsidRDefault="00B278D1" w:rsidP="00F81814">
            <w:pPr>
              <w:pStyle w:val="TableParagraph"/>
              <w:spacing w:line="268" w:lineRule="exact"/>
              <w:ind w:left="105"/>
              <w:rPr>
                <w:sz w:val="24"/>
              </w:rPr>
            </w:pPr>
            <w:r>
              <w:rPr>
                <w:sz w:val="24"/>
              </w:rPr>
              <w:t>3-5 ошибок, 55 – 60 сл.</w:t>
            </w:r>
          </w:p>
        </w:tc>
      </w:tr>
      <w:tr w:rsidR="00B278D1" w:rsidTr="00CE35C0">
        <w:trPr>
          <w:trHeight w:val="316"/>
        </w:trPr>
        <w:tc>
          <w:tcPr>
            <w:tcW w:w="2148" w:type="dxa"/>
            <w:tcBorders>
              <w:top w:val="nil"/>
            </w:tcBorders>
          </w:tcPr>
          <w:p w:rsidR="00B278D1" w:rsidRDefault="00B278D1" w:rsidP="00CE35C0">
            <w:pPr>
              <w:rPr>
                <w:sz w:val="2"/>
                <w:szCs w:val="2"/>
              </w:rPr>
            </w:pPr>
          </w:p>
        </w:tc>
        <w:tc>
          <w:tcPr>
            <w:tcW w:w="723" w:type="dxa"/>
          </w:tcPr>
          <w:p w:rsidR="00B278D1" w:rsidRDefault="00B278D1" w:rsidP="00F81814">
            <w:pPr>
              <w:pStyle w:val="TableParagraph"/>
              <w:spacing w:line="268" w:lineRule="exact"/>
              <w:ind w:left="105"/>
              <w:rPr>
                <w:sz w:val="24"/>
              </w:rPr>
            </w:pPr>
            <w:r>
              <w:rPr>
                <w:sz w:val="24"/>
              </w:rPr>
              <w:t>2</w:t>
            </w:r>
          </w:p>
        </w:tc>
        <w:tc>
          <w:tcPr>
            <w:tcW w:w="3101" w:type="dxa"/>
          </w:tcPr>
          <w:p w:rsidR="00B278D1" w:rsidRPr="00CE35C0" w:rsidRDefault="00B278D1" w:rsidP="00F81814">
            <w:pPr>
              <w:pStyle w:val="TableParagraph"/>
              <w:spacing w:line="268" w:lineRule="exact"/>
              <w:ind w:left="108"/>
              <w:rPr>
                <w:sz w:val="24"/>
              </w:rPr>
            </w:pPr>
            <w:r w:rsidRPr="00CE35C0">
              <w:rPr>
                <w:sz w:val="24"/>
              </w:rPr>
              <w:t>6 и более ошибок, менее 50</w:t>
            </w:r>
          </w:p>
          <w:p w:rsidR="00B278D1" w:rsidRPr="00CE35C0" w:rsidRDefault="00B278D1" w:rsidP="00F81814">
            <w:pPr>
              <w:pStyle w:val="TableParagraph"/>
              <w:spacing w:line="264" w:lineRule="exact"/>
              <w:ind w:left="108"/>
              <w:rPr>
                <w:sz w:val="24"/>
              </w:rPr>
            </w:pPr>
            <w:r w:rsidRPr="00CE35C0">
              <w:rPr>
                <w:sz w:val="24"/>
              </w:rPr>
              <w:t>сл.</w:t>
            </w:r>
          </w:p>
        </w:tc>
        <w:tc>
          <w:tcPr>
            <w:tcW w:w="725" w:type="dxa"/>
          </w:tcPr>
          <w:p w:rsidR="00B278D1" w:rsidRDefault="00B278D1" w:rsidP="00F81814">
            <w:pPr>
              <w:pStyle w:val="TableParagraph"/>
              <w:spacing w:line="268" w:lineRule="exact"/>
              <w:ind w:left="108"/>
              <w:rPr>
                <w:sz w:val="24"/>
              </w:rPr>
            </w:pPr>
            <w:r>
              <w:rPr>
                <w:sz w:val="24"/>
              </w:rPr>
              <w:t>2</w:t>
            </w:r>
          </w:p>
        </w:tc>
        <w:tc>
          <w:tcPr>
            <w:tcW w:w="3039" w:type="dxa"/>
          </w:tcPr>
          <w:p w:rsidR="00B278D1" w:rsidRPr="00CE35C0" w:rsidRDefault="00B278D1" w:rsidP="00F81814">
            <w:pPr>
              <w:pStyle w:val="TableParagraph"/>
              <w:spacing w:line="268" w:lineRule="exact"/>
              <w:ind w:left="105"/>
              <w:rPr>
                <w:sz w:val="24"/>
              </w:rPr>
            </w:pPr>
            <w:r w:rsidRPr="00CE35C0">
              <w:rPr>
                <w:sz w:val="24"/>
              </w:rPr>
              <w:t>6 и более ошибок, менее 55</w:t>
            </w:r>
          </w:p>
          <w:p w:rsidR="00B278D1" w:rsidRPr="00CE35C0" w:rsidRDefault="00B278D1" w:rsidP="00F81814">
            <w:pPr>
              <w:pStyle w:val="TableParagraph"/>
              <w:spacing w:line="264" w:lineRule="exact"/>
              <w:ind w:left="105"/>
              <w:rPr>
                <w:sz w:val="24"/>
              </w:rPr>
            </w:pPr>
            <w:r w:rsidRPr="00CE35C0">
              <w:rPr>
                <w:sz w:val="24"/>
              </w:rPr>
              <w:t>сл.</w:t>
            </w:r>
          </w:p>
        </w:tc>
      </w:tr>
    </w:tbl>
    <w:p w:rsidR="00CE35C0" w:rsidRDefault="00CE35C0" w:rsidP="00B278D1">
      <w:pPr>
        <w:spacing w:line="268" w:lineRule="exact"/>
        <w:ind w:firstLine="0"/>
      </w:pPr>
    </w:p>
    <w:p w:rsidR="00B278D1" w:rsidRDefault="00B278D1" w:rsidP="00B278D1">
      <w:pPr>
        <w:spacing w:line="268" w:lineRule="exact"/>
        <w:ind w:firstLine="0"/>
      </w:pPr>
    </w:p>
    <w:p w:rsidR="00B278D1" w:rsidRDefault="00B278D1" w:rsidP="00B278D1">
      <w:pPr>
        <w:pStyle w:val="31"/>
        <w:spacing w:before="90" w:line="274" w:lineRule="exact"/>
        <w:ind w:left="213"/>
      </w:pPr>
      <w:r>
        <w:t>Русский язык.</w:t>
      </w:r>
    </w:p>
    <w:p w:rsidR="00B278D1" w:rsidRDefault="00B278D1" w:rsidP="00B278D1">
      <w:pPr>
        <w:pStyle w:val="af8"/>
        <w:spacing w:after="8" w:line="274" w:lineRule="exact"/>
        <w:ind w:firstLine="0"/>
        <w:jc w:val="left"/>
      </w:pPr>
      <w:r>
        <w:t>Объем диктанта и текста для списывания: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1815"/>
        <w:gridCol w:w="1817"/>
        <w:gridCol w:w="1997"/>
        <w:gridCol w:w="1898"/>
      </w:tblGrid>
      <w:tr w:rsidR="00B278D1" w:rsidTr="00F81814">
        <w:trPr>
          <w:trHeight w:val="309"/>
        </w:trPr>
        <w:tc>
          <w:tcPr>
            <w:tcW w:w="2112" w:type="dxa"/>
            <w:vMerge w:val="restart"/>
          </w:tcPr>
          <w:p w:rsidR="00B278D1" w:rsidRDefault="00B278D1" w:rsidP="00F81814">
            <w:pPr>
              <w:pStyle w:val="TableParagraph"/>
              <w:spacing w:line="268" w:lineRule="exact"/>
              <w:rPr>
                <w:sz w:val="24"/>
              </w:rPr>
            </w:pPr>
            <w:r>
              <w:rPr>
                <w:sz w:val="24"/>
              </w:rPr>
              <w:t>Классы</w:t>
            </w:r>
          </w:p>
        </w:tc>
        <w:tc>
          <w:tcPr>
            <w:tcW w:w="7527" w:type="dxa"/>
            <w:gridSpan w:val="4"/>
          </w:tcPr>
          <w:p w:rsidR="00B278D1" w:rsidRDefault="00B278D1" w:rsidP="00F81814">
            <w:pPr>
              <w:pStyle w:val="TableParagraph"/>
              <w:spacing w:line="268" w:lineRule="exact"/>
              <w:ind w:left="105"/>
              <w:rPr>
                <w:sz w:val="24"/>
              </w:rPr>
            </w:pPr>
            <w:r>
              <w:rPr>
                <w:sz w:val="24"/>
              </w:rPr>
              <w:t>четверти</w:t>
            </w:r>
          </w:p>
        </w:tc>
      </w:tr>
      <w:tr w:rsidR="00B278D1" w:rsidTr="00F81814">
        <w:trPr>
          <w:trHeight w:val="277"/>
        </w:trPr>
        <w:tc>
          <w:tcPr>
            <w:tcW w:w="2112" w:type="dxa"/>
            <w:vMerge/>
            <w:tcBorders>
              <w:top w:val="nil"/>
            </w:tcBorders>
          </w:tcPr>
          <w:p w:rsidR="00B278D1" w:rsidRDefault="00B278D1" w:rsidP="00F81814">
            <w:pPr>
              <w:rPr>
                <w:sz w:val="2"/>
                <w:szCs w:val="2"/>
              </w:rPr>
            </w:pPr>
          </w:p>
        </w:tc>
        <w:tc>
          <w:tcPr>
            <w:tcW w:w="1815" w:type="dxa"/>
          </w:tcPr>
          <w:p w:rsidR="00B278D1" w:rsidRDefault="00B278D1" w:rsidP="00F81814">
            <w:pPr>
              <w:pStyle w:val="TableParagraph"/>
              <w:spacing w:line="258" w:lineRule="exact"/>
              <w:ind w:left="105"/>
              <w:rPr>
                <w:sz w:val="24"/>
              </w:rPr>
            </w:pPr>
            <w:r>
              <w:rPr>
                <w:w w:val="99"/>
                <w:sz w:val="24"/>
              </w:rPr>
              <w:t>I</w:t>
            </w:r>
          </w:p>
        </w:tc>
        <w:tc>
          <w:tcPr>
            <w:tcW w:w="1817" w:type="dxa"/>
          </w:tcPr>
          <w:p w:rsidR="00B278D1" w:rsidRDefault="00B278D1" w:rsidP="00F81814">
            <w:pPr>
              <w:pStyle w:val="TableParagraph"/>
              <w:spacing w:line="258" w:lineRule="exact"/>
              <w:ind w:left="108"/>
              <w:rPr>
                <w:sz w:val="24"/>
              </w:rPr>
            </w:pPr>
            <w:r>
              <w:rPr>
                <w:sz w:val="24"/>
              </w:rPr>
              <w:t>II</w:t>
            </w:r>
          </w:p>
        </w:tc>
        <w:tc>
          <w:tcPr>
            <w:tcW w:w="1997" w:type="dxa"/>
          </w:tcPr>
          <w:p w:rsidR="00B278D1" w:rsidRDefault="00B278D1" w:rsidP="00F81814">
            <w:pPr>
              <w:pStyle w:val="TableParagraph"/>
              <w:spacing w:line="258" w:lineRule="exact"/>
              <w:ind w:left="106"/>
              <w:rPr>
                <w:sz w:val="24"/>
              </w:rPr>
            </w:pPr>
            <w:r>
              <w:rPr>
                <w:sz w:val="24"/>
              </w:rPr>
              <w:t>III</w:t>
            </w:r>
          </w:p>
        </w:tc>
        <w:tc>
          <w:tcPr>
            <w:tcW w:w="1898" w:type="dxa"/>
          </w:tcPr>
          <w:p w:rsidR="00B278D1" w:rsidRDefault="00B278D1" w:rsidP="00F81814">
            <w:pPr>
              <w:pStyle w:val="TableParagraph"/>
              <w:spacing w:line="258" w:lineRule="exact"/>
              <w:ind w:left="106"/>
              <w:rPr>
                <w:sz w:val="24"/>
              </w:rPr>
            </w:pPr>
            <w:r>
              <w:rPr>
                <w:sz w:val="24"/>
              </w:rPr>
              <w:t>IV</w:t>
            </w:r>
          </w:p>
        </w:tc>
      </w:tr>
      <w:tr w:rsidR="00B278D1" w:rsidTr="00F81814">
        <w:trPr>
          <w:trHeight w:val="309"/>
        </w:trPr>
        <w:tc>
          <w:tcPr>
            <w:tcW w:w="2112" w:type="dxa"/>
          </w:tcPr>
          <w:p w:rsidR="00B278D1" w:rsidRDefault="00B278D1" w:rsidP="00F81814">
            <w:pPr>
              <w:pStyle w:val="TableParagraph"/>
              <w:spacing w:line="268" w:lineRule="exact"/>
              <w:rPr>
                <w:sz w:val="24"/>
              </w:rPr>
            </w:pPr>
            <w:r>
              <w:rPr>
                <w:sz w:val="24"/>
              </w:rPr>
              <w:t>1</w:t>
            </w:r>
          </w:p>
        </w:tc>
        <w:tc>
          <w:tcPr>
            <w:tcW w:w="1815" w:type="dxa"/>
          </w:tcPr>
          <w:p w:rsidR="00B278D1" w:rsidRDefault="00B278D1" w:rsidP="00F81814">
            <w:pPr>
              <w:pStyle w:val="TableParagraph"/>
              <w:spacing w:line="268" w:lineRule="exact"/>
              <w:ind w:left="105"/>
              <w:rPr>
                <w:sz w:val="24"/>
              </w:rPr>
            </w:pPr>
            <w:r>
              <w:rPr>
                <w:w w:val="99"/>
                <w:sz w:val="24"/>
              </w:rPr>
              <w:t>-</w:t>
            </w:r>
          </w:p>
        </w:tc>
        <w:tc>
          <w:tcPr>
            <w:tcW w:w="1817" w:type="dxa"/>
          </w:tcPr>
          <w:p w:rsidR="00B278D1" w:rsidRDefault="00B278D1" w:rsidP="00F81814">
            <w:pPr>
              <w:pStyle w:val="TableParagraph"/>
              <w:spacing w:line="268" w:lineRule="exact"/>
              <w:ind w:left="108"/>
              <w:rPr>
                <w:sz w:val="24"/>
              </w:rPr>
            </w:pPr>
            <w:r>
              <w:rPr>
                <w:w w:val="99"/>
                <w:sz w:val="24"/>
              </w:rPr>
              <w:t>-</w:t>
            </w:r>
          </w:p>
        </w:tc>
        <w:tc>
          <w:tcPr>
            <w:tcW w:w="1997" w:type="dxa"/>
          </w:tcPr>
          <w:p w:rsidR="00B278D1" w:rsidRDefault="00B278D1" w:rsidP="00F81814">
            <w:pPr>
              <w:pStyle w:val="TableParagraph"/>
              <w:spacing w:line="268" w:lineRule="exact"/>
              <w:ind w:left="106"/>
              <w:rPr>
                <w:sz w:val="24"/>
              </w:rPr>
            </w:pPr>
            <w:r>
              <w:rPr>
                <w:w w:val="99"/>
                <w:sz w:val="24"/>
              </w:rPr>
              <w:t>-</w:t>
            </w:r>
          </w:p>
        </w:tc>
        <w:tc>
          <w:tcPr>
            <w:tcW w:w="1898" w:type="dxa"/>
          </w:tcPr>
          <w:p w:rsidR="00B278D1" w:rsidRDefault="00B278D1" w:rsidP="00F81814">
            <w:pPr>
              <w:pStyle w:val="TableParagraph"/>
              <w:spacing w:line="268" w:lineRule="exact"/>
              <w:ind w:left="106"/>
              <w:rPr>
                <w:sz w:val="24"/>
              </w:rPr>
            </w:pPr>
            <w:r>
              <w:rPr>
                <w:sz w:val="24"/>
              </w:rPr>
              <w:t>15-17</w:t>
            </w:r>
          </w:p>
        </w:tc>
      </w:tr>
      <w:tr w:rsidR="00B278D1" w:rsidTr="00F81814">
        <w:trPr>
          <w:trHeight w:val="294"/>
        </w:trPr>
        <w:tc>
          <w:tcPr>
            <w:tcW w:w="2112" w:type="dxa"/>
          </w:tcPr>
          <w:p w:rsidR="00B278D1" w:rsidRDefault="00B278D1" w:rsidP="00F81814">
            <w:pPr>
              <w:pStyle w:val="TableParagraph"/>
              <w:spacing w:line="268" w:lineRule="exact"/>
              <w:rPr>
                <w:sz w:val="24"/>
              </w:rPr>
            </w:pPr>
            <w:r>
              <w:rPr>
                <w:sz w:val="24"/>
              </w:rPr>
              <w:t>2</w:t>
            </w:r>
          </w:p>
        </w:tc>
        <w:tc>
          <w:tcPr>
            <w:tcW w:w="1815" w:type="dxa"/>
          </w:tcPr>
          <w:p w:rsidR="00B278D1" w:rsidRDefault="00B278D1" w:rsidP="00F81814">
            <w:pPr>
              <w:pStyle w:val="TableParagraph"/>
              <w:spacing w:line="268" w:lineRule="exact"/>
              <w:ind w:left="105"/>
              <w:rPr>
                <w:sz w:val="24"/>
              </w:rPr>
            </w:pPr>
            <w:r>
              <w:rPr>
                <w:sz w:val="24"/>
              </w:rPr>
              <w:t>15-20</w:t>
            </w:r>
          </w:p>
        </w:tc>
        <w:tc>
          <w:tcPr>
            <w:tcW w:w="1817" w:type="dxa"/>
          </w:tcPr>
          <w:p w:rsidR="00B278D1" w:rsidRDefault="00B278D1" w:rsidP="00F81814">
            <w:pPr>
              <w:pStyle w:val="TableParagraph"/>
              <w:spacing w:line="268" w:lineRule="exact"/>
              <w:ind w:left="108"/>
              <w:rPr>
                <w:sz w:val="24"/>
              </w:rPr>
            </w:pPr>
            <w:r>
              <w:rPr>
                <w:sz w:val="24"/>
              </w:rPr>
              <w:t>20-25</w:t>
            </w:r>
          </w:p>
        </w:tc>
        <w:tc>
          <w:tcPr>
            <w:tcW w:w="1997" w:type="dxa"/>
          </w:tcPr>
          <w:p w:rsidR="00B278D1" w:rsidRDefault="00B278D1" w:rsidP="00F81814">
            <w:pPr>
              <w:pStyle w:val="TableParagraph"/>
              <w:spacing w:line="268" w:lineRule="exact"/>
              <w:ind w:left="106"/>
              <w:rPr>
                <w:sz w:val="24"/>
              </w:rPr>
            </w:pPr>
            <w:r>
              <w:rPr>
                <w:sz w:val="24"/>
              </w:rPr>
              <w:t>25-30</w:t>
            </w:r>
          </w:p>
        </w:tc>
        <w:tc>
          <w:tcPr>
            <w:tcW w:w="1898" w:type="dxa"/>
          </w:tcPr>
          <w:p w:rsidR="00B278D1" w:rsidRDefault="00B278D1" w:rsidP="00F81814">
            <w:pPr>
              <w:pStyle w:val="TableParagraph"/>
              <w:spacing w:line="268" w:lineRule="exact"/>
              <w:ind w:left="106"/>
              <w:rPr>
                <w:sz w:val="24"/>
              </w:rPr>
            </w:pPr>
            <w:r>
              <w:rPr>
                <w:sz w:val="24"/>
              </w:rPr>
              <w:t>30-35</w:t>
            </w:r>
          </w:p>
        </w:tc>
      </w:tr>
      <w:tr w:rsidR="00B278D1" w:rsidTr="00F81814">
        <w:trPr>
          <w:trHeight w:val="309"/>
        </w:trPr>
        <w:tc>
          <w:tcPr>
            <w:tcW w:w="2112" w:type="dxa"/>
          </w:tcPr>
          <w:p w:rsidR="00B278D1" w:rsidRDefault="00B278D1" w:rsidP="00F81814">
            <w:pPr>
              <w:pStyle w:val="TableParagraph"/>
              <w:spacing w:line="268" w:lineRule="exact"/>
              <w:rPr>
                <w:sz w:val="24"/>
              </w:rPr>
            </w:pPr>
            <w:r>
              <w:rPr>
                <w:sz w:val="24"/>
              </w:rPr>
              <w:t>3</w:t>
            </w:r>
          </w:p>
        </w:tc>
        <w:tc>
          <w:tcPr>
            <w:tcW w:w="1815" w:type="dxa"/>
          </w:tcPr>
          <w:p w:rsidR="00B278D1" w:rsidRDefault="00B278D1" w:rsidP="00F81814">
            <w:pPr>
              <w:pStyle w:val="TableParagraph"/>
              <w:spacing w:line="268" w:lineRule="exact"/>
              <w:ind w:left="105"/>
              <w:rPr>
                <w:sz w:val="24"/>
              </w:rPr>
            </w:pPr>
            <w:r>
              <w:rPr>
                <w:sz w:val="24"/>
              </w:rPr>
              <w:t>40-45</w:t>
            </w:r>
          </w:p>
        </w:tc>
        <w:tc>
          <w:tcPr>
            <w:tcW w:w="1817" w:type="dxa"/>
          </w:tcPr>
          <w:p w:rsidR="00B278D1" w:rsidRDefault="00B278D1" w:rsidP="00F81814">
            <w:pPr>
              <w:pStyle w:val="TableParagraph"/>
              <w:spacing w:line="268" w:lineRule="exact"/>
              <w:ind w:left="108"/>
              <w:rPr>
                <w:sz w:val="24"/>
              </w:rPr>
            </w:pPr>
            <w:r>
              <w:rPr>
                <w:sz w:val="24"/>
              </w:rPr>
              <w:t>45-50</w:t>
            </w:r>
          </w:p>
        </w:tc>
        <w:tc>
          <w:tcPr>
            <w:tcW w:w="1997" w:type="dxa"/>
          </w:tcPr>
          <w:p w:rsidR="00B278D1" w:rsidRDefault="00B278D1" w:rsidP="00F81814">
            <w:pPr>
              <w:pStyle w:val="TableParagraph"/>
              <w:spacing w:line="268" w:lineRule="exact"/>
              <w:ind w:left="106"/>
              <w:rPr>
                <w:sz w:val="24"/>
              </w:rPr>
            </w:pPr>
            <w:r>
              <w:rPr>
                <w:sz w:val="24"/>
              </w:rPr>
              <w:t>50-55</w:t>
            </w:r>
          </w:p>
        </w:tc>
        <w:tc>
          <w:tcPr>
            <w:tcW w:w="1898" w:type="dxa"/>
          </w:tcPr>
          <w:p w:rsidR="00B278D1" w:rsidRDefault="00B278D1" w:rsidP="00F81814">
            <w:pPr>
              <w:pStyle w:val="TableParagraph"/>
              <w:spacing w:line="268" w:lineRule="exact"/>
              <w:ind w:left="106"/>
              <w:rPr>
                <w:sz w:val="24"/>
              </w:rPr>
            </w:pPr>
            <w:r>
              <w:rPr>
                <w:sz w:val="24"/>
              </w:rPr>
              <w:t>55-60</w:t>
            </w:r>
          </w:p>
        </w:tc>
      </w:tr>
      <w:tr w:rsidR="00B278D1" w:rsidTr="00F81814">
        <w:trPr>
          <w:trHeight w:val="325"/>
        </w:trPr>
        <w:tc>
          <w:tcPr>
            <w:tcW w:w="2112" w:type="dxa"/>
          </w:tcPr>
          <w:p w:rsidR="00B278D1" w:rsidRDefault="00B278D1" w:rsidP="00F81814">
            <w:pPr>
              <w:pStyle w:val="TableParagraph"/>
              <w:spacing w:line="270" w:lineRule="exact"/>
              <w:rPr>
                <w:sz w:val="24"/>
              </w:rPr>
            </w:pPr>
            <w:r>
              <w:rPr>
                <w:sz w:val="24"/>
              </w:rPr>
              <w:t>4</w:t>
            </w:r>
          </w:p>
        </w:tc>
        <w:tc>
          <w:tcPr>
            <w:tcW w:w="1815" w:type="dxa"/>
          </w:tcPr>
          <w:p w:rsidR="00B278D1" w:rsidRDefault="00B278D1" w:rsidP="00F81814">
            <w:pPr>
              <w:pStyle w:val="TableParagraph"/>
              <w:spacing w:line="270" w:lineRule="exact"/>
              <w:ind w:left="105"/>
              <w:rPr>
                <w:sz w:val="24"/>
              </w:rPr>
            </w:pPr>
            <w:r>
              <w:rPr>
                <w:sz w:val="24"/>
              </w:rPr>
              <w:t>60-65</w:t>
            </w:r>
          </w:p>
        </w:tc>
        <w:tc>
          <w:tcPr>
            <w:tcW w:w="1817" w:type="dxa"/>
          </w:tcPr>
          <w:p w:rsidR="00B278D1" w:rsidRDefault="00B278D1" w:rsidP="00F81814">
            <w:pPr>
              <w:pStyle w:val="TableParagraph"/>
              <w:spacing w:line="270" w:lineRule="exact"/>
              <w:ind w:left="108"/>
              <w:rPr>
                <w:sz w:val="24"/>
              </w:rPr>
            </w:pPr>
            <w:r>
              <w:rPr>
                <w:sz w:val="24"/>
              </w:rPr>
              <w:t>65-70</w:t>
            </w:r>
          </w:p>
        </w:tc>
        <w:tc>
          <w:tcPr>
            <w:tcW w:w="1997" w:type="dxa"/>
          </w:tcPr>
          <w:p w:rsidR="00B278D1" w:rsidRDefault="00B278D1" w:rsidP="00F81814">
            <w:pPr>
              <w:pStyle w:val="TableParagraph"/>
              <w:spacing w:line="270" w:lineRule="exact"/>
              <w:ind w:left="106"/>
              <w:rPr>
                <w:sz w:val="24"/>
              </w:rPr>
            </w:pPr>
            <w:r>
              <w:rPr>
                <w:sz w:val="24"/>
              </w:rPr>
              <w:t>70-75</w:t>
            </w:r>
          </w:p>
        </w:tc>
        <w:tc>
          <w:tcPr>
            <w:tcW w:w="1898" w:type="dxa"/>
          </w:tcPr>
          <w:p w:rsidR="00B278D1" w:rsidRDefault="00B278D1" w:rsidP="00F81814">
            <w:pPr>
              <w:pStyle w:val="TableParagraph"/>
              <w:spacing w:line="270" w:lineRule="exact"/>
              <w:ind w:left="106"/>
              <w:rPr>
                <w:sz w:val="24"/>
              </w:rPr>
            </w:pPr>
            <w:r>
              <w:rPr>
                <w:sz w:val="24"/>
              </w:rPr>
              <w:t>75-80</w:t>
            </w:r>
          </w:p>
        </w:tc>
      </w:tr>
    </w:tbl>
    <w:p w:rsidR="00B278D1" w:rsidRDefault="00B278D1" w:rsidP="00B278D1">
      <w:pPr>
        <w:spacing w:line="268" w:lineRule="exact"/>
        <w:ind w:firstLine="0"/>
      </w:pPr>
    </w:p>
    <w:p w:rsidR="00B278D1" w:rsidRDefault="00B278D1" w:rsidP="00B278D1">
      <w:pPr>
        <w:pStyle w:val="af8"/>
        <w:spacing w:before="4"/>
        <w:ind w:firstLine="0"/>
        <w:jc w:val="left"/>
        <w:rPr>
          <w:sz w:val="23"/>
        </w:rPr>
      </w:pPr>
    </w:p>
    <w:p w:rsidR="00B278D1" w:rsidRDefault="00B278D1" w:rsidP="00B278D1">
      <w:pPr>
        <w:pStyle w:val="af8"/>
        <w:ind w:right="124"/>
      </w:pPr>
      <w:r>
        <w:t xml:space="preserve">Тексты диктантов подбираются средней трудности с </w:t>
      </w:r>
      <w:proofErr w:type="spellStart"/>
      <w:r>
        <w:t>расчѐтом</w:t>
      </w:r>
      <w:proofErr w:type="spellEnd"/>
      <w:r>
        <w:t xml:space="preserve">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B278D1" w:rsidRDefault="00B278D1" w:rsidP="00B278D1">
      <w:pPr>
        <w:pStyle w:val="af8"/>
        <w:ind w:right="136"/>
        <w:sectPr w:rsidR="00B278D1">
          <w:pgSz w:w="11910" w:h="16840"/>
          <w:pgMar w:top="960" w:right="720" w:bottom="280" w:left="780" w:header="710" w:footer="0" w:gutter="0"/>
          <w:cols w:space="720"/>
        </w:sectPr>
      </w:pPr>
      <w:r>
        <w:t>При выполнении грамматических заданий следует руководствоваться следующими нормами оценок.</w:t>
      </w:r>
    </w:p>
    <w:p w:rsidR="00CE35C0" w:rsidRDefault="00CE35C0" w:rsidP="00CE35C0">
      <w:pPr>
        <w:pStyle w:val="af8"/>
        <w:spacing w:before="5"/>
        <w:ind w:firstLine="0"/>
        <w:jc w:val="left"/>
      </w:pPr>
    </w:p>
    <w:p w:rsidR="00CE35C0" w:rsidRDefault="00CE35C0" w:rsidP="00CE35C0">
      <w:pPr>
        <w:pStyle w:val="31"/>
        <w:spacing w:after="4"/>
        <w:ind w:left="213"/>
      </w:pPr>
      <w:r>
        <w:t>Оценка за грамматические задания</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3"/>
        <w:gridCol w:w="2269"/>
        <w:gridCol w:w="2269"/>
        <w:gridCol w:w="2188"/>
        <w:gridCol w:w="2164"/>
      </w:tblGrid>
      <w:tr w:rsidR="00CE35C0" w:rsidTr="00CE35C0">
        <w:trPr>
          <w:trHeight w:val="275"/>
        </w:trPr>
        <w:tc>
          <w:tcPr>
            <w:tcW w:w="1143" w:type="dxa"/>
          </w:tcPr>
          <w:p w:rsidR="00CE35C0" w:rsidRDefault="00CE35C0" w:rsidP="00CE35C0">
            <w:pPr>
              <w:pStyle w:val="TableParagraph"/>
              <w:spacing w:line="256" w:lineRule="exact"/>
              <w:rPr>
                <w:sz w:val="24"/>
              </w:rPr>
            </w:pPr>
            <w:r>
              <w:rPr>
                <w:sz w:val="24"/>
              </w:rPr>
              <w:t>Оценка</w:t>
            </w:r>
          </w:p>
        </w:tc>
        <w:tc>
          <w:tcPr>
            <w:tcW w:w="2269" w:type="dxa"/>
          </w:tcPr>
          <w:p w:rsidR="00CE35C0" w:rsidRDefault="00CE35C0" w:rsidP="00CE35C0">
            <w:pPr>
              <w:pStyle w:val="TableParagraph"/>
              <w:spacing w:line="256" w:lineRule="exact"/>
              <w:rPr>
                <w:sz w:val="24"/>
              </w:rPr>
            </w:pPr>
            <w:r>
              <w:rPr>
                <w:sz w:val="24"/>
              </w:rPr>
              <w:t>«5»</w:t>
            </w:r>
          </w:p>
        </w:tc>
        <w:tc>
          <w:tcPr>
            <w:tcW w:w="2269" w:type="dxa"/>
          </w:tcPr>
          <w:p w:rsidR="00CE35C0" w:rsidRDefault="00CE35C0" w:rsidP="00CE35C0">
            <w:pPr>
              <w:pStyle w:val="TableParagraph"/>
              <w:spacing w:line="256" w:lineRule="exact"/>
              <w:rPr>
                <w:sz w:val="24"/>
              </w:rPr>
            </w:pPr>
            <w:r>
              <w:rPr>
                <w:sz w:val="24"/>
              </w:rPr>
              <w:t>«4»</w:t>
            </w:r>
          </w:p>
        </w:tc>
        <w:tc>
          <w:tcPr>
            <w:tcW w:w="2188" w:type="dxa"/>
          </w:tcPr>
          <w:p w:rsidR="00CE35C0" w:rsidRDefault="00CE35C0" w:rsidP="00CE35C0">
            <w:pPr>
              <w:pStyle w:val="TableParagraph"/>
              <w:spacing w:line="256" w:lineRule="exact"/>
              <w:ind w:left="106"/>
              <w:rPr>
                <w:sz w:val="24"/>
              </w:rPr>
            </w:pPr>
            <w:r>
              <w:rPr>
                <w:sz w:val="24"/>
              </w:rPr>
              <w:t>«3»</w:t>
            </w:r>
          </w:p>
        </w:tc>
        <w:tc>
          <w:tcPr>
            <w:tcW w:w="2164" w:type="dxa"/>
          </w:tcPr>
          <w:p w:rsidR="00CE35C0" w:rsidRDefault="00CE35C0" w:rsidP="00CE35C0">
            <w:pPr>
              <w:pStyle w:val="TableParagraph"/>
              <w:spacing w:line="256" w:lineRule="exact"/>
              <w:ind w:left="103"/>
              <w:rPr>
                <w:sz w:val="24"/>
              </w:rPr>
            </w:pPr>
            <w:r>
              <w:rPr>
                <w:sz w:val="24"/>
              </w:rPr>
              <w:t>«2»</w:t>
            </w:r>
          </w:p>
        </w:tc>
      </w:tr>
      <w:tr w:rsidR="00CE35C0" w:rsidTr="00CE35C0">
        <w:trPr>
          <w:trHeight w:val="3588"/>
        </w:trPr>
        <w:tc>
          <w:tcPr>
            <w:tcW w:w="1143" w:type="dxa"/>
          </w:tcPr>
          <w:p w:rsidR="00CE35C0" w:rsidRPr="00CE35C0" w:rsidRDefault="00CE35C0" w:rsidP="00CE35C0">
            <w:pPr>
              <w:pStyle w:val="TableParagraph"/>
              <w:ind w:right="143"/>
              <w:rPr>
                <w:sz w:val="24"/>
              </w:rPr>
            </w:pPr>
            <w:r w:rsidRPr="00CE35C0">
              <w:rPr>
                <w:sz w:val="24"/>
              </w:rPr>
              <w:t xml:space="preserve">Уро- </w:t>
            </w:r>
            <w:proofErr w:type="spellStart"/>
            <w:r w:rsidRPr="00CE35C0">
              <w:rPr>
                <w:sz w:val="24"/>
              </w:rPr>
              <w:t>вень</w:t>
            </w:r>
            <w:proofErr w:type="spellEnd"/>
            <w:r w:rsidRPr="00CE35C0">
              <w:rPr>
                <w:sz w:val="24"/>
              </w:rPr>
              <w:t xml:space="preserve"> </w:t>
            </w:r>
            <w:proofErr w:type="spellStart"/>
            <w:r w:rsidRPr="00CE35C0">
              <w:rPr>
                <w:sz w:val="24"/>
              </w:rPr>
              <w:t>выпол</w:t>
            </w:r>
            <w:proofErr w:type="spellEnd"/>
            <w:r w:rsidRPr="00CE35C0">
              <w:rPr>
                <w:sz w:val="24"/>
              </w:rPr>
              <w:t>- нения зада-</w:t>
            </w:r>
            <w:proofErr w:type="spellStart"/>
            <w:r w:rsidRPr="00CE35C0">
              <w:rPr>
                <w:sz w:val="24"/>
              </w:rPr>
              <w:t>ния</w:t>
            </w:r>
            <w:proofErr w:type="spellEnd"/>
          </w:p>
        </w:tc>
        <w:tc>
          <w:tcPr>
            <w:tcW w:w="2269" w:type="dxa"/>
          </w:tcPr>
          <w:p w:rsidR="00CE35C0" w:rsidRPr="00CE35C0" w:rsidRDefault="00CE35C0" w:rsidP="00B278D1">
            <w:pPr>
              <w:pStyle w:val="TableParagraph"/>
              <w:tabs>
                <w:tab w:val="left" w:pos="1210"/>
                <w:tab w:val="left" w:pos="1634"/>
                <w:tab w:val="left" w:pos="1806"/>
              </w:tabs>
              <w:ind w:right="96"/>
              <w:rPr>
                <w:sz w:val="24"/>
              </w:rPr>
            </w:pPr>
            <w:r w:rsidRPr="00CE35C0">
              <w:rPr>
                <w:sz w:val="24"/>
              </w:rPr>
              <w:t>ставится</w:t>
            </w:r>
            <w:r w:rsidRPr="00CE35C0">
              <w:rPr>
                <w:sz w:val="24"/>
              </w:rPr>
              <w:tab/>
              <w:t>за</w:t>
            </w:r>
            <w:r w:rsidR="00B278D1">
              <w:rPr>
                <w:sz w:val="24"/>
              </w:rPr>
              <w:t xml:space="preserve"> </w:t>
            </w:r>
            <w:r w:rsidRPr="00CE35C0">
              <w:rPr>
                <w:spacing w:val="-4"/>
                <w:sz w:val="24"/>
              </w:rPr>
              <w:t xml:space="preserve">безо- </w:t>
            </w:r>
            <w:proofErr w:type="spellStart"/>
            <w:r w:rsidRPr="00CE35C0">
              <w:rPr>
                <w:sz w:val="24"/>
              </w:rPr>
              <w:t>шибочное</w:t>
            </w:r>
            <w:proofErr w:type="spellEnd"/>
            <w:r w:rsidR="00B278D1">
              <w:rPr>
                <w:sz w:val="24"/>
              </w:rPr>
              <w:t xml:space="preserve"> </w:t>
            </w:r>
            <w:r w:rsidRPr="00CE35C0">
              <w:rPr>
                <w:spacing w:val="-7"/>
                <w:sz w:val="24"/>
              </w:rPr>
              <w:t>вы</w:t>
            </w:r>
            <w:r w:rsidR="00B278D1">
              <w:rPr>
                <w:sz w:val="24"/>
              </w:rPr>
              <w:t xml:space="preserve">полнение </w:t>
            </w:r>
            <w:r w:rsidRPr="00CE35C0">
              <w:rPr>
                <w:sz w:val="24"/>
              </w:rPr>
              <w:t>всех</w:t>
            </w:r>
          </w:p>
          <w:p w:rsidR="00CE35C0" w:rsidRDefault="00CE35C0" w:rsidP="00B278D1">
            <w:pPr>
              <w:pStyle w:val="TableParagraph"/>
              <w:tabs>
                <w:tab w:val="left" w:pos="1486"/>
                <w:tab w:val="left" w:pos="1597"/>
                <w:tab w:val="left" w:pos="1702"/>
              </w:tabs>
              <w:ind w:right="93"/>
              <w:rPr>
                <w:sz w:val="24"/>
              </w:rPr>
            </w:pPr>
            <w:r w:rsidRPr="00CE35C0">
              <w:rPr>
                <w:sz w:val="24"/>
              </w:rPr>
              <w:t>заданий,</w:t>
            </w:r>
            <w:r w:rsidR="00B278D1">
              <w:rPr>
                <w:sz w:val="24"/>
              </w:rPr>
              <w:t xml:space="preserve"> </w:t>
            </w:r>
            <w:r w:rsidRPr="00CE35C0">
              <w:rPr>
                <w:spacing w:val="-3"/>
                <w:sz w:val="24"/>
              </w:rPr>
              <w:t xml:space="preserve">когда </w:t>
            </w:r>
            <w:r w:rsidRPr="00CE35C0">
              <w:rPr>
                <w:sz w:val="24"/>
              </w:rPr>
              <w:t>обучающийся обнаруживает осознанное усвоение</w:t>
            </w:r>
            <w:r w:rsidR="00B278D1">
              <w:rPr>
                <w:sz w:val="24"/>
              </w:rPr>
              <w:t xml:space="preserve"> </w:t>
            </w:r>
            <w:proofErr w:type="spellStart"/>
            <w:r w:rsidRPr="00CE35C0">
              <w:rPr>
                <w:spacing w:val="-3"/>
                <w:sz w:val="24"/>
              </w:rPr>
              <w:t>опре</w:t>
            </w:r>
            <w:proofErr w:type="spellEnd"/>
            <w:r w:rsidRPr="00CE35C0">
              <w:rPr>
                <w:spacing w:val="-3"/>
                <w:sz w:val="24"/>
              </w:rPr>
              <w:t xml:space="preserve">- </w:t>
            </w:r>
            <w:r w:rsidRPr="00CE35C0">
              <w:rPr>
                <w:sz w:val="24"/>
              </w:rPr>
              <w:t>делений, правил и умение</w:t>
            </w:r>
            <w:r w:rsidR="00B278D1">
              <w:rPr>
                <w:sz w:val="24"/>
              </w:rPr>
              <w:t xml:space="preserve"> </w:t>
            </w:r>
            <w:proofErr w:type="spellStart"/>
            <w:r w:rsidRPr="00CE35C0">
              <w:rPr>
                <w:spacing w:val="-3"/>
                <w:sz w:val="24"/>
              </w:rPr>
              <w:t>самос</w:t>
            </w:r>
            <w:proofErr w:type="spellEnd"/>
            <w:r w:rsidRPr="00CE35C0">
              <w:rPr>
                <w:spacing w:val="-3"/>
                <w:sz w:val="24"/>
              </w:rPr>
              <w:t xml:space="preserve">- </w:t>
            </w:r>
            <w:proofErr w:type="spellStart"/>
            <w:r w:rsidRPr="00CE35C0">
              <w:rPr>
                <w:sz w:val="24"/>
              </w:rPr>
              <w:t>тоятельно</w:t>
            </w:r>
            <w:proofErr w:type="spellEnd"/>
            <w:r w:rsidR="00B278D1">
              <w:rPr>
                <w:sz w:val="24"/>
              </w:rPr>
              <w:t xml:space="preserve"> </w:t>
            </w:r>
            <w:r w:rsidRPr="00CE35C0">
              <w:rPr>
                <w:spacing w:val="-4"/>
                <w:sz w:val="24"/>
              </w:rPr>
              <w:t xml:space="preserve">при- </w:t>
            </w:r>
            <w:r w:rsidRPr="00CE35C0">
              <w:rPr>
                <w:sz w:val="24"/>
              </w:rPr>
              <w:t xml:space="preserve">менять  знания </w:t>
            </w:r>
            <w:r w:rsidRPr="00CE35C0">
              <w:rPr>
                <w:spacing w:val="18"/>
                <w:sz w:val="24"/>
              </w:rPr>
              <w:t xml:space="preserve"> </w:t>
            </w:r>
            <w:r w:rsidRPr="00CE35C0">
              <w:rPr>
                <w:sz w:val="24"/>
              </w:rPr>
              <w:t>при</w:t>
            </w:r>
            <w:r w:rsidR="00B278D1">
              <w:rPr>
                <w:sz w:val="24"/>
              </w:rPr>
              <w:t xml:space="preserve"> </w:t>
            </w:r>
            <w:r>
              <w:rPr>
                <w:sz w:val="24"/>
              </w:rPr>
              <w:t>выполнении</w:t>
            </w:r>
          </w:p>
        </w:tc>
        <w:tc>
          <w:tcPr>
            <w:tcW w:w="2269" w:type="dxa"/>
          </w:tcPr>
          <w:p w:rsidR="00CE35C0" w:rsidRPr="00CE35C0" w:rsidRDefault="00CE35C0" w:rsidP="00CE35C0">
            <w:pPr>
              <w:pStyle w:val="TableParagraph"/>
              <w:tabs>
                <w:tab w:val="left" w:pos="986"/>
                <w:tab w:val="left" w:pos="1232"/>
                <w:tab w:val="left" w:pos="1301"/>
                <w:tab w:val="left" w:pos="1697"/>
                <w:tab w:val="left" w:pos="2028"/>
              </w:tabs>
              <w:ind w:right="97"/>
              <w:rPr>
                <w:sz w:val="24"/>
              </w:rPr>
            </w:pPr>
            <w:r w:rsidRPr="00CE35C0">
              <w:rPr>
                <w:sz w:val="24"/>
              </w:rPr>
              <w:t>ставится,</w:t>
            </w:r>
            <w:r w:rsidRPr="00CE35C0">
              <w:rPr>
                <w:sz w:val="24"/>
              </w:rPr>
              <w:tab/>
            </w:r>
            <w:r w:rsidRPr="00CE35C0">
              <w:rPr>
                <w:sz w:val="24"/>
              </w:rPr>
              <w:tab/>
            </w:r>
            <w:r w:rsidRPr="00CE35C0">
              <w:rPr>
                <w:spacing w:val="-5"/>
                <w:sz w:val="24"/>
              </w:rPr>
              <w:t xml:space="preserve">если </w:t>
            </w:r>
            <w:r w:rsidRPr="00CE35C0">
              <w:rPr>
                <w:sz w:val="24"/>
              </w:rPr>
              <w:t>обучающийся обнаруживает осознанное усвоение</w:t>
            </w:r>
            <w:r w:rsidRPr="00CE35C0">
              <w:rPr>
                <w:sz w:val="24"/>
              </w:rPr>
              <w:tab/>
            </w:r>
            <w:r w:rsidRPr="00CE35C0">
              <w:rPr>
                <w:sz w:val="24"/>
              </w:rPr>
              <w:tab/>
            </w:r>
            <w:proofErr w:type="spellStart"/>
            <w:r w:rsidRPr="00CE35C0">
              <w:rPr>
                <w:spacing w:val="-3"/>
                <w:sz w:val="24"/>
              </w:rPr>
              <w:t>пра</w:t>
            </w:r>
            <w:proofErr w:type="spellEnd"/>
            <w:r w:rsidRPr="00CE35C0">
              <w:rPr>
                <w:spacing w:val="-3"/>
                <w:sz w:val="24"/>
              </w:rPr>
              <w:t xml:space="preserve">-вил, </w:t>
            </w:r>
            <w:r w:rsidRPr="00CE35C0">
              <w:rPr>
                <w:sz w:val="24"/>
              </w:rPr>
              <w:t>умеет</w:t>
            </w:r>
            <w:r w:rsidRPr="00CE35C0">
              <w:rPr>
                <w:sz w:val="24"/>
              </w:rPr>
              <w:tab/>
            </w:r>
            <w:r w:rsidRPr="00CE35C0">
              <w:rPr>
                <w:spacing w:val="-3"/>
                <w:sz w:val="24"/>
              </w:rPr>
              <w:t xml:space="preserve">при-менять </w:t>
            </w:r>
            <w:r w:rsidRPr="00CE35C0">
              <w:rPr>
                <w:sz w:val="24"/>
              </w:rPr>
              <w:t xml:space="preserve">свои </w:t>
            </w:r>
            <w:proofErr w:type="spellStart"/>
            <w:r w:rsidRPr="00CE35C0">
              <w:rPr>
                <w:sz w:val="24"/>
              </w:rPr>
              <w:t>зна-ния</w:t>
            </w:r>
            <w:proofErr w:type="spellEnd"/>
            <w:r w:rsidRPr="00CE35C0">
              <w:rPr>
                <w:sz w:val="24"/>
              </w:rPr>
              <w:t xml:space="preserve"> в </w:t>
            </w:r>
            <w:r w:rsidRPr="00CE35C0">
              <w:rPr>
                <w:spacing w:val="-3"/>
                <w:sz w:val="24"/>
              </w:rPr>
              <w:t xml:space="preserve">ходе </w:t>
            </w:r>
            <w:r w:rsidRPr="00CE35C0">
              <w:rPr>
                <w:sz w:val="24"/>
              </w:rPr>
              <w:t>разбора</w:t>
            </w:r>
            <w:r w:rsidRPr="00CE35C0">
              <w:rPr>
                <w:sz w:val="24"/>
              </w:rPr>
              <w:tab/>
            </w:r>
            <w:r w:rsidRPr="00CE35C0">
              <w:rPr>
                <w:sz w:val="24"/>
              </w:rPr>
              <w:tab/>
              <w:t>слов</w:t>
            </w:r>
            <w:r w:rsidRPr="00CE35C0">
              <w:rPr>
                <w:sz w:val="24"/>
              </w:rPr>
              <w:tab/>
            </w:r>
            <w:r w:rsidRPr="00CE35C0">
              <w:rPr>
                <w:sz w:val="24"/>
              </w:rPr>
              <w:tab/>
            </w:r>
            <w:r w:rsidRPr="00CE35C0">
              <w:rPr>
                <w:spacing w:val="-15"/>
                <w:sz w:val="24"/>
              </w:rPr>
              <w:t xml:space="preserve">и </w:t>
            </w:r>
            <w:r w:rsidRPr="00CE35C0">
              <w:rPr>
                <w:sz w:val="24"/>
              </w:rPr>
              <w:t>предложений</w:t>
            </w:r>
            <w:r w:rsidRPr="00CE35C0">
              <w:rPr>
                <w:sz w:val="24"/>
              </w:rPr>
              <w:tab/>
            </w:r>
            <w:r w:rsidRPr="00CE35C0">
              <w:rPr>
                <w:sz w:val="24"/>
              </w:rPr>
              <w:tab/>
            </w:r>
            <w:r w:rsidRPr="00CE35C0">
              <w:rPr>
                <w:spacing w:val="-18"/>
                <w:sz w:val="24"/>
              </w:rPr>
              <w:t xml:space="preserve">и </w:t>
            </w:r>
            <w:r w:rsidRPr="00CE35C0">
              <w:rPr>
                <w:sz w:val="24"/>
              </w:rPr>
              <w:t xml:space="preserve">правил не менее </w:t>
            </w:r>
            <w:r w:rsidRPr="00CE35C0">
              <w:rPr>
                <w:spacing w:val="-11"/>
                <w:sz w:val="24"/>
              </w:rPr>
              <w:t xml:space="preserve">¾ </w:t>
            </w:r>
            <w:r w:rsidRPr="00CE35C0">
              <w:rPr>
                <w:sz w:val="24"/>
              </w:rPr>
              <w:t>заданий</w:t>
            </w:r>
          </w:p>
        </w:tc>
        <w:tc>
          <w:tcPr>
            <w:tcW w:w="2188" w:type="dxa"/>
          </w:tcPr>
          <w:p w:rsidR="00CE35C0" w:rsidRPr="00CE35C0" w:rsidRDefault="00CE35C0" w:rsidP="00CE35C0">
            <w:pPr>
              <w:pStyle w:val="TableParagraph"/>
              <w:tabs>
                <w:tab w:val="left" w:pos="1518"/>
                <w:tab w:val="left" w:pos="1612"/>
              </w:tabs>
              <w:ind w:left="106" w:right="100"/>
              <w:rPr>
                <w:sz w:val="24"/>
              </w:rPr>
            </w:pPr>
            <w:r w:rsidRPr="00CE35C0">
              <w:rPr>
                <w:sz w:val="24"/>
              </w:rPr>
              <w:t>ставится,</w:t>
            </w:r>
            <w:r w:rsidR="00B278D1">
              <w:rPr>
                <w:sz w:val="24"/>
              </w:rPr>
              <w:t xml:space="preserve"> </w:t>
            </w:r>
            <w:r w:rsidRPr="00CE35C0">
              <w:rPr>
                <w:spacing w:val="-5"/>
                <w:sz w:val="24"/>
              </w:rPr>
              <w:t xml:space="preserve">если </w:t>
            </w:r>
            <w:r w:rsidRPr="00CE35C0">
              <w:rPr>
                <w:sz w:val="24"/>
              </w:rPr>
              <w:t xml:space="preserve">обучающий </w:t>
            </w:r>
            <w:proofErr w:type="spellStart"/>
            <w:r w:rsidRPr="00CE35C0">
              <w:rPr>
                <w:sz w:val="24"/>
              </w:rPr>
              <w:t>обнарживает</w:t>
            </w:r>
            <w:proofErr w:type="spellEnd"/>
            <w:r w:rsidRPr="00CE35C0">
              <w:rPr>
                <w:sz w:val="24"/>
              </w:rPr>
              <w:t xml:space="preserve"> усвоение</w:t>
            </w:r>
            <w:r w:rsidR="00B278D1">
              <w:rPr>
                <w:sz w:val="24"/>
              </w:rPr>
              <w:t xml:space="preserve"> </w:t>
            </w:r>
            <w:proofErr w:type="spellStart"/>
            <w:r w:rsidRPr="00CE35C0">
              <w:rPr>
                <w:spacing w:val="-4"/>
                <w:sz w:val="24"/>
              </w:rPr>
              <w:t>опре</w:t>
            </w:r>
            <w:proofErr w:type="spellEnd"/>
            <w:r w:rsidRPr="00CE35C0">
              <w:rPr>
                <w:spacing w:val="-4"/>
                <w:sz w:val="24"/>
              </w:rPr>
              <w:t xml:space="preserve">- </w:t>
            </w:r>
            <w:r w:rsidRPr="00CE35C0">
              <w:rPr>
                <w:sz w:val="24"/>
              </w:rPr>
              <w:t xml:space="preserve">деленной части </w:t>
            </w:r>
            <w:r w:rsidRPr="00CE35C0">
              <w:rPr>
                <w:spacing w:val="-7"/>
                <w:sz w:val="24"/>
              </w:rPr>
              <w:t xml:space="preserve">из </w:t>
            </w:r>
            <w:r w:rsidRPr="00CE35C0">
              <w:rPr>
                <w:sz w:val="24"/>
              </w:rPr>
              <w:t>изученного материала,</w:t>
            </w:r>
          </w:p>
          <w:p w:rsidR="00CE35C0" w:rsidRPr="00CE35C0" w:rsidRDefault="00B278D1" w:rsidP="00CE35C0">
            <w:pPr>
              <w:pStyle w:val="TableParagraph"/>
              <w:tabs>
                <w:tab w:val="left" w:pos="1395"/>
              </w:tabs>
              <w:ind w:left="106"/>
              <w:rPr>
                <w:sz w:val="24"/>
              </w:rPr>
            </w:pPr>
            <w:r>
              <w:rPr>
                <w:sz w:val="24"/>
              </w:rPr>
              <w:t xml:space="preserve">в </w:t>
            </w:r>
            <w:r w:rsidR="00CE35C0" w:rsidRPr="00CE35C0">
              <w:rPr>
                <w:sz w:val="24"/>
              </w:rPr>
              <w:t>работе</w:t>
            </w:r>
          </w:p>
          <w:p w:rsidR="00CE35C0" w:rsidRPr="00CE35C0" w:rsidRDefault="00CE35C0" w:rsidP="00CE35C0">
            <w:pPr>
              <w:pStyle w:val="TableParagraph"/>
              <w:tabs>
                <w:tab w:val="left" w:pos="1840"/>
              </w:tabs>
              <w:ind w:left="106" w:right="99"/>
              <w:rPr>
                <w:sz w:val="24"/>
              </w:rPr>
            </w:pPr>
            <w:r w:rsidRPr="00CE35C0">
              <w:rPr>
                <w:sz w:val="24"/>
              </w:rPr>
              <w:t>правильно выполнил</w:t>
            </w:r>
            <w:r w:rsidR="00B278D1">
              <w:rPr>
                <w:sz w:val="24"/>
              </w:rPr>
              <w:t xml:space="preserve"> </w:t>
            </w:r>
            <w:r w:rsidRPr="00CE35C0">
              <w:rPr>
                <w:spacing w:val="-8"/>
                <w:sz w:val="24"/>
              </w:rPr>
              <w:t xml:space="preserve">не </w:t>
            </w:r>
            <w:r w:rsidRPr="00CE35C0">
              <w:rPr>
                <w:sz w:val="24"/>
              </w:rPr>
              <w:t>менее ½</w:t>
            </w:r>
            <w:r w:rsidRPr="00CE35C0">
              <w:rPr>
                <w:spacing w:val="-3"/>
                <w:sz w:val="24"/>
              </w:rPr>
              <w:t xml:space="preserve"> </w:t>
            </w:r>
            <w:r w:rsidRPr="00CE35C0">
              <w:rPr>
                <w:sz w:val="24"/>
              </w:rPr>
              <w:t>заданий</w:t>
            </w:r>
          </w:p>
        </w:tc>
        <w:tc>
          <w:tcPr>
            <w:tcW w:w="2164" w:type="dxa"/>
          </w:tcPr>
          <w:p w:rsidR="00CE35C0" w:rsidRPr="00CE35C0" w:rsidRDefault="00CE35C0" w:rsidP="00CE35C0">
            <w:pPr>
              <w:pStyle w:val="TableParagraph"/>
              <w:tabs>
                <w:tab w:val="left" w:pos="1355"/>
                <w:tab w:val="left" w:pos="1585"/>
              </w:tabs>
              <w:ind w:left="103" w:right="100"/>
              <w:rPr>
                <w:sz w:val="24"/>
              </w:rPr>
            </w:pPr>
            <w:r w:rsidRPr="00CE35C0">
              <w:rPr>
                <w:sz w:val="24"/>
              </w:rPr>
              <w:t>ставится,</w:t>
            </w:r>
            <w:r w:rsidRPr="00CE35C0">
              <w:rPr>
                <w:sz w:val="24"/>
              </w:rPr>
              <w:tab/>
            </w:r>
            <w:r w:rsidRPr="00CE35C0">
              <w:rPr>
                <w:spacing w:val="-4"/>
                <w:sz w:val="24"/>
              </w:rPr>
              <w:t xml:space="preserve">если </w:t>
            </w:r>
            <w:r w:rsidRPr="00CE35C0">
              <w:rPr>
                <w:sz w:val="24"/>
              </w:rPr>
              <w:t>обучающийся обнаруживает плохое</w:t>
            </w:r>
            <w:r w:rsidR="00B278D1">
              <w:rPr>
                <w:sz w:val="24"/>
              </w:rPr>
              <w:t xml:space="preserve"> </w:t>
            </w:r>
            <w:r w:rsidRPr="00CE35C0">
              <w:rPr>
                <w:spacing w:val="-4"/>
                <w:sz w:val="24"/>
              </w:rPr>
              <w:t>знание</w:t>
            </w:r>
          </w:p>
          <w:p w:rsidR="00CE35C0" w:rsidRPr="00CE35C0" w:rsidRDefault="00CE35C0" w:rsidP="00CE35C0">
            <w:pPr>
              <w:pStyle w:val="TableParagraph"/>
              <w:tabs>
                <w:tab w:val="left" w:pos="1499"/>
                <w:tab w:val="left" w:pos="1813"/>
              </w:tabs>
              <w:ind w:left="103" w:right="102"/>
              <w:rPr>
                <w:sz w:val="24"/>
              </w:rPr>
            </w:pPr>
            <w:r w:rsidRPr="00CE35C0">
              <w:rPr>
                <w:sz w:val="24"/>
              </w:rPr>
              <w:t>учебного</w:t>
            </w:r>
            <w:r w:rsidR="00B278D1">
              <w:rPr>
                <w:sz w:val="24"/>
              </w:rPr>
              <w:t xml:space="preserve"> </w:t>
            </w:r>
            <w:r w:rsidRPr="00CE35C0">
              <w:rPr>
                <w:spacing w:val="-4"/>
                <w:sz w:val="24"/>
              </w:rPr>
              <w:t xml:space="preserve">мате- </w:t>
            </w:r>
            <w:r w:rsidRPr="00CE35C0">
              <w:rPr>
                <w:sz w:val="24"/>
              </w:rPr>
              <w:t>риала,</w:t>
            </w:r>
            <w:r w:rsidR="00B278D1">
              <w:rPr>
                <w:sz w:val="24"/>
              </w:rPr>
              <w:t xml:space="preserve">  </w:t>
            </w:r>
            <w:r w:rsidRPr="00CE35C0">
              <w:rPr>
                <w:spacing w:val="-8"/>
                <w:sz w:val="24"/>
              </w:rPr>
              <w:t>не</w:t>
            </w:r>
          </w:p>
          <w:p w:rsidR="00B278D1" w:rsidRDefault="00CE35C0" w:rsidP="00CE35C0">
            <w:pPr>
              <w:pStyle w:val="TableParagraph"/>
              <w:tabs>
                <w:tab w:val="left" w:pos="1940"/>
              </w:tabs>
              <w:ind w:left="103" w:right="104"/>
              <w:rPr>
                <w:sz w:val="24"/>
              </w:rPr>
            </w:pPr>
            <w:r w:rsidRPr="00CE35C0">
              <w:rPr>
                <w:sz w:val="24"/>
              </w:rPr>
              <w:t>справляется</w:t>
            </w:r>
            <w:r w:rsidRPr="00CE35C0">
              <w:rPr>
                <w:sz w:val="24"/>
              </w:rPr>
              <w:tab/>
            </w:r>
          </w:p>
          <w:p w:rsidR="00CE35C0" w:rsidRPr="00CE35C0" w:rsidRDefault="00CE35C0" w:rsidP="00CE35C0">
            <w:pPr>
              <w:pStyle w:val="TableParagraph"/>
              <w:tabs>
                <w:tab w:val="left" w:pos="1940"/>
              </w:tabs>
              <w:ind w:left="103" w:right="104"/>
              <w:rPr>
                <w:sz w:val="24"/>
              </w:rPr>
            </w:pPr>
            <w:r w:rsidRPr="00CE35C0">
              <w:rPr>
                <w:spacing w:val="-17"/>
                <w:sz w:val="24"/>
              </w:rPr>
              <w:t xml:space="preserve">с </w:t>
            </w:r>
            <w:r w:rsidRPr="00CE35C0">
              <w:rPr>
                <w:sz w:val="24"/>
              </w:rPr>
              <w:t>большинством грамматических заданий</w:t>
            </w:r>
          </w:p>
        </w:tc>
      </w:tr>
    </w:tbl>
    <w:p w:rsidR="00CE35C0" w:rsidRDefault="00CE35C0" w:rsidP="00CE35C0">
      <w:pPr>
        <w:pStyle w:val="af8"/>
        <w:spacing w:before="3"/>
        <w:ind w:firstLine="0"/>
        <w:jc w:val="left"/>
        <w:rPr>
          <w:b/>
          <w:sz w:val="23"/>
        </w:rPr>
      </w:pPr>
    </w:p>
    <w:p w:rsidR="00CE35C0" w:rsidRDefault="00CE35C0" w:rsidP="00CE35C0">
      <w:pPr>
        <w:pStyle w:val="af8"/>
        <w:spacing w:after="9"/>
        <w:ind w:firstLine="0"/>
        <w:jc w:val="left"/>
      </w:pPr>
      <w:r>
        <w:t>Объем словарного диктанта:</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214"/>
      </w:tblGrid>
      <w:tr w:rsidR="00CE35C0" w:rsidTr="00CE35C0">
        <w:trPr>
          <w:trHeight w:val="340"/>
        </w:trPr>
        <w:tc>
          <w:tcPr>
            <w:tcW w:w="1102" w:type="dxa"/>
          </w:tcPr>
          <w:p w:rsidR="00CE35C0" w:rsidRDefault="00CE35C0" w:rsidP="00CE35C0">
            <w:pPr>
              <w:pStyle w:val="TableParagraph"/>
              <w:spacing w:line="268" w:lineRule="exact"/>
              <w:rPr>
                <w:sz w:val="24"/>
              </w:rPr>
            </w:pPr>
            <w:r>
              <w:rPr>
                <w:sz w:val="24"/>
              </w:rPr>
              <w:t>классы</w:t>
            </w:r>
          </w:p>
        </w:tc>
        <w:tc>
          <w:tcPr>
            <w:tcW w:w="3214" w:type="dxa"/>
          </w:tcPr>
          <w:p w:rsidR="00CE35C0" w:rsidRDefault="00CE35C0" w:rsidP="00CE35C0">
            <w:pPr>
              <w:pStyle w:val="TableParagraph"/>
              <w:spacing w:line="268" w:lineRule="exact"/>
              <w:ind w:left="105"/>
              <w:rPr>
                <w:sz w:val="24"/>
              </w:rPr>
            </w:pPr>
            <w:r>
              <w:rPr>
                <w:sz w:val="24"/>
              </w:rPr>
              <w:t>количество слов</w:t>
            </w:r>
          </w:p>
        </w:tc>
      </w:tr>
      <w:tr w:rsidR="00CE35C0" w:rsidTr="00CE35C0">
        <w:trPr>
          <w:trHeight w:val="366"/>
        </w:trPr>
        <w:tc>
          <w:tcPr>
            <w:tcW w:w="1102" w:type="dxa"/>
          </w:tcPr>
          <w:p w:rsidR="00CE35C0" w:rsidRDefault="00CE35C0" w:rsidP="00CE35C0">
            <w:pPr>
              <w:pStyle w:val="TableParagraph"/>
              <w:spacing w:line="268" w:lineRule="exact"/>
              <w:rPr>
                <w:sz w:val="24"/>
              </w:rPr>
            </w:pPr>
            <w:r>
              <w:rPr>
                <w:sz w:val="24"/>
              </w:rPr>
              <w:t>1</w:t>
            </w:r>
          </w:p>
        </w:tc>
        <w:tc>
          <w:tcPr>
            <w:tcW w:w="3214" w:type="dxa"/>
          </w:tcPr>
          <w:p w:rsidR="00CE35C0" w:rsidRDefault="00CE35C0" w:rsidP="00CE35C0">
            <w:pPr>
              <w:pStyle w:val="TableParagraph"/>
              <w:spacing w:line="268" w:lineRule="exact"/>
              <w:ind w:left="105"/>
              <w:rPr>
                <w:sz w:val="24"/>
              </w:rPr>
            </w:pPr>
            <w:r>
              <w:rPr>
                <w:sz w:val="24"/>
              </w:rPr>
              <w:t>7-8</w:t>
            </w:r>
          </w:p>
        </w:tc>
      </w:tr>
      <w:tr w:rsidR="00CE35C0" w:rsidTr="00CE35C0">
        <w:trPr>
          <w:trHeight w:val="275"/>
        </w:trPr>
        <w:tc>
          <w:tcPr>
            <w:tcW w:w="1102" w:type="dxa"/>
          </w:tcPr>
          <w:p w:rsidR="00CE35C0" w:rsidRDefault="00CE35C0" w:rsidP="00CE35C0">
            <w:pPr>
              <w:pStyle w:val="TableParagraph"/>
              <w:spacing w:line="256" w:lineRule="exact"/>
              <w:rPr>
                <w:sz w:val="24"/>
              </w:rPr>
            </w:pPr>
            <w:r>
              <w:rPr>
                <w:sz w:val="24"/>
              </w:rPr>
              <w:t>2</w:t>
            </w:r>
          </w:p>
        </w:tc>
        <w:tc>
          <w:tcPr>
            <w:tcW w:w="3214" w:type="dxa"/>
          </w:tcPr>
          <w:p w:rsidR="00CE35C0" w:rsidRDefault="00CE35C0" w:rsidP="00CE35C0">
            <w:pPr>
              <w:pStyle w:val="TableParagraph"/>
              <w:spacing w:line="256" w:lineRule="exact"/>
              <w:ind w:left="105"/>
              <w:rPr>
                <w:sz w:val="24"/>
              </w:rPr>
            </w:pPr>
            <w:r>
              <w:rPr>
                <w:sz w:val="24"/>
              </w:rPr>
              <w:t>10-12</w:t>
            </w:r>
          </w:p>
        </w:tc>
      </w:tr>
      <w:tr w:rsidR="00CE35C0" w:rsidTr="00CE35C0">
        <w:trPr>
          <w:trHeight w:val="277"/>
        </w:trPr>
        <w:tc>
          <w:tcPr>
            <w:tcW w:w="1102" w:type="dxa"/>
          </w:tcPr>
          <w:p w:rsidR="00CE35C0" w:rsidRDefault="00CE35C0" w:rsidP="00CE35C0">
            <w:pPr>
              <w:pStyle w:val="TableParagraph"/>
              <w:spacing w:line="258" w:lineRule="exact"/>
              <w:rPr>
                <w:sz w:val="24"/>
              </w:rPr>
            </w:pPr>
            <w:r>
              <w:rPr>
                <w:sz w:val="24"/>
              </w:rPr>
              <w:t>3</w:t>
            </w:r>
          </w:p>
        </w:tc>
        <w:tc>
          <w:tcPr>
            <w:tcW w:w="3214" w:type="dxa"/>
          </w:tcPr>
          <w:p w:rsidR="00CE35C0" w:rsidRDefault="00CE35C0" w:rsidP="00CE35C0">
            <w:pPr>
              <w:pStyle w:val="TableParagraph"/>
              <w:spacing w:line="258" w:lineRule="exact"/>
              <w:ind w:left="105"/>
              <w:rPr>
                <w:sz w:val="24"/>
              </w:rPr>
            </w:pPr>
            <w:r>
              <w:rPr>
                <w:sz w:val="24"/>
              </w:rPr>
              <w:t>12-15</w:t>
            </w:r>
          </w:p>
        </w:tc>
      </w:tr>
      <w:tr w:rsidR="00CE35C0" w:rsidTr="00CE35C0">
        <w:trPr>
          <w:trHeight w:val="276"/>
        </w:trPr>
        <w:tc>
          <w:tcPr>
            <w:tcW w:w="1102" w:type="dxa"/>
          </w:tcPr>
          <w:p w:rsidR="00CE35C0" w:rsidRDefault="00CE35C0" w:rsidP="00CE35C0">
            <w:pPr>
              <w:pStyle w:val="TableParagraph"/>
              <w:spacing w:line="256" w:lineRule="exact"/>
              <w:rPr>
                <w:sz w:val="24"/>
              </w:rPr>
            </w:pPr>
            <w:r>
              <w:rPr>
                <w:sz w:val="24"/>
              </w:rPr>
              <w:t>4</w:t>
            </w:r>
          </w:p>
        </w:tc>
        <w:tc>
          <w:tcPr>
            <w:tcW w:w="3214" w:type="dxa"/>
          </w:tcPr>
          <w:p w:rsidR="00CE35C0" w:rsidRDefault="00CE35C0" w:rsidP="00CE35C0">
            <w:pPr>
              <w:pStyle w:val="TableParagraph"/>
              <w:spacing w:line="256" w:lineRule="exact"/>
              <w:ind w:left="105"/>
              <w:rPr>
                <w:sz w:val="24"/>
              </w:rPr>
            </w:pPr>
            <w:r>
              <w:rPr>
                <w:sz w:val="24"/>
              </w:rPr>
              <w:t>до 20</w:t>
            </w:r>
          </w:p>
        </w:tc>
      </w:tr>
    </w:tbl>
    <w:p w:rsidR="00CE35C0" w:rsidRDefault="00CE35C0" w:rsidP="00CE35C0">
      <w:pPr>
        <w:pStyle w:val="af8"/>
        <w:spacing w:before="8"/>
        <w:ind w:firstLine="0"/>
        <w:jc w:val="left"/>
        <w:rPr>
          <w:sz w:val="23"/>
        </w:rPr>
      </w:pPr>
    </w:p>
    <w:p w:rsidR="00CE35C0" w:rsidRDefault="00CE35C0" w:rsidP="00CE35C0">
      <w:pPr>
        <w:pStyle w:val="31"/>
        <w:ind w:left="213"/>
      </w:pPr>
      <w:r>
        <w:t>Оценки за словарный диктант</w:t>
      </w:r>
    </w:p>
    <w:p w:rsidR="00CE35C0" w:rsidRDefault="00CE35C0" w:rsidP="00B278D1">
      <w:pPr>
        <w:ind w:firstLine="0"/>
      </w:pPr>
    </w:p>
    <w:p w:rsidR="00B278D1" w:rsidRDefault="00B278D1" w:rsidP="00B278D1">
      <w:pPr>
        <w:ind w:firstLine="0"/>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672"/>
      </w:tblGrid>
      <w:tr w:rsidR="00B278D1" w:rsidTr="00F81814">
        <w:trPr>
          <w:trHeight w:val="275"/>
        </w:trPr>
        <w:tc>
          <w:tcPr>
            <w:tcW w:w="675" w:type="dxa"/>
          </w:tcPr>
          <w:p w:rsidR="00B278D1" w:rsidRDefault="00B278D1" w:rsidP="00F81814">
            <w:pPr>
              <w:pStyle w:val="TableParagraph"/>
              <w:spacing w:line="256" w:lineRule="exact"/>
              <w:rPr>
                <w:sz w:val="24"/>
              </w:rPr>
            </w:pPr>
            <w:r>
              <w:rPr>
                <w:sz w:val="24"/>
              </w:rPr>
              <w:t>«5»</w:t>
            </w:r>
          </w:p>
        </w:tc>
        <w:tc>
          <w:tcPr>
            <w:tcW w:w="5672" w:type="dxa"/>
          </w:tcPr>
          <w:p w:rsidR="00B278D1" w:rsidRDefault="00B278D1" w:rsidP="00F81814">
            <w:pPr>
              <w:pStyle w:val="TableParagraph"/>
              <w:spacing w:line="256" w:lineRule="exact"/>
              <w:rPr>
                <w:sz w:val="24"/>
              </w:rPr>
            </w:pPr>
            <w:r>
              <w:rPr>
                <w:sz w:val="24"/>
              </w:rPr>
              <w:t>нет ошибок</w:t>
            </w:r>
          </w:p>
        </w:tc>
      </w:tr>
      <w:tr w:rsidR="00B278D1" w:rsidTr="00F81814">
        <w:trPr>
          <w:trHeight w:val="552"/>
        </w:trPr>
        <w:tc>
          <w:tcPr>
            <w:tcW w:w="675" w:type="dxa"/>
          </w:tcPr>
          <w:p w:rsidR="00B278D1" w:rsidRDefault="00B278D1" w:rsidP="00F81814">
            <w:pPr>
              <w:pStyle w:val="TableParagraph"/>
              <w:spacing w:line="268" w:lineRule="exact"/>
              <w:rPr>
                <w:sz w:val="24"/>
              </w:rPr>
            </w:pPr>
            <w:r>
              <w:rPr>
                <w:sz w:val="24"/>
              </w:rPr>
              <w:t>«4»</w:t>
            </w:r>
          </w:p>
        </w:tc>
        <w:tc>
          <w:tcPr>
            <w:tcW w:w="5672" w:type="dxa"/>
          </w:tcPr>
          <w:p w:rsidR="00B278D1" w:rsidRPr="00CE35C0" w:rsidRDefault="00B278D1" w:rsidP="00F81814">
            <w:pPr>
              <w:pStyle w:val="TableParagraph"/>
              <w:spacing w:line="268" w:lineRule="exact"/>
              <w:rPr>
                <w:sz w:val="24"/>
              </w:rPr>
            </w:pPr>
            <w:r w:rsidRPr="00CE35C0">
              <w:rPr>
                <w:sz w:val="24"/>
              </w:rPr>
              <w:t>1-2 ошибки или 1 исправление (1-й класс);</w:t>
            </w:r>
          </w:p>
          <w:p w:rsidR="00B278D1" w:rsidRDefault="00B278D1" w:rsidP="00F81814">
            <w:pPr>
              <w:pStyle w:val="TableParagraph"/>
              <w:spacing w:line="264" w:lineRule="exact"/>
              <w:rPr>
                <w:sz w:val="24"/>
              </w:rPr>
            </w:pPr>
            <w:r>
              <w:rPr>
                <w:sz w:val="24"/>
              </w:rPr>
              <w:t>1ошибка или 1 исправление (2-4 классы)</w:t>
            </w:r>
          </w:p>
        </w:tc>
      </w:tr>
      <w:tr w:rsidR="00B278D1" w:rsidTr="00F81814">
        <w:trPr>
          <w:trHeight w:val="551"/>
        </w:trPr>
        <w:tc>
          <w:tcPr>
            <w:tcW w:w="675" w:type="dxa"/>
          </w:tcPr>
          <w:p w:rsidR="00B278D1" w:rsidRDefault="00B278D1" w:rsidP="00F81814">
            <w:pPr>
              <w:pStyle w:val="TableParagraph"/>
              <w:spacing w:line="268" w:lineRule="exact"/>
              <w:rPr>
                <w:sz w:val="24"/>
              </w:rPr>
            </w:pPr>
            <w:r>
              <w:rPr>
                <w:sz w:val="24"/>
              </w:rPr>
              <w:t>«3»</w:t>
            </w:r>
          </w:p>
        </w:tc>
        <w:tc>
          <w:tcPr>
            <w:tcW w:w="5672" w:type="dxa"/>
          </w:tcPr>
          <w:p w:rsidR="00B278D1" w:rsidRPr="00CE35C0" w:rsidRDefault="00B278D1" w:rsidP="00F81814">
            <w:pPr>
              <w:pStyle w:val="TableParagraph"/>
              <w:spacing w:line="268" w:lineRule="exact"/>
              <w:rPr>
                <w:sz w:val="24"/>
              </w:rPr>
            </w:pPr>
            <w:r w:rsidRPr="00CE35C0">
              <w:rPr>
                <w:sz w:val="24"/>
              </w:rPr>
              <w:t>3 ошибки и 1 исправление (1-й</w:t>
            </w:r>
            <w:r w:rsidRPr="00CE35C0">
              <w:rPr>
                <w:spacing w:val="-14"/>
                <w:sz w:val="24"/>
              </w:rPr>
              <w:t xml:space="preserve"> </w:t>
            </w:r>
            <w:r w:rsidRPr="00CE35C0">
              <w:rPr>
                <w:sz w:val="24"/>
              </w:rPr>
              <w:t>класс);</w:t>
            </w:r>
          </w:p>
          <w:p w:rsidR="00B278D1" w:rsidRDefault="00B278D1" w:rsidP="00F81814">
            <w:pPr>
              <w:pStyle w:val="TableParagraph"/>
              <w:spacing w:line="264" w:lineRule="exact"/>
              <w:rPr>
                <w:sz w:val="24"/>
              </w:rPr>
            </w:pPr>
            <w:r>
              <w:rPr>
                <w:sz w:val="24"/>
              </w:rPr>
              <w:t>2ошибки и 1 исправление (2-4</w:t>
            </w:r>
            <w:r>
              <w:rPr>
                <w:spacing w:val="-13"/>
                <w:sz w:val="24"/>
              </w:rPr>
              <w:t xml:space="preserve"> </w:t>
            </w:r>
            <w:r>
              <w:rPr>
                <w:sz w:val="24"/>
              </w:rPr>
              <w:t>классы)</w:t>
            </w:r>
          </w:p>
        </w:tc>
      </w:tr>
      <w:tr w:rsidR="00B278D1" w:rsidTr="00F81814">
        <w:trPr>
          <w:trHeight w:val="554"/>
        </w:trPr>
        <w:tc>
          <w:tcPr>
            <w:tcW w:w="675" w:type="dxa"/>
          </w:tcPr>
          <w:p w:rsidR="00B278D1" w:rsidRDefault="00B278D1" w:rsidP="00F81814">
            <w:pPr>
              <w:pStyle w:val="TableParagraph"/>
              <w:spacing w:line="270" w:lineRule="exact"/>
              <w:rPr>
                <w:sz w:val="24"/>
              </w:rPr>
            </w:pPr>
            <w:r>
              <w:rPr>
                <w:sz w:val="24"/>
              </w:rPr>
              <w:t>«2»</w:t>
            </w:r>
          </w:p>
        </w:tc>
        <w:tc>
          <w:tcPr>
            <w:tcW w:w="5672" w:type="dxa"/>
          </w:tcPr>
          <w:p w:rsidR="00B278D1" w:rsidRPr="00CE35C0" w:rsidRDefault="00B278D1" w:rsidP="00F81814">
            <w:pPr>
              <w:pStyle w:val="TableParagraph"/>
              <w:spacing w:line="270" w:lineRule="exact"/>
              <w:rPr>
                <w:sz w:val="24"/>
              </w:rPr>
            </w:pPr>
            <w:r w:rsidRPr="00CE35C0">
              <w:rPr>
                <w:sz w:val="24"/>
              </w:rPr>
              <w:t>4 ошибки (1-й</w:t>
            </w:r>
            <w:r w:rsidRPr="00CE35C0">
              <w:rPr>
                <w:spacing w:val="-6"/>
                <w:sz w:val="24"/>
              </w:rPr>
              <w:t xml:space="preserve"> </w:t>
            </w:r>
            <w:r w:rsidRPr="00CE35C0">
              <w:rPr>
                <w:sz w:val="24"/>
              </w:rPr>
              <w:t>класс);</w:t>
            </w:r>
          </w:p>
          <w:p w:rsidR="00B278D1" w:rsidRPr="00CE35C0" w:rsidRDefault="00B278D1" w:rsidP="00F81814">
            <w:pPr>
              <w:pStyle w:val="TableParagraph"/>
              <w:spacing w:line="264" w:lineRule="exact"/>
              <w:rPr>
                <w:sz w:val="24"/>
              </w:rPr>
            </w:pPr>
            <w:r w:rsidRPr="00CE35C0">
              <w:rPr>
                <w:sz w:val="24"/>
              </w:rPr>
              <w:t>3ошибки (2-4</w:t>
            </w:r>
            <w:r w:rsidRPr="00CE35C0">
              <w:rPr>
                <w:spacing w:val="-4"/>
                <w:sz w:val="24"/>
              </w:rPr>
              <w:t xml:space="preserve"> </w:t>
            </w:r>
            <w:r w:rsidRPr="00CE35C0">
              <w:rPr>
                <w:sz w:val="24"/>
              </w:rPr>
              <w:t>классы)</w:t>
            </w:r>
          </w:p>
        </w:tc>
      </w:tr>
    </w:tbl>
    <w:p w:rsidR="00B278D1" w:rsidRDefault="00B278D1" w:rsidP="00B278D1">
      <w:pPr>
        <w:ind w:firstLine="0"/>
        <w:sectPr w:rsidR="00B278D1">
          <w:pgSz w:w="11910" w:h="16840"/>
          <w:pgMar w:top="960" w:right="720" w:bottom="280" w:left="780" w:header="710" w:footer="0" w:gutter="0"/>
          <w:cols w:space="720"/>
        </w:sectPr>
      </w:pPr>
    </w:p>
    <w:p w:rsidR="00CE35C0" w:rsidRDefault="00CE35C0" w:rsidP="00CE35C0">
      <w:pPr>
        <w:pStyle w:val="af8"/>
        <w:spacing w:before="10"/>
        <w:ind w:firstLine="0"/>
        <w:jc w:val="left"/>
        <w:rPr>
          <w:b/>
          <w:sz w:val="15"/>
        </w:rPr>
      </w:pPr>
    </w:p>
    <w:p w:rsidR="00CE35C0" w:rsidRDefault="00CE35C0" w:rsidP="00CE35C0">
      <w:pPr>
        <w:spacing w:before="90"/>
        <w:ind w:left="213"/>
        <w:rPr>
          <w:b/>
        </w:rPr>
      </w:pPr>
      <w:r>
        <w:rPr>
          <w:b/>
        </w:rPr>
        <w:t>Оценивание письменных работ обучающихся с ЗПР начальной школы</w:t>
      </w:r>
    </w:p>
    <w:p w:rsidR="00CE35C0" w:rsidRDefault="00CE35C0" w:rsidP="00CE35C0">
      <w:pPr>
        <w:pStyle w:val="af8"/>
        <w:spacing w:before="3"/>
        <w:ind w:firstLine="0"/>
        <w:jc w:val="lef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397"/>
        <w:gridCol w:w="4501"/>
      </w:tblGrid>
      <w:tr w:rsidR="00CE35C0" w:rsidTr="00CE35C0">
        <w:trPr>
          <w:trHeight w:val="1536"/>
        </w:trPr>
        <w:tc>
          <w:tcPr>
            <w:tcW w:w="675" w:type="dxa"/>
            <w:textDirection w:val="btLr"/>
          </w:tcPr>
          <w:p w:rsidR="00CE35C0" w:rsidRDefault="00CE35C0" w:rsidP="00CE35C0">
            <w:pPr>
              <w:pStyle w:val="TableParagraph"/>
              <w:spacing w:before="110"/>
              <w:ind w:left="-1"/>
              <w:rPr>
                <w:sz w:val="24"/>
              </w:rPr>
            </w:pPr>
            <w:r>
              <w:rPr>
                <w:sz w:val="24"/>
              </w:rPr>
              <w:t>Отметка</w:t>
            </w:r>
          </w:p>
        </w:tc>
        <w:tc>
          <w:tcPr>
            <w:tcW w:w="4397" w:type="dxa"/>
          </w:tcPr>
          <w:p w:rsidR="00CE35C0" w:rsidRDefault="00CE35C0" w:rsidP="00CE35C0">
            <w:pPr>
              <w:pStyle w:val="TableParagraph"/>
              <w:ind w:right="2005"/>
              <w:rPr>
                <w:sz w:val="24"/>
              </w:rPr>
            </w:pPr>
            <w:r>
              <w:rPr>
                <w:sz w:val="24"/>
              </w:rPr>
              <w:t>Программы общеобразовательной школы</w:t>
            </w:r>
          </w:p>
        </w:tc>
        <w:tc>
          <w:tcPr>
            <w:tcW w:w="4501" w:type="dxa"/>
          </w:tcPr>
          <w:p w:rsidR="00CE35C0" w:rsidRPr="00CE35C0" w:rsidRDefault="00CE35C0" w:rsidP="00CE35C0">
            <w:pPr>
              <w:pStyle w:val="TableParagraph"/>
              <w:tabs>
                <w:tab w:val="left" w:pos="3455"/>
              </w:tabs>
              <w:ind w:left="106" w:right="100"/>
              <w:jc w:val="both"/>
              <w:rPr>
                <w:sz w:val="24"/>
              </w:rPr>
            </w:pPr>
            <w:r w:rsidRPr="00CE35C0">
              <w:rPr>
                <w:sz w:val="24"/>
              </w:rPr>
              <w:t>Адаптированная</w:t>
            </w:r>
            <w:r w:rsidRPr="00CE35C0">
              <w:rPr>
                <w:sz w:val="24"/>
              </w:rPr>
              <w:tab/>
            </w:r>
            <w:r w:rsidRPr="00CE35C0">
              <w:rPr>
                <w:spacing w:val="-3"/>
                <w:sz w:val="24"/>
              </w:rPr>
              <w:t xml:space="preserve">основная </w:t>
            </w:r>
            <w:r w:rsidRPr="00CE35C0">
              <w:rPr>
                <w:sz w:val="24"/>
              </w:rPr>
              <w:t>общеобразовательная программа для обучающихся с</w:t>
            </w:r>
            <w:r w:rsidRPr="00CE35C0">
              <w:rPr>
                <w:spacing w:val="-2"/>
                <w:sz w:val="24"/>
              </w:rPr>
              <w:t xml:space="preserve"> </w:t>
            </w:r>
            <w:r w:rsidRPr="00CE35C0">
              <w:rPr>
                <w:sz w:val="24"/>
              </w:rPr>
              <w:t>ЗПР</w:t>
            </w:r>
          </w:p>
        </w:tc>
      </w:tr>
      <w:tr w:rsidR="00CE35C0" w:rsidTr="00CE35C0">
        <w:trPr>
          <w:trHeight w:val="827"/>
        </w:trPr>
        <w:tc>
          <w:tcPr>
            <w:tcW w:w="675" w:type="dxa"/>
          </w:tcPr>
          <w:p w:rsidR="00CE35C0" w:rsidRDefault="00CE35C0" w:rsidP="00CE35C0">
            <w:pPr>
              <w:pStyle w:val="TableParagraph"/>
              <w:spacing w:line="268" w:lineRule="exact"/>
              <w:rPr>
                <w:sz w:val="24"/>
              </w:rPr>
            </w:pPr>
            <w:r>
              <w:rPr>
                <w:sz w:val="24"/>
              </w:rPr>
              <w:t>5</w:t>
            </w:r>
          </w:p>
        </w:tc>
        <w:tc>
          <w:tcPr>
            <w:tcW w:w="4397" w:type="dxa"/>
          </w:tcPr>
          <w:p w:rsidR="00CE35C0" w:rsidRPr="00CE35C0" w:rsidRDefault="00CE35C0" w:rsidP="00CE35C0">
            <w:pPr>
              <w:pStyle w:val="TableParagraph"/>
              <w:rPr>
                <w:sz w:val="24"/>
              </w:rPr>
            </w:pPr>
            <w:r w:rsidRPr="00CE35C0">
              <w:rPr>
                <w:sz w:val="24"/>
              </w:rPr>
              <w:t xml:space="preserve">Не ставится при </w:t>
            </w:r>
            <w:proofErr w:type="spellStart"/>
            <w:r w:rsidRPr="00CE35C0">
              <w:rPr>
                <w:sz w:val="24"/>
              </w:rPr>
              <w:t>трѐх</w:t>
            </w:r>
            <w:proofErr w:type="spellEnd"/>
            <w:r w:rsidRPr="00CE35C0">
              <w:rPr>
                <w:sz w:val="24"/>
              </w:rPr>
              <w:t xml:space="preserve"> исправлениях, но при одной негрубой ошибке можно</w:t>
            </w:r>
          </w:p>
          <w:p w:rsidR="00CE35C0" w:rsidRDefault="00CE35C0" w:rsidP="00CE35C0">
            <w:pPr>
              <w:pStyle w:val="TableParagraph"/>
              <w:spacing w:line="264" w:lineRule="exact"/>
              <w:rPr>
                <w:sz w:val="24"/>
              </w:rPr>
            </w:pPr>
            <w:r>
              <w:rPr>
                <w:sz w:val="24"/>
              </w:rPr>
              <w:t>ставить</w:t>
            </w:r>
          </w:p>
        </w:tc>
        <w:tc>
          <w:tcPr>
            <w:tcW w:w="4501" w:type="dxa"/>
          </w:tcPr>
          <w:p w:rsidR="00CE35C0" w:rsidRPr="00CE35C0" w:rsidRDefault="00CE35C0" w:rsidP="00CE35C0">
            <w:pPr>
              <w:pStyle w:val="TableParagraph"/>
              <w:tabs>
                <w:tab w:val="left" w:pos="2315"/>
                <w:tab w:val="left" w:pos="3711"/>
              </w:tabs>
              <w:ind w:left="106" w:right="97"/>
              <w:rPr>
                <w:sz w:val="24"/>
              </w:rPr>
            </w:pPr>
            <w:r w:rsidRPr="00CE35C0">
              <w:rPr>
                <w:sz w:val="24"/>
              </w:rPr>
              <w:t xml:space="preserve">Допущены 1 негрубая ошибка или 1-2 </w:t>
            </w:r>
            <w:proofErr w:type="spellStart"/>
            <w:r w:rsidRPr="00CE35C0">
              <w:rPr>
                <w:sz w:val="24"/>
              </w:rPr>
              <w:t>дисграфических</w:t>
            </w:r>
            <w:proofErr w:type="spellEnd"/>
            <w:r w:rsidRPr="00CE35C0">
              <w:rPr>
                <w:sz w:val="24"/>
              </w:rPr>
              <w:tab/>
              <w:t>ошибок,</w:t>
            </w:r>
            <w:r w:rsidRPr="00CE35C0">
              <w:rPr>
                <w:sz w:val="24"/>
              </w:rPr>
              <w:tab/>
            </w:r>
            <w:r w:rsidRPr="00CE35C0">
              <w:rPr>
                <w:spacing w:val="-4"/>
                <w:sz w:val="24"/>
              </w:rPr>
              <w:t>работа</w:t>
            </w:r>
          </w:p>
          <w:p w:rsidR="00CE35C0" w:rsidRDefault="00CE35C0" w:rsidP="00CE35C0">
            <w:pPr>
              <w:pStyle w:val="TableParagraph"/>
              <w:spacing w:line="264" w:lineRule="exact"/>
              <w:ind w:left="106"/>
              <w:rPr>
                <w:sz w:val="24"/>
              </w:rPr>
            </w:pPr>
            <w:r>
              <w:rPr>
                <w:sz w:val="24"/>
              </w:rPr>
              <w:t>написана аккуратно</w:t>
            </w:r>
          </w:p>
        </w:tc>
      </w:tr>
      <w:tr w:rsidR="00CE35C0" w:rsidTr="00CE35C0">
        <w:trPr>
          <w:trHeight w:val="1379"/>
        </w:trPr>
        <w:tc>
          <w:tcPr>
            <w:tcW w:w="675" w:type="dxa"/>
          </w:tcPr>
          <w:p w:rsidR="00CE35C0" w:rsidRDefault="00CE35C0" w:rsidP="00CE35C0">
            <w:pPr>
              <w:pStyle w:val="TableParagraph"/>
              <w:spacing w:line="268" w:lineRule="exact"/>
              <w:rPr>
                <w:sz w:val="24"/>
              </w:rPr>
            </w:pPr>
            <w:r>
              <w:rPr>
                <w:sz w:val="24"/>
              </w:rPr>
              <w:t>4</w:t>
            </w:r>
          </w:p>
        </w:tc>
        <w:tc>
          <w:tcPr>
            <w:tcW w:w="4397" w:type="dxa"/>
          </w:tcPr>
          <w:p w:rsidR="00CE35C0" w:rsidRPr="00CE35C0" w:rsidRDefault="00CE35C0" w:rsidP="00CE35C0">
            <w:pPr>
              <w:pStyle w:val="TableParagraph"/>
              <w:ind w:right="97"/>
              <w:jc w:val="both"/>
              <w:rPr>
                <w:sz w:val="24"/>
              </w:rPr>
            </w:pPr>
            <w:r w:rsidRPr="00CE35C0">
              <w:rPr>
                <w:sz w:val="24"/>
              </w:rPr>
              <w:t>Допущены орфографические и 2 пунктуационные ошибки или 1 орфографическая и 3 пунктуационные ошибки</w:t>
            </w:r>
          </w:p>
        </w:tc>
        <w:tc>
          <w:tcPr>
            <w:tcW w:w="4501" w:type="dxa"/>
          </w:tcPr>
          <w:p w:rsidR="00CE35C0" w:rsidRPr="00CE35C0" w:rsidRDefault="00CE35C0" w:rsidP="00CE35C0">
            <w:pPr>
              <w:pStyle w:val="TableParagraph"/>
              <w:ind w:left="106" w:right="97"/>
              <w:jc w:val="both"/>
              <w:rPr>
                <w:sz w:val="24"/>
              </w:rPr>
            </w:pPr>
            <w:r w:rsidRPr="00CE35C0">
              <w:rPr>
                <w:sz w:val="24"/>
              </w:rPr>
              <w:t>Допущены 1-2 орфографические ошибки, 1-3 пунктуационных и 1-3</w:t>
            </w:r>
          </w:p>
          <w:p w:rsidR="00CE35C0" w:rsidRPr="00CE35C0" w:rsidRDefault="00CE35C0" w:rsidP="00CE35C0">
            <w:pPr>
              <w:pStyle w:val="TableParagraph"/>
              <w:spacing w:line="270" w:lineRule="atLeast"/>
              <w:ind w:left="106" w:right="97"/>
              <w:jc w:val="both"/>
              <w:rPr>
                <w:sz w:val="24"/>
              </w:rPr>
            </w:pPr>
            <w:proofErr w:type="spellStart"/>
            <w:r w:rsidRPr="00CE35C0">
              <w:rPr>
                <w:sz w:val="24"/>
              </w:rPr>
              <w:t>дисграфических</w:t>
            </w:r>
            <w:proofErr w:type="spellEnd"/>
            <w:r w:rsidRPr="00CE35C0">
              <w:rPr>
                <w:sz w:val="24"/>
              </w:rPr>
              <w:t xml:space="preserve"> ошибок, работа написана аккуратно, но допущены 1-2 исправления</w:t>
            </w:r>
          </w:p>
        </w:tc>
      </w:tr>
      <w:tr w:rsidR="00CE35C0" w:rsidTr="00CE35C0">
        <w:trPr>
          <w:trHeight w:val="1104"/>
        </w:trPr>
        <w:tc>
          <w:tcPr>
            <w:tcW w:w="675" w:type="dxa"/>
          </w:tcPr>
          <w:p w:rsidR="00CE35C0" w:rsidRDefault="00CE35C0" w:rsidP="00CE35C0">
            <w:pPr>
              <w:pStyle w:val="TableParagraph"/>
              <w:spacing w:line="267" w:lineRule="exact"/>
              <w:rPr>
                <w:sz w:val="24"/>
              </w:rPr>
            </w:pPr>
            <w:r>
              <w:rPr>
                <w:sz w:val="24"/>
              </w:rPr>
              <w:t>3</w:t>
            </w:r>
          </w:p>
        </w:tc>
        <w:tc>
          <w:tcPr>
            <w:tcW w:w="4397" w:type="dxa"/>
          </w:tcPr>
          <w:p w:rsidR="00CE35C0" w:rsidRPr="00CE35C0" w:rsidRDefault="00CE35C0" w:rsidP="00CE35C0">
            <w:pPr>
              <w:pStyle w:val="TableParagraph"/>
              <w:ind w:right="99"/>
              <w:jc w:val="both"/>
              <w:rPr>
                <w:sz w:val="24"/>
              </w:rPr>
            </w:pPr>
            <w:r w:rsidRPr="00CE35C0">
              <w:rPr>
                <w:sz w:val="24"/>
              </w:rPr>
              <w:t>Допущены 3-4 орфографические ошибки и 4 пунктуационные ошибки или 5 орфографических</w:t>
            </w:r>
            <w:r w:rsidRPr="00CE35C0">
              <w:rPr>
                <w:spacing w:val="-1"/>
                <w:sz w:val="24"/>
              </w:rPr>
              <w:t xml:space="preserve"> </w:t>
            </w:r>
            <w:r w:rsidRPr="00CE35C0">
              <w:rPr>
                <w:sz w:val="24"/>
              </w:rPr>
              <w:t>ошибок</w:t>
            </w:r>
          </w:p>
        </w:tc>
        <w:tc>
          <w:tcPr>
            <w:tcW w:w="4501" w:type="dxa"/>
          </w:tcPr>
          <w:p w:rsidR="00CE35C0" w:rsidRPr="00CE35C0" w:rsidRDefault="00244713" w:rsidP="00CE35C0">
            <w:pPr>
              <w:pStyle w:val="TableParagraph"/>
              <w:tabs>
                <w:tab w:val="left" w:pos="1729"/>
                <w:tab w:val="left" w:pos="2566"/>
              </w:tabs>
              <w:spacing w:line="267" w:lineRule="exact"/>
              <w:ind w:left="106"/>
              <w:rPr>
                <w:sz w:val="24"/>
              </w:rPr>
            </w:pPr>
            <w:r>
              <w:rPr>
                <w:sz w:val="24"/>
              </w:rPr>
              <w:t>Допущены</w:t>
            </w:r>
            <w:r>
              <w:rPr>
                <w:sz w:val="24"/>
              </w:rPr>
              <w:tab/>
              <w:t xml:space="preserve">3-5 </w:t>
            </w:r>
            <w:r w:rsidR="00CE35C0" w:rsidRPr="00CE35C0">
              <w:rPr>
                <w:sz w:val="24"/>
              </w:rPr>
              <w:t>орфографических</w:t>
            </w:r>
          </w:p>
          <w:p w:rsidR="00244713" w:rsidRDefault="00CE35C0" w:rsidP="00244713">
            <w:pPr>
              <w:pStyle w:val="TableParagraph"/>
              <w:tabs>
                <w:tab w:val="left" w:pos="1290"/>
                <w:tab w:val="left" w:pos="1941"/>
                <w:tab w:val="left" w:pos="4072"/>
              </w:tabs>
              <w:ind w:left="106"/>
              <w:rPr>
                <w:sz w:val="24"/>
              </w:rPr>
            </w:pPr>
            <w:r w:rsidRPr="00CE35C0">
              <w:rPr>
                <w:sz w:val="24"/>
              </w:rPr>
              <w:t>ошибок,</w:t>
            </w:r>
            <w:r w:rsidRPr="00CE35C0">
              <w:rPr>
                <w:sz w:val="24"/>
              </w:rPr>
              <w:tab/>
              <w:t>3-4</w:t>
            </w:r>
            <w:r w:rsidRPr="00CE35C0">
              <w:rPr>
                <w:sz w:val="24"/>
              </w:rPr>
              <w:tab/>
              <w:t>пунктуационных,</w:t>
            </w:r>
            <w:r w:rsidRPr="00CE35C0">
              <w:rPr>
                <w:sz w:val="24"/>
              </w:rPr>
              <w:tab/>
              <w:t>4-5</w:t>
            </w:r>
            <w:r w:rsidR="00244713">
              <w:rPr>
                <w:sz w:val="24"/>
              </w:rPr>
              <w:t xml:space="preserve"> </w:t>
            </w:r>
            <w:proofErr w:type="spellStart"/>
            <w:r w:rsidR="00244713">
              <w:rPr>
                <w:sz w:val="24"/>
              </w:rPr>
              <w:t>дисграфических</w:t>
            </w:r>
            <w:proofErr w:type="spellEnd"/>
            <w:r w:rsidR="00244713">
              <w:rPr>
                <w:sz w:val="24"/>
              </w:rPr>
              <w:t>.</w:t>
            </w:r>
          </w:p>
          <w:p w:rsidR="00CE35C0" w:rsidRDefault="00CE35C0" w:rsidP="00244713">
            <w:pPr>
              <w:pStyle w:val="TableParagraph"/>
              <w:tabs>
                <w:tab w:val="left" w:pos="1290"/>
                <w:tab w:val="left" w:pos="1941"/>
                <w:tab w:val="left" w:pos="4072"/>
              </w:tabs>
              <w:ind w:left="106"/>
              <w:rPr>
                <w:sz w:val="24"/>
              </w:rPr>
            </w:pPr>
            <w:r>
              <w:rPr>
                <w:sz w:val="24"/>
              </w:rPr>
              <w:t>Допущены</w:t>
            </w:r>
            <w:r>
              <w:rPr>
                <w:sz w:val="24"/>
              </w:rPr>
              <w:tab/>
              <w:t>1-2</w:t>
            </w:r>
            <w:r w:rsidR="00244713">
              <w:rPr>
                <w:sz w:val="24"/>
              </w:rPr>
              <w:t xml:space="preserve"> </w:t>
            </w:r>
            <w:r>
              <w:rPr>
                <w:sz w:val="24"/>
              </w:rPr>
              <w:t>исправления</w:t>
            </w:r>
          </w:p>
        </w:tc>
      </w:tr>
      <w:tr w:rsidR="00CE35C0" w:rsidTr="00CE35C0">
        <w:trPr>
          <w:trHeight w:val="1103"/>
        </w:trPr>
        <w:tc>
          <w:tcPr>
            <w:tcW w:w="675" w:type="dxa"/>
          </w:tcPr>
          <w:p w:rsidR="00CE35C0" w:rsidRDefault="00CE35C0" w:rsidP="00CE35C0">
            <w:pPr>
              <w:pStyle w:val="TableParagraph"/>
              <w:spacing w:line="268" w:lineRule="exact"/>
              <w:rPr>
                <w:sz w:val="24"/>
              </w:rPr>
            </w:pPr>
            <w:r>
              <w:rPr>
                <w:sz w:val="24"/>
              </w:rPr>
              <w:t>2</w:t>
            </w:r>
          </w:p>
        </w:tc>
        <w:tc>
          <w:tcPr>
            <w:tcW w:w="4397" w:type="dxa"/>
          </w:tcPr>
          <w:p w:rsidR="00CE35C0" w:rsidRDefault="00CE35C0" w:rsidP="00CE35C0">
            <w:pPr>
              <w:pStyle w:val="TableParagraph"/>
              <w:tabs>
                <w:tab w:val="left" w:pos="1678"/>
                <w:tab w:val="left" w:pos="2463"/>
              </w:tabs>
              <w:ind w:right="99"/>
              <w:rPr>
                <w:sz w:val="24"/>
              </w:rPr>
            </w:pPr>
            <w:r>
              <w:rPr>
                <w:sz w:val="24"/>
              </w:rPr>
              <w:t>Допущены</w:t>
            </w:r>
            <w:r>
              <w:rPr>
                <w:sz w:val="24"/>
              </w:rPr>
              <w:tab/>
              <w:t>5-8</w:t>
            </w:r>
            <w:r w:rsidR="00244713">
              <w:rPr>
                <w:sz w:val="24"/>
              </w:rPr>
              <w:t xml:space="preserve"> </w:t>
            </w:r>
            <w:r>
              <w:rPr>
                <w:spacing w:val="-1"/>
                <w:sz w:val="24"/>
              </w:rPr>
              <w:t xml:space="preserve">орфографических </w:t>
            </w:r>
            <w:r>
              <w:rPr>
                <w:sz w:val="24"/>
              </w:rPr>
              <w:t>ошибок</w:t>
            </w:r>
          </w:p>
        </w:tc>
        <w:tc>
          <w:tcPr>
            <w:tcW w:w="4501" w:type="dxa"/>
          </w:tcPr>
          <w:p w:rsidR="00CE35C0" w:rsidRPr="00CE35C0" w:rsidRDefault="00CE35C0" w:rsidP="00CE35C0">
            <w:pPr>
              <w:pStyle w:val="TableParagraph"/>
              <w:ind w:left="106" w:right="97"/>
              <w:rPr>
                <w:sz w:val="24"/>
              </w:rPr>
            </w:pPr>
            <w:r w:rsidRPr="00CE35C0">
              <w:rPr>
                <w:sz w:val="24"/>
              </w:rPr>
              <w:t xml:space="preserve">Допущено более 8 орфографических, 4 и более </w:t>
            </w:r>
            <w:proofErr w:type="spellStart"/>
            <w:r w:rsidRPr="00CE35C0">
              <w:rPr>
                <w:sz w:val="24"/>
              </w:rPr>
              <w:t>дисграфических</w:t>
            </w:r>
            <w:proofErr w:type="spellEnd"/>
            <w:r w:rsidRPr="00CE35C0">
              <w:rPr>
                <w:sz w:val="24"/>
              </w:rPr>
              <w:t xml:space="preserve"> ошибок.</w:t>
            </w:r>
          </w:p>
        </w:tc>
      </w:tr>
      <w:tr w:rsidR="00CE35C0" w:rsidTr="00CE35C0">
        <w:trPr>
          <w:trHeight w:val="553"/>
        </w:trPr>
        <w:tc>
          <w:tcPr>
            <w:tcW w:w="675" w:type="dxa"/>
          </w:tcPr>
          <w:p w:rsidR="00CE35C0" w:rsidRDefault="00CE35C0" w:rsidP="00CE35C0">
            <w:pPr>
              <w:pStyle w:val="TableParagraph"/>
              <w:spacing w:line="270" w:lineRule="exact"/>
              <w:rPr>
                <w:sz w:val="24"/>
              </w:rPr>
            </w:pPr>
            <w:r>
              <w:rPr>
                <w:sz w:val="24"/>
              </w:rPr>
              <w:t>1</w:t>
            </w:r>
          </w:p>
        </w:tc>
        <w:tc>
          <w:tcPr>
            <w:tcW w:w="4397" w:type="dxa"/>
          </w:tcPr>
          <w:p w:rsidR="00CE35C0" w:rsidRDefault="00CE35C0" w:rsidP="00CE35C0">
            <w:pPr>
              <w:pStyle w:val="TableParagraph"/>
              <w:spacing w:line="270" w:lineRule="exact"/>
              <w:rPr>
                <w:sz w:val="24"/>
              </w:rPr>
            </w:pPr>
            <w:r>
              <w:rPr>
                <w:sz w:val="24"/>
              </w:rPr>
              <w:t>Допущено более 8 орфографических</w:t>
            </w:r>
          </w:p>
          <w:p w:rsidR="00CE35C0" w:rsidRDefault="00CE35C0" w:rsidP="00CE35C0">
            <w:pPr>
              <w:pStyle w:val="TableParagraph"/>
              <w:spacing w:line="264" w:lineRule="exact"/>
              <w:rPr>
                <w:sz w:val="24"/>
              </w:rPr>
            </w:pPr>
            <w:r>
              <w:rPr>
                <w:sz w:val="24"/>
              </w:rPr>
              <w:t>ошибок</w:t>
            </w:r>
          </w:p>
        </w:tc>
        <w:tc>
          <w:tcPr>
            <w:tcW w:w="4501" w:type="dxa"/>
          </w:tcPr>
          <w:p w:rsidR="00CE35C0" w:rsidRDefault="00CE35C0" w:rsidP="00CE35C0">
            <w:pPr>
              <w:pStyle w:val="TableParagraph"/>
              <w:spacing w:line="270" w:lineRule="exact"/>
              <w:ind w:left="106"/>
              <w:rPr>
                <w:sz w:val="24"/>
              </w:rPr>
            </w:pPr>
            <w:r>
              <w:rPr>
                <w:w w:val="99"/>
                <w:sz w:val="24"/>
              </w:rPr>
              <w:t>-</w:t>
            </w:r>
          </w:p>
        </w:tc>
      </w:tr>
    </w:tbl>
    <w:p w:rsidR="00CE35C0" w:rsidRDefault="00CE35C0" w:rsidP="00CE35C0">
      <w:pPr>
        <w:pStyle w:val="af8"/>
        <w:spacing w:before="9"/>
        <w:ind w:firstLine="0"/>
        <w:jc w:val="left"/>
        <w:rPr>
          <w:b/>
          <w:sz w:val="23"/>
        </w:rPr>
      </w:pPr>
    </w:p>
    <w:p w:rsidR="00CE35C0" w:rsidRDefault="00CE35C0" w:rsidP="00CE35C0">
      <w:pPr>
        <w:ind w:left="213"/>
        <w:rPr>
          <w:b/>
          <w:sz w:val="28"/>
        </w:rPr>
      </w:pPr>
      <w:r>
        <w:rPr>
          <w:b/>
        </w:rPr>
        <w:t xml:space="preserve">Классификация </w:t>
      </w:r>
      <w:r>
        <w:rPr>
          <w:b/>
          <w:sz w:val="28"/>
        </w:rPr>
        <w:t>ошибок:</w:t>
      </w:r>
    </w:p>
    <w:p w:rsidR="00CE35C0" w:rsidRDefault="00CE35C0" w:rsidP="00CE35C0">
      <w:pPr>
        <w:pStyle w:val="af8"/>
        <w:spacing w:before="225"/>
        <w:ind w:left="922" w:firstLine="0"/>
        <w:jc w:val="left"/>
      </w:pPr>
      <w:r>
        <w:t>Ошибкой в диктанте следует считать:</w:t>
      </w:r>
    </w:p>
    <w:p w:rsidR="00CE35C0" w:rsidRDefault="00CE35C0" w:rsidP="00CE35C0">
      <w:pPr>
        <w:pStyle w:val="af8"/>
        <w:ind w:left="922" w:firstLine="0"/>
        <w:jc w:val="left"/>
      </w:pPr>
      <w:r>
        <w:t>-нарушение правил орфографии при написании слов;</w:t>
      </w:r>
    </w:p>
    <w:p w:rsidR="00CE35C0" w:rsidRDefault="00CE35C0" w:rsidP="00CE35C0">
      <w:pPr>
        <w:pStyle w:val="af8"/>
        <w:ind w:left="922" w:firstLine="0"/>
        <w:jc w:val="left"/>
      </w:pPr>
      <w:r>
        <w:t>-пропуск и искажение букв в словах;</w:t>
      </w:r>
    </w:p>
    <w:p w:rsidR="00CE35C0" w:rsidRDefault="00CE35C0" w:rsidP="00CE35C0">
      <w:pPr>
        <w:pStyle w:val="af8"/>
        <w:ind w:left="922" w:firstLine="0"/>
        <w:jc w:val="left"/>
      </w:pPr>
      <w:r>
        <w:t>-замену слов;</w:t>
      </w:r>
    </w:p>
    <w:p w:rsidR="00CE35C0" w:rsidRDefault="00CE35C0" w:rsidP="00CE35C0">
      <w:pPr>
        <w:pStyle w:val="af8"/>
        <w:ind w:right="126"/>
      </w:pPr>
      <w: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CE35C0" w:rsidRDefault="00CE35C0" w:rsidP="00CE35C0">
      <w:pPr>
        <w:pStyle w:val="31"/>
        <w:spacing w:before="5" w:line="274" w:lineRule="exact"/>
        <w:jc w:val="both"/>
      </w:pPr>
      <w:r>
        <w:t>За ошибку в диктанте не считаются:</w:t>
      </w:r>
    </w:p>
    <w:p w:rsidR="00CE35C0" w:rsidRDefault="00CE35C0" w:rsidP="00D237CE">
      <w:pPr>
        <w:pStyle w:val="a3"/>
        <w:widowControl w:val="0"/>
        <w:numPr>
          <w:ilvl w:val="0"/>
          <w:numId w:val="17"/>
        </w:numPr>
        <w:tabs>
          <w:tab w:val="left" w:pos="1103"/>
        </w:tabs>
        <w:adjustRightInd/>
        <w:ind w:right="128" w:firstLine="708"/>
        <w:contextualSpacing w:val="0"/>
      </w:pPr>
      <w: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w:t>
      </w:r>
      <w:r>
        <w:rPr>
          <w:spacing w:val="-32"/>
        </w:rPr>
        <w:t xml:space="preserve"> </w:t>
      </w:r>
      <w:r>
        <w:t>доске);</w:t>
      </w:r>
    </w:p>
    <w:p w:rsidR="00CE35C0" w:rsidRDefault="00CE35C0" w:rsidP="00CE35C0">
      <w:pPr>
        <w:pStyle w:val="af8"/>
        <w:ind w:right="137"/>
      </w:pPr>
      <w:r>
        <w:t>-единичный пропуск точки в конце предложения, если первое слово следующего предложения написано с заглавной буквы;</w:t>
      </w:r>
    </w:p>
    <w:p w:rsidR="00CE35C0" w:rsidRDefault="00CE35C0" w:rsidP="00CE35C0">
      <w:pPr>
        <w:pStyle w:val="af8"/>
        <w:ind w:left="922" w:right="2871" w:firstLine="0"/>
      </w:pPr>
      <w:r>
        <w:t>-единичный случай замены одного слова без искажения смысла. За одну ошибку в диктанте считаются:</w:t>
      </w:r>
    </w:p>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spacing w:before="2"/>
        <w:ind w:firstLine="0"/>
        <w:jc w:val="left"/>
        <w:rPr>
          <w:sz w:val="16"/>
        </w:rPr>
      </w:pPr>
    </w:p>
    <w:p w:rsidR="00CE35C0" w:rsidRDefault="00CE35C0" w:rsidP="00D237CE">
      <w:pPr>
        <w:pStyle w:val="a3"/>
        <w:widowControl w:val="0"/>
        <w:numPr>
          <w:ilvl w:val="0"/>
          <w:numId w:val="17"/>
        </w:numPr>
        <w:tabs>
          <w:tab w:val="left" w:pos="1062"/>
        </w:tabs>
        <w:adjustRightInd/>
        <w:spacing w:before="90"/>
        <w:ind w:left="1061"/>
        <w:contextualSpacing w:val="0"/>
        <w:jc w:val="left"/>
      </w:pPr>
      <w:r>
        <w:t>два</w:t>
      </w:r>
      <w:r>
        <w:rPr>
          <w:spacing w:val="-3"/>
        </w:rPr>
        <w:t xml:space="preserve"> </w:t>
      </w:r>
      <w:r>
        <w:t>исправления;</w:t>
      </w:r>
    </w:p>
    <w:p w:rsidR="00CE35C0" w:rsidRDefault="00CE35C0" w:rsidP="00D237CE">
      <w:pPr>
        <w:pStyle w:val="a3"/>
        <w:widowControl w:val="0"/>
        <w:numPr>
          <w:ilvl w:val="0"/>
          <w:numId w:val="17"/>
        </w:numPr>
        <w:tabs>
          <w:tab w:val="left" w:pos="1062"/>
        </w:tabs>
        <w:adjustRightInd/>
        <w:ind w:left="1061"/>
        <w:contextualSpacing w:val="0"/>
        <w:jc w:val="left"/>
      </w:pPr>
      <w:r>
        <w:t>две пунктуационные</w:t>
      </w:r>
      <w:r>
        <w:rPr>
          <w:spacing w:val="-5"/>
        </w:rPr>
        <w:t xml:space="preserve"> </w:t>
      </w:r>
      <w:r>
        <w:t>ошибки;</w:t>
      </w:r>
    </w:p>
    <w:p w:rsidR="00CE35C0" w:rsidRDefault="00CE35C0" w:rsidP="00CE35C0">
      <w:pPr>
        <w:pStyle w:val="af8"/>
        <w:ind w:right="135"/>
        <w:jc w:val="left"/>
      </w:pPr>
      <w:r>
        <w:t>-повторение ошибок в одном и том же слове (например, в слове «ножи» дважды написано в конце «ы»).</w:t>
      </w:r>
    </w:p>
    <w:p w:rsidR="00CE35C0" w:rsidRDefault="00CE35C0" w:rsidP="00CE35C0">
      <w:pPr>
        <w:pStyle w:val="af8"/>
        <w:ind w:left="922" w:firstLine="0"/>
        <w:jc w:val="left"/>
      </w:pPr>
      <w:r>
        <w:t>Если же подобная ошибка встречается в другом слове, она считается за ошибку;</w:t>
      </w:r>
    </w:p>
    <w:p w:rsidR="00CE35C0" w:rsidRDefault="00CE35C0" w:rsidP="00CE35C0">
      <w:pPr>
        <w:pStyle w:val="af8"/>
        <w:tabs>
          <w:tab w:val="left" w:pos="1636"/>
          <w:tab w:val="left" w:pos="3207"/>
          <w:tab w:val="left" w:pos="4190"/>
          <w:tab w:val="left" w:pos="4770"/>
          <w:tab w:val="left" w:pos="6272"/>
          <w:tab w:val="left" w:pos="7330"/>
          <w:tab w:val="left" w:pos="9277"/>
          <w:tab w:val="left" w:pos="9651"/>
        </w:tabs>
        <w:ind w:right="135"/>
        <w:jc w:val="left"/>
      </w:pPr>
      <w:r>
        <w:t>-при</w:t>
      </w:r>
      <w:r>
        <w:tab/>
        <w:t>выставлении</w:t>
      </w:r>
      <w:r>
        <w:tab/>
        <w:t>оценки</w:t>
      </w:r>
      <w:r>
        <w:tab/>
        <w:t>все</w:t>
      </w:r>
      <w:r>
        <w:tab/>
        <w:t>однотипные</w:t>
      </w:r>
      <w:r>
        <w:tab/>
        <w:t>ошибки</w:t>
      </w:r>
      <w:r>
        <w:tab/>
        <w:t>приравниваются</w:t>
      </w:r>
      <w:r>
        <w:tab/>
        <w:t>к</w:t>
      </w:r>
      <w:r>
        <w:tab/>
      </w:r>
      <w:r>
        <w:rPr>
          <w:spacing w:val="-5"/>
        </w:rPr>
        <w:t xml:space="preserve">одной </w:t>
      </w:r>
      <w:r>
        <w:t>орфографической</w:t>
      </w:r>
      <w:r>
        <w:rPr>
          <w:spacing w:val="-1"/>
        </w:rPr>
        <w:t xml:space="preserve"> </w:t>
      </w:r>
      <w:r>
        <w:t>ошибке.</w:t>
      </w:r>
    </w:p>
    <w:p w:rsidR="00CE35C0" w:rsidRDefault="00CE35C0" w:rsidP="00CE35C0">
      <w:pPr>
        <w:pStyle w:val="af8"/>
        <w:ind w:left="922" w:firstLine="0"/>
        <w:jc w:val="left"/>
      </w:pPr>
      <w:r>
        <w:t>Негрубыми ошибками считается:</w:t>
      </w:r>
    </w:p>
    <w:p w:rsidR="00CE35C0" w:rsidRDefault="00CE35C0" w:rsidP="00CE35C0">
      <w:pPr>
        <w:pStyle w:val="af8"/>
        <w:ind w:left="922" w:firstLine="0"/>
        <w:jc w:val="left"/>
      </w:pPr>
      <w:r>
        <w:t>-повторение одной и той же буквы в слове;</w:t>
      </w:r>
    </w:p>
    <w:p w:rsidR="00CE35C0" w:rsidRDefault="00CE35C0" w:rsidP="00CE35C0">
      <w:pPr>
        <w:pStyle w:val="af8"/>
        <w:ind w:left="922" w:firstLine="0"/>
        <w:jc w:val="left"/>
      </w:pPr>
      <w:r>
        <w:t>-недописанное слово;</w:t>
      </w:r>
    </w:p>
    <w:p w:rsidR="00CE35C0" w:rsidRDefault="00CE35C0" w:rsidP="00CE35C0">
      <w:pPr>
        <w:pStyle w:val="af8"/>
        <w:ind w:left="922" w:firstLine="0"/>
        <w:jc w:val="left"/>
      </w:pPr>
      <w:r>
        <w:t>-перенос слова, одна часть которого написана на одной строке, а вторая опущена;</w:t>
      </w:r>
    </w:p>
    <w:p w:rsidR="00CE35C0" w:rsidRDefault="00CE35C0" w:rsidP="00CE35C0">
      <w:pPr>
        <w:pStyle w:val="af8"/>
        <w:ind w:left="922" w:firstLine="0"/>
        <w:jc w:val="left"/>
      </w:pPr>
      <w:r>
        <w:t>-дважды записанное одно и то же слово в предложении;</w:t>
      </w:r>
    </w:p>
    <w:p w:rsidR="00CE35C0" w:rsidRDefault="00CE35C0" w:rsidP="00CE35C0">
      <w:pPr>
        <w:pStyle w:val="af8"/>
        <w:ind w:left="922" w:right="6110" w:firstLine="0"/>
        <w:jc w:val="left"/>
      </w:pPr>
      <w:r>
        <w:t>-3 негрубые ошибки = 1 ошибке. Однотипные ошибки:</w:t>
      </w:r>
    </w:p>
    <w:p w:rsidR="00CE35C0" w:rsidRDefault="00CE35C0" w:rsidP="00CE35C0">
      <w:pPr>
        <w:pStyle w:val="af8"/>
        <w:spacing w:before="1"/>
        <w:jc w:val="left"/>
      </w:pPr>
      <w:r>
        <w:t>-первые три однотипные ошибки = 1 ошибке, но каждая следующая подобная считается за отдельную ошибку;</w:t>
      </w:r>
    </w:p>
    <w:p w:rsidR="00CE35C0" w:rsidRDefault="00CE35C0" w:rsidP="00CE35C0">
      <w:pPr>
        <w:pStyle w:val="af8"/>
        <w:ind w:left="922" w:firstLine="0"/>
        <w:jc w:val="left"/>
      </w:pPr>
      <w:r>
        <w:t>-при 5 поправках оценка снижается на 1 балл.</w:t>
      </w:r>
    </w:p>
    <w:p w:rsidR="00CE35C0" w:rsidRDefault="00CE35C0" w:rsidP="00CE35C0">
      <w:pPr>
        <w:pStyle w:val="af8"/>
        <w:jc w:val="left"/>
      </w:pPr>
      <w:r>
        <w:t>Перечень специфических (</w:t>
      </w:r>
      <w:proofErr w:type="spellStart"/>
      <w:r>
        <w:t>дисграфических</w:t>
      </w:r>
      <w:proofErr w:type="spellEnd"/>
      <w:r>
        <w:t>) ошибок учащихся с указанием вида речевого нарушения:</w:t>
      </w:r>
    </w:p>
    <w:p w:rsidR="00CE35C0" w:rsidRDefault="00CE35C0" w:rsidP="00D237CE">
      <w:pPr>
        <w:pStyle w:val="a3"/>
        <w:widowControl w:val="0"/>
        <w:numPr>
          <w:ilvl w:val="0"/>
          <w:numId w:val="12"/>
        </w:numPr>
        <w:tabs>
          <w:tab w:val="left" w:pos="1213"/>
        </w:tabs>
        <w:adjustRightInd/>
        <w:ind w:right="130" w:firstLine="708"/>
        <w:contextualSpacing w:val="0"/>
      </w:pPr>
      <w:r>
        <w:t>Ошибки, обусловленные несформированностью фонематических процессов, навыков звукового анализа и</w:t>
      </w:r>
      <w:r>
        <w:rPr>
          <w:spacing w:val="-3"/>
        </w:rPr>
        <w:t xml:space="preserve"> </w:t>
      </w:r>
      <w:r>
        <w:t>синтеза:</w:t>
      </w:r>
    </w:p>
    <w:p w:rsidR="00CE35C0" w:rsidRDefault="00CE35C0" w:rsidP="00D237CE">
      <w:pPr>
        <w:pStyle w:val="a3"/>
        <w:widowControl w:val="0"/>
        <w:numPr>
          <w:ilvl w:val="0"/>
          <w:numId w:val="11"/>
        </w:numPr>
        <w:tabs>
          <w:tab w:val="left" w:pos="1067"/>
        </w:tabs>
        <w:adjustRightInd/>
        <w:ind w:left="1066" w:hanging="145"/>
        <w:contextualSpacing w:val="0"/>
        <w:jc w:val="left"/>
      </w:pPr>
      <w:r>
        <w:t>пропуск букв и слогов – «</w:t>
      </w:r>
      <w:proofErr w:type="spellStart"/>
      <w:r>
        <w:t>прощла</w:t>
      </w:r>
      <w:proofErr w:type="spellEnd"/>
      <w:r>
        <w:t>» (прощала), «</w:t>
      </w:r>
      <w:proofErr w:type="spellStart"/>
      <w:r>
        <w:t>жадые</w:t>
      </w:r>
      <w:proofErr w:type="spellEnd"/>
      <w:r>
        <w:t>» (жадные), «</w:t>
      </w:r>
      <w:proofErr w:type="spellStart"/>
      <w:r>
        <w:t>ишка</w:t>
      </w:r>
      <w:proofErr w:type="spellEnd"/>
      <w:r>
        <w:t>»</w:t>
      </w:r>
      <w:r>
        <w:rPr>
          <w:spacing w:val="-16"/>
        </w:rPr>
        <w:t xml:space="preserve"> </w:t>
      </w:r>
      <w:r>
        <w:t>(игрушка);</w:t>
      </w:r>
    </w:p>
    <w:p w:rsidR="00CE35C0" w:rsidRDefault="00CE35C0" w:rsidP="00D237CE">
      <w:pPr>
        <w:pStyle w:val="a3"/>
        <w:widowControl w:val="0"/>
        <w:numPr>
          <w:ilvl w:val="0"/>
          <w:numId w:val="11"/>
        </w:numPr>
        <w:tabs>
          <w:tab w:val="left" w:pos="1114"/>
        </w:tabs>
        <w:adjustRightInd/>
        <w:ind w:left="1113" w:hanging="192"/>
        <w:contextualSpacing w:val="0"/>
        <w:jc w:val="left"/>
      </w:pPr>
      <w:r>
        <w:t>перестановка букв и слогов – «</w:t>
      </w:r>
      <w:proofErr w:type="spellStart"/>
      <w:r>
        <w:t>онко</w:t>
      </w:r>
      <w:proofErr w:type="spellEnd"/>
      <w:r>
        <w:t>» (окно), «</w:t>
      </w:r>
      <w:proofErr w:type="spellStart"/>
      <w:r>
        <w:t>звял</w:t>
      </w:r>
      <w:proofErr w:type="spellEnd"/>
      <w:r>
        <w:t>» (взял), «переписал»</w:t>
      </w:r>
      <w:r>
        <w:rPr>
          <w:spacing w:val="21"/>
        </w:rPr>
        <w:t xml:space="preserve"> </w:t>
      </w:r>
      <w:r>
        <w:t>(переписал),</w:t>
      </w:r>
    </w:p>
    <w:p w:rsidR="00CE35C0" w:rsidRDefault="00CE35C0" w:rsidP="00CE35C0">
      <w:pPr>
        <w:pStyle w:val="af8"/>
        <w:ind w:firstLine="0"/>
        <w:jc w:val="left"/>
      </w:pPr>
      <w:r>
        <w:t>«</w:t>
      </w:r>
      <w:proofErr w:type="spellStart"/>
      <w:r>
        <w:t>натуспила</w:t>
      </w:r>
      <w:proofErr w:type="spellEnd"/>
      <w:r>
        <w:t>» (наступила);</w:t>
      </w:r>
    </w:p>
    <w:p w:rsidR="00CE35C0" w:rsidRDefault="00CE35C0" w:rsidP="00D237CE">
      <w:pPr>
        <w:pStyle w:val="a3"/>
        <w:widowControl w:val="0"/>
        <w:numPr>
          <w:ilvl w:val="0"/>
          <w:numId w:val="11"/>
        </w:numPr>
        <w:tabs>
          <w:tab w:val="left" w:pos="1067"/>
        </w:tabs>
        <w:adjustRightInd/>
        <w:ind w:left="1066" w:hanging="145"/>
        <w:contextualSpacing w:val="0"/>
        <w:jc w:val="left"/>
      </w:pPr>
      <w:proofErr w:type="spellStart"/>
      <w:r>
        <w:t>недописывание</w:t>
      </w:r>
      <w:proofErr w:type="spellEnd"/>
      <w:r>
        <w:t xml:space="preserve"> букв и слогов – «дела» (делала), «лопат» (лопата), «</w:t>
      </w:r>
      <w:proofErr w:type="spellStart"/>
      <w:r>
        <w:t>набухл</w:t>
      </w:r>
      <w:proofErr w:type="spellEnd"/>
      <w:r>
        <w:t>»</w:t>
      </w:r>
      <w:r>
        <w:rPr>
          <w:spacing w:val="-24"/>
        </w:rPr>
        <w:t xml:space="preserve"> </w:t>
      </w:r>
      <w:r>
        <w:t>(набухли);</w:t>
      </w:r>
    </w:p>
    <w:p w:rsidR="00CE35C0" w:rsidRDefault="00CE35C0" w:rsidP="00D237CE">
      <w:pPr>
        <w:pStyle w:val="a3"/>
        <w:widowControl w:val="0"/>
        <w:numPr>
          <w:ilvl w:val="0"/>
          <w:numId w:val="11"/>
        </w:numPr>
        <w:tabs>
          <w:tab w:val="left" w:pos="1165"/>
        </w:tabs>
        <w:adjustRightInd/>
        <w:spacing w:before="1"/>
        <w:ind w:right="123" w:firstLine="708"/>
        <w:contextualSpacing w:val="0"/>
        <w:jc w:val="left"/>
      </w:pPr>
      <w:r>
        <w:t>наращивание слова лишними буквами и слогами – «</w:t>
      </w:r>
      <w:proofErr w:type="spellStart"/>
      <w:r>
        <w:t>тарава</w:t>
      </w:r>
      <w:proofErr w:type="spellEnd"/>
      <w:r>
        <w:t>» (трава), «</w:t>
      </w:r>
      <w:proofErr w:type="spellStart"/>
      <w:r>
        <w:t>катораые</w:t>
      </w:r>
      <w:proofErr w:type="spellEnd"/>
      <w:r>
        <w:t>» (которые), «</w:t>
      </w:r>
      <w:proofErr w:type="spellStart"/>
      <w:r>
        <w:t>бабабушка</w:t>
      </w:r>
      <w:proofErr w:type="spellEnd"/>
      <w:r>
        <w:t>» (бабушка), «</w:t>
      </w:r>
      <w:proofErr w:type="spellStart"/>
      <w:r>
        <w:t>клюкиква</w:t>
      </w:r>
      <w:proofErr w:type="spellEnd"/>
      <w:r>
        <w:t>»</w:t>
      </w:r>
      <w:r>
        <w:rPr>
          <w:spacing w:val="2"/>
        </w:rPr>
        <w:t xml:space="preserve"> </w:t>
      </w:r>
      <w:r>
        <w:t>(клюква);</w:t>
      </w:r>
    </w:p>
    <w:p w:rsidR="00CE35C0" w:rsidRDefault="00CE35C0" w:rsidP="00D237CE">
      <w:pPr>
        <w:pStyle w:val="a3"/>
        <w:widowControl w:val="0"/>
        <w:numPr>
          <w:ilvl w:val="0"/>
          <w:numId w:val="11"/>
        </w:numPr>
        <w:tabs>
          <w:tab w:val="left" w:pos="1093"/>
        </w:tabs>
        <w:adjustRightInd/>
        <w:ind w:right="129" w:firstLine="708"/>
        <w:contextualSpacing w:val="0"/>
        <w:jc w:val="left"/>
      </w:pPr>
      <w:r>
        <w:t>искажение слова – «</w:t>
      </w:r>
      <w:proofErr w:type="spellStart"/>
      <w:r>
        <w:t>наотух</w:t>
      </w:r>
      <w:proofErr w:type="spellEnd"/>
      <w:r>
        <w:t>» (на охоту), «</w:t>
      </w:r>
      <w:proofErr w:type="spellStart"/>
      <w:r>
        <w:t>хабаб</w:t>
      </w:r>
      <w:proofErr w:type="spellEnd"/>
      <w:r>
        <w:t>» (храбрый), «щуки» (щеки), «спеки» (с пенька);</w:t>
      </w:r>
    </w:p>
    <w:p w:rsidR="00CE35C0" w:rsidRDefault="00CE35C0" w:rsidP="00D237CE">
      <w:pPr>
        <w:pStyle w:val="a3"/>
        <w:widowControl w:val="0"/>
        <w:numPr>
          <w:ilvl w:val="0"/>
          <w:numId w:val="11"/>
        </w:numPr>
        <w:tabs>
          <w:tab w:val="left" w:pos="1098"/>
        </w:tabs>
        <w:adjustRightInd/>
        <w:ind w:right="125" w:firstLine="708"/>
        <w:contextualSpacing w:val="0"/>
        <w:jc w:val="left"/>
      </w:pPr>
      <w:r>
        <w:t>слитное написание слов и их произвольное деление – «</w:t>
      </w:r>
      <w:proofErr w:type="spellStart"/>
      <w:r>
        <w:t>насто</w:t>
      </w:r>
      <w:proofErr w:type="spellEnd"/>
      <w:r>
        <w:t>» (на сто), «</w:t>
      </w:r>
      <w:proofErr w:type="spellStart"/>
      <w:r>
        <w:t>виситнастне</w:t>
      </w:r>
      <w:proofErr w:type="spellEnd"/>
      <w:r>
        <w:t>» (висит на</w:t>
      </w:r>
      <w:r>
        <w:rPr>
          <w:spacing w:val="-2"/>
        </w:rPr>
        <w:t xml:space="preserve"> </w:t>
      </w:r>
      <w:r>
        <w:t>стене);</w:t>
      </w:r>
    </w:p>
    <w:p w:rsidR="00CE35C0" w:rsidRDefault="00CE35C0" w:rsidP="00D237CE">
      <w:pPr>
        <w:pStyle w:val="a3"/>
        <w:widowControl w:val="0"/>
        <w:numPr>
          <w:ilvl w:val="0"/>
          <w:numId w:val="11"/>
        </w:numPr>
        <w:tabs>
          <w:tab w:val="left" w:pos="1076"/>
        </w:tabs>
        <w:adjustRightInd/>
        <w:ind w:left="1075" w:hanging="154"/>
        <w:contextualSpacing w:val="0"/>
        <w:jc w:val="left"/>
      </w:pPr>
      <w:r>
        <w:t>неумение определить границы предложения в тексте, слитное написание предложений</w:t>
      </w:r>
      <w:r>
        <w:rPr>
          <w:spacing w:val="13"/>
        </w:rPr>
        <w:t xml:space="preserve"> </w:t>
      </w:r>
      <w:r>
        <w:t>–</w:t>
      </w:r>
    </w:p>
    <w:p w:rsidR="00CE35C0" w:rsidRDefault="00CE35C0" w:rsidP="00CE35C0">
      <w:pPr>
        <w:pStyle w:val="af8"/>
        <w:ind w:firstLine="0"/>
        <w:jc w:val="left"/>
      </w:pPr>
      <w:r>
        <w:t xml:space="preserve">«Мой отец </w:t>
      </w:r>
      <w:proofErr w:type="spellStart"/>
      <w:r>
        <w:t>шофѐр</w:t>
      </w:r>
      <w:proofErr w:type="spellEnd"/>
      <w:r>
        <w:t xml:space="preserve">. Работа </w:t>
      </w:r>
      <w:proofErr w:type="spellStart"/>
      <w:r>
        <w:t>шофѐра</w:t>
      </w:r>
      <w:proofErr w:type="spellEnd"/>
      <w:r>
        <w:t xml:space="preserve"> трудная </w:t>
      </w:r>
      <w:proofErr w:type="spellStart"/>
      <w:r>
        <w:t>шофѐру</w:t>
      </w:r>
      <w:proofErr w:type="spellEnd"/>
      <w:r>
        <w:t xml:space="preserve"> надо хорошо. знать машину после школы я тоже. Буду </w:t>
      </w:r>
      <w:proofErr w:type="spellStart"/>
      <w:r>
        <w:t>шофѐром</w:t>
      </w:r>
      <w:proofErr w:type="spellEnd"/>
      <w:r>
        <w:t>»;</w:t>
      </w:r>
    </w:p>
    <w:p w:rsidR="00CE35C0" w:rsidRDefault="00CE35C0" w:rsidP="00D237CE">
      <w:pPr>
        <w:pStyle w:val="a3"/>
        <w:widowControl w:val="0"/>
        <w:numPr>
          <w:ilvl w:val="0"/>
          <w:numId w:val="11"/>
        </w:numPr>
        <w:tabs>
          <w:tab w:val="left" w:pos="1138"/>
        </w:tabs>
        <w:adjustRightInd/>
        <w:ind w:right="126" w:firstLine="708"/>
        <w:contextualSpacing w:val="0"/>
        <w:jc w:val="left"/>
      </w:pPr>
      <w:r>
        <w:t>замена одной буквы на другую – «</w:t>
      </w:r>
      <w:proofErr w:type="spellStart"/>
      <w:r>
        <w:t>трюх</w:t>
      </w:r>
      <w:proofErr w:type="spellEnd"/>
      <w:r>
        <w:t>» (</w:t>
      </w:r>
      <w:proofErr w:type="spellStart"/>
      <w:r>
        <w:t>трѐх</w:t>
      </w:r>
      <w:proofErr w:type="spellEnd"/>
      <w:r>
        <w:t xml:space="preserve">), </w:t>
      </w:r>
      <w:r>
        <w:rPr>
          <w:spacing w:val="-3"/>
        </w:rPr>
        <w:t xml:space="preserve">«у </w:t>
      </w:r>
      <w:proofErr w:type="spellStart"/>
      <w:r>
        <w:t>глеста</w:t>
      </w:r>
      <w:proofErr w:type="spellEnd"/>
      <w:r>
        <w:t>» (у клеста), «</w:t>
      </w:r>
      <w:proofErr w:type="spellStart"/>
      <w:r>
        <w:t>тельпан</w:t>
      </w:r>
      <w:proofErr w:type="spellEnd"/>
      <w:r>
        <w:t>» (тюльпан), «</w:t>
      </w:r>
      <w:proofErr w:type="spellStart"/>
      <w:r>
        <w:t>шапаги</w:t>
      </w:r>
      <w:proofErr w:type="spellEnd"/>
      <w:r>
        <w:t>» (сапоги), «</w:t>
      </w:r>
      <w:proofErr w:type="spellStart"/>
      <w:r>
        <w:t>чветы</w:t>
      </w:r>
      <w:proofErr w:type="spellEnd"/>
      <w:r>
        <w:t>»</w:t>
      </w:r>
      <w:r>
        <w:rPr>
          <w:spacing w:val="-9"/>
        </w:rPr>
        <w:t xml:space="preserve"> </w:t>
      </w:r>
      <w:r>
        <w:t>(цветы);</w:t>
      </w:r>
    </w:p>
    <w:p w:rsidR="00CE35C0" w:rsidRDefault="00CE35C0" w:rsidP="00D237CE">
      <w:pPr>
        <w:pStyle w:val="a3"/>
        <w:widowControl w:val="0"/>
        <w:numPr>
          <w:ilvl w:val="0"/>
          <w:numId w:val="11"/>
        </w:numPr>
        <w:tabs>
          <w:tab w:val="left" w:pos="1078"/>
        </w:tabs>
        <w:adjustRightInd/>
        <w:ind w:left="1077" w:hanging="156"/>
        <w:contextualSpacing w:val="0"/>
        <w:jc w:val="left"/>
      </w:pPr>
      <w:r>
        <w:t>нарушение смягчения согласных – «</w:t>
      </w:r>
      <w:proofErr w:type="spellStart"/>
      <w:r>
        <w:t>васелки</w:t>
      </w:r>
      <w:proofErr w:type="spellEnd"/>
      <w:r>
        <w:t>» (васильки), «</w:t>
      </w:r>
      <w:proofErr w:type="spellStart"/>
      <w:r>
        <w:t>смали</w:t>
      </w:r>
      <w:proofErr w:type="spellEnd"/>
      <w:r>
        <w:t>» (смяли),</w:t>
      </w:r>
      <w:r>
        <w:rPr>
          <w:spacing w:val="18"/>
        </w:rPr>
        <w:t xml:space="preserve"> </w:t>
      </w:r>
      <w:r>
        <w:t>«кон» (конь),</w:t>
      </w:r>
    </w:p>
    <w:p w:rsidR="00CE35C0" w:rsidRDefault="00CE35C0" w:rsidP="00CE35C0">
      <w:pPr>
        <w:pStyle w:val="af8"/>
        <w:spacing w:before="1"/>
        <w:ind w:firstLine="0"/>
        <w:jc w:val="left"/>
      </w:pPr>
      <w:r>
        <w:t>«</w:t>
      </w:r>
      <w:proofErr w:type="spellStart"/>
      <w:r>
        <w:t>лублу</w:t>
      </w:r>
      <w:proofErr w:type="spellEnd"/>
      <w:r>
        <w:t>» (люблю).</w:t>
      </w:r>
    </w:p>
    <w:p w:rsidR="00CE35C0" w:rsidRDefault="00CE35C0" w:rsidP="00D237CE">
      <w:pPr>
        <w:pStyle w:val="a3"/>
        <w:widowControl w:val="0"/>
        <w:numPr>
          <w:ilvl w:val="0"/>
          <w:numId w:val="12"/>
        </w:numPr>
        <w:tabs>
          <w:tab w:val="left" w:pos="1373"/>
          <w:tab w:val="left" w:pos="1374"/>
          <w:tab w:val="left" w:pos="2500"/>
          <w:tab w:val="left" w:pos="4279"/>
          <w:tab w:val="left" w:pos="6845"/>
          <w:tab w:val="left" w:pos="8466"/>
          <w:tab w:val="left" w:pos="8806"/>
        </w:tabs>
        <w:adjustRightInd/>
        <w:ind w:right="135" w:firstLine="768"/>
        <w:contextualSpacing w:val="0"/>
      </w:pPr>
      <w:r>
        <w:t>Ошибки,</w:t>
      </w:r>
      <w:r>
        <w:tab/>
        <w:t>обусловленные</w:t>
      </w:r>
      <w:r>
        <w:tab/>
        <w:t>несформированностью</w:t>
      </w:r>
      <w:r>
        <w:tab/>
        <w:t>кинетической</w:t>
      </w:r>
      <w:r>
        <w:tab/>
        <w:t>и</w:t>
      </w:r>
      <w:r>
        <w:tab/>
      </w:r>
      <w:r>
        <w:rPr>
          <w:spacing w:val="-3"/>
        </w:rPr>
        <w:t xml:space="preserve">динамической </w:t>
      </w:r>
      <w:r>
        <w:t>стороны двигательного</w:t>
      </w:r>
      <w:r>
        <w:rPr>
          <w:spacing w:val="-4"/>
        </w:rPr>
        <w:t xml:space="preserve"> </w:t>
      </w:r>
      <w:r>
        <w:t>акта:</w:t>
      </w:r>
    </w:p>
    <w:p w:rsidR="00CE35C0" w:rsidRDefault="00CE35C0" w:rsidP="00D237CE">
      <w:pPr>
        <w:pStyle w:val="a3"/>
        <w:widowControl w:val="0"/>
        <w:numPr>
          <w:ilvl w:val="0"/>
          <w:numId w:val="11"/>
        </w:numPr>
        <w:tabs>
          <w:tab w:val="left" w:pos="1136"/>
        </w:tabs>
        <w:adjustRightInd/>
        <w:ind w:left="1135" w:hanging="154"/>
        <w:contextualSpacing w:val="0"/>
        <w:jc w:val="left"/>
      </w:pPr>
      <w:r>
        <w:t>смешения</w:t>
      </w:r>
      <w:r>
        <w:rPr>
          <w:spacing w:val="7"/>
        </w:rPr>
        <w:t xml:space="preserve"> </w:t>
      </w:r>
      <w:r>
        <w:t>букв</w:t>
      </w:r>
      <w:r>
        <w:rPr>
          <w:spacing w:val="7"/>
        </w:rPr>
        <w:t xml:space="preserve"> </w:t>
      </w:r>
      <w:r>
        <w:t>по</w:t>
      </w:r>
      <w:r>
        <w:rPr>
          <w:spacing w:val="8"/>
        </w:rPr>
        <w:t xml:space="preserve"> </w:t>
      </w:r>
      <w:r>
        <w:t>кинетическому</w:t>
      </w:r>
      <w:r>
        <w:rPr>
          <w:spacing w:val="5"/>
        </w:rPr>
        <w:t xml:space="preserve"> </w:t>
      </w:r>
      <w:r>
        <w:t>сходству</w:t>
      </w:r>
      <w:r>
        <w:rPr>
          <w:spacing w:val="11"/>
        </w:rPr>
        <w:t xml:space="preserve"> </w:t>
      </w:r>
      <w:r>
        <w:t>–</w:t>
      </w:r>
      <w:r>
        <w:rPr>
          <w:spacing w:val="7"/>
        </w:rPr>
        <w:t xml:space="preserve"> </w:t>
      </w:r>
      <w:r>
        <w:t>о-а</w:t>
      </w:r>
      <w:r>
        <w:rPr>
          <w:spacing w:val="12"/>
        </w:rPr>
        <w:t xml:space="preserve"> </w:t>
      </w:r>
      <w:r>
        <w:t>«</w:t>
      </w:r>
      <w:proofErr w:type="spellStart"/>
      <w:r>
        <w:t>бонт</w:t>
      </w:r>
      <w:proofErr w:type="spellEnd"/>
      <w:r>
        <w:t>»</w:t>
      </w:r>
      <w:r>
        <w:rPr>
          <w:spacing w:val="3"/>
        </w:rPr>
        <w:t xml:space="preserve"> </w:t>
      </w:r>
      <w:r>
        <w:t>(бант),</w:t>
      </w:r>
      <w:r>
        <w:rPr>
          <w:spacing w:val="7"/>
        </w:rPr>
        <w:t xml:space="preserve"> </w:t>
      </w:r>
      <w:r>
        <w:t>б-д</w:t>
      </w:r>
      <w:r>
        <w:rPr>
          <w:spacing w:val="15"/>
        </w:rPr>
        <w:t xml:space="preserve"> </w:t>
      </w:r>
      <w:r>
        <w:t>«</w:t>
      </w:r>
      <w:proofErr w:type="spellStart"/>
      <w:r>
        <w:t>убача</w:t>
      </w:r>
      <w:proofErr w:type="spellEnd"/>
      <w:r>
        <w:t>»</w:t>
      </w:r>
      <w:r>
        <w:rPr>
          <w:spacing w:val="2"/>
        </w:rPr>
        <w:t xml:space="preserve"> </w:t>
      </w:r>
      <w:r>
        <w:t>(удача),</w:t>
      </w:r>
      <w:r>
        <w:rPr>
          <w:spacing w:val="7"/>
        </w:rPr>
        <w:t xml:space="preserve"> </w:t>
      </w:r>
      <w:r>
        <w:rPr>
          <w:spacing w:val="2"/>
        </w:rPr>
        <w:t>и-у</w:t>
      </w:r>
    </w:p>
    <w:p w:rsidR="00CE35C0" w:rsidRDefault="00CE35C0" w:rsidP="00CE35C0">
      <w:pPr>
        <w:pStyle w:val="af8"/>
        <w:ind w:firstLine="0"/>
        <w:jc w:val="left"/>
      </w:pPr>
      <w:r>
        <w:t>«</w:t>
      </w:r>
      <w:proofErr w:type="spellStart"/>
      <w:r>
        <w:t>прурода</w:t>
      </w:r>
      <w:proofErr w:type="spellEnd"/>
      <w:r>
        <w:t>» (природа),</w:t>
      </w:r>
    </w:p>
    <w:p w:rsidR="00CE35C0" w:rsidRDefault="00CE35C0" w:rsidP="00CE35C0">
      <w:pPr>
        <w:pStyle w:val="af8"/>
        <w:ind w:firstLine="768"/>
        <w:jc w:val="left"/>
      </w:pPr>
      <w:r>
        <w:t>п-т «</w:t>
      </w:r>
      <w:proofErr w:type="spellStart"/>
      <w:r>
        <w:t>спанция</w:t>
      </w:r>
      <w:proofErr w:type="spellEnd"/>
      <w:r>
        <w:t>» (станция), х-ж «</w:t>
      </w:r>
      <w:proofErr w:type="spellStart"/>
      <w:r>
        <w:t>дорохки</w:t>
      </w:r>
      <w:proofErr w:type="spellEnd"/>
      <w:r>
        <w:t>» (дорожки), л-я «</w:t>
      </w:r>
      <w:proofErr w:type="spellStart"/>
      <w:r>
        <w:t>кяюч</w:t>
      </w:r>
      <w:proofErr w:type="spellEnd"/>
      <w:r>
        <w:t>» (ключ), л-м «</w:t>
      </w:r>
      <w:proofErr w:type="spellStart"/>
      <w:r>
        <w:t>полидор</w:t>
      </w:r>
      <w:proofErr w:type="spellEnd"/>
      <w:r>
        <w:t>» (помидор), и-ш «</w:t>
      </w:r>
      <w:proofErr w:type="spellStart"/>
      <w:r>
        <w:t>лягуика</w:t>
      </w:r>
      <w:proofErr w:type="spellEnd"/>
      <w:r>
        <w:t>» (лягушка).</w:t>
      </w:r>
    </w:p>
    <w:p w:rsidR="00CE35C0" w:rsidRDefault="00CE35C0" w:rsidP="00D237CE">
      <w:pPr>
        <w:pStyle w:val="a3"/>
        <w:widowControl w:val="0"/>
        <w:numPr>
          <w:ilvl w:val="0"/>
          <w:numId w:val="12"/>
        </w:numPr>
        <w:tabs>
          <w:tab w:val="left" w:pos="1163"/>
        </w:tabs>
        <w:adjustRightInd/>
        <w:ind w:left="1162" w:hanging="241"/>
        <w:contextualSpacing w:val="0"/>
      </w:pPr>
      <w:r>
        <w:t>Ошибки, обусловленные несформированностью лексико-грамматической стороны</w:t>
      </w:r>
      <w:r>
        <w:rPr>
          <w:spacing w:val="-17"/>
        </w:rPr>
        <w:t xml:space="preserve"> </w:t>
      </w:r>
      <w:r>
        <w:t>речи:</w:t>
      </w:r>
    </w:p>
    <w:p w:rsidR="00CE35C0" w:rsidRDefault="00CE35C0" w:rsidP="00D237CE">
      <w:pPr>
        <w:pStyle w:val="a3"/>
        <w:widowControl w:val="0"/>
        <w:numPr>
          <w:ilvl w:val="0"/>
          <w:numId w:val="11"/>
        </w:numPr>
        <w:tabs>
          <w:tab w:val="left" w:pos="1100"/>
        </w:tabs>
        <w:adjustRightInd/>
        <w:ind w:left="1099" w:hanging="178"/>
        <w:contextualSpacing w:val="0"/>
        <w:jc w:val="left"/>
      </w:pPr>
      <w:proofErr w:type="spellStart"/>
      <w:r>
        <w:t>аграмматизмы</w:t>
      </w:r>
      <w:proofErr w:type="spellEnd"/>
      <w:r>
        <w:rPr>
          <w:spacing w:val="31"/>
        </w:rPr>
        <w:t xml:space="preserve"> </w:t>
      </w:r>
      <w:r>
        <w:t>–</w:t>
      </w:r>
      <w:r>
        <w:rPr>
          <w:spacing w:val="36"/>
        </w:rPr>
        <w:t xml:space="preserve"> </w:t>
      </w:r>
      <w:r>
        <w:t>«Саша</w:t>
      </w:r>
      <w:r>
        <w:rPr>
          <w:spacing w:val="30"/>
        </w:rPr>
        <w:t xml:space="preserve"> </w:t>
      </w:r>
      <w:r>
        <w:t>и</w:t>
      </w:r>
      <w:r>
        <w:rPr>
          <w:spacing w:val="31"/>
        </w:rPr>
        <w:t xml:space="preserve"> </w:t>
      </w:r>
      <w:r>
        <w:t>Леня</w:t>
      </w:r>
      <w:r>
        <w:rPr>
          <w:spacing w:val="33"/>
        </w:rPr>
        <w:t xml:space="preserve"> </w:t>
      </w:r>
      <w:proofErr w:type="spellStart"/>
      <w:r>
        <w:t>собираит</w:t>
      </w:r>
      <w:proofErr w:type="spellEnd"/>
      <w:r>
        <w:rPr>
          <w:spacing w:val="30"/>
        </w:rPr>
        <w:t xml:space="preserve"> </w:t>
      </w:r>
      <w:r>
        <w:t>цветы».</w:t>
      </w:r>
      <w:r>
        <w:rPr>
          <w:spacing w:val="38"/>
        </w:rPr>
        <w:t xml:space="preserve"> </w:t>
      </w:r>
      <w:r>
        <w:t>«Дети</w:t>
      </w:r>
      <w:r>
        <w:rPr>
          <w:spacing w:val="33"/>
        </w:rPr>
        <w:t xml:space="preserve"> </w:t>
      </w:r>
      <w:r>
        <w:t>сидели</w:t>
      </w:r>
      <w:r>
        <w:rPr>
          <w:spacing w:val="32"/>
        </w:rPr>
        <w:t xml:space="preserve"> </w:t>
      </w:r>
      <w:r>
        <w:t>на</w:t>
      </w:r>
      <w:r>
        <w:rPr>
          <w:spacing w:val="29"/>
        </w:rPr>
        <w:t xml:space="preserve"> </w:t>
      </w:r>
      <w:r>
        <w:t>большими</w:t>
      </w:r>
      <w:r>
        <w:rPr>
          <w:spacing w:val="32"/>
        </w:rPr>
        <w:t xml:space="preserve"> </w:t>
      </w:r>
      <w:r>
        <w:t>стулья».</w:t>
      </w:r>
    </w:p>
    <w:p w:rsidR="00CE35C0" w:rsidRDefault="00CE35C0" w:rsidP="00CE35C0">
      <w:pPr>
        <w:pStyle w:val="af8"/>
        <w:ind w:firstLine="0"/>
        <w:jc w:val="left"/>
      </w:pPr>
      <w:r>
        <w:t xml:space="preserve">«Пять желтеньки </w:t>
      </w:r>
      <w:proofErr w:type="spellStart"/>
      <w:r>
        <w:t>спиленачки</w:t>
      </w:r>
      <w:proofErr w:type="spellEnd"/>
      <w:r>
        <w:t>» ) пять желтеньких цыплят);</w:t>
      </w:r>
    </w:p>
    <w:p w:rsidR="00CE35C0" w:rsidRDefault="00CE35C0" w:rsidP="00D237CE">
      <w:pPr>
        <w:pStyle w:val="a3"/>
        <w:widowControl w:val="0"/>
        <w:numPr>
          <w:ilvl w:val="0"/>
          <w:numId w:val="11"/>
        </w:numPr>
        <w:tabs>
          <w:tab w:val="left" w:pos="1117"/>
        </w:tabs>
        <w:adjustRightInd/>
        <w:ind w:right="128" w:firstLine="708"/>
        <w:contextualSpacing w:val="0"/>
        <w:jc w:val="left"/>
      </w:pPr>
      <w:r>
        <w:lastRenderedPageBreak/>
        <w:t>слитное написание предлогов и раздельное написание приставок – «</w:t>
      </w:r>
      <w:proofErr w:type="spellStart"/>
      <w:r>
        <w:t>вкармане</w:t>
      </w:r>
      <w:proofErr w:type="spellEnd"/>
      <w:r>
        <w:t xml:space="preserve">», «при летели», </w:t>
      </w:r>
      <w:r>
        <w:rPr>
          <w:spacing w:val="-4"/>
        </w:rPr>
        <w:t xml:space="preserve">«в </w:t>
      </w:r>
      <w:proofErr w:type="spellStart"/>
      <w:r>
        <w:t>зяля</w:t>
      </w:r>
      <w:proofErr w:type="spellEnd"/>
      <w:r>
        <w:t>», «у</w:t>
      </w:r>
      <w:r>
        <w:rPr>
          <w:spacing w:val="9"/>
        </w:rPr>
        <w:t xml:space="preserve"> </w:t>
      </w:r>
      <w:proofErr w:type="spellStart"/>
      <w:r>
        <w:t>читель</w:t>
      </w:r>
      <w:proofErr w:type="spellEnd"/>
      <w:r>
        <w:t>».</w:t>
      </w:r>
    </w:p>
    <w:p w:rsidR="00CE35C0" w:rsidRDefault="00CE35C0" w:rsidP="00CE35C0">
      <w:pPr>
        <w:pStyle w:val="31"/>
        <w:spacing w:before="5" w:line="272" w:lineRule="exact"/>
      </w:pPr>
      <w:r>
        <w:t>Математика.</w:t>
      </w:r>
    </w:p>
    <w:p w:rsidR="00CE35C0" w:rsidRDefault="00CE35C0" w:rsidP="00CE35C0">
      <w:pPr>
        <w:pStyle w:val="af8"/>
        <w:ind w:firstLine="768"/>
        <w:jc w:val="left"/>
      </w:pPr>
      <w: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w:t>
      </w:r>
    </w:p>
    <w:p w:rsidR="00244713" w:rsidRDefault="00244713" w:rsidP="00244713">
      <w:pPr>
        <w:pStyle w:val="af8"/>
        <w:spacing w:before="90"/>
        <w:ind w:right="127" w:firstLine="0"/>
      </w:pPr>
      <w:r>
        <w:t xml:space="preserve">приложения к учебнику, в самостоятельных и проверочных работах. Текущее, тематическое и итоговое оценивание </w:t>
      </w:r>
      <w:proofErr w:type="spellStart"/>
      <w:r>
        <w:t>ведѐтся</w:t>
      </w:r>
      <w:proofErr w:type="spellEnd"/>
      <w:r>
        <w:t xml:space="preserve"> без выставления бальной отметки, сопровождаемые словесной оценкой.</w:t>
      </w:r>
    </w:p>
    <w:p w:rsidR="00244713" w:rsidRDefault="00244713" w:rsidP="00244713">
      <w:pPr>
        <w:pStyle w:val="af8"/>
        <w:ind w:firstLine="768"/>
        <w:jc w:val="left"/>
      </w:pPr>
      <w:r>
        <w:t>В качестве оценивания предметных результатов обучающихся 2-4 классов используется пятибалльная система оценивания.</w:t>
      </w:r>
    </w:p>
    <w:p w:rsidR="00244713" w:rsidRDefault="00244713" w:rsidP="00244713">
      <w:pPr>
        <w:pStyle w:val="31"/>
        <w:spacing w:before="5" w:line="274" w:lineRule="exact"/>
      </w:pPr>
      <w:r>
        <w:t>Оценивание устных ответов по математике</w:t>
      </w:r>
    </w:p>
    <w:p w:rsidR="00244713" w:rsidRDefault="00244713" w:rsidP="00244713">
      <w:pPr>
        <w:pStyle w:val="af8"/>
        <w:spacing w:line="274" w:lineRule="exact"/>
        <w:ind w:left="922" w:firstLine="0"/>
        <w:jc w:val="left"/>
      </w:pPr>
      <w:r>
        <w:t>«5» ставится обучающемуся, если он:</w:t>
      </w:r>
    </w:p>
    <w:p w:rsidR="00244713" w:rsidRDefault="00244713" w:rsidP="00244713">
      <w:pPr>
        <w:pStyle w:val="af8"/>
        <w:jc w:val="left"/>
      </w:pPr>
      <w: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244713" w:rsidRDefault="00244713" w:rsidP="00244713">
      <w:pPr>
        <w:pStyle w:val="af8"/>
        <w:jc w:val="left"/>
      </w:pPr>
      <w:r>
        <w:t>б) производит вычисления, правильно обнаруживая при этом знание изученных свойств действий;</w:t>
      </w:r>
    </w:p>
    <w:p w:rsidR="00244713" w:rsidRDefault="00244713" w:rsidP="00244713">
      <w:pPr>
        <w:pStyle w:val="af8"/>
        <w:ind w:left="922" w:right="2667" w:firstLine="0"/>
        <w:jc w:val="left"/>
      </w:pPr>
      <w:r>
        <w:t>в) умеет самостоятельно решить задачу и объяснить ход решения; г) правильно выполняет работы по измерению и черчению;</w:t>
      </w:r>
    </w:p>
    <w:p w:rsidR="00244713" w:rsidRDefault="00244713" w:rsidP="00244713">
      <w:pPr>
        <w:pStyle w:val="af8"/>
        <w:spacing w:before="1"/>
        <w:ind w:left="922" w:firstLine="0"/>
        <w:jc w:val="left"/>
      </w:pPr>
      <w:r>
        <w:t>д) узнает, правильно называет знакомые геометрические фигуры и их элементы;</w:t>
      </w:r>
    </w:p>
    <w:p w:rsidR="00244713" w:rsidRDefault="00244713" w:rsidP="00244713">
      <w:pPr>
        <w:pStyle w:val="af8"/>
        <w:ind w:right="128"/>
      </w:pPr>
      <w:r>
        <w:t>е) умеет самостоятельно выполнять простейшие упражнения, связанные с использованием буквенной символики.</w:t>
      </w:r>
    </w:p>
    <w:p w:rsidR="00244713" w:rsidRDefault="00244713" w:rsidP="00244713">
      <w:pPr>
        <w:pStyle w:val="af8"/>
        <w:ind w:right="138"/>
      </w:pPr>
      <w:r>
        <w:t>«4» ставится обучающемуся в том случае, если ответ его в основном соответствует требованиям, установленным для оценки «5», но:</w:t>
      </w:r>
    </w:p>
    <w:p w:rsidR="00244713" w:rsidRDefault="00244713" w:rsidP="00244713">
      <w:pPr>
        <w:pStyle w:val="af8"/>
        <w:ind w:right="126"/>
      </w:pPr>
      <w:r>
        <w:t>а) при ответе допускает отдельные неточности в формулировках или при обосновании выполняемых действий;</w:t>
      </w:r>
    </w:p>
    <w:p w:rsidR="00244713" w:rsidRDefault="00244713" w:rsidP="00244713">
      <w:pPr>
        <w:pStyle w:val="af8"/>
        <w:ind w:left="922" w:firstLine="0"/>
      </w:pPr>
      <w:r>
        <w:t>б) допускает в отдельных случаях негрубые ошибки;</w:t>
      </w:r>
    </w:p>
    <w:p w:rsidR="00244713" w:rsidRDefault="00244713" w:rsidP="00244713">
      <w:pPr>
        <w:pStyle w:val="af8"/>
        <w:ind w:right="130"/>
      </w:pPr>
      <w:r>
        <w:t>в) при решении задач дает недостаточно точные объяснения хода решения, пояснения результатов выполняемых действий;</w:t>
      </w:r>
    </w:p>
    <w:p w:rsidR="00244713" w:rsidRDefault="00244713" w:rsidP="00244713">
      <w:pPr>
        <w:pStyle w:val="af8"/>
        <w:ind w:left="922" w:firstLine="0"/>
      </w:pPr>
      <w:r>
        <w:t>г) допускает единичные недочеты при выполнении измерений и черчения.</w:t>
      </w:r>
    </w:p>
    <w:p w:rsidR="00244713" w:rsidRDefault="00244713" w:rsidP="00244713">
      <w:pPr>
        <w:pStyle w:val="af8"/>
        <w:ind w:left="922" w:firstLine="0"/>
      </w:pPr>
      <w:r>
        <w:t>«3» ставится обучающемуся, если он:</w:t>
      </w:r>
    </w:p>
    <w:p w:rsidR="00244713" w:rsidRDefault="00244713" w:rsidP="00244713">
      <w:pPr>
        <w:pStyle w:val="af8"/>
        <w:spacing w:before="1"/>
        <w:ind w:right="135" w:firstLine="0"/>
      </w:pPr>
      <w: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244713" w:rsidRDefault="00244713" w:rsidP="00244713">
      <w:pPr>
        <w:pStyle w:val="af8"/>
        <w:ind w:right="135"/>
      </w:pPr>
      <w:r>
        <w:t>б) при решении задачи или объяснении хода решения задачи допускает ошибки, но с помощью педагога справляется с решением.</w:t>
      </w:r>
    </w:p>
    <w:p w:rsidR="00244713" w:rsidRDefault="00244713" w:rsidP="00244713">
      <w:pPr>
        <w:pStyle w:val="af8"/>
        <w:ind w:right="129"/>
      </w:pPr>
      <w:r>
        <w:t>«2»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244713" w:rsidRDefault="00244713" w:rsidP="00244713">
      <w:pPr>
        <w:pStyle w:val="af8"/>
        <w:ind w:right="120"/>
      </w:pPr>
      <w:r>
        <w:t xml:space="preserve">За </w:t>
      </w:r>
      <w:r>
        <w:rPr>
          <w:spacing w:val="-3"/>
        </w:rPr>
        <w:t xml:space="preserve">комбинированную контрольную работу, содержащую, например, вычислительные примеры </w:t>
      </w:r>
      <w:r>
        <w:t xml:space="preserve">и </w:t>
      </w:r>
      <w:r>
        <w:rPr>
          <w:spacing w:val="-3"/>
        </w:rPr>
        <w:t xml:space="preserve">арифметические задачи, </w:t>
      </w:r>
      <w:r>
        <w:t xml:space="preserve">целесообразно выставлять две отметки: одну - за вычисления, а другую - за решение задач, т. к. иначе невозможно получить правильное представление о сформированного конкретного умения или навыка. </w:t>
      </w:r>
      <w:r>
        <w:rPr>
          <w:spacing w:val="-4"/>
        </w:rPr>
        <w:t>Например,</w:t>
      </w:r>
      <w:r>
        <w:rPr>
          <w:spacing w:val="52"/>
        </w:rPr>
        <w:t xml:space="preserve"> </w:t>
      </w:r>
      <w:r>
        <w:rPr>
          <w:spacing w:val="-3"/>
        </w:rPr>
        <w:t xml:space="preserve">ученик может </w:t>
      </w:r>
      <w:r>
        <w:rPr>
          <w:spacing w:val="-4"/>
        </w:rPr>
        <w:t xml:space="preserve">безошибочно </w:t>
      </w:r>
      <w:r>
        <w:rPr>
          <w:spacing w:val="-3"/>
        </w:rPr>
        <w:t xml:space="preserve">выполнить все вычисления, </w:t>
      </w:r>
      <w:r>
        <w:t xml:space="preserve">но при </w:t>
      </w:r>
      <w:r>
        <w:rPr>
          <w:spacing w:val="-3"/>
        </w:rPr>
        <w:t xml:space="preserve">решении задачи неправильно выбрать </w:t>
      </w:r>
      <w:r>
        <w:t xml:space="preserve">арифметическое действие, что свидетельствует о несформированности </w:t>
      </w:r>
      <w:r>
        <w:rPr>
          <w:spacing w:val="-3"/>
        </w:rPr>
        <w:t xml:space="preserve">умения решать арифметическую </w:t>
      </w:r>
      <w:r>
        <w:t xml:space="preserve">задачу </w:t>
      </w:r>
      <w:r>
        <w:rPr>
          <w:spacing w:val="-3"/>
        </w:rPr>
        <w:t xml:space="preserve">данного </w:t>
      </w:r>
      <w:r>
        <w:t>типа.</w:t>
      </w:r>
    </w:p>
    <w:p w:rsidR="00CE35C0" w:rsidRDefault="00CE35C0" w:rsidP="00244713">
      <w:pPr>
        <w:ind w:firstLine="0"/>
        <w:sectPr w:rsidR="00CE35C0">
          <w:pgSz w:w="11910" w:h="16840"/>
          <w:pgMar w:top="960" w:right="720" w:bottom="280" w:left="780" w:header="710" w:footer="0" w:gutter="0"/>
          <w:cols w:space="720"/>
        </w:sectPr>
      </w:pPr>
    </w:p>
    <w:p w:rsidR="00CE35C0" w:rsidRDefault="00CE35C0" w:rsidP="00CE35C0">
      <w:pPr>
        <w:pStyle w:val="af8"/>
        <w:ind w:right="119"/>
      </w:pPr>
      <w:r>
        <w:lastRenderedPageBreak/>
        <w:t xml:space="preserve">При выставлении отметки учитель, оценивая знания, умения и навыки, должен </w:t>
      </w:r>
      <w:proofErr w:type="spellStart"/>
      <w:r>
        <w:t>отчѐтливо</w:t>
      </w:r>
      <w:proofErr w:type="spellEnd"/>
      <w:r>
        <w:t xml:space="preserve">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CE35C0" w:rsidRDefault="00CE35C0" w:rsidP="00CE35C0">
      <w:pPr>
        <w:pStyle w:val="af8"/>
        <w:spacing w:before="1"/>
        <w:ind w:left="922" w:right="3368" w:firstLine="0"/>
        <w:jc w:val="left"/>
      </w:pPr>
      <w:r>
        <w:t>95-100% всех предложенных примеров решены верно - "5", 75-94 % -</w:t>
      </w:r>
      <w:r>
        <w:rPr>
          <w:spacing w:val="3"/>
        </w:rPr>
        <w:t xml:space="preserve"> </w:t>
      </w:r>
      <w:r>
        <w:rPr>
          <w:spacing w:val="-3"/>
        </w:rPr>
        <w:t>«4»,</w:t>
      </w:r>
    </w:p>
    <w:p w:rsidR="00CE35C0" w:rsidRDefault="00CE35C0" w:rsidP="00CE35C0">
      <w:pPr>
        <w:pStyle w:val="af8"/>
        <w:ind w:left="922" w:firstLine="0"/>
        <w:jc w:val="left"/>
      </w:pPr>
      <w:r>
        <w:t>40-74 % -</w:t>
      </w:r>
      <w:r>
        <w:rPr>
          <w:spacing w:val="4"/>
        </w:rPr>
        <w:t xml:space="preserve"> </w:t>
      </w:r>
      <w:r>
        <w:rPr>
          <w:spacing w:val="-3"/>
        </w:rPr>
        <w:t>«3»,</w:t>
      </w:r>
    </w:p>
    <w:p w:rsidR="00CE35C0" w:rsidRDefault="00CE35C0" w:rsidP="00CE35C0">
      <w:pPr>
        <w:pStyle w:val="af8"/>
        <w:ind w:left="922" w:firstLine="0"/>
        <w:jc w:val="left"/>
      </w:pPr>
      <w:r>
        <w:t>ниже 40% -«2».</w:t>
      </w:r>
    </w:p>
    <w:p w:rsidR="00CE35C0" w:rsidRDefault="00CE35C0" w:rsidP="00CE35C0">
      <w:pPr>
        <w:pStyle w:val="af8"/>
        <w:ind w:right="136"/>
      </w:pPr>
      <w:r>
        <w:t xml:space="preserve">Если работа проводится на этапе формирования навыка, </w:t>
      </w:r>
      <w:r>
        <w:rPr>
          <w:spacing w:val="4"/>
        </w:rPr>
        <w:t xml:space="preserve">когда навык еще полностью не сформирован, шкала оценок </w:t>
      </w:r>
      <w:r>
        <w:t xml:space="preserve">должна быть </w:t>
      </w:r>
      <w:r>
        <w:rPr>
          <w:spacing w:val="2"/>
        </w:rPr>
        <w:t xml:space="preserve">несколько </w:t>
      </w:r>
      <w:r>
        <w:t xml:space="preserve">иной  (процент  правильных  ответов </w:t>
      </w:r>
      <w:r>
        <w:rPr>
          <w:spacing w:val="3"/>
        </w:rPr>
        <w:t xml:space="preserve">может </w:t>
      </w:r>
      <w:r>
        <w:rPr>
          <w:spacing w:val="4"/>
        </w:rPr>
        <w:t>быть</w:t>
      </w:r>
      <w:r>
        <w:rPr>
          <w:spacing w:val="21"/>
        </w:rPr>
        <w:t xml:space="preserve"> </w:t>
      </w:r>
      <w:r>
        <w:rPr>
          <w:spacing w:val="4"/>
        </w:rPr>
        <w:t>ниже):</w:t>
      </w:r>
    </w:p>
    <w:p w:rsidR="00244713" w:rsidRDefault="00244713" w:rsidP="00244713">
      <w:pPr>
        <w:pStyle w:val="af8"/>
        <w:spacing w:before="90"/>
        <w:ind w:left="922" w:right="3448" w:firstLine="0"/>
      </w:pPr>
      <w:r>
        <w:t>90-100% всех предложенных примеров решены верно-«5», 55-89% правильных ответов-«4»,</w:t>
      </w:r>
    </w:p>
    <w:p w:rsidR="00244713" w:rsidRDefault="00244713" w:rsidP="00244713">
      <w:pPr>
        <w:pStyle w:val="af8"/>
        <w:ind w:left="922" w:firstLine="0"/>
      </w:pPr>
      <w:r>
        <w:t>30-54 % - «3».</w:t>
      </w:r>
    </w:p>
    <w:p w:rsidR="00244713" w:rsidRDefault="00244713" w:rsidP="00244713">
      <w:pPr>
        <w:pStyle w:val="af8"/>
        <w:ind w:right="126"/>
      </w:pPr>
      <w:r>
        <w:rPr>
          <w:spacing w:val="-3"/>
        </w:rPr>
        <w:t xml:space="preserve">Таким </w:t>
      </w:r>
      <w:r>
        <w:rPr>
          <w:spacing w:val="-4"/>
        </w:rPr>
        <w:t xml:space="preserve">образом, </w:t>
      </w:r>
      <w:r>
        <w:rPr>
          <w:spacing w:val="-3"/>
        </w:rPr>
        <w:t xml:space="preserve">число </w:t>
      </w:r>
      <w:r>
        <w:rPr>
          <w:spacing w:val="-4"/>
        </w:rPr>
        <w:t>допущенных</w:t>
      </w:r>
      <w:r>
        <w:rPr>
          <w:spacing w:val="52"/>
        </w:rPr>
        <w:t xml:space="preserve"> </w:t>
      </w:r>
      <w:r>
        <w:rPr>
          <w:spacing w:val="-3"/>
        </w:rPr>
        <w:t xml:space="preserve">ошибок </w:t>
      </w:r>
      <w:r>
        <w:t xml:space="preserve">не </w:t>
      </w:r>
      <w:r>
        <w:rPr>
          <w:spacing w:val="-3"/>
        </w:rPr>
        <w:t xml:space="preserve">является </w:t>
      </w:r>
      <w:r>
        <w:t xml:space="preserve">решающим при выставлении отметки. Важнейшим показателем считается </w:t>
      </w:r>
      <w:r>
        <w:rPr>
          <w:spacing w:val="-3"/>
        </w:rPr>
        <w:t xml:space="preserve">правильность выполнения задания. </w:t>
      </w:r>
      <w:r>
        <w:t xml:space="preserve">Не следует </w:t>
      </w:r>
      <w:r>
        <w:rPr>
          <w:spacing w:val="-3"/>
        </w:rPr>
        <w:t xml:space="preserve">снижать </w:t>
      </w:r>
      <w:r>
        <w:t xml:space="preserve">отметку за неаккуратно выполненные записи (кроме неаккуратно выполненных геометрических построений - отрезка, многоугольника и пр. ), за грамматические ошибки и т. п. Эти показатели несущественны при оценивании математической подготовки ученика, </w:t>
      </w:r>
      <w:r>
        <w:rPr>
          <w:spacing w:val="4"/>
        </w:rPr>
        <w:t xml:space="preserve">так </w:t>
      </w:r>
      <w:r>
        <w:rPr>
          <w:spacing w:val="5"/>
        </w:rPr>
        <w:t xml:space="preserve">как </w:t>
      </w:r>
      <w:r>
        <w:rPr>
          <w:spacing w:val="4"/>
        </w:rPr>
        <w:t xml:space="preserve">не </w:t>
      </w:r>
      <w:r>
        <w:rPr>
          <w:spacing w:val="6"/>
        </w:rPr>
        <w:t xml:space="preserve">отражают </w:t>
      </w:r>
      <w:r>
        <w:rPr>
          <w:spacing w:val="3"/>
        </w:rPr>
        <w:t xml:space="preserve">ее </w:t>
      </w:r>
      <w:r>
        <w:rPr>
          <w:spacing w:val="6"/>
        </w:rPr>
        <w:t>уровень.</w:t>
      </w:r>
    </w:p>
    <w:p w:rsidR="00244713" w:rsidRDefault="00244713" w:rsidP="00244713">
      <w:pPr>
        <w:pStyle w:val="af8"/>
        <w:ind w:right="124"/>
      </w:pPr>
      <w:r>
        <w:t>Умения "рационально" производить вычисления и решать задачи характеризует высокий уровень</w:t>
      </w:r>
      <w:r>
        <w:rPr>
          <w:spacing w:val="-10"/>
        </w:rPr>
        <w:t xml:space="preserve"> </w:t>
      </w:r>
      <w:r>
        <w:t>математического</w:t>
      </w:r>
      <w:r>
        <w:rPr>
          <w:spacing w:val="-11"/>
        </w:rPr>
        <w:t xml:space="preserve"> </w:t>
      </w:r>
      <w:r>
        <w:t>развития</w:t>
      </w:r>
      <w:r>
        <w:rPr>
          <w:spacing w:val="-9"/>
        </w:rPr>
        <w:t xml:space="preserve"> </w:t>
      </w:r>
      <w:r>
        <w:t>ученика.</w:t>
      </w:r>
      <w:r>
        <w:rPr>
          <w:spacing w:val="-9"/>
        </w:rPr>
        <w:t xml:space="preserve"> </w:t>
      </w:r>
      <w:r>
        <w:t>Эти</w:t>
      </w:r>
      <w:r>
        <w:rPr>
          <w:spacing w:val="-8"/>
        </w:rPr>
        <w:t xml:space="preserve"> </w:t>
      </w:r>
      <w:r>
        <w:t>умения</w:t>
      </w:r>
      <w:r>
        <w:rPr>
          <w:spacing w:val="-10"/>
        </w:rPr>
        <w:t xml:space="preserve"> </w:t>
      </w:r>
      <w:r>
        <w:t>сложны,</w:t>
      </w:r>
      <w:r>
        <w:rPr>
          <w:spacing w:val="-10"/>
        </w:rPr>
        <w:t xml:space="preserve"> </w:t>
      </w:r>
      <w:r>
        <w:t>формируются</w:t>
      </w:r>
      <w:r>
        <w:rPr>
          <w:spacing w:val="-10"/>
        </w:rPr>
        <w:t xml:space="preserve"> </w:t>
      </w:r>
      <w:r>
        <w:t>очень</w:t>
      </w:r>
      <w:r>
        <w:rPr>
          <w:spacing w:val="-10"/>
        </w:rPr>
        <w:t xml:space="preserve"> </w:t>
      </w:r>
      <w:r>
        <w:t>медленно,</w:t>
      </w:r>
      <w:r>
        <w:rPr>
          <w:spacing w:val="-12"/>
        </w:rPr>
        <w:t xml:space="preserve"> </w:t>
      </w:r>
      <w:r>
        <w:t xml:space="preserve">и за </w:t>
      </w:r>
      <w:r>
        <w:rPr>
          <w:spacing w:val="4"/>
        </w:rPr>
        <w:t xml:space="preserve">время обучения </w:t>
      </w:r>
      <w:r>
        <w:t xml:space="preserve">в </w:t>
      </w:r>
      <w:r>
        <w:rPr>
          <w:spacing w:val="4"/>
        </w:rPr>
        <w:t xml:space="preserve">начальной школе далеко не </w:t>
      </w:r>
      <w:r>
        <w:t xml:space="preserve">у </w:t>
      </w:r>
      <w:r>
        <w:rPr>
          <w:spacing w:val="4"/>
        </w:rPr>
        <w:t xml:space="preserve">всех детей </w:t>
      </w:r>
      <w:r>
        <w:rPr>
          <w:spacing w:val="3"/>
        </w:rPr>
        <w:t xml:space="preserve">могут </w:t>
      </w:r>
      <w:r>
        <w:t xml:space="preserve">быть достаточно хорошо сформированы. Нельзя снижать оценку </w:t>
      </w:r>
      <w:r>
        <w:rPr>
          <w:spacing w:val="6"/>
        </w:rPr>
        <w:t xml:space="preserve">за </w:t>
      </w:r>
      <w:r>
        <w:rPr>
          <w:spacing w:val="9"/>
        </w:rPr>
        <w:t xml:space="preserve">"нерациональное" выполнение вычисления </w:t>
      </w:r>
      <w:r>
        <w:rPr>
          <w:spacing w:val="6"/>
        </w:rPr>
        <w:t xml:space="preserve">или </w:t>
      </w:r>
      <w:r>
        <w:rPr>
          <w:spacing w:val="3"/>
        </w:rPr>
        <w:t xml:space="preserve">"нерациональный" </w:t>
      </w:r>
      <w:r>
        <w:rPr>
          <w:spacing w:val="2"/>
        </w:rPr>
        <w:t>способ решения</w:t>
      </w:r>
      <w:r>
        <w:rPr>
          <w:spacing w:val="17"/>
        </w:rPr>
        <w:t xml:space="preserve"> </w:t>
      </w:r>
      <w:r>
        <w:rPr>
          <w:spacing w:val="4"/>
        </w:rPr>
        <w:t>задачи.</w:t>
      </w:r>
    </w:p>
    <w:p w:rsidR="00244713" w:rsidRDefault="00244713" w:rsidP="00244713">
      <w:pPr>
        <w:pStyle w:val="af8"/>
        <w:spacing w:before="1"/>
        <w:ind w:right="124"/>
      </w:pPr>
      <w:r>
        <w:t>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244713" w:rsidRDefault="00244713" w:rsidP="00244713">
      <w:pPr>
        <w:pStyle w:val="af8"/>
        <w:spacing w:before="2"/>
        <w:ind w:firstLine="0"/>
        <w:jc w:val="left"/>
        <w:rPr>
          <w:sz w:val="16"/>
        </w:rPr>
      </w:pPr>
    </w:p>
    <w:p w:rsidR="00244713" w:rsidRDefault="00244713" w:rsidP="00244713">
      <w:pPr>
        <w:pStyle w:val="31"/>
        <w:spacing w:before="5" w:line="274" w:lineRule="exact"/>
        <w:jc w:val="both"/>
      </w:pPr>
      <w:r>
        <w:t>Проверка письменной работы, содержащей только примеры.</w:t>
      </w:r>
    </w:p>
    <w:p w:rsidR="00244713" w:rsidRDefault="00244713" w:rsidP="00244713">
      <w:pPr>
        <w:pStyle w:val="af8"/>
        <w:ind w:right="123"/>
      </w:pPr>
      <w:r>
        <w:t xml:space="preserve">При </w:t>
      </w:r>
      <w:r>
        <w:rPr>
          <w:spacing w:val="-3"/>
        </w:rPr>
        <w:t xml:space="preserve">оценке письменной работы, включающей </w:t>
      </w:r>
      <w:r>
        <w:rPr>
          <w:spacing w:val="-2"/>
        </w:rPr>
        <w:t xml:space="preserve">только </w:t>
      </w:r>
      <w:r>
        <w:t xml:space="preserve">примеры (при числе вычислительных действий не более 12) и имеющей </w:t>
      </w:r>
      <w:r>
        <w:rPr>
          <w:spacing w:val="-3"/>
        </w:rPr>
        <w:t xml:space="preserve">целью проверку </w:t>
      </w:r>
      <w:r>
        <w:rPr>
          <w:spacing w:val="-4"/>
        </w:rPr>
        <w:t xml:space="preserve">вычислительных </w:t>
      </w:r>
      <w:r>
        <w:rPr>
          <w:spacing w:val="-3"/>
        </w:rPr>
        <w:t xml:space="preserve">навыков </w:t>
      </w:r>
      <w:r>
        <w:rPr>
          <w:spacing w:val="-4"/>
        </w:rPr>
        <w:t xml:space="preserve">учащихся, ставятся </w:t>
      </w:r>
      <w:r>
        <w:rPr>
          <w:spacing w:val="-3"/>
        </w:rPr>
        <w:t>следующие отметки:</w:t>
      </w:r>
    </w:p>
    <w:p w:rsidR="00244713" w:rsidRDefault="00244713" w:rsidP="00244713">
      <w:pPr>
        <w:pStyle w:val="af8"/>
        <w:ind w:left="922" w:firstLine="0"/>
        <w:jc w:val="left"/>
      </w:pPr>
      <w:r>
        <w:t>Оценка "5" ставится, если вся работа выполнена безошибочно.</w:t>
      </w:r>
    </w:p>
    <w:p w:rsidR="00244713" w:rsidRDefault="00244713" w:rsidP="00244713">
      <w:pPr>
        <w:pStyle w:val="af8"/>
        <w:ind w:left="922" w:right="1030" w:firstLine="0"/>
        <w:jc w:val="left"/>
      </w:pPr>
      <w:r>
        <w:t>Оценка "4" ставится, если в работе допущены 1-2 вычислительные ошибки. Оценка "3" ставится, если в работе допущены 3-5 вычислительных ошибок. Оценка "2 "ставится, если в работе допущены более 5 вычислительных ошибок.</w:t>
      </w:r>
    </w:p>
    <w:p w:rsidR="00244713" w:rsidRDefault="00244713" w:rsidP="00244713">
      <w:pPr>
        <w:pStyle w:val="af8"/>
        <w:ind w:right="135"/>
        <w:jc w:val="left"/>
      </w:pPr>
      <w:r>
        <w:t>Примечание: за исправления, сделанные учеником самостоятельно, при проверке оценка не снижается.</w:t>
      </w:r>
    </w:p>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spacing w:before="2"/>
        <w:ind w:firstLine="0"/>
        <w:jc w:val="left"/>
        <w:rPr>
          <w:sz w:val="16"/>
        </w:rPr>
      </w:pPr>
    </w:p>
    <w:p w:rsidR="00CE35C0" w:rsidRDefault="00CE35C0" w:rsidP="00CE35C0">
      <w:pPr>
        <w:pStyle w:val="31"/>
        <w:spacing w:before="3" w:line="274" w:lineRule="exact"/>
      </w:pPr>
      <w:r>
        <w:t>Проверка письменной работы, содержащей только задачи.</w:t>
      </w:r>
    </w:p>
    <w:p w:rsidR="00CE35C0" w:rsidRDefault="00CE35C0" w:rsidP="00CE35C0">
      <w:pPr>
        <w:pStyle w:val="af8"/>
        <w:ind w:firstLine="768"/>
        <w:jc w:val="left"/>
      </w:pPr>
      <w:r>
        <w:t xml:space="preserve">При оценке письменной работы, состоящей только из задач </w:t>
      </w:r>
      <w:r>
        <w:rPr>
          <w:spacing w:val="-3"/>
        </w:rPr>
        <w:t xml:space="preserve">(2-х или 3-х задач) </w:t>
      </w:r>
      <w:r>
        <w:t xml:space="preserve">и </w:t>
      </w:r>
      <w:r>
        <w:rPr>
          <w:spacing w:val="-3"/>
        </w:rPr>
        <w:t xml:space="preserve">имеющей целью </w:t>
      </w:r>
      <w:r>
        <w:t xml:space="preserve">проверку </w:t>
      </w:r>
      <w:r>
        <w:rPr>
          <w:spacing w:val="-3"/>
        </w:rPr>
        <w:t xml:space="preserve">умений решать задачи, </w:t>
      </w:r>
      <w:r>
        <w:t xml:space="preserve">ставятся </w:t>
      </w:r>
      <w:r>
        <w:rPr>
          <w:spacing w:val="-3"/>
        </w:rPr>
        <w:t>следующие</w:t>
      </w:r>
      <w:r>
        <w:rPr>
          <w:spacing w:val="-22"/>
        </w:rPr>
        <w:t xml:space="preserve"> </w:t>
      </w:r>
      <w:r>
        <w:rPr>
          <w:spacing w:val="-3"/>
        </w:rPr>
        <w:t>отметки:</w:t>
      </w:r>
    </w:p>
    <w:p w:rsidR="00CE35C0" w:rsidRDefault="00CE35C0" w:rsidP="00CE35C0">
      <w:pPr>
        <w:pStyle w:val="af8"/>
        <w:ind w:left="922" w:firstLine="0"/>
        <w:jc w:val="left"/>
      </w:pPr>
      <w:r>
        <w:t>Оценка "5" ставится, если все задачи выполнены без</w:t>
      </w:r>
      <w:r>
        <w:rPr>
          <w:spacing w:val="-13"/>
        </w:rPr>
        <w:t xml:space="preserve"> </w:t>
      </w:r>
      <w:r>
        <w:t>ошибок.</w:t>
      </w:r>
    </w:p>
    <w:p w:rsidR="00CE35C0" w:rsidRDefault="00CE35C0" w:rsidP="00CE35C0">
      <w:pPr>
        <w:pStyle w:val="af8"/>
        <w:jc w:val="left"/>
      </w:pPr>
      <w:r>
        <w:t>Оценка "4" ставится, если нет ошибок в ходе решения задачи, но допущены 1-2 вычислительные ошибки.</w:t>
      </w:r>
    </w:p>
    <w:p w:rsidR="00CE35C0" w:rsidRDefault="00CE35C0" w:rsidP="00CE35C0">
      <w:pPr>
        <w:pStyle w:val="af8"/>
        <w:ind w:left="922" w:firstLine="0"/>
        <w:jc w:val="left"/>
      </w:pPr>
      <w:r>
        <w:t>Оценка "3" ставится, если:</w:t>
      </w:r>
    </w:p>
    <w:p w:rsidR="00CE35C0" w:rsidRDefault="00CE35C0" w:rsidP="00CE35C0">
      <w:pPr>
        <w:pStyle w:val="af8"/>
        <w:ind w:left="922" w:firstLine="0"/>
        <w:jc w:val="left"/>
      </w:pPr>
      <w:r>
        <w:t>допущена одна ошибка в ходе решения задачи и 1-2 вычислительные ошибки; вычислительных ошибок нет, но не решена 1 задача.</w:t>
      </w:r>
    </w:p>
    <w:p w:rsidR="00CE35C0" w:rsidRDefault="00CE35C0" w:rsidP="00CE35C0">
      <w:pPr>
        <w:pStyle w:val="af8"/>
        <w:ind w:left="982" w:firstLine="0"/>
        <w:jc w:val="left"/>
      </w:pPr>
      <w:r>
        <w:t>Оценка "2" ставится, если:</w:t>
      </w:r>
    </w:p>
    <w:p w:rsidR="00CE35C0" w:rsidRDefault="00CE35C0" w:rsidP="00CE35C0">
      <w:pPr>
        <w:pStyle w:val="af8"/>
        <w:ind w:left="982" w:firstLine="0"/>
        <w:jc w:val="left"/>
      </w:pPr>
      <w:r>
        <w:t>допущены ошибки в ходе решения всех задач;</w:t>
      </w:r>
    </w:p>
    <w:p w:rsidR="00CE35C0" w:rsidRDefault="00CE35C0" w:rsidP="00CE35C0">
      <w:pPr>
        <w:pStyle w:val="af8"/>
        <w:ind w:right="111" w:firstLine="768"/>
        <w:jc w:val="left"/>
      </w:pPr>
      <w:r>
        <w:t xml:space="preserve">допущены ошибки (две и более) в ходе решения задач и более 2-х </w:t>
      </w:r>
      <w:r>
        <w:rPr>
          <w:spacing w:val="-7"/>
        </w:rPr>
        <w:t xml:space="preserve">вычислительных ошибок </w:t>
      </w:r>
      <w:r>
        <w:t xml:space="preserve">в </w:t>
      </w:r>
      <w:r>
        <w:rPr>
          <w:spacing w:val="-7"/>
        </w:rPr>
        <w:t>других задачах.</w:t>
      </w:r>
    </w:p>
    <w:p w:rsidR="00CE35C0" w:rsidRDefault="00CE35C0" w:rsidP="00CE35C0">
      <w:pPr>
        <w:pStyle w:val="31"/>
        <w:spacing w:before="3" w:line="274" w:lineRule="exact"/>
      </w:pPr>
      <w:r>
        <w:t>Оценка математического диктанта.</w:t>
      </w:r>
    </w:p>
    <w:p w:rsidR="00CE35C0" w:rsidRDefault="00CE35C0" w:rsidP="00CE35C0">
      <w:pPr>
        <w:pStyle w:val="af8"/>
        <w:ind w:firstLine="768"/>
        <w:jc w:val="left"/>
      </w:pPr>
      <w:r>
        <w:t>При оценке математического диктанта, включающего 12 или более арифметических действий, ставятся следующие отметки:</w:t>
      </w:r>
    </w:p>
    <w:p w:rsidR="00CE35C0" w:rsidRDefault="00CE35C0" w:rsidP="00CE35C0">
      <w:pPr>
        <w:pStyle w:val="af8"/>
        <w:ind w:left="922" w:firstLine="0"/>
        <w:jc w:val="left"/>
      </w:pPr>
      <w:r>
        <w:t>Оценка «5» ставится, если вся работа выполнена безошибочно.</w:t>
      </w:r>
    </w:p>
    <w:p w:rsidR="00CE35C0" w:rsidRDefault="00CE35C0" w:rsidP="00CE35C0">
      <w:pPr>
        <w:pStyle w:val="af8"/>
        <w:spacing w:line="242" w:lineRule="auto"/>
        <w:ind w:left="922" w:right="747" w:firstLine="0"/>
        <w:rPr>
          <w:b/>
        </w:rPr>
      </w:pPr>
      <w:r>
        <w:t xml:space="preserve">Оценка «4» ставится, если неверно выполнена 1/5 часть </w:t>
      </w:r>
      <w:r>
        <w:rPr>
          <w:spacing w:val="-3"/>
        </w:rPr>
        <w:t xml:space="preserve">примеров </w:t>
      </w:r>
      <w:r>
        <w:rPr>
          <w:spacing w:val="-5"/>
        </w:rPr>
        <w:t xml:space="preserve">от </w:t>
      </w:r>
      <w:r>
        <w:rPr>
          <w:spacing w:val="-6"/>
        </w:rPr>
        <w:t xml:space="preserve">их </w:t>
      </w:r>
      <w:r>
        <w:rPr>
          <w:spacing w:val="-9"/>
        </w:rPr>
        <w:t xml:space="preserve">общего числа. </w:t>
      </w:r>
      <w:r>
        <w:t xml:space="preserve">Оценка «3» ставится, если неверно выполнена 1/3 часть </w:t>
      </w:r>
      <w:r>
        <w:rPr>
          <w:spacing w:val="-3"/>
        </w:rPr>
        <w:t xml:space="preserve">примеров </w:t>
      </w:r>
      <w:r>
        <w:rPr>
          <w:spacing w:val="-5"/>
        </w:rPr>
        <w:t xml:space="preserve">от </w:t>
      </w:r>
      <w:r>
        <w:rPr>
          <w:spacing w:val="-6"/>
        </w:rPr>
        <w:t xml:space="preserve">их </w:t>
      </w:r>
      <w:r>
        <w:rPr>
          <w:spacing w:val="-9"/>
        </w:rPr>
        <w:t xml:space="preserve">общего числа. </w:t>
      </w:r>
      <w:r>
        <w:t>Оценка «2»</w:t>
      </w:r>
      <w:r>
        <w:rPr>
          <w:spacing w:val="-6"/>
        </w:rPr>
        <w:t xml:space="preserve"> </w:t>
      </w:r>
      <w:r>
        <w:t>ставится,</w:t>
      </w:r>
      <w:r>
        <w:rPr>
          <w:spacing w:val="-2"/>
        </w:rPr>
        <w:t xml:space="preserve"> </w:t>
      </w:r>
      <w:r>
        <w:t>если</w:t>
      </w:r>
      <w:r>
        <w:rPr>
          <w:spacing w:val="-1"/>
        </w:rPr>
        <w:t xml:space="preserve"> </w:t>
      </w:r>
      <w:r>
        <w:t>неверно</w:t>
      </w:r>
      <w:r>
        <w:rPr>
          <w:spacing w:val="-2"/>
        </w:rPr>
        <w:t xml:space="preserve"> </w:t>
      </w:r>
      <w:r>
        <w:t>выполнена</w:t>
      </w:r>
      <w:r>
        <w:rPr>
          <w:spacing w:val="-6"/>
        </w:rPr>
        <w:t xml:space="preserve"> </w:t>
      </w:r>
      <w:r>
        <w:t>1/2</w:t>
      </w:r>
      <w:r>
        <w:rPr>
          <w:spacing w:val="-2"/>
        </w:rPr>
        <w:t xml:space="preserve"> </w:t>
      </w:r>
      <w:r>
        <w:t>часть</w:t>
      </w:r>
      <w:r>
        <w:rPr>
          <w:spacing w:val="-3"/>
        </w:rPr>
        <w:t xml:space="preserve"> </w:t>
      </w:r>
      <w:r>
        <w:t>примеров</w:t>
      </w:r>
      <w:r>
        <w:rPr>
          <w:spacing w:val="-16"/>
        </w:rPr>
        <w:t xml:space="preserve"> </w:t>
      </w:r>
      <w:r>
        <w:rPr>
          <w:spacing w:val="-4"/>
        </w:rPr>
        <w:t>от</w:t>
      </w:r>
      <w:r>
        <w:rPr>
          <w:spacing w:val="-16"/>
        </w:rPr>
        <w:t xml:space="preserve"> </w:t>
      </w:r>
      <w:r>
        <w:rPr>
          <w:spacing w:val="-4"/>
        </w:rPr>
        <w:t>их</w:t>
      </w:r>
      <w:r>
        <w:rPr>
          <w:spacing w:val="-14"/>
        </w:rPr>
        <w:t xml:space="preserve"> </w:t>
      </w:r>
      <w:r>
        <w:rPr>
          <w:spacing w:val="-7"/>
        </w:rPr>
        <w:t>общего</w:t>
      </w:r>
      <w:r>
        <w:rPr>
          <w:spacing w:val="-16"/>
        </w:rPr>
        <w:t xml:space="preserve"> </w:t>
      </w:r>
      <w:r>
        <w:rPr>
          <w:spacing w:val="-7"/>
        </w:rPr>
        <w:t xml:space="preserve">числа. </w:t>
      </w:r>
      <w:r>
        <w:rPr>
          <w:b/>
        </w:rPr>
        <w:t>Грубой ошибкой следует</w:t>
      </w:r>
      <w:r>
        <w:rPr>
          <w:b/>
          <w:spacing w:val="1"/>
        </w:rPr>
        <w:t xml:space="preserve"> </w:t>
      </w:r>
      <w:r>
        <w:rPr>
          <w:b/>
        </w:rPr>
        <w:t>считать:</w:t>
      </w:r>
    </w:p>
    <w:p w:rsidR="00CE35C0" w:rsidRDefault="00CE35C0" w:rsidP="00CE35C0">
      <w:pPr>
        <w:pStyle w:val="af8"/>
        <w:spacing w:line="264" w:lineRule="exact"/>
        <w:ind w:left="922" w:firstLine="0"/>
      </w:pPr>
      <w:r>
        <w:t>неверное выполнение вычислений;</w:t>
      </w:r>
    </w:p>
    <w:p w:rsidR="00CE35C0" w:rsidRDefault="00CE35C0" w:rsidP="00CE35C0">
      <w:pPr>
        <w:pStyle w:val="af8"/>
        <w:ind w:right="126"/>
      </w:pPr>
      <w: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244713" w:rsidRDefault="00244713" w:rsidP="00244713">
      <w:pPr>
        <w:pStyle w:val="af8"/>
        <w:spacing w:before="90"/>
        <w:ind w:left="922" w:firstLine="0"/>
      </w:pPr>
      <w:r>
        <w:t>неправильное решение уравнения и неравенства;</w:t>
      </w:r>
    </w:p>
    <w:p w:rsidR="00244713" w:rsidRDefault="00244713" w:rsidP="00244713">
      <w:pPr>
        <w:pStyle w:val="af8"/>
        <w:ind w:right="125"/>
      </w:pPr>
      <w:r>
        <w:t>неправильное определение порядка действий в числовом выражении со скобками или без скобок.</w:t>
      </w:r>
    </w:p>
    <w:p w:rsidR="00244713" w:rsidRDefault="00244713" w:rsidP="00244713">
      <w:pPr>
        <w:pStyle w:val="af8"/>
        <w:spacing w:before="5"/>
        <w:ind w:firstLine="0"/>
        <w:jc w:val="left"/>
      </w:pPr>
    </w:p>
    <w:p w:rsidR="00244713" w:rsidRDefault="00244713" w:rsidP="00244713">
      <w:pPr>
        <w:pStyle w:val="31"/>
        <w:jc w:val="both"/>
      </w:pPr>
      <w:r>
        <w:t>Окружающий мир</w:t>
      </w:r>
    </w:p>
    <w:p w:rsidR="00244713" w:rsidRDefault="00244713" w:rsidP="00244713">
      <w:pPr>
        <w:pStyle w:val="af8"/>
        <w:spacing w:before="7"/>
        <w:ind w:firstLine="0"/>
        <w:jc w:val="left"/>
        <w:rPr>
          <w:b/>
          <w:sz w:val="23"/>
        </w:rPr>
      </w:pPr>
    </w:p>
    <w:p w:rsidR="00244713" w:rsidRDefault="00244713" w:rsidP="00244713">
      <w:pPr>
        <w:pStyle w:val="af8"/>
        <w:ind w:right="123"/>
      </w:pPr>
      <w: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направлены на выявление:</w:t>
      </w:r>
    </w:p>
    <w:p w:rsidR="00244713" w:rsidRDefault="00244713" w:rsidP="00244713">
      <w:pPr>
        <w:pStyle w:val="af8"/>
        <w:ind w:right="123"/>
      </w:pPr>
      <w:r>
        <w:t>уровня представлений и знаний о предметах и явлениях ближайшего окружения, их свойствах;</w:t>
      </w:r>
    </w:p>
    <w:p w:rsidR="00244713" w:rsidRDefault="00244713" w:rsidP="00244713">
      <w:pPr>
        <w:pStyle w:val="af8"/>
        <w:ind w:left="922" w:firstLine="0"/>
      </w:pPr>
      <w:r>
        <w:t>уровня сенсорного и умственного развития;</w:t>
      </w:r>
    </w:p>
    <w:p w:rsidR="00244713" w:rsidRDefault="00244713" w:rsidP="00244713">
      <w:pPr>
        <w:pStyle w:val="af8"/>
        <w:spacing w:before="1"/>
        <w:ind w:right="126"/>
      </w:pPr>
      <w:r>
        <w:t xml:space="preserve">сформированности обобщенных представлений на основе выделения </w:t>
      </w:r>
      <w:r>
        <w:rPr>
          <w:spacing w:val="-3"/>
        </w:rPr>
        <w:t>общих существенных признаков;</w:t>
      </w:r>
    </w:p>
    <w:p w:rsidR="00244713" w:rsidRDefault="00244713" w:rsidP="00244713">
      <w:pPr>
        <w:pStyle w:val="af8"/>
        <w:ind w:right="122"/>
      </w:pPr>
      <w:r>
        <w:t>умения проводить сравнение двух и более предметов с установлением их общих и отличительных признаков;</w:t>
      </w:r>
    </w:p>
    <w:p w:rsidR="00244713" w:rsidRDefault="00244713" w:rsidP="00244713">
      <w:pPr>
        <w:pStyle w:val="af8"/>
        <w:ind w:right="121"/>
      </w:pPr>
      <w:r>
        <w:t>умения рассказать о признаках предметов из своего ближайшего окружения по определенному плану;</w:t>
      </w:r>
    </w:p>
    <w:p w:rsidR="00244713" w:rsidRDefault="00244713" w:rsidP="00244713">
      <w:pPr>
        <w:pStyle w:val="af8"/>
        <w:ind w:right="124"/>
      </w:pPr>
      <w:r>
        <w:t>умения узнавать в природе и на картинке цветы, деревья, кустарники, плоды, птиц, домашних и диких животных;</w:t>
      </w:r>
    </w:p>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spacing w:before="2"/>
        <w:ind w:firstLine="0"/>
        <w:jc w:val="left"/>
        <w:rPr>
          <w:sz w:val="16"/>
        </w:rPr>
      </w:pPr>
    </w:p>
    <w:p w:rsidR="00CE35C0" w:rsidRDefault="00CE35C0" w:rsidP="00CE35C0">
      <w:pPr>
        <w:pStyle w:val="af8"/>
        <w:ind w:left="922" w:firstLine="0"/>
      </w:pPr>
      <w:r>
        <w:t>уровня развития речи, степени систематизации словаря;</w:t>
      </w:r>
    </w:p>
    <w:p w:rsidR="00CE35C0" w:rsidRDefault="00CE35C0" w:rsidP="00CE35C0">
      <w:pPr>
        <w:pStyle w:val="af8"/>
        <w:ind w:right="130"/>
      </w:pPr>
      <w:r>
        <w:t>умения различать взаимное расположение предметов и обозначать эти отношения соответствующими словами;</w:t>
      </w:r>
    </w:p>
    <w:p w:rsidR="00CE35C0" w:rsidRDefault="00CE35C0" w:rsidP="00CE35C0">
      <w:pPr>
        <w:pStyle w:val="af8"/>
        <w:ind w:left="922" w:firstLine="0"/>
      </w:pPr>
      <w:r>
        <w:t>умения работать по плану, инструкции, алгоритму;</w:t>
      </w:r>
    </w:p>
    <w:p w:rsidR="00CE35C0" w:rsidRDefault="00CE35C0" w:rsidP="00CE35C0">
      <w:pPr>
        <w:pStyle w:val="af8"/>
        <w:ind w:left="922" w:right="3110" w:firstLine="0"/>
      </w:pPr>
      <w:r>
        <w:t>умения</w:t>
      </w:r>
      <w:r>
        <w:rPr>
          <w:spacing w:val="-10"/>
        </w:rPr>
        <w:t xml:space="preserve"> </w:t>
      </w:r>
      <w:r>
        <w:t>вести</w:t>
      </w:r>
      <w:r>
        <w:rPr>
          <w:spacing w:val="-12"/>
        </w:rPr>
        <w:t xml:space="preserve"> </w:t>
      </w:r>
      <w:r>
        <w:t>наблюдения,</w:t>
      </w:r>
      <w:r>
        <w:rPr>
          <w:spacing w:val="-10"/>
        </w:rPr>
        <w:t xml:space="preserve"> </w:t>
      </w:r>
      <w:r>
        <w:t>анализировать</w:t>
      </w:r>
      <w:r>
        <w:rPr>
          <w:spacing w:val="-11"/>
        </w:rPr>
        <w:t xml:space="preserve"> </w:t>
      </w:r>
      <w:r>
        <w:t>их</w:t>
      </w:r>
      <w:r>
        <w:rPr>
          <w:spacing w:val="-12"/>
        </w:rPr>
        <w:t xml:space="preserve"> </w:t>
      </w:r>
      <w:r>
        <w:t>и</w:t>
      </w:r>
      <w:r>
        <w:rPr>
          <w:spacing w:val="-12"/>
        </w:rPr>
        <w:t xml:space="preserve"> </w:t>
      </w:r>
      <w:r>
        <w:t>делать</w:t>
      </w:r>
      <w:r>
        <w:rPr>
          <w:spacing w:val="-10"/>
        </w:rPr>
        <w:t xml:space="preserve"> </w:t>
      </w:r>
      <w:r>
        <w:t xml:space="preserve">выводы; </w:t>
      </w:r>
      <w:r>
        <w:rPr>
          <w:spacing w:val="-3"/>
        </w:rPr>
        <w:t xml:space="preserve">умения выбирать </w:t>
      </w:r>
      <w:r>
        <w:t xml:space="preserve">способ </w:t>
      </w:r>
      <w:r>
        <w:rPr>
          <w:spacing w:val="-3"/>
        </w:rPr>
        <w:t>обследования</w:t>
      </w:r>
      <w:r>
        <w:rPr>
          <w:spacing w:val="-12"/>
        </w:rPr>
        <w:t xml:space="preserve"> </w:t>
      </w:r>
      <w:r>
        <w:rPr>
          <w:spacing w:val="-3"/>
        </w:rPr>
        <w:t>предмета;</w:t>
      </w:r>
    </w:p>
    <w:p w:rsidR="00CE35C0" w:rsidRDefault="00CE35C0" w:rsidP="00CE35C0">
      <w:pPr>
        <w:pStyle w:val="af8"/>
        <w:jc w:val="left"/>
      </w:pPr>
      <w:r>
        <w:t>умения давать полные ответы на вопросы об увиденном, о собственных впечатлениях, наблюдениях и практической деятельности;</w:t>
      </w:r>
    </w:p>
    <w:p w:rsidR="00CE35C0" w:rsidRDefault="00CE35C0" w:rsidP="00CE35C0">
      <w:pPr>
        <w:pStyle w:val="af8"/>
        <w:jc w:val="left"/>
      </w:pPr>
      <w:r>
        <w:rPr>
          <w:spacing w:val="3"/>
        </w:rPr>
        <w:t xml:space="preserve">умения описывать предметы, явления, излагать события или </w:t>
      </w:r>
      <w:r>
        <w:rPr>
          <w:spacing w:val="-4"/>
        </w:rPr>
        <w:t>рассуждать</w:t>
      </w:r>
      <w:r>
        <w:rPr>
          <w:spacing w:val="52"/>
        </w:rPr>
        <w:t xml:space="preserve"> </w:t>
      </w:r>
      <w:r>
        <w:t xml:space="preserve">о </w:t>
      </w:r>
      <w:r>
        <w:rPr>
          <w:spacing w:val="-2"/>
        </w:rPr>
        <w:t xml:space="preserve">них </w:t>
      </w:r>
      <w:r>
        <w:t xml:space="preserve">в </w:t>
      </w:r>
      <w:r>
        <w:rPr>
          <w:spacing w:val="-4"/>
        </w:rPr>
        <w:t>определенной последовательности;</w:t>
      </w:r>
    </w:p>
    <w:p w:rsidR="00CE35C0" w:rsidRDefault="00CE35C0" w:rsidP="00CE35C0">
      <w:pPr>
        <w:pStyle w:val="af8"/>
        <w:ind w:left="922" w:firstLine="0"/>
        <w:jc w:val="left"/>
      </w:pPr>
      <w:r>
        <w:t>уровня овладения навыками предметно-практической деятельности;</w:t>
      </w:r>
    </w:p>
    <w:p w:rsidR="00CE35C0" w:rsidRDefault="00CE35C0" w:rsidP="00CE35C0">
      <w:pPr>
        <w:pStyle w:val="af8"/>
        <w:jc w:val="left"/>
      </w:pPr>
      <w:r>
        <w:t>умения составлять рассказы по сюжетной картине, по серии картинок, опорному слову, образцу;</w:t>
      </w:r>
    </w:p>
    <w:p w:rsidR="00CE35C0" w:rsidRDefault="00CE35C0" w:rsidP="00CE35C0">
      <w:pPr>
        <w:pStyle w:val="af8"/>
        <w:ind w:left="982" w:firstLine="0"/>
        <w:jc w:val="left"/>
      </w:pPr>
      <w:r>
        <w:t>выделять главное, устанавливать причинно-следственные связи, делать выводы.</w:t>
      </w:r>
    </w:p>
    <w:p w:rsidR="00CE35C0" w:rsidRDefault="00CE35C0" w:rsidP="00CE35C0">
      <w:pPr>
        <w:pStyle w:val="af8"/>
        <w:spacing w:before="5"/>
        <w:ind w:firstLine="0"/>
        <w:jc w:val="left"/>
      </w:pPr>
    </w:p>
    <w:p w:rsidR="00CE35C0" w:rsidRDefault="00CE35C0" w:rsidP="00CE35C0">
      <w:pPr>
        <w:pStyle w:val="31"/>
        <w:spacing w:line="274" w:lineRule="exact"/>
      </w:pPr>
      <w:r>
        <w:t>Виды проверочных работ</w:t>
      </w:r>
    </w:p>
    <w:p w:rsidR="00CE35C0" w:rsidRDefault="00CE35C0" w:rsidP="00CE35C0">
      <w:pPr>
        <w:pStyle w:val="af8"/>
        <w:ind w:right="162"/>
        <w:jc w:val="left"/>
      </w:pPr>
      <w:r>
        <w:t xml:space="preserve">Выбор вида </w:t>
      </w:r>
      <w:r>
        <w:rPr>
          <w:spacing w:val="2"/>
        </w:rPr>
        <w:t xml:space="preserve">проверочных </w:t>
      </w:r>
      <w:r>
        <w:t xml:space="preserve">работ </w:t>
      </w:r>
      <w:r>
        <w:rPr>
          <w:spacing w:val="2"/>
        </w:rPr>
        <w:t xml:space="preserve">определяется необходимостью </w:t>
      </w:r>
      <w:r>
        <w:t xml:space="preserve">проверки знаний, </w:t>
      </w:r>
      <w:r>
        <w:rPr>
          <w:spacing w:val="-3"/>
        </w:rPr>
        <w:t xml:space="preserve">умений </w:t>
      </w:r>
      <w:r>
        <w:t>и навыков учащихся по отдельным существенным вопросам изучаемой</w:t>
      </w:r>
      <w:r>
        <w:rPr>
          <w:spacing w:val="-24"/>
        </w:rPr>
        <w:t xml:space="preserve"> </w:t>
      </w:r>
      <w:r>
        <w:t>темы.</w:t>
      </w:r>
    </w:p>
    <w:p w:rsidR="00CE35C0" w:rsidRDefault="00CE35C0" w:rsidP="00CE35C0">
      <w:pPr>
        <w:pStyle w:val="af8"/>
        <w:tabs>
          <w:tab w:val="left" w:pos="8056"/>
        </w:tabs>
        <w:ind w:right="135"/>
        <w:jc w:val="left"/>
      </w:pPr>
      <w:r>
        <w:t xml:space="preserve">Основными  </w:t>
      </w:r>
      <w:r>
        <w:rPr>
          <w:spacing w:val="13"/>
        </w:rPr>
        <w:t xml:space="preserve"> </w:t>
      </w:r>
      <w:r>
        <w:t xml:space="preserve">видами  </w:t>
      </w:r>
      <w:r>
        <w:rPr>
          <w:spacing w:val="16"/>
        </w:rPr>
        <w:t xml:space="preserve"> </w:t>
      </w:r>
      <w:r>
        <w:t xml:space="preserve">проверочных  </w:t>
      </w:r>
      <w:r>
        <w:rPr>
          <w:spacing w:val="15"/>
        </w:rPr>
        <w:t xml:space="preserve"> </w:t>
      </w:r>
      <w:r>
        <w:t xml:space="preserve">работ  </w:t>
      </w:r>
      <w:r>
        <w:rPr>
          <w:spacing w:val="15"/>
        </w:rPr>
        <w:t xml:space="preserve"> </w:t>
      </w:r>
      <w:r>
        <w:t xml:space="preserve">по  </w:t>
      </w:r>
      <w:r>
        <w:rPr>
          <w:spacing w:val="10"/>
        </w:rPr>
        <w:t xml:space="preserve"> </w:t>
      </w:r>
      <w:r>
        <w:t xml:space="preserve">ознакомлению  </w:t>
      </w:r>
      <w:r>
        <w:rPr>
          <w:spacing w:val="14"/>
        </w:rPr>
        <w:t xml:space="preserve"> </w:t>
      </w:r>
      <w:r>
        <w:t>с</w:t>
      </w:r>
      <w:r>
        <w:tab/>
      </w:r>
      <w:r>
        <w:rPr>
          <w:spacing w:val="-3"/>
        </w:rPr>
        <w:t xml:space="preserve">окружающим </w:t>
      </w:r>
      <w:r>
        <w:rPr>
          <w:spacing w:val="-6"/>
        </w:rPr>
        <w:t xml:space="preserve">миром </w:t>
      </w:r>
      <w:r>
        <w:rPr>
          <w:spacing w:val="-3"/>
        </w:rPr>
        <w:t>являются:</w:t>
      </w:r>
    </w:p>
    <w:p w:rsidR="00CE35C0" w:rsidRDefault="00CE35C0" w:rsidP="00CE35C0">
      <w:pPr>
        <w:pStyle w:val="af8"/>
        <w:ind w:left="922" w:right="750" w:firstLine="0"/>
        <w:jc w:val="left"/>
      </w:pPr>
      <w:r>
        <w:t>устные и письменные ответы на вопросы с использованием справочного материала; составление рассказов по опорным словам, иллюстрируемым картинкой; составление рассказов по серии картинок;</w:t>
      </w:r>
    </w:p>
    <w:p w:rsidR="00CE35C0" w:rsidRDefault="00CE35C0" w:rsidP="00CE35C0">
      <w:pPr>
        <w:pStyle w:val="af8"/>
        <w:jc w:val="left"/>
      </w:pPr>
      <w:r>
        <w:t>составление рассказов по серии сюжетных картинок, предлагаемых в нарушенной последовательности;</w:t>
      </w:r>
    </w:p>
    <w:p w:rsidR="00CE35C0" w:rsidRDefault="00CE35C0" w:rsidP="00CE35C0">
      <w:pPr>
        <w:pStyle w:val="af8"/>
        <w:ind w:left="922" w:right="4248" w:firstLine="0"/>
        <w:jc w:val="left"/>
      </w:pPr>
      <w:r>
        <w:t>составление рассказов по сюжетным картинам; составление плана рассказа при помощи картинок;</w:t>
      </w:r>
    </w:p>
    <w:p w:rsidR="00CE35C0" w:rsidRDefault="00CE35C0" w:rsidP="00CE35C0">
      <w:pPr>
        <w:pStyle w:val="af8"/>
        <w:jc w:val="left"/>
      </w:pPr>
      <w:r>
        <w:t>составление рассказов о наблюдениях в природе и за деятельностью человека по плану, алгоритму;</w:t>
      </w:r>
    </w:p>
    <w:p w:rsidR="00244713" w:rsidRPr="00244713" w:rsidRDefault="00CE35C0" w:rsidP="00244713">
      <w:pPr>
        <w:pStyle w:val="af8"/>
        <w:ind w:left="922" w:right="4064" w:firstLine="0"/>
        <w:jc w:val="left"/>
      </w:pPr>
      <w:r>
        <w:t>работа с деформированным предложением, текстом; пересказ по готовому образцу;</w:t>
      </w:r>
    </w:p>
    <w:p w:rsidR="00244713" w:rsidRDefault="00244713" w:rsidP="00244713">
      <w:pPr>
        <w:pStyle w:val="af8"/>
        <w:spacing w:before="90"/>
        <w:ind w:left="922" w:right="5775" w:firstLine="0"/>
        <w:jc w:val="left"/>
      </w:pPr>
      <w:r>
        <w:t>решение речевых логических задач; работа по перфокартам;</w:t>
      </w:r>
    </w:p>
    <w:p w:rsidR="00244713" w:rsidRDefault="00244713" w:rsidP="00244713">
      <w:pPr>
        <w:pStyle w:val="af8"/>
        <w:ind w:left="922" w:right="1030" w:firstLine="0"/>
        <w:jc w:val="left"/>
      </w:pPr>
      <w:r>
        <w:t>распределение (группировка) предметных картинок по заданным признакам, работа с лекалами, трафаретами, контурными изображениями;</w:t>
      </w:r>
    </w:p>
    <w:p w:rsidR="00244713" w:rsidRDefault="00244713" w:rsidP="00244713">
      <w:pPr>
        <w:pStyle w:val="af8"/>
        <w:jc w:val="left"/>
      </w:pPr>
      <w:r>
        <w:t xml:space="preserve">конструирование (аппликация) из палочек, геометрических фигур, </w:t>
      </w:r>
      <w:r>
        <w:rPr>
          <w:spacing w:val="-3"/>
        </w:rPr>
        <w:t>природного материала, бумаги, картона,</w:t>
      </w:r>
      <w:r>
        <w:rPr>
          <w:spacing w:val="-6"/>
        </w:rPr>
        <w:t xml:space="preserve"> </w:t>
      </w:r>
      <w:r>
        <w:t>дерева:</w:t>
      </w:r>
    </w:p>
    <w:p w:rsidR="00244713" w:rsidRDefault="00244713" w:rsidP="00244713">
      <w:pPr>
        <w:pStyle w:val="af8"/>
        <w:ind w:left="922" w:right="1030" w:firstLine="0"/>
        <w:jc w:val="left"/>
      </w:pPr>
      <w:r>
        <w:t>выполнение коллективных работ по предварительно обсужденному</w:t>
      </w:r>
      <w:r>
        <w:rPr>
          <w:spacing w:val="-27"/>
        </w:rPr>
        <w:t xml:space="preserve"> </w:t>
      </w:r>
      <w:r>
        <w:rPr>
          <w:spacing w:val="-4"/>
        </w:rPr>
        <w:t xml:space="preserve">замыслу, </w:t>
      </w:r>
      <w:r>
        <w:t>ролевой</w:t>
      </w:r>
      <w:r>
        <w:rPr>
          <w:spacing w:val="-1"/>
        </w:rPr>
        <w:t xml:space="preserve"> </w:t>
      </w:r>
      <w:r>
        <w:t>тренинг,</w:t>
      </w:r>
    </w:p>
    <w:p w:rsidR="00244713" w:rsidRDefault="00244713" w:rsidP="00244713">
      <w:pPr>
        <w:pStyle w:val="af8"/>
        <w:ind w:left="922" w:firstLine="0"/>
        <w:jc w:val="left"/>
      </w:pPr>
      <w:r>
        <w:t>выполнение тестовых заданий.</w:t>
      </w:r>
    </w:p>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ind w:right="118"/>
      </w:pPr>
      <w:r>
        <w:lastRenderedPageBreak/>
        <w:t xml:space="preserve">Речевая логическая задача - рассказ-загадка о явлениях природы, предметах ближайшего окружения, ответ на которого может быть </w:t>
      </w:r>
      <w:r>
        <w:rPr>
          <w:spacing w:val="-4"/>
        </w:rPr>
        <w:t xml:space="preserve">получен </w:t>
      </w:r>
      <w:r>
        <w:rPr>
          <w:spacing w:val="-3"/>
        </w:rPr>
        <w:t xml:space="preserve">при </w:t>
      </w:r>
      <w:r>
        <w:rPr>
          <w:spacing w:val="-4"/>
        </w:rPr>
        <w:t xml:space="preserve">уяснении </w:t>
      </w:r>
      <w:r>
        <w:rPr>
          <w:spacing w:val="-3"/>
        </w:rPr>
        <w:t xml:space="preserve">связей </w:t>
      </w:r>
      <w:r>
        <w:t xml:space="preserve">и </w:t>
      </w:r>
      <w:r>
        <w:rPr>
          <w:spacing w:val="-4"/>
        </w:rPr>
        <w:t xml:space="preserve">закономерностей </w:t>
      </w:r>
      <w:r>
        <w:rPr>
          <w:spacing w:val="-3"/>
        </w:rPr>
        <w:t xml:space="preserve">между рассматриваемыми предметами, явлениями, событиями. </w:t>
      </w:r>
      <w:r>
        <w:t xml:space="preserve">Решение </w:t>
      </w:r>
      <w:r>
        <w:rPr>
          <w:spacing w:val="-3"/>
        </w:rPr>
        <w:t xml:space="preserve">логических задач </w:t>
      </w:r>
      <w:r>
        <w:rPr>
          <w:spacing w:val="-4"/>
        </w:rPr>
        <w:t xml:space="preserve">активизирует </w:t>
      </w:r>
      <w:r>
        <w:rPr>
          <w:spacing w:val="-3"/>
        </w:rPr>
        <w:t xml:space="preserve">приемы </w:t>
      </w:r>
      <w:r>
        <w:rPr>
          <w:spacing w:val="-4"/>
        </w:rPr>
        <w:t xml:space="preserve">умственной деятельности </w:t>
      </w:r>
      <w:r>
        <w:rPr>
          <w:spacing w:val="-5"/>
        </w:rPr>
        <w:t xml:space="preserve">(сравнение, сопоставление, </w:t>
      </w:r>
      <w:r>
        <w:rPr>
          <w:spacing w:val="-4"/>
        </w:rPr>
        <w:t xml:space="preserve">построение </w:t>
      </w:r>
      <w:r>
        <w:rPr>
          <w:spacing w:val="-5"/>
        </w:rPr>
        <w:t xml:space="preserve">умозаключений), стимулирует </w:t>
      </w:r>
      <w:r>
        <w:rPr>
          <w:spacing w:val="-3"/>
        </w:rPr>
        <w:t xml:space="preserve">развитие </w:t>
      </w:r>
      <w:r>
        <w:rPr>
          <w:spacing w:val="-4"/>
        </w:rPr>
        <w:t xml:space="preserve">словесно-логического </w:t>
      </w:r>
      <w:r>
        <w:rPr>
          <w:spacing w:val="-3"/>
        </w:rPr>
        <w:t>мышления.</w:t>
      </w:r>
    </w:p>
    <w:p w:rsidR="00CE35C0" w:rsidRDefault="00CE35C0" w:rsidP="00CE35C0">
      <w:pPr>
        <w:pStyle w:val="31"/>
        <w:spacing w:before="6" w:line="274" w:lineRule="exact"/>
        <w:jc w:val="both"/>
      </w:pPr>
      <w:r>
        <w:rPr>
          <w:spacing w:val="-4"/>
        </w:rPr>
        <w:t xml:space="preserve">Проверка </w:t>
      </w:r>
      <w:r>
        <w:t xml:space="preserve">и </w:t>
      </w:r>
      <w:r>
        <w:rPr>
          <w:spacing w:val="-4"/>
        </w:rPr>
        <w:t xml:space="preserve">оценка знаний </w:t>
      </w:r>
      <w:r>
        <w:t xml:space="preserve">и </w:t>
      </w:r>
      <w:r>
        <w:rPr>
          <w:spacing w:val="-4"/>
        </w:rPr>
        <w:t xml:space="preserve">умений учащихся </w:t>
      </w:r>
      <w:r>
        <w:t xml:space="preserve">по </w:t>
      </w:r>
      <w:r>
        <w:rPr>
          <w:spacing w:val="-7"/>
        </w:rPr>
        <w:t xml:space="preserve">ознакомлению </w:t>
      </w:r>
      <w:r>
        <w:t xml:space="preserve">с </w:t>
      </w:r>
      <w:r>
        <w:rPr>
          <w:spacing w:val="-7"/>
        </w:rPr>
        <w:t>окружающим миром.</w:t>
      </w:r>
    </w:p>
    <w:p w:rsidR="00CE35C0" w:rsidRDefault="00CE35C0" w:rsidP="00CE35C0">
      <w:pPr>
        <w:pStyle w:val="af8"/>
        <w:ind w:right="125"/>
      </w:pPr>
      <w:r>
        <w:t>Словесная оценка знаний и умений по предмету "Окружающий мир» в 1 классе в соответствии с требованиями программы производится по результатам бесед, наблюдений, практических работ, дидактических игр.</w:t>
      </w:r>
    </w:p>
    <w:p w:rsidR="00CE35C0" w:rsidRDefault="00CE35C0" w:rsidP="00CE35C0">
      <w:pPr>
        <w:pStyle w:val="af8"/>
        <w:ind w:right="117"/>
      </w:pPr>
      <w:r>
        <w:rPr>
          <w:spacing w:val="-5"/>
        </w:rPr>
        <w:t xml:space="preserve">Во </w:t>
      </w:r>
      <w:r>
        <w:t xml:space="preserve">2 </w:t>
      </w:r>
      <w:r>
        <w:rPr>
          <w:spacing w:val="-7"/>
        </w:rPr>
        <w:t xml:space="preserve">классе </w:t>
      </w:r>
      <w:r>
        <w:rPr>
          <w:spacing w:val="-6"/>
        </w:rPr>
        <w:t xml:space="preserve">знания </w:t>
      </w:r>
      <w:r>
        <w:t xml:space="preserve">и </w:t>
      </w:r>
      <w:r>
        <w:rPr>
          <w:spacing w:val="-7"/>
        </w:rPr>
        <w:t xml:space="preserve">умения обучающихся </w:t>
      </w:r>
      <w:r>
        <w:rPr>
          <w:spacing w:val="-4"/>
        </w:rPr>
        <w:t>по</w:t>
      </w:r>
      <w:r>
        <w:rPr>
          <w:spacing w:val="52"/>
        </w:rPr>
        <w:t xml:space="preserve"> </w:t>
      </w:r>
      <w:r>
        <w:rPr>
          <w:spacing w:val="-7"/>
        </w:rPr>
        <w:t xml:space="preserve">ознакомлению </w:t>
      </w:r>
      <w:r>
        <w:t xml:space="preserve">с </w:t>
      </w:r>
      <w:r>
        <w:rPr>
          <w:spacing w:val="-5"/>
        </w:rPr>
        <w:t xml:space="preserve">окружающим </w:t>
      </w:r>
      <w:r>
        <w:rPr>
          <w:spacing w:val="-4"/>
        </w:rPr>
        <w:t xml:space="preserve">миром </w:t>
      </w:r>
      <w:r>
        <w:rPr>
          <w:spacing w:val="-5"/>
        </w:rPr>
        <w:t xml:space="preserve">оцениваются </w:t>
      </w:r>
      <w:r>
        <w:rPr>
          <w:spacing w:val="-4"/>
        </w:rPr>
        <w:t xml:space="preserve">по </w:t>
      </w:r>
      <w:r>
        <w:rPr>
          <w:spacing w:val="-6"/>
        </w:rPr>
        <w:t xml:space="preserve">результатам устного опроса, </w:t>
      </w:r>
      <w:r>
        <w:rPr>
          <w:spacing w:val="-7"/>
        </w:rPr>
        <w:t xml:space="preserve">наблюдений </w:t>
      </w:r>
      <w:r>
        <w:t xml:space="preserve">и </w:t>
      </w:r>
      <w:r>
        <w:rPr>
          <w:spacing w:val="-7"/>
        </w:rPr>
        <w:t xml:space="preserve">практических </w:t>
      </w:r>
      <w:r>
        <w:rPr>
          <w:spacing w:val="-6"/>
        </w:rPr>
        <w:t xml:space="preserve">работ </w:t>
      </w:r>
      <w:r>
        <w:t xml:space="preserve">по </w:t>
      </w:r>
      <w:r>
        <w:rPr>
          <w:spacing w:val="-6"/>
        </w:rPr>
        <w:t xml:space="preserve">перфокартам, предметным </w:t>
      </w:r>
      <w:r>
        <w:t xml:space="preserve">и </w:t>
      </w:r>
      <w:r>
        <w:rPr>
          <w:spacing w:val="-6"/>
        </w:rPr>
        <w:t>сюжетным картинам, индивидуальным карточкам.</w:t>
      </w:r>
    </w:p>
    <w:p w:rsidR="00CE35C0" w:rsidRDefault="00CE35C0" w:rsidP="00CE35C0">
      <w:pPr>
        <w:pStyle w:val="af8"/>
        <w:spacing w:before="2"/>
        <w:ind w:firstLine="0"/>
        <w:jc w:val="left"/>
      </w:pPr>
    </w:p>
    <w:p w:rsidR="00CE35C0" w:rsidRDefault="00CE35C0" w:rsidP="00CE35C0">
      <w:pPr>
        <w:pStyle w:val="31"/>
      </w:pPr>
      <w:r>
        <w:t>Оценка устных ответов.</w:t>
      </w:r>
    </w:p>
    <w:p w:rsidR="00CE35C0" w:rsidRDefault="00CE35C0" w:rsidP="00CE35C0">
      <w:pPr>
        <w:pStyle w:val="af8"/>
        <w:spacing w:before="7"/>
        <w:ind w:firstLine="0"/>
        <w:jc w:val="left"/>
        <w:rPr>
          <w:b/>
          <w:sz w:val="23"/>
        </w:rPr>
      </w:pPr>
    </w:p>
    <w:p w:rsidR="00CE35C0" w:rsidRDefault="00CE35C0" w:rsidP="00CE35C0">
      <w:pPr>
        <w:pStyle w:val="af8"/>
        <w:ind w:right="124" w:firstLine="768"/>
      </w:pPr>
      <w:r>
        <w:rPr>
          <w:b/>
        </w:rPr>
        <w:t xml:space="preserve">Оценка "5" </w:t>
      </w:r>
      <w: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CE35C0" w:rsidRDefault="00CE35C0" w:rsidP="00CE35C0">
      <w:pPr>
        <w:pStyle w:val="af8"/>
        <w:spacing w:before="1"/>
        <w:ind w:right="126"/>
      </w:pPr>
      <w:r>
        <w:rPr>
          <w:b/>
        </w:rPr>
        <w:t xml:space="preserve">Оценка "4" </w:t>
      </w:r>
      <w: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CE35C0" w:rsidRDefault="00CE35C0" w:rsidP="00CE35C0">
      <w:pPr>
        <w:pStyle w:val="af8"/>
        <w:ind w:right="121"/>
      </w:pPr>
      <w:r>
        <w:rPr>
          <w:b/>
        </w:rPr>
        <w:t xml:space="preserve">Оценка "3" </w:t>
      </w:r>
      <w:r>
        <w:rPr>
          <w:spacing w:val="-4"/>
        </w:rPr>
        <w:t>ставится,</w:t>
      </w:r>
      <w:r>
        <w:rPr>
          <w:spacing w:val="52"/>
        </w:rPr>
        <w:t xml:space="preserve"> </w:t>
      </w:r>
      <w:r>
        <w:rPr>
          <w:spacing w:val="-3"/>
        </w:rPr>
        <w:t xml:space="preserve">если </w:t>
      </w:r>
      <w:r>
        <w:rPr>
          <w:spacing w:val="-4"/>
        </w:rPr>
        <w:t>обучающийся</w:t>
      </w:r>
      <w:r>
        <w:rPr>
          <w:spacing w:val="52"/>
        </w:rPr>
        <w:t xml:space="preserve"> </w:t>
      </w:r>
      <w:r>
        <w:rPr>
          <w:spacing w:val="-3"/>
        </w:rPr>
        <w:t xml:space="preserve">усвоил </w:t>
      </w:r>
      <w:r>
        <w:rPr>
          <w:spacing w:val="-4"/>
        </w:rPr>
        <w:t>учебный</w:t>
      </w:r>
      <w:r>
        <w:rPr>
          <w:spacing w:val="52"/>
        </w:rPr>
        <w:t xml:space="preserve"> </w:t>
      </w:r>
      <w:r>
        <w:rPr>
          <w:spacing w:val="-4"/>
        </w:rPr>
        <w:t>материал,</w:t>
      </w:r>
      <w:r>
        <w:rPr>
          <w:spacing w:val="52"/>
        </w:rPr>
        <w:t xml:space="preserve"> </w:t>
      </w:r>
      <w:r>
        <w:t xml:space="preserve">но </w:t>
      </w:r>
      <w:r>
        <w:rPr>
          <w:spacing w:val="-5"/>
        </w:rPr>
        <w:t xml:space="preserve">допускает фактические </w:t>
      </w:r>
      <w:r>
        <w:rPr>
          <w:spacing w:val="-4"/>
        </w:rPr>
        <w:t>ошибки;</w:t>
      </w:r>
      <w:r>
        <w:rPr>
          <w:spacing w:val="52"/>
        </w:rPr>
        <w:t xml:space="preserve"> </w:t>
      </w:r>
      <w:r>
        <w:t xml:space="preserve">не </w:t>
      </w:r>
      <w:r>
        <w:rPr>
          <w:spacing w:val="-5"/>
        </w:rPr>
        <w:t xml:space="preserve">умеет использовать </w:t>
      </w:r>
      <w:r>
        <w:rPr>
          <w:spacing w:val="-4"/>
        </w:rPr>
        <w:t>результаты</w:t>
      </w:r>
      <w:r>
        <w:rPr>
          <w:spacing w:val="52"/>
        </w:rPr>
        <w:t xml:space="preserve"> </w:t>
      </w:r>
      <w:r>
        <w:rPr>
          <w:spacing w:val="-4"/>
        </w:rPr>
        <w:t>практических</w:t>
      </w:r>
      <w:r>
        <w:rPr>
          <w:spacing w:val="52"/>
        </w:rPr>
        <w:t xml:space="preserve"> </w:t>
      </w:r>
      <w:r>
        <w:rPr>
          <w:spacing w:val="-3"/>
        </w:rPr>
        <w:t xml:space="preserve">работ, </w:t>
      </w:r>
      <w:r>
        <w:rPr>
          <w:spacing w:val="-4"/>
        </w:rPr>
        <w:t>затрудняется</w:t>
      </w:r>
      <w:r>
        <w:rPr>
          <w:spacing w:val="52"/>
        </w:rPr>
        <w:t xml:space="preserve"> </w:t>
      </w:r>
      <w:r>
        <w:t xml:space="preserve">в </w:t>
      </w:r>
      <w:r>
        <w:rPr>
          <w:spacing w:val="-4"/>
        </w:rPr>
        <w:t xml:space="preserve">установлении </w:t>
      </w:r>
      <w:r>
        <w:rPr>
          <w:spacing w:val="-3"/>
        </w:rPr>
        <w:t xml:space="preserve">связей между объектами </w:t>
      </w:r>
      <w:r>
        <w:t xml:space="preserve">и </w:t>
      </w:r>
      <w:r>
        <w:rPr>
          <w:spacing w:val="-4"/>
        </w:rPr>
        <w:t xml:space="preserve">явлениями природы, </w:t>
      </w:r>
      <w:r>
        <w:rPr>
          <w:spacing w:val="-3"/>
        </w:rPr>
        <w:t xml:space="preserve">между природой </w:t>
      </w:r>
      <w:r>
        <w:t xml:space="preserve">и </w:t>
      </w:r>
      <w:r>
        <w:rPr>
          <w:spacing w:val="-4"/>
        </w:rPr>
        <w:t xml:space="preserve">человеком: </w:t>
      </w:r>
      <w:r>
        <w:rPr>
          <w:spacing w:val="-3"/>
        </w:rPr>
        <w:t xml:space="preserve">излагает </w:t>
      </w:r>
      <w:r>
        <w:rPr>
          <w:spacing w:val="-4"/>
        </w:rPr>
        <w:t xml:space="preserve">материал </w:t>
      </w:r>
      <w:r>
        <w:t xml:space="preserve">с </w:t>
      </w:r>
      <w:r>
        <w:rPr>
          <w:spacing w:val="-3"/>
        </w:rPr>
        <w:t xml:space="preserve">помощью наводящих </w:t>
      </w:r>
      <w:r>
        <w:rPr>
          <w:spacing w:val="-4"/>
        </w:rPr>
        <w:t>вопросов</w:t>
      </w:r>
      <w:r>
        <w:rPr>
          <w:spacing w:val="52"/>
        </w:rPr>
        <w:t xml:space="preserve"> </w:t>
      </w:r>
      <w:r>
        <w:rPr>
          <w:spacing w:val="-4"/>
        </w:rPr>
        <w:t xml:space="preserve">учителя, </w:t>
      </w:r>
      <w:r>
        <w:rPr>
          <w:spacing w:val="-3"/>
        </w:rPr>
        <w:t xml:space="preserve">частично использует </w:t>
      </w:r>
      <w:r>
        <w:t xml:space="preserve">в </w:t>
      </w:r>
      <w:r>
        <w:rPr>
          <w:spacing w:val="-3"/>
        </w:rPr>
        <w:t xml:space="preserve">ответах результаты наблюдений, </w:t>
      </w:r>
      <w:r>
        <w:t xml:space="preserve">ограничивается </w:t>
      </w:r>
      <w:r>
        <w:rPr>
          <w:spacing w:val="4"/>
        </w:rPr>
        <w:t xml:space="preserve">фрагментарным изложением </w:t>
      </w:r>
      <w:r>
        <w:rPr>
          <w:spacing w:val="3"/>
        </w:rPr>
        <w:t xml:space="preserve">фактического  материала </w:t>
      </w:r>
      <w:r>
        <w:t xml:space="preserve">и </w:t>
      </w:r>
      <w:r>
        <w:rPr>
          <w:spacing w:val="2"/>
        </w:rPr>
        <w:t xml:space="preserve">не </w:t>
      </w:r>
      <w:r>
        <w:t xml:space="preserve">может самостоятельно применять знания на практике, но с помощью </w:t>
      </w:r>
      <w:r>
        <w:rPr>
          <w:spacing w:val="-3"/>
        </w:rPr>
        <w:t>учителя исправляет перечисленные</w:t>
      </w:r>
      <w:r>
        <w:rPr>
          <w:spacing w:val="-7"/>
        </w:rPr>
        <w:t xml:space="preserve"> </w:t>
      </w:r>
      <w:r>
        <w:rPr>
          <w:spacing w:val="-3"/>
        </w:rPr>
        <w:t>недочеты.</w:t>
      </w:r>
    </w:p>
    <w:p w:rsidR="00C973F8" w:rsidRPr="00FA0833" w:rsidRDefault="00CE35C0" w:rsidP="00CE35C0">
      <w:r>
        <w:rPr>
          <w:b/>
        </w:rPr>
        <w:t xml:space="preserve">Оценка "2" </w:t>
      </w:r>
      <w:r>
        <w:t>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r w:rsidR="00C973F8" w:rsidRPr="00FA0833">
        <w:br w:type="page"/>
      </w:r>
    </w:p>
    <w:p w:rsidR="004B47E2" w:rsidRPr="00BE320A" w:rsidRDefault="00C521C8" w:rsidP="00FC7AB3">
      <w:pPr>
        <w:rPr>
          <w:b/>
        </w:rPr>
      </w:pPr>
      <w:r>
        <w:rPr>
          <w:b/>
        </w:rPr>
        <w:lastRenderedPageBreak/>
        <w:t xml:space="preserve">2. </w:t>
      </w:r>
      <w:r w:rsidR="004B47E2" w:rsidRPr="00BE320A">
        <w:rPr>
          <w:b/>
        </w:rPr>
        <w:t>Содержательный раздел</w:t>
      </w:r>
    </w:p>
    <w:p w:rsidR="00C521C8" w:rsidRDefault="00C521C8" w:rsidP="00FC7AB3">
      <w:pPr>
        <w:rPr>
          <w:b/>
        </w:rPr>
      </w:pPr>
    </w:p>
    <w:p w:rsidR="008906A9" w:rsidRPr="00BE320A" w:rsidRDefault="00C521C8" w:rsidP="00FC7AB3">
      <w:pPr>
        <w:rPr>
          <w:b/>
          <w:spacing w:val="1"/>
        </w:rPr>
      </w:pPr>
      <w:r>
        <w:rPr>
          <w:b/>
        </w:rPr>
        <w:t xml:space="preserve">2.1. </w:t>
      </w:r>
      <w:r w:rsidR="008906A9" w:rsidRPr="00BE320A">
        <w:rPr>
          <w:b/>
        </w:rPr>
        <w:t>Программа формирования универсальных учебных действий</w:t>
      </w:r>
    </w:p>
    <w:p w:rsidR="008906A9" w:rsidRPr="00FA0833" w:rsidRDefault="008906A9" w:rsidP="00FC7AB3">
      <w:pPr>
        <w:rPr>
          <w:spacing w:val="1"/>
        </w:rPr>
      </w:pPr>
      <w:r w:rsidRPr="00FA0833">
        <w:t xml:space="preserve">Программа формирования универсальных учебных действий на </w:t>
      </w:r>
      <w:r w:rsidR="005F2E55">
        <w:rPr>
          <w:iCs/>
        </w:rPr>
        <w:t>уровне</w:t>
      </w:r>
      <w:r w:rsidRPr="00FA0833">
        <w:t xml:space="preserve">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8906A9" w:rsidRPr="00FA0833" w:rsidRDefault="008906A9" w:rsidP="00FC7AB3">
      <w:pPr>
        <w:rPr>
          <w:spacing w:val="1"/>
        </w:rPr>
      </w:pPr>
      <w:r w:rsidRPr="00FA0833">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906A9" w:rsidRPr="00FA0833" w:rsidRDefault="008906A9" w:rsidP="00FC7AB3">
      <w:pPr>
        <w:rPr>
          <w:spacing w:val="1"/>
        </w:rPr>
      </w:pPr>
      <w:r w:rsidRPr="00FA0833">
        <w:t>Программа формирования универсальных учебных действий обеспечивает:</w:t>
      </w:r>
    </w:p>
    <w:p w:rsidR="008906A9" w:rsidRPr="00FA0833" w:rsidRDefault="008906A9" w:rsidP="00FC7AB3">
      <w:pPr>
        <w:rPr>
          <w:spacing w:val="1"/>
        </w:rPr>
      </w:pPr>
      <w:r w:rsidRPr="00FA0833">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8906A9" w:rsidRPr="00FA0833" w:rsidRDefault="008906A9" w:rsidP="00FC7AB3">
      <w:pPr>
        <w:rPr>
          <w:spacing w:val="1"/>
        </w:rPr>
      </w:pPr>
      <w:r w:rsidRPr="00FA0833">
        <w:t xml:space="preserve">реализацию преемственности всех </w:t>
      </w:r>
      <w:r w:rsidR="005F2E55">
        <w:rPr>
          <w:iCs/>
        </w:rPr>
        <w:t>уровне</w:t>
      </w:r>
      <w:r w:rsidR="005F2E55">
        <w:rPr>
          <w:iCs/>
        </w:rPr>
        <w:t>й</w:t>
      </w:r>
      <w:r w:rsidRPr="00FA0833">
        <w:t xml:space="preserve"> образования и этапов усвоения содержания образования;</w:t>
      </w:r>
    </w:p>
    <w:p w:rsidR="008906A9" w:rsidRPr="00FA0833" w:rsidRDefault="008906A9" w:rsidP="00FC7AB3">
      <w:pPr>
        <w:rPr>
          <w:spacing w:val="1"/>
        </w:rPr>
      </w:pPr>
      <w:r w:rsidRPr="00FA0833">
        <w:t>создание условий для готовности обучающегося с ЗПР к дальнейшему образованию, реализации доступного уровня самостоятельности в обучении;</w:t>
      </w:r>
    </w:p>
    <w:p w:rsidR="008906A9" w:rsidRPr="00FA0833" w:rsidRDefault="008906A9" w:rsidP="00FC7AB3">
      <w:pPr>
        <w:rPr>
          <w:spacing w:val="1"/>
        </w:rPr>
      </w:pPr>
      <w:r w:rsidRPr="00FA0833">
        <w:t>целостность развития личности обучающегося.</w:t>
      </w:r>
    </w:p>
    <w:p w:rsidR="008906A9" w:rsidRPr="00FA0833" w:rsidRDefault="008906A9" w:rsidP="00FC7AB3">
      <w:pPr>
        <w:rPr>
          <w:spacing w:val="1"/>
        </w:rPr>
      </w:pPr>
      <w:r w:rsidRPr="00FA0833">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8906A9" w:rsidRPr="00FA0833" w:rsidRDefault="008906A9" w:rsidP="00FC7AB3">
      <w:pPr>
        <w:rPr>
          <w:spacing w:val="1"/>
        </w:rPr>
      </w:pPr>
      <w:r w:rsidRPr="00FA0833">
        <w:t>Задачами реализации программы являются:</w:t>
      </w:r>
    </w:p>
    <w:p w:rsidR="008906A9" w:rsidRPr="00FA0833" w:rsidRDefault="008906A9" w:rsidP="00FC7AB3">
      <w:pPr>
        <w:rPr>
          <w:spacing w:val="1"/>
        </w:rPr>
      </w:pPr>
      <w:r w:rsidRPr="00FA0833">
        <w:t>формирование мотивационного компонента учебной деятельности;</w:t>
      </w:r>
    </w:p>
    <w:p w:rsidR="008906A9" w:rsidRPr="00FA0833" w:rsidRDefault="008906A9" w:rsidP="00FC7AB3">
      <w:pPr>
        <w:rPr>
          <w:spacing w:val="1"/>
        </w:rPr>
      </w:pPr>
      <w:r w:rsidRPr="00FA0833">
        <w:t>овладение комплексом универсальных учебных действий, составляющих операционный компонент учебной деятельности;</w:t>
      </w:r>
    </w:p>
    <w:p w:rsidR="008906A9" w:rsidRPr="00FA0833" w:rsidRDefault="008906A9" w:rsidP="00FC7AB3">
      <w:pPr>
        <w:rPr>
          <w:spacing w:val="1"/>
        </w:rPr>
      </w:pPr>
      <w:r w:rsidRPr="00FA0833">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906A9" w:rsidRPr="00FA0833" w:rsidRDefault="008906A9" w:rsidP="00FC7AB3">
      <w:pPr>
        <w:rPr>
          <w:spacing w:val="1"/>
        </w:rPr>
      </w:pPr>
      <w:r w:rsidRPr="00FA0833">
        <w:t>Для реализации поставленной цели и соответствующих ей задач необходимо:</w:t>
      </w:r>
    </w:p>
    <w:p w:rsidR="008906A9" w:rsidRPr="00FA0833" w:rsidRDefault="008906A9" w:rsidP="00FC7AB3">
      <w:pPr>
        <w:rPr>
          <w:spacing w:val="1"/>
        </w:rPr>
      </w:pPr>
      <w:r w:rsidRPr="00FA0833">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8906A9" w:rsidRPr="00FA0833" w:rsidRDefault="008906A9" w:rsidP="00FC7AB3">
      <w:pPr>
        <w:rPr>
          <w:spacing w:val="1"/>
        </w:rPr>
      </w:pPr>
      <w:r w:rsidRPr="00FA0833">
        <w:t>•определить связи универсальных учебных действий с содержанием учебных предметов;</w:t>
      </w:r>
    </w:p>
    <w:p w:rsidR="008906A9" w:rsidRPr="005D7998" w:rsidRDefault="008906A9" w:rsidP="00FC7AB3">
      <w:pPr>
        <w:rPr>
          <w:spacing w:val="1"/>
        </w:rPr>
      </w:pPr>
      <w:r w:rsidRPr="00FA0833">
        <w:rPr>
          <w:color w:val="000000"/>
        </w:rPr>
        <w:t xml:space="preserve">•выявить в содержании предметных линий универсальные учебные действия и определить </w:t>
      </w:r>
      <w:r w:rsidRPr="005D7998">
        <w:t>условия их формирования в образовательном процессе и жизненно важных ситуациях, учитывая особые образовательные потребности обучающихся с ЗП</w:t>
      </w:r>
      <w:r w:rsidR="00FB4C73" w:rsidRPr="005D7998">
        <w:t>Р</w:t>
      </w:r>
      <w:r w:rsidRPr="005D7998">
        <w:t>.</w:t>
      </w:r>
    </w:p>
    <w:p w:rsidR="008906A9" w:rsidRPr="005D7998" w:rsidRDefault="008906A9" w:rsidP="00FC7AB3">
      <w:pPr>
        <w:rPr>
          <w:spacing w:val="1"/>
        </w:rPr>
      </w:pPr>
      <w:r w:rsidRPr="005D7998">
        <w:t>Программа формирования универсальных учебных дей</w:t>
      </w:r>
      <w:r w:rsidR="00FB4C73" w:rsidRPr="005D7998">
        <w:t>ствий у обучающихся с ЗПР  содержит</w:t>
      </w:r>
      <w:r w:rsidR="00340E90" w:rsidRPr="005D7998">
        <w:t xml:space="preserve"> </w:t>
      </w:r>
    </w:p>
    <w:p w:rsidR="008906A9" w:rsidRPr="005D7998" w:rsidRDefault="00307D25" w:rsidP="00FC7AB3">
      <w:pPr>
        <w:rPr>
          <w:spacing w:val="1"/>
        </w:rPr>
      </w:pPr>
      <w:r w:rsidRPr="005D7998">
        <w:t>-</w:t>
      </w:r>
      <w:r w:rsidR="008906A9" w:rsidRPr="005D7998">
        <w:t>описание ценностных ориентиров образования обучающихся с ЗПР на уровне начального общего образования;</w:t>
      </w:r>
    </w:p>
    <w:p w:rsidR="008906A9" w:rsidRPr="005D7998" w:rsidRDefault="00307D25" w:rsidP="00FC7AB3">
      <w:pPr>
        <w:rPr>
          <w:spacing w:val="1"/>
        </w:rPr>
      </w:pPr>
      <w:r w:rsidRPr="005D7998">
        <w:t>-</w:t>
      </w:r>
      <w:r w:rsidR="008906A9" w:rsidRPr="005D7998">
        <w:t>связь универсальных учебных действий с содержанием учебных предметов;</w:t>
      </w:r>
    </w:p>
    <w:p w:rsidR="008906A9" w:rsidRPr="005D7998" w:rsidRDefault="00307D25" w:rsidP="00FC7AB3">
      <w:pPr>
        <w:rPr>
          <w:spacing w:val="1"/>
        </w:rPr>
      </w:pPr>
      <w:r w:rsidRPr="005D7998">
        <w:t>-</w:t>
      </w:r>
      <w:r w:rsidR="008906A9" w:rsidRPr="005D7998">
        <w:t>характеристики личностных, регулятивных, познавательных, коммуникативных универсальных учебных действий обучающихся с ЗПР;</w:t>
      </w:r>
    </w:p>
    <w:p w:rsidR="008906A9" w:rsidRPr="005D7998" w:rsidRDefault="00307D25" w:rsidP="00FC7AB3">
      <w:pPr>
        <w:rPr>
          <w:spacing w:val="1"/>
        </w:rPr>
      </w:pPr>
      <w:r w:rsidRPr="005D7998">
        <w:t>-</w:t>
      </w:r>
      <w:r w:rsidR="008906A9" w:rsidRPr="005D7998">
        <w:t>типовые задачи формирования личностных, регулятивных, познавательных, коммуникативных универсальных учебных действий;</w:t>
      </w:r>
    </w:p>
    <w:p w:rsidR="008906A9" w:rsidRPr="005D7998" w:rsidRDefault="00307D25" w:rsidP="00FC7AB3">
      <w:pPr>
        <w:rPr>
          <w:spacing w:val="1"/>
        </w:rPr>
      </w:pPr>
      <w:r w:rsidRPr="005D7998">
        <w:t>-</w:t>
      </w:r>
      <w:r w:rsidR="008906A9" w:rsidRPr="005D7998">
        <w:t>описание преемственности программы формирования универсальных учебных действий при переходе обучающихся с ЗПР от дошкольного к начальному общему образованию.</w:t>
      </w:r>
    </w:p>
    <w:p w:rsidR="008906A9" w:rsidRPr="00FA0833" w:rsidRDefault="008906A9" w:rsidP="00FC7AB3">
      <w:pPr>
        <w:rPr>
          <w:spacing w:val="1"/>
        </w:rPr>
      </w:pPr>
      <w:r w:rsidRPr="005D7998">
        <w:t>Ценностные ориентиры начального</w:t>
      </w:r>
      <w:r w:rsidRPr="00FA0833">
        <w:t xml:space="preserve">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8906A9" w:rsidRPr="00FA0833" w:rsidRDefault="008906A9" w:rsidP="00FC7AB3">
      <w:pPr>
        <w:rPr>
          <w:spacing w:val="-2"/>
        </w:rPr>
      </w:pPr>
      <w:r w:rsidRPr="00FA0833">
        <w:t>формирование основ гражданской идентичности личности на основе:</w:t>
      </w:r>
    </w:p>
    <w:p w:rsidR="008906A9" w:rsidRPr="00FA0833" w:rsidRDefault="008906A9" w:rsidP="00FC7AB3">
      <w:pPr>
        <w:rPr>
          <w:spacing w:val="1"/>
        </w:rPr>
      </w:pPr>
      <w:r w:rsidRPr="00FA0833">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8906A9" w:rsidRPr="00FA0833" w:rsidRDefault="008906A9" w:rsidP="00FC7AB3">
      <w:pPr>
        <w:rPr>
          <w:spacing w:val="1"/>
        </w:rPr>
      </w:pPr>
      <w:r w:rsidRPr="00FA0833">
        <w:t>восприятие мира как единого и целостного при разнообразии культур, национальностей, религий;</w:t>
      </w:r>
    </w:p>
    <w:p w:rsidR="008906A9" w:rsidRPr="00FA0833" w:rsidRDefault="008906A9" w:rsidP="00FC7AB3">
      <w:pPr>
        <w:rPr>
          <w:spacing w:val="1"/>
        </w:rPr>
      </w:pPr>
      <w:r w:rsidRPr="00FA0833">
        <w:lastRenderedPageBreak/>
        <w:t>уважительного отношения к иному мнению, истории и культуре других народов;</w:t>
      </w:r>
    </w:p>
    <w:p w:rsidR="008906A9" w:rsidRPr="00FA0833" w:rsidRDefault="008906A9" w:rsidP="00FC7AB3">
      <w:pPr>
        <w:rPr>
          <w:spacing w:val="-2"/>
        </w:rPr>
      </w:pPr>
      <w:r w:rsidRPr="00FA0833">
        <w:t>формирование психологических условий развития общения, сотрудничества на основе:</w:t>
      </w:r>
    </w:p>
    <w:p w:rsidR="008906A9" w:rsidRPr="00FA0833" w:rsidRDefault="008906A9" w:rsidP="00FC7AB3">
      <w:pPr>
        <w:rPr>
          <w:spacing w:val="1"/>
        </w:rPr>
      </w:pPr>
      <w:r w:rsidRPr="00FA0833">
        <w:t>доброжелательности, доверия и внимания к людям;</w:t>
      </w:r>
    </w:p>
    <w:p w:rsidR="008906A9" w:rsidRPr="00FA0833" w:rsidRDefault="008906A9" w:rsidP="00FC7AB3">
      <w:pPr>
        <w:rPr>
          <w:spacing w:val="1"/>
        </w:rPr>
      </w:pPr>
      <w:r w:rsidRPr="00FA0833">
        <w:t>навыков сотрудничества со взрослыми и сверстниками в разных социальных ситуациях;</w:t>
      </w:r>
    </w:p>
    <w:p w:rsidR="008906A9" w:rsidRPr="00FA0833" w:rsidRDefault="008906A9" w:rsidP="00FC7AB3">
      <w:pPr>
        <w:rPr>
          <w:spacing w:val="1"/>
        </w:rPr>
      </w:pPr>
      <w:r w:rsidRPr="00FA0833">
        <w:t>уважения к окружающим — умения слушать и слышать партнёра;</w:t>
      </w:r>
    </w:p>
    <w:p w:rsidR="008906A9" w:rsidRPr="00FA0833" w:rsidRDefault="008906A9" w:rsidP="00FC7AB3">
      <w:pPr>
        <w:rPr>
          <w:spacing w:val="1"/>
        </w:rPr>
      </w:pPr>
      <w:r w:rsidRPr="00FA0833">
        <w:rPr>
          <w:b/>
          <w:bCs/>
          <w:i/>
          <w:iCs/>
        </w:rPr>
        <w:t>развитие ценностно-смысловой сферы личности</w:t>
      </w:r>
      <w:r w:rsidRPr="00FA0833">
        <w:t xml:space="preserve"> на основе общечеловеческих принципов нравственности:</w:t>
      </w:r>
    </w:p>
    <w:p w:rsidR="008906A9" w:rsidRPr="00FA0833" w:rsidRDefault="008906A9" w:rsidP="00FC7AB3">
      <w:pPr>
        <w:rPr>
          <w:spacing w:val="1"/>
        </w:rPr>
      </w:pPr>
      <w:r w:rsidRPr="00FA0833">
        <w:t>способности к осмыслению социального окружения, своего места в нем, принятия соответствующих возрасту ценностей и социальных ролей;</w:t>
      </w:r>
    </w:p>
    <w:p w:rsidR="008906A9" w:rsidRPr="00FA0833" w:rsidRDefault="008906A9" w:rsidP="00FC7AB3">
      <w:pPr>
        <w:rPr>
          <w:spacing w:val="1"/>
        </w:rPr>
      </w:pPr>
      <w:r w:rsidRPr="00FA0833">
        <w:t>ориентации в нравственном содержании как собственных поступков, так и поступков окружающих людей, развития этических чувств,</w:t>
      </w:r>
    </w:p>
    <w:p w:rsidR="008906A9" w:rsidRPr="00FA0833" w:rsidRDefault="008906A9" w:rsidP="00FC7AB3">
      <w:pPr>
        <w:rPr>
          <w:spacing w:val="1"/>
        </w:rPr>
      </w:pPr>
      <w:r w:rsidRPr="00FA0833">
        <w:t>доброжелательности и эмоционально-нравственной отзывчивости, понимания и сопереживания чувствам других людей;</w:t>
      </w:r>
    </w:p>
    <w:p w:rsidR="008906A9" w:rsidRPr="00FA0833" w:rsidRDefault="008906A9" w:rsidP="00FC7AB3">
      <w:pPr>
        <w:rPr>
          <w:spacing w:val="1"/>
        </w:rPr>
      </w:pPr>
      <w:r w:rsidRPr="00FA0833">
        <w:t>формирование эстетических потребностей, ценностей и чувств;</w:t>
      </w:r>
    </w:p>
    <w:p w:rsidR="008906A9" w:rsidRPr="00FA0833" w:rsidRDefault="008906A9" w:rsidP="00FC7AB3">
      <w:pPr>
        <w:rPr>
          <w:spacing w:val="-2"/>
        </w:rPr>
      </w:pPr>
      <w:r w:rsidRPr="00FA0833">
        <w:t>развитие умения учиться, а именно:</w:t>
      </w:r>
    </w:p>
    <w:p w:rsidR="008906A9" w:rsidRPr="00FA0833" w:rsidRDefault="008906A9" w:rsidP="00FC7AB3">
      <w:pPr>
        <w:rPr>
          <w:spacing w:val="1"/>
        </w:rPr>
      </w:pPr>
      <w:r w:rsidRPr="00FA0833">
        <w:t>принятие и освоение социальной роли обучающегося, формирование и развитие социально значимых мотивов учебной деятельности;</w:t>
      </w:r>
    </w:p>
    <w:p w:rsidR="008906A9" w:rsidRPr="00FA0833" w:rsidRDefault="008906A9" w:rsidP="00FC7AB3">
      <w:pPr>
        <w:rPr>
          <w:spacing w:val="1"/>
        </w:rPr>
      </w:pPr>
      <w:r w:rsidRPr="00FA0833">
        <w:t>формирование умения учиться и способности к организации своей деятельности (планированию, контролю, оценке);</w:t>
      </w:r>
    </w:p>
    <w:p w:rsidR="008906A9" w:rsidRPr="00FA0833" w:rsidRDefault="008906A9" w:rsidP="00FC7AB3">
      <w:pPr>
        <w:rPr>
          <w:spacing w:val="1"/>
        </w:rPr>
      </w:pPr>
      <w:r w:rsidRPr="00FA0833">
        <w:t>развитие адекватных представлений о собственных возможностях, о насущно необходимом жизнеобеспечении.</w:t>
      </w:r>
    </w:p>
    <w:p w:rsidR="008906A9" w:rsidRPr="00FA0833" w:rsidRDefault="008906A9" w:rsidP="00FC7AB3">
      <w:pPr>
        <w:rPr>
          <w:spacing w:val="1"/>
        </w:rPr>
      </w:pPr>
      <w:r w:rsidRPr="00FA0833">
        <w:t>Программа формирования универсальных учебных действий реализуется в процессе всей учебной и внеурочной деятельности.</w:t>
      </w:r>
    </w:p>
    <w:p w:rsidR="008906A9" w:rsidRPr="00FA0833" w:rsidRDefault="008906A9" w:rsidP="00FC7AB3">
      <w:pPr>
        <w:rPr>
          <w:spacing w:val="1"/>
        </w:rPr>
      </w:pPr>
      <w:r w:rsidRPr="00FA0833">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8906A9" w:rsidRPr="00FA0833" w:rsidRDefault="008906A9" w:rsidP="00FC7AB3">
      <w:pPr>
        <w:rPr>
          <w:spacing w:val="1"/>
        </w:rPr>
      </w:pPr>
      <w:r w:rsidRPr="00FA0833">
        <w:t xml:space="preserve">Сформированность универсальных учебных действий у обучающихся с ЗПР на </w:t>
      </w:r>
      <w:r w:rsidR="005F2E55">
        <w:rPr>
          <w:iCs/>
        </w:rPr>
        <w:t>уровне</w:t>
      </w:r>
      <w:r w:rsidRPr="00FA0833">
        <w:t xml:space="preserve"> начальног</w:t>
      </w:r>
      <w:r w:rsidR="00FB4C73" w:rsidRPr="00FA0833">
        <w:t xml:space="preserve">о общего образования  определяется </w:t>
      </w:r>
      <w:r w:rsidRPr="00FA0833">
        <w:t xml:space="preserve"> на этапе завершения обучения в начальной школе.</w:t>
      </w:r>
    </w:p>
    <w:p w:rsidR="008906A9" w:rsidRDefault="008906A9" w:rsidP="00FC7AB3">
      <w:pPr>
        <w:rPr>
          <w:b/>
        </w:rPr>
      </w:pPr>
      <w:r w:rsidRPr="00FA0833">
        <w:t>Программа формирования универсальных учебных де</w:t>
      </w:r>
      <w:r w:rsidR="00FB4C73" w:rsidRPr="00FA0833">
        <w:t>йствий разработана  МАОУ «</w:t>
      </w:r>
      <w:r w:rsidR="00776B3E">
        <w:t>Голышмановская СОШ №</w:t>
      </w:r>
      <w:r w:rsidR="005D7998">
        <w:t>4</w:t>
      </w:r>
      <w:r w:rsidR="00ED0992" w:rsidRPr="00FA0833">
        <w:t xml:space="preserve">» </w:t>
      </w:r>
      <w:r w:rsidRPr="00FA0833">
        <w:t xml:space="preserve"> на основе Примерной основной образовательной программы начального общего образования (далее</w:t>
      </w:r>
      <w:r w:rsidR="00340E90">
        <w:t xml:space="preserve"> </w:t>
      </w:r>
      <w:proofErr w:type="spellStart"/>
      <w:r w:rsidRPr="00FA0833">
        <w:t>ПрООП</w:t>
      </w:r>
      <w:proofErr w:type="spellEnd"/>
      <w:r w:rsidRPr="00FA0833">
        <w:t xml:space="preserve"> НОО), разработанно</w:t>
      </w:r>
      <w:r w:rsidR="00ED0992" w:rsidRPr="00FA0833">
        <w:t>й для общеобразовательной школы</w:t>
      </w:r>
      <w:r w:rsidRPr="00FA0833">
        <w:t>, с учетом специфики образовательных потребностей обучающихся с ЗПР.</w:t>
      </w:r>
      <w:r w:rsidR="00340E90">
        <w:t xml:space="preserve"> </w:t>
      </w:r>
    </w:p>
    <w:p w:rsidR="00CE35C0" w:rsidRPr="00FA0833" w:rsidRDefault="00CE35C0" w:rsidP="00FC7AB3">
      <w:pPr>
        <w:rPr>
          <w:b/>
          <w:spacing w:val="1"/>
        </w:rPr>
      </w:pPr>
    </w:p>
    <w:p w:rsidR="00CE35C0" w:rsidRDefault="00CE35C0" w:rsidP="00CE35C0">
      <w:pPr>
        <w:pStyle w:val="31"/>
        <w:ind w:left="3034" w:right="292" w:hanging="1940"/>
      </w:pPr>
      <w:r>
        <w:t xml:space="preserve">Понятие, функции, состав и характеристики универсальных учебных действий на </w:t>
      </w:r>
      <w:r w:rsidR="005F2E55">
        <w:rPr>
          <w:iCs/>
        </w:rPr>
        <w:t>уровне</w:t>
      </w:r>
      <w:r>
        <w:t xml:space="preserve"> начального общего образования</w:t>
      </w:r>
    </w:p>
    <w:p w:rsidR="00CE35C0" w:rsidRDefault="00CE35C0" w:rsidP="00CE35C0">
      <w:pPr>
        <w:pStyle w:val="af8"/>
        <w:spacing w:before="7"/>
        <w:ind w:firstLine="0"/>
        <w:jc w:val="left"/>
        <w:rPr>
          <w:b/>
          <w:sz w:val="23"/>
        </w:rPr>
      </w:pPr>
    </w:p>
    <w:p w:rsidR="00CE35C0" w:rsidRDefault="00CE35C0" w:rsidP="00CE35C0">
      <w:pPr>
        <w:pStyle w:val="af8"/>
        <w:ind w:right="132"/>
      </w:pPr>
      <w: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CE35C0" w:rsidRDefault="00CE35C0" w:rsidP="00244713">
      <w:pPr>
        <w:pStyle w:val="af8"/>
        <w:ind w:right="129"/>
      </w:pPr>
      <w:r>
        <w:t>Под «универсальным учебным действием» понимается умение учиться, т. е. способность учащихся к саморазвитию и самосовершенствованию путем сознательного и активного присвоения нового социального опыта.</w:t>
      </w:r>
    </w:p>
    <w:p w:rsidR="00CE35C0" w:rsidRPr="00244713" w:rsidRDefault="00CE35C0" w:rsidP="00244713">
      <w:pPr>
        <w:pStyle w:val="af8"/>
        <w:spacing w:before="1"/>
        <w:ind w:left="922" w:firstLine="0"/>
      </w:pPr>
      <w:r>
        <w:t>Функции универсальных учебных действий:</w:t>
      </w:r>
    </w:p>
    <w:p w:rsidR="00CE35C0" w:rsidRDefault="00CE35C0" w:rsidP="00CE35C0">
      <w:pPr>
        <w:pStyle w:val="af8"/>
        <w:ind w:right="135"/>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E35C0" w:rsidRDefault="00CE35C0" w:rsidP="00CE35C0">
      <w:pPr>
        <w:pStyle w:val="af8"/>
        <w:ind w:right="132"/>
      </w:pPr>
      <w:r>
        <w:t xml:space="preserve">создание условий для коррекции развития личности и </w:t>
      </w:r>
      <w:proofErr w:type="spellStart"/>
      <w:r>
        <w:t>еѐ</w:t>
      </w:r>
      <w:proofErr w:type="spellEnd"/>
      <w:r>
        <w:t xml:space="preserve">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E35C0" w:rsidRDefault="00CE35C0" w:rsidP="00CE35C0">
      <w:pPr>
        <w:pStyle w:val="af8"/>
        <w:ind w:right="123"/>
      </w:pPr>
      <w:r>
        <w:t xml:space="preserve">Универсальный характер учебных действий проявляется в том, что они носят </w:t>
      </w:r>
      <w:proofErr w:type="spellStart"/>
      <w:r>
        <w:t>надпредметный</w:t>
      </w:r>
      <w:proofErr w:type="spellEnd"/>
      <w:r>
        <w:t xml:space="preserve">, метапредметный характер; обеспечивают целостность </w:t>
      </w:r>
      <w:r>
        <w:rPr>
          <w:spacing w:val="-3"/>
        </w:rPr>
        <w:t xml:space="preserve">общекультурного, </w:t>
      </w:r>
      <w:r>
        <w:t xml:space="preserve">личностного и познавательного развития и саморазвития личности; обеспечивают преемственность </w:t>
      </w:r>
      <w:r>
        <w:lastRenderedPageBreak/>
        <w:t xml:space="preserve">всех </w:t>
      </w:r>
      <w:r w:rsidR="005F2E55">
        <w:rPr>
          <w:iCs/>
        </w:rPr>
        <w:t>уровне</w:t>
      </w:r>
      <w:r>
        <w:t xml:space="preserve">й образовательного процесса; лежат в основе организации и регуляции любой деятельности учащегося независимо от </w:t>
      </w:r>
      <w:proofErr w:type="spellStart"/>
      <w:r>
        <w:t>еѐ</w:t>
      </w:r>
      <w:proofErr w:type="spellEnd"/>
      <w:r>
        <w:t xml:space="preserve"> специально-предметного содержания.</w:t>
      </w:r>
    </w:p>
    <w:p w:rsidR="00CE35C0" w:rsidRDefault="00CE35C0" w:rsidP="00244713">
      <w:pPr>
        <w:pStyle w:val="af8"/>
        <w:spacing w:before="1"/>
        <w:ind w:right="133"/>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E35C0" w:rsidRDefault="00CE35C0" w:rsidP="00CE35C0">
      <w:pPr>
        <w:pStyle w:val="af8"/>
        <w:ind w:left="922" w:firstLine="0"/>
      </w:pPr>
      <w:r>
        <w:t>Виды универсальных учебных действий</w:t>
      </w:r>
    </w:p>
    <w:p w:rsidR="00CE35C0" w:rsidRDefault="00CE35C0" w:rsidP="00244713">
      <w:pPr>
        <w:pStyle w:val="af8"/>
        <w:ind w:right="124"/>
      </w:pPr>
      <w: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CE35C0" w:rsidRPr="001979F6" w:rsidRDefault="00CE35C0" w:rsidP="00244713">
      <w:pPr>
        <w:pStyle w:val="af8"/>
        <w:ind w:left="922" w:firstLine="0"/>
        <w:rPr>
          <w:b/>
        </w:rPr>
      </w:pPr>
      <w:r w:rsidRPr="001979F6">
        <w:rPr>
          <w:b/>
        </w:rPr>
        <w:t>Личностные универсальные действия:</w:t>
      </w:r>
    </w:p>
    <w:p w:rsidR="00CE35C0" w:rsidRDefault="00CE35C0" w:rsidP="00CE35C0">
      <w:pPr>
        <w:pStyle w:val="af8"/>
        <w:spacing w:before="1"/>
        <w:ind w:left="922" w:firstLine="0"/>
        <w:jc w:val="left"/>
      </w:pPr>
      <w:r>
        <w:t>У обучающихся с ЗПР будут сформированы:</w:t>
      </w:r>
    </w:p>
    <w:p w:rsidR="00CE35C0" w:rsidRDefault="00CE35C0" w:rsidP="00D237CE">
      <w:pPr>
        <w:pStyle w:val="a3"/>
        <w:widowControl w:val="0"/>
        <w:numPr>
          <w:ilvl w:val="0"/>
          <w:numId w:val="20"/>
        </w:numPr>
        <w:tabs>
          <w:tab w:val="left" w:pos="1062"/>
        </w:tabs>
        <w:adjustRightInd/>
        <w:ind w:left="1061"/>
        <w:contextualSpacing w:val="0"/>
        <w:jc w:val="left"/>
      </w:pPr>
      <w:r>
        <w:t xml:space="preserve">ориентация на понимание причин </w:t>
      </w:r>
      <w:r>
        <w:rPr>
          <w:spacing w:val="-3"/>
        </w:rPr>
        <w:t xml:space="preserve">успеха </w:t>
      </w:r>
      <w:r>
        <w:t>в учебной</w:t>
      </w:r>
      <w:r>
        <w:rPr>
          <w:spacing w:val="2"/>
        </w:rPr>
        <w:t xml:space="preserve"> </w:t>
      </w:r>
      <w:r>
        <w:t>деятельности;</w:t>
      </w:r>
    </w:p>
    <w:p w:rsidR="00CE35C0" w:rsidRDefault="00CE35C0" w:rsidP="00D237CE">
      <w:pPr>
        <w:pStyle w:val="a3"/>
        <w:widowControl w:val="0"/>
        <w:numPr>
          <w:ilvl w:val="0"/>
          <w:numId w:val="20"/>
        </w:numPr>
        <w:tabs>
          <w:tab w:val="left" w:pos="1062"/>
        </w:tabs>
        <w:adjustRightInd/>
        <w:ind w:left="1061"/>
        <w:contextualSpacing w:val="0"/>
        <w:jc w:val="left"/>
      </w:pPr>
      <w:r>
        <w:t>способность к самооценке;</w:t>
      </w:r>
    </w:p>
    <w:p w:rsidR="00CE35C0" w:rsidRDefault="00CE35C0" w:rsidP="00D237CE">
      <w:pPr>
        <w:pStyle w:val="a3"/>
        <w:widowControl w:val="0"/>
        <w:numPr>
          <w:ilvl w:val="0"/>
          <w:numId w:val="20"/>
        </w:numPr>
        <w:tabs>
          <w:tab w:val="left" w:pos="1141"/>
        </w:tabs>
        <w:adjustRightInd/>
        <w:ind w:right="130" w:firstLine="708"/>
        <w:contextualSpacing w:val="0"/>
        <w:jc w:val="left"/>
      </w:pPr>
      <w:r>
        <w:t>чувство сопричастности с жизнью своего народа и Родины, осознание этнической принадлежности;</w:t>
      </w:r>
    </w:p>
    <w:p w:rsidR="00CE35C0" w:rsidRDefault="00CE35C0" w:rsidP="00D237CE">
      <w:pPr>
        <w:pStyle w:val="a3"/>
        <w:widowControl w:val="0"/>
        <w:numPr>
          <w:ilvl w:val="0"/>
          <w:numId w:val="20"/>
        </w:numPr>
        <w:tabs>
          <w:tab w:val="left" w:pos="1062"/>
        </w:tabs>
        <w:adjustRightInd/>
        <w:ind w:left="922" w:right="748" w:firstLine="0"/>
        <w:contextualSpacing w:val="0"/>
        <w:jc w:val="left"/>
      </w:pPr>
      <w:r>
        <w:t>представления</w:t>
      </w:r>
      <w:r>
        <w:rPr>
          <w:spacing w:val="-6"/>
        </w:rPr>
        <w:t xml:space="preserve"> </w:t>
      </w:r>
      <w:r>
        <w:t>об</w:t>
      </w:r>
      <w:r>
        <w:rPr>
          <w:spacing w:val="-6"/>
        </w:rPr>
        <w:t xml:space="preserve"> </w:t>
      </w:r>
      <w:r>
        <w:t>общих</w:t>
      </w:r>
      <w:r>
        <w:rPr>
          <w:spacing w:val="-7"/>
        </w:rPr>
        <w:t xml:space="preserve"> </w:t>
      </w:r>
      <w:r>
        <w:t>нравственных</w:t>
      </w:r>
      <w:r>
        <w:rPr>
          <w:spacing w:val="-4"/>
        </w:rPr>
        <w:t xml:space="preserve"> </w:t>
      </w:r>
      <w:r>
        <w:t>категориях</w:t>
      </w:r>
      <w:r>
        <w:rPr>
          <w:spacing w:val="-4"/>
        </w:rPr>
        <w:t xml:space="preserve"> </w:t>
      </w:r>
      <w:r>
        <w:t>(доброте,</w:t>
      </w:r>
      <w:r>
        <w:rPr>
          <w:spacing w:val="-6"/>
        </w:rPr>
        <w:t xml:space="preserve"> </w:t>
      </w:r>
      <w:r>
        <w:t>зле)</w:t>
      </w:r>
      <w:r>
        <w:rPr>
          <w:spacing w:val="-5"/>
        </w:rPr>
        <w:t xml:space="preserve"> </w:t>
      </w:r>
      <w:r>
        <w:t>у</w:t>
      </w:r>
      <w:r>
        <w:rPr>
          <w:spacing w:val="-11"/>
        </w:rPr>
        <w:t xml:space="preserve"> </w:t>
      </w:r>
      <w:r>
        <w:t>разных</w:t>
      </w:r>
      <w:r>
        <w:rPr>
          <w:spacing w:val="-4"/>
        </w:rPr>
        <w:t xml:space="preserve"> </w:t>
      </w:r>
      <w:r>
        <w:t>народов, моральных нормах, нравственных и безнравственных</w:t>
      </w:r>
      <w:r>
        <w:rPr>
          <w:spacing w:val="-8"/>
        </w:rPr>
        <w:t xml:space="preserve"> </w:t>
      </w:r>
      <w:r>
        <w:t>поступках;</w:t>
      </w:r>
    </w:p>
    <w:p w:rsidR="00CE35C0" w:rsidRDefault="00CE35C0" w:rsidP="00D237CE">
      <w:pPr>
        <w:pStyle w:val="a3"/>
        <w:widowControl w:val="0"/>
        <w:numPr>
          <w:ilvl w:val="0"/>
          <w:numId w:val="20"/>
        </w:numPr>
        <w:tabs>
          <w:tab w:val="left" w:pos="1062"/>
        </w:tabs>
        <w:adjustRightInd/>
        <w:ind w:left="982" w:right="584" w:hanging="60"/>
        <w:contextualSpacing w:val="0"/>
        <w:jc w:val="left"/>
      </w:pPr>
      <w:r>
        <w:t>ориентация</w:t>
      </w:r>
      <w:r>
        <w:rPr>
          <w:spacing w:val="-6"/>
        </w:rPr>
        <w:t xml:space="preserve"> </w:t>
      </w:r>
      <w:r>
        <w:t>в</w:t>
      </w:r>
      <w:r>
        <w:rPr>
          <w:spacing w:val="-7"/>
        </w:rPr>
        <w:t xml:space="preserve"> </w:t>
      </w:r>
      <w:r>
        <w:t>нравственном</w:t>
      </w:r>
      <w:r>
        <w:rPr>
          <w:spacing w:val="-7"/>
        </w:rPr>
        <w:t xml:space="preserve"> </w:t>
      </w:r>
      <w:r>
        <w:t>содержании</w:t>
      </w:r>
      <w:r>
        <w:rPr>
          <w:spacing w:val="-6"/>
        </w:rPr>
        <w:t xml:space="preserve"> </w:t>
      </w:r>
      <w:r>
        <w:t>как</w:t>
      </w:r>
      <w:r>
        <w:rPr>
          <w:spacing w:val="-6"/>
        </w:rPr>
        <w:t xml:space="preserve"> </w:t>
      </w:r>
      <w:r>
        <w:t>собственных</w:t>
      </w:r>
      <w:r>
        <w:rPr>
          <w:spacing w:val="-5"/>
        </w:rPr>
        <w:t xml:space="preserve"> </w:t>
      </w:r>
      <w:r>
        <w:t>поступках,</w:t>
      </w:r>
      <w:r>
        <w:rPr>
          <w:spacing w:val="-6"/>
        </w:rPr>
        <w:t xml:space="preserve"> </w:t>
      </w:r>
      <w:r>
        <w:t>так</w:t>
      </w:r>
      <w:r>
        <w:rPr>
          <w:spacing w:val="1"/>
        </w:rPr>
        <w:t xml:space="preserve"> </w:t>
      </w:r>
      <w:r>
        <w:t>и</w:t>
      </w:r>
      <w:r>
        <w:rPr>
          <w:spacing w:val="-6"/>
        </w:rPr>
        <w:t xml:space="preserve"> </w:t>
      </w:r>
      <w:r>
        <w:t>поступков других</w:t>
      </w:r>
      <w:r>
        <w:rPr>
          <w:spacing w:val="1"/>
        </w:rPr>
        <w:t xml:space="preserve"> </w:t>
      </w:r>
      <w:r>
        <w:rPr>
          <w:spacing w:val="-3"/>
        </w:rPr>
        <w:t>людей;</w:t>
      </w:r>
    </w:p>
    <w:p w:rsidR="00CE35C0" w:rsidRDefault="00CE35C0" w:rsidP="00D237CE">
      <w:pPr>
        <w:pStyle w:val="a3"/>
        <w:widowControl w:val="0"/>
        <w:numPr>
          <w:ilvl w:val="0"/>
          <w:numId w:val="20"/>
        </w:numPr>
        <w:tabs>
          <w:tab w:val="left" w:pos="1172"/>
        </w:tabs>
        <w:adjustRightInd/>
        <w:ind w:right="137" w:firstLine="708"/>
        <w:contextualSpacing w:val="0"/>
        <w:jc w:val="left"/>
      </w:pPr>
      <w:r>
        <w:t>регулирование поведения в соответствии с познанными моральными нормами и этническими</w:t>
      </w:r>
      <w:r>
        <w:rPr>
          <w:spacing w:val="-1"/>
        </w:rPr>
        <w:t xml:space="preserve"> </w:t>
      </w:r>
      <w:r>
        <w:t>требованиями;</w:t>
      </w:r>
    </w:p>
    <w:p w:rsidR="00CE35C0" w:rsidRDefault="00CE35C0" w:rsidP="00D237CE">
      <w:pPr>
        <w:pStyle w:val="a3"/>
        <w:widowControl w:val="0"/>
        <w:numPr>
          <w:ilvl w:val="0"/>
          <w:numId w:val="20"/>
        </w:numPr>
        <w:tabs>
          <w:tab w:val="left" w:pos="1062"/>
        </w:tabs>
        <w:adjustRightInd/>
        <w:ind w:left="1061"/>
        <w:contextualSpacing w:val="0"/>
        <w:jc w:val="left"/>
      </w:pPr>
      <w:r>
        <w:t>ориентация на здоровый образ</w:t>
      </w:r>
      <w:r>
        <w:rPr>
          <w:spacing w:val="-2"/>
        </w:rPr>
        <w:t xml:space="preserve"> </w:t>
      </w:r>
      <w:r>
        <w:t>жизни;</w:t>
      </w:r>
    </w:p>
    <w:p w:rsidR="00CE35C0" w:rsidRDefault="00CE35C0" w:rsidP="00D237CE">
      <w:pPr>
        <w:pStyle w:val="a3"/>
        <w:widowControl w:val="0"/>
        <w:numPr>
          <w:ilvl w:val="0"/>
          <w:numId w:val="20"/>
        </w:numPr>
        <w:tabs>
          <w:tab w:val="left" w:pos="1062"/>
        </w:tabs>
        <w:adjustRightInd/>
        <w:spacing w:before="3" w:line="237" w:lineRule="auto"/>
        <w:ind w:left="982" w:right="655" w:hanging="60"/>
        <w:contextualSpacing w:val="0"/>
        <w:jc w:val="left"/>
      </w:pPr>
      <w:r>
        <w:t xml:space="preserve">понимание чувств других </w:t>
      </w:r>
      <w:r>
        <w:rPr>
          <w:spacing w:val="-3"/>
        </w:rPr>
        <w:t xml:space="preserve">людей </w:t>
      </w:r>
      <w:r>
        <w:t>и способность сопереживание им, выражающееся в конкретных</w:t>
      </w:r>
      <w:r>
        <w:rPr>
          <w:spacing w:val="1"/>
        </w:rPr>
        <w:t xml:space="preserve"> </w:t>
      </w:r>
      <w:r>
        <w:t>поступках;</w:t>
      </w:r>
    </w:p>
    <w:p w:rsidR="00CE35C0" w:rsidRDefault="00CE35C0" w:rsidP="00D237CE">
      <w:pPr>
        <w:pStyle w:val="a3"/>
        <w:widowControl w:val="0"/>
        <w:numPr>
          <w:ilvl w:val="0"/>
          <w:numId w:val="20"/>
        </w:numPr>
        <w:tabs>
          <w:tab w:val="left" w:pos="1062"/>
        </w:tabs>
        <w:adjustRightInd/>
        <w:ind w:left="1061"/>
        <w:contextualSpacing w:val="0"/>
        <w:jc w:val="left"/>
      </w:pPr>
      <w:r>
        <w:t xml:space="preserve">эстетическое чувство на основе </w:t>
      </w:r>
      <w:r>
        <w:rPr>
          <w:spacing w:val="-3"/>
        </w:rPr>
        <w:t xml:space="preserve">знакомства </w:t>
      </w:r>
      <w:r>
        <w:t xml:space="preserve">с </w:t>
      </w:r>
      <w:r>
        <w:rPr>
          <w:spacing w:val="-3"/>
        </w:rPr>
        <w:t>художественной</w:t>
      </w:r>
      <w:r>
        <w:rPr>
          <w:spacing w:val="1"/>
        </w:rPr>
        <w:t xml:space="preserve"> </w:t>
      </w:r>
      <w:r>
        <w:rPr>
          <w:spacing w:val="-3"/>
        </w:rPr>
        <w:t>культурой;</w:t>
      </w:r>
    </w:p>
    <w:p w:rsidR="001979F6" w:rsidRPr="001979F6" w:rsidRDefault="00244713" w:rsidP="001979F6">
      <w:pPr>
        <w:pStyle w:val="a3"/>
        <w:widowControl w:val="0"/>
        <w:numPr>
          <w:ilvl w:val="0"/>
          <w:numId w:val="20"/>
        </w:numPr>
        <w:tabs>
          <w:tab w:val="left" w:pos="1062"/>
        </w:tabs>
        <w:adjustRightInd/>
        <w:spacing w:before="90" w:line="480" w:lineRule="auto"/>
        <w:ind w:left="922" w:right="3889" w:firstLine="0"/>
        <w:contextualSpacing w:val="0"/>
        <w:jc w:val="left"/>
        <w:rPr>
          <w:b/>
        </w:rPr>
      </w:pPr>
      <w:r>
        <w:t xml:space="preserve">познавательная мотивация учения. </w:t>
      </w:r>
    </w:p>
    <w:p w:rsidR="00244713" w:rsidRPr="001979F6" w:rsidRDefault="00244713" w:rsidP="001979F6">
      <w:pPr>
        <w:pStyle w:val="a3"/>
        <w:widowControl w:val="0"/>
        <w:tabs>
          <w:tab w:val="left" w:pos="1062"/>
        </w:tabs>
        <w:adjustRightInd/>
        <w:spacing w:before="90" w:line="480" w:lineRule="auto"/>
        <w:ind w:left="922" w:right="3889" w:firstLine="0"/>
        <w:contextualSpacing w:val="0"/>
        <w:jc w:val="left"/>
        <w:rPr>
          <w:b/>
        </w:rPr>
      </w:pPr>
      <w:r w:rsidRPr="001979F6">
        <w:rPr>
          <w:b/>
        </w:rPr>
        <w:t>Регулятивные универсальные</w:t>
      </w:r>
      <w:r w:rsidR="001979F6">
        <w:rPr>
          <w:b/>
          <w:spacing w:val="-23"/>
        </w:rPr>
        <w:t xml:space="preserve"> </w:t>
      </w:r>
      <w:r w:rsidRPr="001979F6">
        <w:rPr>
          <w:b/>
        </w:rPr>
        <w:t>действия:</w:t>
      </w:r>
    </w:p>
    <w:p w:rsidR="00244713" w:rsidRDefault="00244713" w:rsidP="00244713">
      <w:pPr>
        <w:pStyle w:val="af8"/>
        <w:ind w:left="922" w:firstLine="0"/>
        <w:jc w:val="left"/>
      </w:pPr>
      <w:r>
        <w:t>Обучающиеся с ЗПР научатся:</w:t>
      </w:r>
    </w:p>
    <w:p w:rsidR="00244713" w:rsidRDefault="00244713" w:rsidP="00244713">
      <w:pPr>
        <w:pStyle w:val="af8"/>
        <w:ind w:left="984" w:firstLine="0"/>
        <w:jc w:val="left"/>
      </w:pPr>
      <w:r>
        <w:t>удерживать цель учебной и внеучебной деятельности;</w:t>
      </w:r>
    </w:p>
    <w:p w:rsidR="00244713" w:rsidRDefault="00244713" w:rsidP="00244713">
      <w:pPr>
        <w:pStyle w:val="af8"/>
        <w:ind w:left="982" w:firstLine="2"/>
        <w:jc w:val="left"/>
      </w:pPr>
      <w:r>
        <w:t>учитывать ориентиры, данные учителем, при освоении нового учебного материала; использовать изученные правила, способы действий, свойства объектов при выполнении</w:t>
      </w:r>
    </w:p>
    <w:p w:rsidR="00244713" w:rsidRDefault="00244713" w:rsidP="00244713">
      <w:pPr>
        <w:pStyle w:val="af8"/>
        <w:ind w:firstLine="0"/>
        <w:jc w:val="left"/>
      </w:pPr>
      <w:r>
        <w:t>учебных заданий и в познавательной деятельности;</w:t>
      </w:r>
    </w:p>
    <w:p w:rsidR="00244713" w:rsidRDefault="00244713" w:rsidP="00244713">
      <w:pPr>
        <w:pStyle w:val="af8"/>
        <w:tabs>
          <w:tab w:val="left" w:pos="2881"/>
          <w:tab w:val="left" w:pos="4442"/>
          <w:tab w:val="left" w:pos="6060"/>
          <w:tab w:val="left" w:pos="7238"/>
          <w:tab w:val="left" w:pos="8884"/>
          <w:tab w:val="left" w:pos="9296"/>
        </w:tabs>
        <w:ind w:right="126" w:firstLine="768"/>
        <w:jc w:val="left"/>
      </w:pPr>
      <w:r>
        <w:t>самостоятельно</w:t>
      </w:r>
      <w:r>
        <w:tab/>
        <w:t>планировать</w:t>
      </w:r>
      <w:r>
        <w:tab/>
        <w:t>собственную</w:t>
      </w:r>
      <w:r>
        <w:tab/>
        <w:t>учебную</w:t>
      </w:r>
      <w:r>
        <w:tab/>
        <w:t>деятельность</w:t>
      </w:r>
      <w:r>
        <w:tab/>
        <w:t>и</w:t>
      </w:r>
      <w:r>
        <w:tab/>
      </w:r>
      <w:r>
        <w:rPr>
          <w:spacing w:val="-3"/>
        </w:rPr>
        <w:t xml:space="preserve">действия, необходимые </w:t>
      </w:r>
      <w:r>
        <w:t>для решения учебных</w:t>
      </w:r>
      <w:r>
        <w:rPr>
          <w:spacing w:val="4"/>
        </w:rPr>
        <w:t xml:space="preserve"> </w:t>
      </w:r>
      <w:r>
        <w:rPr>
          <w:spacing w:val="-3"/>
        </w:rPr>
        <w:t>задач;</w:t>
      </w:r>
    </w:p>
    <w:p w:rsidR="00244713" w:rsidRDefault="00244713" w:rsidP="00244713">
      <w:pPr>
        <w:pStyle w:val="af8"/>
        <w:ind w:firstLine="768"/>
        <w:jc w:val="left"/>
      </w:pPr>
      <w:r>
        <w:t>осуществлять итоговый и пошаговый контроль результатов и с помощью способов контроля результатов;</w:t>
      </w:r>
    </w:p>
    <w:p w:rsidR="00244713" w:rsidRDefault="00244713" w:rsidP="00244713">
      <w:pPr>
        <w:pStyle w:val="af8"/>
        <w:spacing w:before="1"/>
        <w:ind w:left="922" w:right="127" w:firstLine="60"/>
        <w:jc w:val="left"/>
      </w:pPr>
      <w:r>
        <w:t>вносить необходимые коррективы в собственные действия по итогам самопроверки; сопоставлять результаты собственной деятельности с оценкой ее товарищами, учителем; адекватно воспринимать аргументированную критику ошибок и учитывать ее в работе над</w:t>
      </w:r>
    </w:p>
    <w:p w:rsidR="00244713" w:rsidRDefault="00244713" w:rsidP="00244713">
      <w:pPr>
        <w:pStyle w:val="af8"/>
        <w:ind w:firstLine="0"/>
        <w:jc w:val="left"/>
      </w:pPr>
      <w:r>
        <w:t>ошибками.</w:t>
      </w:r>
    </w:p>
    <w:p w:rsidR="00CE35C0" w:rsidRDefault="00CE35C0" w:rsidP="00244713">
      <w:pPr>
        <w:ind w:firstLine="0"/>
        <w:sectPr w:rsidR="00CE35C0">
          <w:pgSz w:w="11910" w:h="16840"/>
          <w:pgMar w:top="960" w:right="720" w:bottom="280" w:left="780" w:header="710" w:footer="0" w:gutter="0"/>
          <w:cols w:space="720"/>
        </w:sectPr>
      </w:pPr>
    </w:p>
    <w:p w:rsidR="00CE35C0" w:rsidRPr="001979F6" w:rsidRDefault="00CE35C0" w:rsidP="00CE35C0">
      <w:pPr>
        <w:pStyle w:val="af8"/>
        <w:ind w:firstLine="0"/>
        <w:jc w:val="left"/>
        <w:rPr>
          <w:b/>
        </w:rPr>
      </w:pPr>
    </w:p>
    <w:p w:rsidR="00CE35C0" w:rsidRPr="001979F6" w:rsidRDefault="00CE35C0" w:rsidP="00244713">
      <w:pPr>
        <w:pStyle w:val="af8"/>
        <w:ind w:left="922" w:firstLine="0"/>
        <w:jc w:val="left"/>
        <w:rPr>
          <w:b/>
        </w:rPr>
      </w:pPr>
      <w:r w:rsidRPr="001979F6">
        <w:rPr>
          <w:b/>
        </w:rPr>
        <w:t>Познавательные универсальные действия:</w:t>
      </w:r>
    </w:p>
    <w:p w:rsidR="00CE35C0" w:rsidRDefault="00CE35C0" w:rsidP="00CE35C0">
      <w:pPr>
        <w:pStyle w:val="af8"/>
        <w:ind w:left="922" w:firstLine="0"/>
        <w:jc w:val="left"/>
      </w:pPr>
      <w:r>
        <w:t>Обучающиеся с ЗПР научатся:</w:t>
      </w:r>
    </w:p>
    <w:p w:rsidR="00CE35C0" w:rsidRDefault="00CE35C0" w:rsidP="00D237CE">
      <w:pPr>
        <w:pStyle w:val="a3"/>
        <w:widowControl w:val="0"/>
        <w:numPr>
          <w:ilvl w:val="0"/>
          <w:numId w:val="20"/>
        </w:numPr>
        <w:tabs>
          <w:tab w:val="left" w:pos="1182"/>
        </w:tabs>
        <w:adjustRightInd/>
        <w:ind w:right="126" w:firstLine="768"/>
        <w:contextualSpacing w:val="0"/>
        <w:jc w:val="left"/>
      </w:pPr>
      <w:r>
        <w:t xml:space="preserve">осуществлять поиск </w:t>
      </w:r>
      <w:r>
        <w:rPr>
          <w:spacing w:val="-3"/>
        </w:rPr>
        <w:t xml:space="preserve">необходимой </w:t>
      </w:r>
      <w:r>
        <w:t>информации для выполнения учебных заданий (в справочных материалах учебника, в детских</w:t>
      </w:r>
      <w:r>
        <w:rPr>
          <w:spacing w:val="2"/>
        </w:rPr>
        <w:t xml:space="preserve"> </w:t>
      </w:r>
      <w:r>
        <w:t>энциклопедиях);</w:t>
      </w:r>
    </w:p>
    <w:p w:rsidR="00CE35C0" w:rsidRDefault="00CE35C0" w:rsidP="00D237CE">
      <w:pPr>
        <w:pStyle w:val="a3"/>
        <w:widowControl w:val="0"/>
        <w:numPr>
          <w:ilvl w:val="0"/>
          <w:numId w:val="20"/>
        </w:numPr>
        <w:tabs>
          <w:tab w:val="left" w:pos="1122"/>
        </w:tabs>
        <w:adjustRightInd/>
        <w:ind w:left="1121"/>
        <w:contextualSpacing w:val="0"/>
        <w:jc w:val="left"/>
      </w:pPr>
      <w:r>
        <w:t>ориентироваться в соответствующих возрасту словарях и</w:t>
      </w:r>
      <w:r>
        <w:rPr>
          <w:spacing w:val="-10"/>
        </w:rPr>
        <w:t xml:space="preserve"> </w:t>
      </w:r>
      <w:r>
        <w:t>справочниках;</w:t>
      </w:r>
    </w:p>
    <w:p w:rsidR="00CE35C0" w:rsidRDefault="00CE35C0" w:rsidP="00D237CE">
      <w:pPr>
        <w:pStyle w:val="a3"/>
        <w:widowControl w:val="0"/>
        <w:numPr>
          <w:ilvl w:val="0"/>
          <w:numId w:val="20"/>
        </w:numPr>
        <w:tabs>
          <w:tab w:val="left" w:pos="1124"/>
        </w:tabs>
        <w:adjustRightInd/>
        <w:ind w:left="1123" w:hanging="142"/>
        <w:contextualSpacing w:val="0"/>
        <w:jc w:val="left"/>
      </w:pPr>
      <w:r>
        <w:t xml:space="preserve">использовать знаково-символические средства, в </w:t>
      </w:r>
      <w:r>
        <w:rPr>
          <w:spacing w:val="-3"/>
        </w:rPr>
        <w:t xml:space="preserve">том </w:t>
      </w:r>
      <w:r>
        <w:t>числе, схемы для решения</w:t>
      </w:r>
      <w:r>
        <w:rPr>
          <w:spacing w:val="-23"/>
        </w:rPr>
        <w:t xml:space="preserve"> </w:t>
      </w:r>
      <w:r>
        <w:t>учебных</w:t>
      </w:r>
    </w:p>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spacing w:before="1"/>
        <w:ind w:firstLine="0"/>
        <w:jc w:val="left"/>
      </w:pPr>
      <w:r>
        <w:rPr>
          <w:spacing w:val="-3"/>
        </w:rPr>
        <w:t>задач;</w:t>
      </w:r>
    </w:p>
    <w:p w:rsidR="00CE35C0" w:rsidRDefault="00CE35C0" w:rsidP="00CE35C0">
      <w:pPr>
        <w:pStyle w:val="af8"/>
        <w:spacing w:before="1"/>
        <w:ind w:firstLine="0"/>
        <w:jc w:val="left"/>
      </w:pPr>
      <w:r>
        <w:br w:type="column"/>
      </w:r>
    </w:p>
    <w:p w:rsidR="00CE35C0" w:rsidRDefault="00CE35C0" w:rsidP="00D237CE">
      <w:pPr>
        <w:pStyle w:val="a3"/>
        <w:widowControl w:val="0"/>
        <w:numPr>
          <w:ilvl w:val="0"/>
          <w:numId w:val="19"/>
        </w:numPr>
        <w:tabs>
          <w:tab w:val="left" w:pos="262"/>
        </w:tabs>
        <w:adjustRightInd/>
        <w:contextualSpacing w:val="0"/>
        <w:jc w:val="left"/>
      </w:pPr>
      <w:r>
        <w:t xml:space="preserve">дополнять готовые информационные объекты (таблицы, </w:t>
      </w:r>
      <w:r>
        <w:rPr>
          <w:spacing w:val="-2"/>
        </w:rPr>
        <w:t>схемы,</w:t>
      </w:r>
      <w:r>
        <w:rPr>
          <w:spacing w:val="-11"/>
        </w:rPr>
        <w:t xml:space="preserve"> </w:t>
      </w:r>
      <w:r>
        <w:t>тесты);</w:t>
      </w:r>
    </w:p>
    <w:p w:rsidR="00CE35C0" w:rsidRDefault="00CE35C0" w:rsidP="00D237CE">
      <w:pPr>
        <w:pStyle w:val="a3"/>
        <w:widowControl w:val="0"/>
        <w:numPr>
          <w:ilvl w:val="0"/>
          <w:numId w:val="19"/>
        </w:numPr>
        <w:tabs>
          <w:tab w:val="left" w:pos="262"/>
        </w:tabs>
        <w:adjustRightInd/>
        <w:contextualSpacing w:val="0"/>
        <w:jc w:val="left"/>
      </w:pPr>
      <w:r>
        <w:t>находить, характеризовать, анализировать, сравнивать, классифицировать</w:t>
      </w:r>
      <w:r>
        <w:rPr>
          <w:spacing w:val="-27"/>
        </w:rPr>
        <w:t xml:space="preserve"> </w:t>
      </w:r>
      <w:r>
        <w:t>понятия;</w:t>
      </w:r>
    </w:p>
    <w:p w:rsidR="00CE35C0" w:rsidRDefault="00CE35C0" w:rsidP="00D237CE">
      <w:pPr>
        <w:pStyle w:val="a3"/>
        <w:widowControl w:val="0"/>
        <w:numPr>
          <w:ilvl w:val="0"/>
          <w:numId w:val="19"/>
        </w:numPr>
        <w:tabs>
          <w:tab w:val="left" w:pos="262"/>
        </w:tabs>
        <w:adjustRightInd/>
        <w:contextualSpacing w:val="0"/>
        <w:jc w:val="left"/>
      </w:pPr>
      <w:r>
        <w:t>осуществлять синтез как составление целого из</w:t>
      </w:r>
      <w:r>
        <w:rPr>
          <w:spacing w:val="-5"/>
        </w:rPr>
        <w:t xml:space="preserve"> </w:t>
      </w:r>
      <w:r>
        <w:t>частей;</w:t>
      </w:r>
    </w:p>
    <w:p w:rsidR="00CE35C0" w:rsidRDefault="00CE35C0" w:rsidP="00D237CE">
      <w:pPr>
        <w:pStyle w:val="a3"/>
        <w:widowControl w:val="0"/>
        <w:numPr>
          <w:ilvl w:val="0"/>
          <w:numId w:val="19"/>
        </w:numPr>
        <w:tabs>
          <w:tab w:val="left" w:pos="341"/>
        </w:tabs>
        <w:adjustRightInd/>
        <w:ind w:left="340" w:hanging="219"/>
        <w:contextualSpacing w:val="0"/>
        <w:jc w:val="left"/>
      </w:pPr>
      <w:r>
        <w:t xml:space="preserve">классифицировать, обобщать, систематизировать изученный материал по </w:t>
      </w:r>
      <w:r>
        <w:rPr>
          <w:spacing w:val="-6"/>
        </w:rPr>
        <w:t>плану,</w:t>
      </w:r>
      <w:r>
        <w:rPr>
          <w:spacing w:val="20"/>
        </w:rPr>
        <w:t xml:space="preserve"> </w:t>
      </w:r>
      <w:r>
        <w:t>по</w:t>
      </w:r>
    </w:p>
    <w:p w:rsidR="00CE35C0" w:rsidRDefault="00CE35C0" w:rsidP="00CE35C0">
      <w:pPr>
        <w:sectPr w:rsidR="00CE35C0">
          <w:type w:val="continuous"/>
          <w:pgSz w:w="11910" w:h="16840"/>
          <w:pgMar w:top="1120" w:right="720" w:bottom="280" w:left="780" w:header="720" w:footer="720" w:gutter="0"/>
          <w:cols w:num="2" w:space="720" w:equalWidth="0">
            <w:col w:w="821" w:space="40"/>
            <w:col w:w="9549"/>
          </w:cols>
        </w:sectPr>
      </w:pPr>
    </w:p>
    <w:p w:rsidR="00CE35C0" w:rsidRDefault="00CE35C0" w:rsidP="00CE35C0">
      <w:pPr>
        <w:pStyle w:val="af8"/>
        <w:ind w:firstLine="0"/>
        <w:jc w:val="left"/>
      </w:pPr>
      <w:r>
        <w:t>таблице;</w:t>
      </w:r>
    </w:p>
    <w:p w:rsidR="00CE35C0" w:rsidRDefault="00CE35C0" w:rsidP="00D237CE">
      <w:pPr>
        <w:pStyle w:val="a3"/>
        <w:widowControl w:val="0"/>
        <w:numPr>
          <w:ilvl w:val="1"/>
          <w:numId w:val="19"/>
        </w:numPr>
        <w:tabs>
          <w:tab w:val="left" w:pos="1122"/>
        </w:tabs>
        <w:adjustRightInd/>
        <w:ind w:left="1121"/>
        <w:contextualSpacing w:val="0"/>
        <w:jc w:val="left"/>
      </w:pPr>
      <w:r>
        <w:t>выделять существенную информацию из читаемых текстов;</w:t>
      </w:r>
    </w:p>
    <w:p w:rsidR="00CE35C0" w:rsidRDefault="00CE35C0" w:rsidP="00D237CE">
      <w:pPr>
        <w:pStyle w:val="a3"/>
        <w:widowControl w:val="0"/>
        <w:numPr>
          <w:ilvl w:val="1"/>
          <w:numId w:val="19"/>
        </w:numPr>
        <w:tabs>
          <w:tab w:val="left" w:pos="1218"/>
        </w:tabs>
        <w:adjustRightInd/>
        <w:ind w:right="137" w:firstLine="768"/>
        <w:contextualSpacing w:val="0"/>
        <w:jc w:val="left"/>
      </w:pPr>
      <w:r>
        <w:t xml:space="preserve">строить речевое высказывание с позицией </w:t>
      </w:r>
      <w:r>
        <w:rPr>
          <w:spacing w:val="-3"/>
        </w:rPr>
        <w:t xml:space="preserve">передачи </w:t>
      </w:r>
      <w:r>
        <w:t>информации, доступной для понимания</w:t>
      </w:r>
      <w:r>
        <w:rPr>
          <w:spacing w:val="-1"/>
        </w:rPr>
        <w:t xml:space="preserve"> </w:t>
      </w:r>
      <w:r>
        <w:t>слушателем.</w:t>
      </w:r>
    </w:p>
    <w:p w:rsidR="00CE35C0" w:rsidRDefault="00CE35C0" w:rsidP="00244713">
      <w:pPr>
        <w:ind w:firstLine="0"/>
        <w:rPr>
          <w:sz w:val="16"/>
        </w:rPr>
        <w:sectPr w:rsidR="00CE35C0">
          <w:type w:val="continuous"/>
          <w:pgSz w:w="11910" w:h="16840"/>
          <w:pgMar w:top="1120" w:right="720" w:bottom="280" w:left="780" w:header="720" w:footer="720" w:gutter="0"/>
          <w:cols w:space="720"/>
        </w:sectPr>
      </w:pPr>
    </w:p>
    <w:p w:rsidR="00CE35C0" w:rsidRDefault="00CE35C0" w:rsidP="00CE35C0">
      <w:pPr>
        <w:pStyle w:val="af8"/>
        <w:ind w:firstLine="0"/>
        <w:jc w:val="left"/>
        <w:rPr>
          <w:sz w:val="26"/>
        </w:rPr>
      </w:pPr>
    </w:p>
    <w:p w:rsidR="00CE35C0" w:rsidRDefault="00CE35C0" w:rsidP="00CE35C0">
      <w:pPr>
        <w:pStyle w:val="af8"/>
        <w:ind w:firstLine="0"/>
        <w:jc w:val="left"/>
        <w:rPr>
          <w:sz w:val="26"/>
        </w:rPr>
      </w:pPr>
    </w:p>
    <w:p w:rsidR="00CE35C0" w:rsidRDefault="00CE35C0" w:rsidP="00CE35C0">
      <w:pPr>
        <w:pStyle w:val="af8"/>
        <w:ind w:firstLine="0"/>
        <w:jc w:val="left"/>
        <w:rPr>
          <w:sz w:val="26"/>
        </w:rPr>
      </w:pPr>
    </w:p>
    <w:p w:rsidR="00CE35C0" w:rsidRDefault="00CE35C0" w:rsidP="00CE35C0">
      <w:pPr>
        <w:pStyle w:val="af8"/>
        <w:spacing w:before="10"/>
        <w:ind w:firstLine="0"/>
        <w:jc w:val="left"/>
        <w:rPr>
          <w:sz w:val="25"/>
        </w:rPr>
      </w:pPr>
    </w:p>
    <w:p w:rsidR="00CE35C0" w:rsidRDefault="00CE35C0" w:rsidP="00CE35C0">
      <w:pPr>
        <w:pStyle w:val="af8"/>
        <w:ind w:firstLine="0"/>
        <w:jc w:val="left"/>
      </w:pPr>
      <w:r>
        <w:rPr>
          <w:spacing w:val="-1"/>
        </w:rPr>
        <w:t>паре;</w:t>
      </w:r>
    </w:p>
    <w:p w:rsidR="00CE35C0" w:rsidRPr="001979F6" w:rsidRDefault="00CE35C0" w:rsidP="00CE35C0">
      <w:pPr>
        <w:pStyle w:val="af8"/>
        <w:spacing w:before="90"/>
        <w:ind w:left="141" w:firstLine="0"/>
        <w:jc w:val="left"/>
        <w:rPr>
          <w:b/>
        </w:rPr>
      </w:pPr>
      <w:r>
        <w:br w:type="column"/>
      </w:r>
      <w:r w:rsidRPr="001979F6">
        <w:rPr>
          <w:b/>
        </w:rPr>
        <w:t>Коммуникативные универсальные действия:</w:t>
      </w:r>
    </w:p>
    <w:p w:rsidR="00CE35C0" w:rsidRDefault="00CE35C0" w:rsidP="00CE35C0">
      <w:pPr>
        <w:pStyle w:val="af8"/>
        <w:ind w:left="141" w:firstLine="0"/>
        <w:jc w:val="left"/>
      </w:pPr>
      <w:r>
        <w:t>Обучающиеся с ЗПР научатся:</w:t>
      </w:r>
    </w:p>
    <w:p w:rsidR="00CE35C0" w:rsidRDefault="00CE35C0" w:rsidP="00D237CE">
      <w:pPr>
        <w:pStyle w:val="a3"/>
        <w:widowControl w:val="0"/>
        <w:numPr>
          <w:ilvl w:val="0"/>
          <w:numId w:val="19"/>
        </w:numPr>
        <w:tabs>
          <w:tab w:val="left" w:pos="341"/>
        </w:tabs>
        <w:adjustRightInd/>
        <w:spacing w:before="1"/>
        <w:ind w:left="340"/>
        <w:contextualSpacing w:val="0"/>
        <w:jc w:val="left"/>
      </w:pPr>
      <w:r>
        <w:t>владеть диалоговой формой</w:t>
      </w:r>
      <w:r>
        <w:rPr>
          <w:spacing w:val="-1"/>
        </w:rPr>
        <w:t xml:space="preserve"> </w:t>
      </w:r>
      <w:r>
        <w:t>речи;</w:t>
      </w:r>
    </w:p>
    <w:p w:rsidR="00CE35C0" w:rsidRPr="00244713" w:rsidRDefault="00CE35C0" w:rsidP="00244713">
      <w:pPr>
        <w:pStyle w:val="a3"/>
        <w:widowControl w:val="0"/>
        <w:numPr>
          <w:ilvl w:val="0"/>
          <w:numId w:val="19"/>
        </w:numPr>
        <w:tabs>
          <w:tab w:val="left" w:pos="353"/>
        </w:tabs>
        <w:adjustRightInd/>
        <w:ind w:left="352" w:hanging="152"/>
        <w:contextualSpacing w:val="0"/>
        <w:jc w:val="left"/>
      </w:pPr>
      <w:r>
        <w:t>учитывать разные мнения и стремиться к координации различных позиций при работе</w:t>
      </w:r>
      <w:r>
        <w:rPr>
          <w:spacing w:val="53"/>
        </w:rPr>
        <w:t xml:space="preserve"> </w:t>
      </w:r>
      <w:r>
        <w:t>в</w:t>
      </w:r>
    </w:p>
    <w:p w:rsidR="00CE35C0" w:rsidRDefault="00CE35C0" w:rsidP="00D237CE">
      <w:pPr>
        <w:pStyle w:val="a3"/>
        <w:widowControl w:val="0"/>
        <w:numPr>
          <w:ilvl w:val="0"/>
          <w:numId w:val="19"/>
        </w:numPr>
        <w:tabs>
          <w:tab w:val="left" w:pos="341"/>
        </w:tabs>
        <w:adjustRightInd/>
        <w:ind w:left="340"/>
        <w:contextualSpacing w:val="0"/>
        <w:jc w:val="left"/>
      </w:pPr>
      <w:r>
        <w:t xml:space="preserve">договариваться и </w:t>
      </w:r>
      <w:r>
        <w:rPr>
          <w:spacing w:val="-3"/>
        </w:rPr>
        <w:t xml:space="preserve">приходить </w:t>
      </w:r>
      <w:r>
        <w:t>к общему</w:t>
      </w:r>
      <w:r>
        <w:rPr>
          <w:spacing w:val="-6"/>
        </w:rPr>
        <w:t xml:space="preserve"> </w:t>
      </w:r>
      <w:r>
        <w:t>решению;</w:t>
      </w:r>
    </w:p>
    <w:p w:rsidR="00CE35C0" w:rsidRDefault="00CE35C0" w:rsidP="00D237CE">
      <w:pPr>
        <w:pStyle w:val="a3"/>
        <w:widowControl w:val="0"/>
        <w:numPr>
          <w:ilvl w:val="0"/>
          <w:numId w:val="19"/>
        </w:numPr>
        <w:tabs>
          <w:tab w:val="left" w:pos="341"/>
        </w:tabs>
        <w:adjustRightInd/>
        <w:ind w:left="340"/>
        <w:contextualSpacing w:val="0"/>
        <w:jc w:val="left"/>
      </w:pPr>
      <w:r>
        <w:t>формировать собственное мнение и</w:t>
      </w:r>
      <w:r>
        <w:rPr>
          <w:spacing w:val="-6"/>
        </w:rPr>
        <w:t xml:space="preserve"> </w:t>
      </w:r>
      <w:r>
        <w:t>позиции;</w:t>
      </w:r>
    </w:p>
    <w:p w:rsidR="00CE35C0" w:rsidRDefault="00CE35C0" w:rsidP="00D237CE">
      <w:pPr>
        <w:pStyle w:val="a3"/>
        <w:widowControl w:val="0"/>
        <w:numPr>
          <w:ilvl w:val="0"/>
          <w:numId w:val="19"/>
        </w:numPr>
        <w:tabs>
          <w:tab w:val="left" w:pos="341"/>
        </w:tabs>
        <w:adjustRightInd/>
        <w:ind w:left="340"/>
        <w:contextualSpacing w:val="0"/>
        <w:jc w:val="left"/>
      </w:pPr>
      <w:r>
        <w:t xml:space="preserve">задавать вопросы, </w:t>
      </w:r>
      <w:r>
        <w:rPr>
          <w:spacing w:val="-3"/>
        </w:rPr>
        <w:t xml:space="preserve">уточняя </w:t>
      </w:r>
      <w:r>
        <w:t>непонятное в</w:t>
      </w:r>
      <w:r>
        <w:rPr>
          <w:spacing w:val="4"/>
        </w:rPr>
        <w:t xml:space="preserve"> </w:t>
      </w:r>
      <w:r>
        <w:t>высказывании;</w:t>
      </w:r>
    </w:p>
    <w:p w:rsidR="00CE35C0" w:rsidRDefault="00CE35C0" w:rsidP="00D237CE">
      <w:pPr>
        <w:pStyle w:val="a3"/>
        <w:widowControl w:val="0"/>
        <w:numPr>
          <w:ilvl w:val="0"/>
          <w:numId w:val="19"/>
        </w:numPr>
        <w:tabs>
          <w:tab w:val="left" w:pos="442"/>
        </w:tabs>
        <w:adjustRightInd/>
        <w:ind w:left="441" w:hanging="241"/>
        <w:contextualSpacing w:val="0"/>
        <w:jc w:val="left"/>
      </w:pPr>
      <w:r>
        <w:t xml:space="preserve">способность установить </w:t>
      </w:r>
      <w:r>
        <w:rPr>
          <w:spacing w:val="-2"/>
        </w:rPr>
        <w:t xml:space="preserve">контакт </w:t>
      </w:r>
      <w:r>
        <w:t>и адекватно использовать речевые средства</w:t>
      </w:r>
      <w:r>
        <w:rPr>
          <w:spacing w:val="50"/>
        </w:rPr>
        <w:t xml:space="preserve"> </w:t>
      </w:r>
      <w:r>
        <w:t>для</w:t>
      </w:r>
    </w:p>
    <w:p w:rsidR="00CE35C0" w:rsidRDefault="00CE35C0" w:rsidP="00CE35C0">
      <w:pPr>
        <w:sectPr w:rsidR="00CE35C0">
          <w:type w:val="continuous"/>
          <w:pgSz w:w="11910" w:h="16840"/>
          <w:pgMar w:top="1120" w:right="720" w:bottom="280" w:left="780" w:header="720" w:footer="720" w:gutter="0"/>
          <w:cols w:num="2" w:space="720" w:equalWidth="0">
            <w:col w:w="741" w:space="40"/>
            <w:col w:w="9629"/>
          </w:cols>
        </w:sectPr>
      </w:pPr>
    </w:p>
    <w:p w:rsidR="00CE35C0" w:rsidRDefault="00CE35C0" w:rsidP="00CE35C0">
      <w:pPr>
        <w:pStyle w:val="af8"/>
        <w:ind w:firstLine="0"/>
        <w:jc w:val="left"/>
      </w:pPr>
      <w:r>
        <w:t>решения коммуникативных задач.</w:t>
      </w:r>
    </w:p>
    <w:p w:rsidR="00CE35C0" w:rsidRDefault="00CE35C0" w:rsidP="00CE35C0">
      <w:pPr>
        <w:pStyle w:val="af8"/>
        <w:ind w:right="136"/>
      </w:pPr>
      <w:r>
        <w:rPr>
          <w:color w:val="000009"/>
        </w:rPr>
        <w:t xml:space="preserve">Преемственность программы формирования универсальных учебных действий при переходе </w:t>
      </w:r>
      <w:r>
        <w:t xml:space="preserve">обучающихся с ЗПР </w:t>
      </w:r>
      <w:r>
        <w:rPr>
          <w:color w:val="000009"/>
        </w:rPr>
        <w:t>от дошкольного к начальному общему образованию.</w:t>
      </w:r>
    </w:p>
    <w:p w:rsidR="00CE35C0" w:rsidRDefault="00CE35C0" w:rsidP="00CE35C0">
      <w:pPr>
        <w:pStyle w:val="af8"/>
        <w:ind w:right="123"/>
      </w:pPr>
      <w: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9">
        <w:r>
          <w:t xml:space="preserve">дошкольном образовании </w:t>
        </w:r>
      </w:hyperlink>
      <w:r>
        <w:t>обозначился переход от парадигмы «знаний, умений, навыков» к культурно-исторической системно- деятельностной парадигме</w:t>
      </w:r>
      <w:r>
        <w:rPr>
          <w:spacing w:val="-2"/>
        </w:rPr>
        <w:t xml:space="preserve"> </w:t>
      </w:r>
      <w:r>
        <w:t>образования.</w:t>
      </w:r>
    </w:p>
    <w:p w:rsidR="00244713" w:rsidRDefault="00244713" w:rsidP="00244713">
      <w:pPr>
        <w:pStyle w:val="af8"/>
        <w:spacing w:before="90"/>
        <w:ind w:right="124"/>
      </w:pPr>
      <w:r>
        <w:rPr>
          <w:color w:val="000009"/>
        </w:rPr>
        <w:t xml:space="preserve">Структура и содержание программы формирования универсальных учебных действий предусматривает </w:t>
      </w:r>
      <w:r>
        <w:t xml:space="preserve">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w:t>
      </w:r>
      <w:r>
        <w:rPr>
          <w:spacing w:val="-3"/>
        </w:rPr>
        <w:t xml:space="preserve">творческого </w:t>
      </w:r>
      <w:r>
        <w:t xml:space="preserve">потенциала каждого ребенка с ЗПР как </w:t>
      </w:r>
      <w:r>
        <w:rPr>
          <w:spacing w:val="-3"/>
        </w:rPr>
        <w:t xml:space="preserve">субъекта </w:t>
      </w:r>
      <w:r>
        <w:t>отношений с самим собой, другими детьми, взрослыми и миром.</w:t>
      </w:r>
    </w:p>
    <w:p w:rsidR="00244713" w:rsidRDefault="00244713" w:rsidP="00244713">
      <w:pPr>
        <w:pStyle w:val="af8"/>
        <w:ind w:right="125"/>
      </w:pPr>
      <w:r>
        <w:t xml:space="preserve">Программа </w:t>
      </w:r>
      <w:r>
        <w:rPr>
          <w:color w:val="000009"/>
        </w:rPr>
        <w:t xml:space="preserve">универсальных учебных действий </w:t>
      </w:r>
      <w:r>
        <w:t xml:space="preserve">способствует формированию общей культуры, развития «качеств личности, формированию предпосылок </w:t>
      </w:r>
      <w:hyperlink r:id="rId10">
        <w:r>
          <w:t>учебной деятельности</w:t>
        </w:r>
      </w:hyperlink>
      <w: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244713" w:rsidRPr="00244713" w:rsidRDefault="00244713" w:rsidP="001979F6">
      <w:pPr>
        <w:pStyle w:val="af8"/>
        <w:ind w:left="922" w:right="487" w:firstLine="0"/>
        <w:rPr>
          <w:b/>
        </w:rPr>
      </w:pPr>
      <w:r w:rsidRPr="00244713">
        <w:rPr>
          <w:b/>
        </w:rPr>
        <w:t>Связь универсальных учебных действий с содержанием учебных предметов</w:t>
      </w:r>
    </w:p>
    <w:p w:rsidR="00244713" w:rsidRDefault="00244713" w:rsidP="00244713">
      <w:pPr>
        <w:pStyle w:val="af8"/>
        <w:ind w:right="127"/>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CE35C0" w:rsidRDefault="00CE35C0" w:rsidP="00244713">
      <w:pPr>
        <w:ind w:firstLine="0"/>
        <w:sectPr w:rsidR="00CE35C0">
          <w:type w:val="continuous"/>
          <w:pgSz w:w="11910" w:h="16840"/>
          <w:pgMar w:top="1120" w:right="720" w:bottom="280" w:left="780" w:header="720" w:footer="720" w:gutter="0"/>
          <w:cols w:space="720"/>
        </w:sectPr>
      </w:pPr>
    </w:p>
    <w:p w:rsidR="00CE35C0" w:rsidRDefault="00CE35C0" w:rsidP="00CE35C0">
      <w:pPr>
        <w:pStyle w:val="af8"/>
        <w:spacing w:before="1"/>
        <w:ind w:right="122"/>
      </w:pPr>
      <w:r>
        <w:lastRenderedPageBreak/>
        <w:t xml:space="preserve">На </w:t>
      </w:r>
      <w:r w:rsidR="00244713">
        <w:t>уровне</w:t>
      </w:r>
      <w: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E35C0" w:rsidRDefault="00CE35C0" w:rsidP="00CE35C0">
      <w:pPr>
        <w:pStyle w:val="af8"/>
        <w:ind w:right="135"/>
      </w:pPr>
      <w:r>
        <w:t xml:space="preserve">Каждый учебный предмет в зависимости от предметного содержания и способов организации учебной деятельности обучающихся раскрывает </w:t>
      </w:r>
      <w:proofErr w:type="spellStart"/>
      <w:r>
        <w:t>определѐнные</w:t>
      </w:r>
      <w:proofErr w:type="spellEnd"/>
      <w:r>
        <w:t xml:space="preserve"> возможности для формирования универсальных учебных действий.</w:t>
      </w:r>
    </w:p>
    <w:p w:rsidR="00CE35C0" w:rsidRDefault="00CE35C0" w:rsidP="00CE35C0">
      <w:pPr>
        <w:pStyle w:val="af8"/>
        <w:spacing w:before="1"/>
        <w:ind w:right="129"/>
      </w:pPr>
      <w:r>
        <w:t>Учебный предмет «Русский язык».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CE35C0" w:rsidRDefault="00CE35C0" w:rsidP="00CE35C0">
      <w:pPr>
        <w:pStyle w:val="af8"/>
        <w:ind w:right="124"/>
      </w:pPr>
      <w:r>
        <w:t xml:space="preserve">В программе и учебниках представлены специальные вводные мини-разделы с целью мотивации как к изучению курса </w:t>
      </w:r>
      <w:r>
        <w:rPr>
          <w:spacing w:val="-3"/>
        </w:rPr>
        <w:t xml:space="preserve">русского </w:t>
      </w:r>
      <w:r>
        <w:t xml:space="preserve">языка в целом, так и к изучению отдельных разделов и тем, даны упражнения </w:t>
      </w:r>
      <w:r>
        <w:rPr>
          <w:spacing w:val="-2"/>
        </w:rPr>
        <w:t xml:space="preserve">ситуативного </w:t>
      </w:r>
      <w:r>
        <w:t xml:space="preserve">характера, активизирующие творческое отношение </w:t>
      </w:r>
      <w:r>
        <w:rPr>
          <w:spacing w:val="-3"/>
        </w:rPr>
        <w:t xml:space="preserve">учеников </w:t>
      </w:r>
      <w:r>
        <w:t>к осознанию той или иной закономерности родного языка.</w:t>
      </w:r>
    </w:p>
    <w:p w:rsidR="00CE35C0" w:rsidRDefault="00CE35C0" w:rsidP="00CE35C0">
      <w:pPr>
        <w:pStyle w:val="af8"/>
        <w:ind w:right="130"/>
      </w:pPr>
      <w:r>
        <w:t xml:space="preserve">Система упражнений для </w:t>
      </w:r>
      <w:r>
        <w:rPr>
          <w:spacing w:val="-4"/>
        </w:rPr>
        <w:t>уроков</w:t>
      </w:r>
      <w:r>
        <w:rPr>
          <w:spacing w:val="52"/>
        </w:rPr>
        <w:t xml:space="preserve"> </w:t>
      </w:r>
      <w:r>
        <w:t xml:space="preserve">составлена в деятельностном </w:t>
      </w:r>
      <w:r>
        <w:rPr>
          <w:spacing w:val="-3"/>
        </w:rPr>
        <w:t xml:space="preserve">ключе </w:t>
      </w:r>
      <w:r>
        <w:t xml:space="preserve">и </w:t>
      </w:r>
      <w:r>
        <w:rPr>
          <w:spacing w:val="-3"/>
        </w:rPr>
        <w:t xml:space="preserve">стимулирует </w:t>
      </w:r>
      <w:r>
        <w:t xml:space="preserve">учащихся к формированию как регулятивных действий (целеполагания, планирования, ориентировки, прогнозирования, контроля, коррекции, оценки), так и </w:t>
      </w:r>
      <w:proofErr w:type="spellStart"/>
      <w:r>
        <w:t>общеучебных</w:t>
      </w:r>
      <w:proofErr w:type="spellEnd"/>
      <w:r>
        <w:t xml:space="preserve"> действий (текстов, </w:t>
      </w:r>
      <w:r>
        <w:rPr>
          <w:spacing w:val="-3"/>
        </w:rPr>
        <w:t xml:space="preserve">схем, </w:t>
      </w:r>
      <w:r>
        <w:t xml:space="preserve">таблиц, моделей и </w:t>
      </w:r>
      <w:r>
        <w:rPr>
          <w:spacing w:val="-8"/>
        </w:rPr>
        <w:t xml:space="preserve">т. </w:t>
      </w:r>
      <w:r>
        <w:t xml:space="preserve">п. , выбор рациональных способов решения языковых </w:t>
      </w:r>
      <w:r>
        <w:rPr>
          <w:spacing w:val="-3"/>
        </w:rPr>
        <w:t xml:space="preserve">задач, </w:t>
      </w:r>
      <w:r>
        <w:t>использование разных способов поиска информации в лингвистических словарях и справочниках, структурирование материала в таблицы, плакаты и пр.</w:t>
      </w:r>
      <w:r>
        <w:rPr>
          <w:spacing w:val="-14"/>
        </w:rPr>
        <w:t xml:space="preserve"> </w:t>
      </w:r>
      <w:r>
        <w:t>).</w:t>
      </w:r>
    </w:p>
    <w:p w:rsidR="00CE35C0" w:rsidRDefault="00CE35C0" w:rsidP="00CE35C0">
      <w:pPr>
        <w:pStyle w:val="af8"/>
        <w:spacing w:before="1"/>
        <w:ind w:right="130"/>
      </w:pPr>
      <w: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CE35C0" w:rsidRDefault="00CE35C0" w:rsidP="00CE35C0">
      <w:pPr>
        <w:pStyle w:val="af8"/>
        <w:ind w:right="129"/>
      </w:pPr>
      <w: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CE35C0" w:rsidRDefault="00CE35C0" w:rsidP="00CE35C0">
      <w:pPr>
        <w:pStyle w:val="af8"/>
        <w:ind w:left="922" w:firstLine="0"/>
      </w:pPr>
      <w:r>
        <w:t>«Литературное чтение»</w:t>
      </w:r>
    </w:p>
    <w:p w:rsidR="00CE35C0" w:rsidRDefault="00CE35C0" w:rsidP="00CE35C0">
      <w:pPr>
        <w:pStyle w:val="af8"/>
        <w:ind w:right="124"/>
      </w:pPr>
      <w: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E35C0" w:rsidRDefault="00CE35C0" w:rsidP="00CE35C0">
      <w:pPr>
        <w:pStyle w:val="af8"/>
        <w:spacing w:line="274" w:lineRule="exact"/>
        <w:ind w:left="922" w:firstLine="0"/>
      </w:pPr>
      <w:r>
        <w:t>Содержание и построение этого курса определяются возрастными особенностями</w:t>
      </w:r>
    </w:p>
    <w:p w:rsidR="001979F6" w:rsidRDefault="001979F6" w:rsidP="001979F6">
      <w:pPr>
        <w:pStyle w:val="af8"/>
        <w:spacing w:before="90"/>
        <w:ind w:right="126" w:firstLine="0"/>
      </w:pPr>
      <w:r>
        <w:t>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1979F6" w:rsidRDefault="001979F6" w:rsidP="001979F6">
      <w:pPr>
        <w:pStyle w:val="af8"/>
        <w:ind w:right="122"/>
      </w:pPr>
      <w:r>
        <w:t xml:space="preserve">«Литературное чтение» — осмысленная, творческая духовная деятельность, обеспечивает освоение идейно-нравственного содержания </w:t>
      </w:r>
      <w:r>
        <w:rPr>
          <w:spacing w:val="-3"/>
        </w:rPr>
        <w:t xml:space="preserve">художественной </w:t>
      </w:r>
      <w:r>
        <w:t xml:space="preserve">литературы, развитие эстетического восприятия. Важнейшей функцией восприятия </w:t>
      </w:r>
      <w:r>
        <w:rPr>
          <w:spacing w:val="-3"/>
        </w:rPr>
        <w:t xml:space="preserve">художественной </w:t>
      </w:r>
      <w:r>
        <w:t xml:space="preserve">литературы является трансляция духовно-нравственного опыта общества через </w:t>
      </w:r>
      <w:r>
        <w:rPr>
          <w:spacing w:val="-3"/>
        </w:rPr>
        <w:t xml:space="preserve">коммуникацию </w:t>
      </w:r>
      <w:r>
        <w:t xml:space="preserve">системы социальных личностных смыслов, раскрывающих нравственное значение поступков героев литературных произведений. На </w:t>
      </w:r>
      <w:r w:rsidR="005F2E55">
        <w:rPr>
          <w:iCs/>
        </w:rPr>
        <w:t>уровне</w:t>
      </w:r>
      <w:r>
        <w:t xml:space="preserve"> начального общего образования важным средством организации понимания </w:t>
      </w:r>
      <w:r>
        <w:rPr>
          <w:spacing w:val="-3"/>
        </w:rPr>
        <w:t xml:space="preserve">авторской </w:t>
      </w:r>
      <w:r>
        <w:t>позиции, отношения автора к героям произведения и отображаемой действительности является выразительное</w:t>
      </w:r>
      <w:r>
        <w:rPr>
          <w:spacing w:val="-2"/>
        </w:rPr>
        <w:t xml:space="preserve"> </w:t>
      </w:r>
      <w:r>
        <w:t>чтение.</w:t>
      </w:r>
    </w:p>
    <w:p w:rsidR="00CE35C0" w:rsidRDefault="00CE35C0" w:rsidP="00CE35C0">
      <w:pPr>
        <w:spacing w:line="274" w:lineRule="exact"/>
        <w:sectPr w:rsidR="00CE35C0">
          <w:pgSz w:w="11910" w:h="16840"/>
          <w:pgMar w:top="960" w:right="720" w:bottom="280" w:left="780" w:header="710" w:footer="0" w:gutter="0"/>
          <w:cols w:space="720"/>
        </w:sectPr>
      </w:pPr>
    </w:p>
    <w:p w:rsidR="00CE35C0" w:rsidRDefault="00CE35C0" w:rsidP="001979F6">
      <w:pPr>
        <w:pStyle w:val="af8"/>
        <w:ind w:right="122" w:firstLine="0"/>
      </w:pPr>
    </w:p>
    <w:p w:rsidR="00CE35C0" w:rsidRDefault="00CE35C0" w:rsidP="00CE35C0">
      <w:pPr>
        <w:pStyle w:val="af8"/>
        <w:ind w:right="134"/>
      </w:pPr>
      <w:r>
        <w:t>Учебный предмет «Литературное чтение» обеспечивает формирование следующих универсальных учебных действий:</w:t>
      </w:r>
    </w:p>
    <w:p w:rsidR="00CE35C0" w:rsidRDefault="00CE35C0" w:rsidP="00CE35C0">
      <w:pPr>
        <w:pStyle w:val="af8"/>
        <w:spacing w:before="1"/>
        <w:ind w:left="982" w:right="129" w:firstLine="0"/>
      </w:pPr>
      <w:r>
        <w:t>формирование навыка чтения вслух и про себя, интереса и потребности чтения; формирование читательского кругозора и приобретение опыта</w:t>
      </w:r>
      <w:r>
        <w:rPr>
          <w:spacing w:val="54"/>
        </w:rPr>
        <w:t xml:space="preserve"> </w:t>
      </w:r>
      <w:r>
        <w:t>самостоятельной</w:t>
      </w:r>
    </w:p>
    <w:p w:rsidR="00CE35C0" w:rsidRDefault="00CE35C0" w:rsidP="00CE35C0">
      <w:pPr>
        <w:pStyle w:val="af8"/>
        <w:ind w:right="132" w:firstLine="0"/>
      </w:pPr>
      <w:r>
        <w:t>читательской деятельности, умения пользоваться справочным аппаратом учебника, словарями, справочниками, энциклопедиями;</w:t>
      </w:r>
    </w:p>
    <w:p w:rsidR="00CE35C0" w:rsidRDefault="00CE35C0" w:rsidP="00CE35C0">
      <w:pPr>
        <w:pStyle w:val="af8"/>
        <w:ind w:right="136" w:firstLine="768"/>
      </w:pPr>
      <w: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CE35C0" w:rsidRDefault="00CE35C0" w:rsidP="00CE35C0">
      <w:pPr>
        <w:pStyle w:val="af8"/>
        <w:ind w:left="982" w:right="132" w:firstLine="0"/>
      </w:pPr>
      <w:r>
        <w:t>формирование коммуникативной инициативы, готовности к сотрудничеству; формирование эстетического чувства, художественного вкуса, умения анализировать</w:t>
      </w:r>
    </w:p>
    <w:p w:rsidR="00CE35C0" w:rsidRDefault="00CE35C0" w:rsidP="00CE35C0">
      <w:pPr>
        <w:pStyle w:val="af8"/>
        <w:ind w:right="130" w:firstLine="0"/>
      </w:pPr>
      <w:r>
        <w:t>средства выразительности, находить сходство и различие разных жанров, сравнивать искусство с другими видами искусства;</w:t>
      </w:r>
    </w:p>
    <w:p w:rsidR="00CE35C0" w:rsidRDefault="00CE35C0" w:rsidP="00CE35C0">
      <w:pPr>
        <w:pStyle w:val="af8"/>
        <w:ind w:left="982" w:firstLine="0"/>
      </w:pPr>
      <w:r>
        <w:t>развитие воображения, творческих способностей:</w:t>
      </w:r>
    </w:p>
    <w:p w:rsidR="00CE35C0" w:rsidRDefault="00CE35C0" w:rsidP="00CE35C0">
      <w:pPr>
        <w:pStyle w:val="af8"/>
        <w:ind w:right="137" w:firstLine="768"/>
      </w:pPr>
      <w:r>
        <w:t>формирование нравственного сознания и чувства, способности оценивать свои мысли, переживания, знания и поступки;</w:t>
      </w:r>
    </w:p>
    <w:p w:rsidR="00CE35C0" w:rsidRDefault="00CE35C0" w:rsidP="00CE35C0">
      <w:pPr>
        <w:pStyle w:val="af8"/>
        <w:spacing w:before="1"/>
        <w:ind w:left="982" w:firstLine="0"/>
      </w:pPr>
      <w:r>
        <w:t>обогащение представлений об окружающем мире.</w:t>
      </w:r>
    </w:p>
    <w:p w:rsidR="00CE35C0" w:rsidRDefault="00CE35C0" w:rsidP="00CE35C0">
      <w:pPr>
        <w:pStyle w:val="af8"/>
        <w:ind w:right="124" w:firstLine="773"/>
      </w:pPr>
      <w:r>
        <w:t xml:space="preserve">«Иностранный язык». Содержание обучения иностранному языку ориентировано на развитие мотивации </w:t>
      </w:r>
      <w:r>
        <w:rPr>
          <w:spacing w:val="-3"/>
        </w:rPr>
        <w:t xml:space="preserve">учеников </w:t>
      </w:r>
      <w:r>
        <w:t xml:space="preserve">к изучению иностранного языка и на формирование умений во всех видах иноязычной речевой деятельности, развития общих учебных умений и </w:t>
      </w:r>
      <w:r>
        <w:rPr>
          <w:spacing w:val="-3"/>
        </w:rPr>
        <w:t xml:space="preserve">навыков, </w:t>
      </w:r>
      <w:r>
        <w:t xml:space="preserve">получение учащимися опыта учебной, познавательной, </w:t>
      </w:r>
      <w:r>
        <w:rPr>
          <w:spacing w:val="-3"/>
        </w:rPr>
        <w:t xml:space="preserve">коммуникативной, </w:t>
      </w:r>
      <w:r>
        <w:t>практической и творческой</w:t>
      </w:r>
      <w:r>
        <w:rPr>
          <w:spacing w:val="-1"/>
        </w:rPr>
        <w:t xml:space="preserve"> </w:t>
      </w:r>
      <w:r>
        <w:t>деятельности.</w:t>
      </w:r>
    </w:p>
    <w:p w:rsidR="00CE35C0" w:rsidRDefault="00CE35C0" w:rsidP="00CE35C0">
      <w:pPr>
        <w:pStyle w:val="af8"/>
        <w:ind w:left="922" w:firstLine="0"/>
      </w:pPr>
      <w:r>
        <w:t>Изучение «иностранного языка» способствует:</w:t>
      </w:r>
    </w:p>
    <w:p w:rsidR="00CE35C0" w:rsidRDefault="00CE35C0" w:rsidP="00CE35C0">
      <w:pPr>
        <w:pStyle w:val="af8"/>
        <w:ind w:right="133" w:firstLine="768"/>
      </w:pPr>
      <w:r>
        <w:t xml:space="preserve">формированию умения общаться на иностранном языке с </w:t>
      </w:r>
      <w:r>
        <w:rPr>
          <w:spacing w:val="-3"/>
        </w:rPr>
        <w:t xml:space="preserve">учетом </w:t>
      </w:r>
      <w:r>
        <w:t>речевых возможностей</w:t>
      </w:r>
      <w:r>
        <w:rPr>
          <w:spacing w:val="-33"/>
        </w:rPr>
        <w:t xml:space="preserve"> </w:t>
      </w:r>
      <w:r>
        <w:t xml:space="preserve">и потребностей младших </w:t>
      </w:r>
      <w:r>
        <w:rPr>
          <w:spacing w:val="-3"/>
        </w:rPr>
        <w:t xml:space="preserve">школьников; </w:t>
      </w:r>
      <w:r>
        <w:t xml:space="preserve">элементарных </w:t>
      </w:r>
      <w:r>
        <w:rPr>
          <w:spacing w:val="-3"/>
        </w:rPr>
        <w:t xml:space="preserve">коммуникативных </w:t>
      </w:r>
      <w:r>
        <w:t xml:space="preserve">умений в говорении, </w:t>
      </w:r>
      <w:r>
        <w:rPr>
          <w:spacing w:val="-3"/>
        </w:rPr>
        <w:t xml:space="preserve">аудировании, </w:t>
      </w:r>
      <w:r>
        <w:t>чтении и письме;</w:t>
      </w:r>
    </w:p>
    <w:p w:rsidR="00CE35C0" w:rsidRDefault="00CE35C0" w:rsidP="00CE35C0">
      <w:pPr>
        <w:pStyle w:val="af8"/>
        <w:ind w:right="135" w:firstLine="768"/>
      </w:pPr>
      <w: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CE35C0" w:rsidRDefault="00CE35C0" w:rsidP="00CE35C0">
      <w:pPr>
        <w:pStyle w:val="af8"/>
        <w:spacing w:before="1"/>
        <w:ind w:right="128" w:firstLine="768"/>
      </w:pPr>
      <w: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CE35C0" w:rsidRDefault="00CE35C0" w:rsidP="00CE35C0">
      <w:pPr>
        <w:pStyle w:val="af8"/>
        <w:ind w:right="130" w:firstLine="768"/>
      </w:pPr>
      <w: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E35C0" w:rsidRDefault="00CE35C0" w:rsidP="00CE35C0">
      <w:pPr>
        <w:pStyle w:val="af8"/>
        <w:ind w:right="124" w:firstLine="768"/>
      </w:pPr>
      <w: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E35C0" w:rsidRDefault="00CE35C0" w:rsidP="00CE35C0">
      <w:pPr>
        <w:pStyle w:val="af8"/>
        <w:ind w:right="137" w:firstLine="768"/>
      </w:pPr>
      <w:r>
        <w:t xml:space="preserve">формирование 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w:t>
      </w:r>
    </w:p>
    <w:p w:rsidR="00CE35C0" w:rsidRDefault="00CE35C0" w:rsidP="00CE35C0">
      <w:pPr>
        <w:pStyle w:val="af8"/>
        <w:ind w:right="132"/>
      </w:pPr>
      <w:r>
        <w:rPr>
          <w:spacing w:val="-3"/>
        </w:rPr>
        <w:t xml:space="preserve">«Математика». </w:t>
      </w:r>
      <w:r>
        <w:t>На</w:t>
      </w:r>
      <w:r w:rsidR="005F2E55" w:rsidRPr="005F2E55">
        <w:rPr>
          <w:iCs/>
        </w:rPr>
        <w:t xml:space="preserve"> </w:t>
      </w:r>
      <w:r w:rsidR="005F2E55">
        <w:rPr>
          <w:iCs/>
        </w:rPr>
        <w:t>уровне</w:t>
      </w:r>
      <w:r w:rsidR="005F2E55">
        <w:t xml:space="preserve"> </w:t>
      </w:r>
      <w:r>
        <w:t xml:space="preserve">начального общего образования </w:t>
      </w:r>
      <w:r>
        <w:rPr>
          <w:spacing w:val="-3"/>
        </w:rPr>
        <w:t xml:space="preserve">этот </w:t>
      </w:r>
      <w:r>
        <w:t>учебный предмет  является основой развития у обучающихся познавательных универсальных действий, в первую очередь логических и</w:t>
      </w:r>
      <w:r>
        <w:rPr>
          <w:spacing w:val="-1"/>
        </w:rPr>
        <w:t xml:space="preserve"> </w:t>
      </w:r>
      <w:r>
        <w:t>алгоритмических.</w:t>
      </w:r>
    </w:p>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spacing w:before="2"/>
        <w:ind w:firstLine="0"/>
        <w:jc w:val="left"/>
        <w:rPr>
          <w:sz w:val="16"/>
        </w:rPr>
      </w:pPr>
    </w:p>
    <w:p w:rsidR="00CE35C0" w:rsidRDefault="00CE35C0" w:rsidP="00CE35C0">
      <w:pPr>
        <w:pStyle w:val="af8"/>
        <w:spacing w:before="90"/>
        <w:ind w:right="130"/>
      </w:pPr>
      <w:r>
        <w:t xml:space="preserve">Учащиеся учатся </w:t>
      </w:r>
      <w:r>
        <w:rPr>
          <w:spacing w:val="-3"/>
        </w:rPr>
        <w:t xml:space="preserve">сотрудничать </w:t>
      </w:r>
      <w:r>
        <w:t xml:space="preserve">при выполнении заданий в паре и в группе (проектная деятельность); контролировать свою и </w:t>
      </w:r>
      <w:r>
        <w:rPr>
          <w:spacing w:val="-3"/>
        </w:rPr>
        <w:t xml:space="preserve">чужую </w:t>
      </w:r>
      <w:r>
        <w:t xml:space="preserve">деятельность, осуществлять пошаговый и итоговый контроль, </w:t>
      </w:r>
      <w:r>
        <w:rPr>
          <w:spacing w:val="-3"/>
        </w:rPr>
        <w:t xml:space="preserve">используя </w:t>
      </w:r>
      <w:r>
        <w:t xml:space="preserve">разнообразные </w:t>
      </w:r>
      <w:proofErr w:type="spellStart"/>
      <w:r>
        <w:t>приѐмы</w:t>
      </w:r>
      <w:proofErr w:type="spellEnd"/>
      <w:r>
        <w:t xml:space="preserve">, моделировать условия </w:t>
      </w:r>
      <w:r>
        <w:rPr>
          <w:spacing w:val="-3"/>
        </w:rPr>
        <w:t xml:space="preserve">задач, </w:t>
      </w:r>
      <w:r>
        <w:t xml:space="preserve">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w:t>
      </w:r>
      <w:r>
        <w:rPr>
          <w:spacing w:val="-3"/>
        </w:rPr>
        <w:t xml:space="preserve">наблюдения </w:t>
      </w:r>
      <w:r>
        <w:t xml:space="preserve">при вычислениях и решении текстовых </w:t>
      </w:r>
      <w:r>
        <w:rPr>
          <w:spacing w:val="-3"/>
        </w:rPr>
        <w:t xml:space="preserve">задач; </w:t>
      </w:r>
      <w:r>
        <w:t>ориентироваться в житейских ситуациях, связанных с покупками, измерением величин, планированием маршрута оцениванием временных и денежных</w:t>
      </w:r>
      <w:r>
        <w:rPr>
          <w:spacing w:val="-1"/>
        </w:rPr>
        <w:t xml:space="preserve"> </w:t>
      </w:r>
      <w:r>
        <w:rPr>
          <w:spacing w:val="-5"/>
        </w:rPr>
        <w:t>затрат.</w:t>
      </w:r>
    </w:p>
    <w:p w:rsidR="00CE35C0" w:rsidRDefault="00CE35C0" w:rsidP="00CE35C0">
      <w:pPr>
        <w:pStyle w:val="af8"/>
        <w:ind w:right="132"/>
      </w:pPr>
      <w:r>
        <w:t xml:space="preserve">«Окружающий мир». Этот предмет выполняет интегрирующую функцию и обеспечивает формирование у обучающихся целостной </w:t>
      </w:r>
      <w:r>
        <w:rPr>
          <w:spacing w:val="-3"/>
        </w:rPr>
        <w:t xml:space="preserve">научной </w:t>
      </w:r>
      <w:r>
        <w:t xml:space="preserve">картины природного и </w:t>
      </w:r>
      <w:r>
        <w:rPr>
          <w:spacing w:val="-3"/>
        </w:rPr>
        <w:t>социокультурного</w:t>
      </w:r>
      <w:r>
        <w:rPr>
          <w:spacing w:val="-41"/>
        </w:rPr>
        <w:t xml:space="preserve"> </w:t>
      </w:r>
      <w:r>
        <w:t xml:space="preserve">мира, отношений человека с природой, обществом, другими </w:t>
      </w:r>
      <w:r>
        <w:rPr>
          <w:spacing w:val="-3"/>
        </w:rPr>
        <w:t xml:space="preserve">людьми, государством, </w:t>
      </w:r>
      <w:r>
        <w:t>осознания своего места в обществе, создавая основу становления мировоззрения, жизненного самоопределения и формирования российской</w:t>
      </w:r>
      <w:r>
        <w:rPr>
          <w:spacing w:val="-1"/>
        </w:rPr>
        <w:t xml:space="preserve"> </w:t>
      </w:r>
      <w:r>
        <w:t>гражданственности.</w:t>
      </w:r>
    </w:p>
    <w:p w:rsidR="00CE35C0" w:rsidRDefault="00CE35C0" w:rsidP="00CE35C0">
      <w:pPr>
        <w:pStyle w:val="af8"/>
        <w:spacing w:before="1"/>
        <w:ind w:right="124" w:firstLine="768"/>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E35C0" w:rsidRDefault="00CE35C0" w:rsidP="00CE35C0">
      <w:pPr>
        <w:pStyle w:val="af8"/>
        <w:ind w:right="137" w:firstLine="770"/>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CE35C0" w:rsidRDefault="00CE35C0" w:rsidP="00CE35C0">
      <w:pPr>
        <w:pStyle w:val="af8"/>
        <w:ind w:right="132" w:firstLine="768"/>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E35C0" w:rsidRDefault="00CE35C0" w:rsidP="00CE35C0">
      <w:pPr>
        <w:pStyle w:val="af8"/>
        <w:ind w:right="131" w:firstLine="768"/>
      </w:pPr>
      <w:r>
        <w:t xml:space="preserve">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w:t>
      </w:r>
    </w:p>
    <w:p w:rsidR="00CE35C0" w:rsidRDefault="00CE35C0" w:rsidP="00CE35C0">
      <w:pPr>
        <w:pStyle w:val="af8"/>
        <w:spacing w:before="1"/>
        <w:ind w:right="130" w:firstLine="768"/>
      </w:pPr>
      <w:r>
        <w:t>развитие морально-этического сознания — норм и правил взаимоотношений человека с другими людьми, социальными группами и сообществами.</w:t>
      </w:r>
    </w:p>
    <w:p w:rsidR="00CE35C0" w:rsidRDefault="00CE35C0" w:rsidP="00CE35C0">
      <w:pPr>
        <w:pStyle w:val="af8"/>
        <w:ind w:right="133" w:firstLine="768"/>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E35C0" w:rsidRDefault="00CE35C0" w:rsidP="00CE35C0">
      <w:pPr>
        <w:pStyle w:val="af8"/>
        <w:ind w:right="128" w:firstLine="768"/>
      </w:pPr>
      <w:r>
        <w:t xml:space="preserve">Изучение предмета «Окружающий мир» способствует формированию </w:t>
      </w:r>
      <w:proofErr w:type="spellStart"/>
      <w:r>
        <w:t>общепознавательных</w:t>
      </w:r>
      <w:proofErr w:type="spellEnd"/>
      <w:r>
        <w:t xml:space="preserve"> универсальных учебных действий:</w:t>
      </w:r>
    </w:p>
    <w:p w:rsidR="00CE35C0" w:rsidRDefault="00CE35C0" w:rsidP="00CE35C0">
      <w:pPr>
        <w:pStyle w:val="af8"/>
        <w:ind w:right="133"/>
      </w:pPr>
      <w:r>
        <w:t>овладению начальными формами исследовательской деятельности, включая умения поиска и работы с информацией;</w:t>
      </w:r>
    </w:p>
    <w:p w:rsidR="00CE35C0" w:rsidRDefault="00CE35C0" w:rsidP="00CE35C0">
      <w:pPr>
        <w:pStyle w:val="af8"/>
        <w:ind w:right="126"/>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E35C0" w:rsidRDefault="00CE35C0" w:rsidP="00CE35C0">
      <w:pPr>
        <w:pStyle w:val="af8"/>
        <w:ind w:right="128"/>
      </w:pPr>
      <w:r>
        <w:t xml:space="preserve">формированию логических действий сравнения, подведения </w:t>
      </w:r>
      <w:r>
        <w:rPr>
          <w:spacing w:val="-3"/>
        </w:rPr>
        <w:t xml:space="preserve">под </w:t>
      </w:r>
      <w:r>
        <w:t xml:space="preserve">понятия, аналогии, классификации </w:t>
      </w:r>
      <w:r>
        <w:rPr>
          <w:spacing w:val="-3"/>
        </w:rPr>
        <w:t xml:space="preserve">объектов </w:t>
      </w:r>
      <w:r>
        <w:t xml:space="preserve">живой и неживой природы на основе внешних признаков или известных характерных свойств; установления причинно-следственных связей в окружающем мире, в </w:t>
      </w:r>
      <w:r>
        <w:rPr>
          <w:spacing w:val="-3"/>
        </w:rPr>
        <w:t xml:space="preserve">том </w:t>
      </w:r>
      <w:r>
        <w:t xml:space="preserve">числе на многообразном материале природы и </w:t>
      </w:r>
      <w:r>
        <w:rPr>
          <w:spacing w:val="-4"/>
        </w:rPr>
        <w:t xml:space="preserve">культуры </w:t>
      </w:r>
      <w:r>
        <w:t>родного края.</w:t>
      </w:r>
    </w:p>
    <w:p w:rsidR="00CE35C0" w:rsidRDefault="00CE35C0" w:rsidP="00CE35C0">
      <w:pPr>
        <w:pStyle w:val="af8"/>
        <w:spacing w:before="1"/>
        <w:ind w:right="123"/>
      </w:pPr>
      <w:r>
        <w:t xml:space="preserve">«Музыка». Этот предмет обеспечивает формирование личностных, </w:t>
      </w:r>
      <w:r>
        <w:rPr>
          <w:spacing w:val="-3"/>
        </w:rPr>
        <w:t xml:space="preserve">коммуникативных, </w:t>
      </w:r>
      <w:r>
        <w:t xml:space="preserve">познавательных действий. На основе освоения обучающимися мира музыкального искусства в сфере личностных действий </w:t>
      </w:r>
      <w:r>
        <w:rPr>
          <w:spacing w:val="-6"/>
        </w:rPr>
        <w:t xml:space="preserve">будут </w:t>
      </w:r>
      <w:r>
        <w:t xml:space="preserve">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w:t>
      </w:r>
      <w:r>
        <w:rPr>
          <w:spacing w:val="-3"/>
        </w:rPr>
        <w:t xml:space="preserve">творческом </w:t>
      </w:r>
      <w:r>
        <w:t xml:space="preserve">самовыражении. Приобщение к достижениям национальной, российской и мировой музыкальной </w:t>
      </w:r>
      <w:r>
        <w:rPr>
          <w:spacing w:val="-4"/>
        </w:rPr>
        <w:t>культуры</w:t>
      </w:r>
      <w:r>
        <w:rPr>
          <w:spacing w:val="52"/>
        </w:rPr>
        <w:t xml:space="preserve"> </w:t>
      </w:r>
      <w:r>
        <w:t xml:space="preserve">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w:t>
      </w:r>
      <w:r>
        <w:rPr>
          <w:spacing w:val="-3"/>
        </w:rPr>
        <w:t>поликультурном</w:t>
      </w:r>
      <w:r>
        <w:rPr>
          <w:spacing w:val="-2"/>
        </w:rPr>
        <w:t xml:space="preserve"> </w:t>
      </w:r>
      <w:r>
        <w:t>обществе.</w:t>
      </w:r>
    </w:p>
    <w:p w:rsidR="00CE35C0" w:rsidRDefault="00CE35C0" w:rsidP="00CE35C0">
      <w:pPr>
        <w:pStyle w:val="af8"/>
        <w:ind w:right="126"/>
      </w:pPr>
      <w: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979F6" w:rsidRDefault="001979F6" w:rsidP="001979F6">
      <w:pPr>
        <w:pStyle w:val="af8"/>
        <w:spacing w:before="90"/>
        <w:ind w:right="132"/>
      </w:pPr>
      <w:r>
        <w:t>«Изобразительное искусство». Развивающий потенциал этого предмета связан с формированием личностных, познавательных, регулятивных действий.</w:t>
      </w:r>
    </w:p>
    <w:p w:rsidR="001979F6" w:rsidRDefault="001979F6" w:rsidP="001979F6">
      <w:pPr>
        <w:pStyle w:val="af8"/>
        <w:ind w:right="124"/>
      </w:pPr>
      <w:r>
        <w:t xml:space="preserve">Моделирующий характер изобразительной деятельности </w:t>
      </w:r>
      <w:proofErr w:type="spellStart"/>
      <w:r>
        <w:t>создаѐт</w:t>
      </w:r>
      <w:proofErr w:type="spellEnd"/>
      <w:r>
        <w:t xml:space="preserve"> условия для формирования </w:t>
      </w:r>
      <w:proofErr w:type="spellStart"/>
      <w:r>
        <w:t>общеучебных</w:t>
      </w:r>
      <w:proofErr w:type="spellEnd"/>
      <w: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w:t>
      </w:r>
      <w:proofErr w:type="spellStart"/>
      <w:r>
        <w:t>ребѐнком</w:t>
      </w:r>
      <w:proofErr w:type="spellEnd"/>
      <w:r>
        <w:t xml:space="preserve">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1979F6" w:rsidRDefault="001979F6" w:rsidP="001979F6">
      <w:pPr>
        <w:pStyle w:val="af8"/>
        <w:ind w:right="133"/>
      </w:pPr>
      <w:r>
        <w:t xml:space="preserve">В сфере личностных действий приобщение к мировой и отечественной </w:t>
      </w:r>
      <w:r>
        <w:rPr>
          <w:spacing w:val="-4"/>
        </w:rPr>
        <w:t>культуре</w:t>
      </w:r>
      <w:r>
        <w:rPr>
          <w:spacing w:val="52"/>
        </w:rPr>
        <w:t xml:space="preserve"> </w:t>
      </w:r>
      <w:r>
        <w:t>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1979F6" w:rsidRDefault="001979F6" w:rsidP="001979F6">
      <w:pPr>
        <w:pStyle w:val="af8"/>
        <w:spacing w:before="1"/>
        <w:ind w:right="132"/>
      </w:pPr>
      <w:r>
        <w:t>«Технология». Специфика этого предмета и его значимость для формирования универсальных учебных действий обусловлена:</w:t>
      </w:r>
    </w:p>
    <w:p w:rsidR="001979F6" w:rsidRDefault="001979F6" w:rsidP="001979F6">
      <w:pPr>
        <w:pStyle w:val="af8"/>
        <w:ind w:right="131" w:firstLine="768"/>
      </w:pPr>
      <w:r>
        <w:t>ключевой ролью предметно-преобразовательной деятельности как основы формирования системы универсальных учебных действий;</w:t>
      </w:r>
    </w:p>
    <w:p w:rsidR="001979F6" w:rsidRDefault="001979F6" w:rsidP="001979F6">
      <w:pPr>
        <w:pStyle w:val="af8"/>
        <w:ind w:right="125" w:firstLine="768"/>
      </w:pPr>
      <w:r>
        <w:t xml:space="preserve">значением универсальных учебных действий моделирования и планирования, </w:t>
      </w:r>
      <w:r>
        <w:rPr>
          <w:spacing w:val="-3"/>
        </w:rPr>
        <w:t xml:space="preserve">которые </w:t>
      </w:r>
      <w:r>
        <w:t xml:space="preserve">являются непосредственным предметом усвоения в </w:t>
      </w:r>
      <w:r>
        <w:rPr>
          <w:spacing w:val="-4"/>
        </w:rPr>
        <w:t xml:space="preserve">ходе </w:t>
      </w:r>
      <w:r>
        <w:t xml:space="preserve">выполнения различных заданий по курсу (так, в </w:t>
      </w:r>
      <w:r>
        <w:rPr>
          <w:spacing w:val="-4"/>
        </w:rPr>
        <w:t xml:space="preserve">ходе </w:t>
      </w:r>
      <w:r>
        <w:t xml:space="preserve">решения </w:t>
      </w:r>
      <w:r>
        <w:rPr>
          <w:spacing w:val="-3"/>
        </w:rPr>
        <w:t xml:space="preserve">задач </w:t>
      </w:r>
      <w:r>
        <w:t xml:space="preserve">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w:t>
      </w:r>
      <w:r>
        <w:rPr>
          <w:spacing w:val="-4"/>
        </w:rPr>
        <w:t xml:space="preserve">необходимую </w:t>
      </w:r>
      <w:r>
        <w:t>систему</w:t>
      </w:r>
      <w:r>
        <w:rPr>
          <w:spacing w:val="-1"/>
        </w:rPr>
        <w:t xml:space="preserve"> </w:t>
      </w:r>
      <w:r>
        <w:t>ориентиров);</w:t>
      </w:r>
    </w:p>
    <w:p w:rsidR="001979F6" w:rsidRDefault="001979F6" w:rsidP="001979F6">
      <w:pPr>
        <w:pStyle w:val="af8"/>
        <w:spacing w:before="1"/>
        <w:ind w:right="133" w:firstLine="768"/>
      </w:pPr>
      <w:r>
        <w:t>широким использованием форм группового сотрудничества и проектных форм работы для реализации учебных целей</w:t>
      </w:r>
      <w:r>
        <w:rPr>
          <w:spacing w:val="4"/>
        </w:rPr>
        <w:t xml:space="preserve"> </w:t>
      </w:r>
      <w:r>
        <w:t>курса;</w:t>
      </w:r>
    </w:p>
    <w:p w:rsidR="001979F6" w:rsidRDefault="001979F6" w:rsidP="001979F6">
      <w:pPr>
        <w:pStyle w:val="af8"/>
        <w:ind w:left="982" w:right="1702" w:firstLine="0"/>
      </w:pPr>
      <w:r>
        <w:t>формирование</w:t>
      </w:r>
      <w:r>
        <w:rPr>
          <w:spacing w:val="-15"/>
        </w:rPr>
        <w:t xml:space="preserve"> </w:t>
      </w:r>
      <w:r>
        <w:t>первоначальных</w:t>
      </w:r>
      <w:r>
        <w:rPr>
          <w:spacing w:val="-13"/>
        </w:rPr>
        <w:t xml:space="preserve"> </w:t>
      </w:r>
      <w:r>
        <w:t>элементов</w:t>
      </w:r>
      <w:r>
        <w:rPr>
          <w:spacing w:val="-14"/>
        </w:rPr>
        <w:t xml:space="preserve"> </w:t>
      </w:r>
      <w:r>
        <w:t>ИКТ-компетентности</w:t>
      </w:r>
      <w:r>
        <w:rPr>
          <w:spacing w:val="-11"/>
        </w:rPr>
        <w:t xml:space="preserve"> </w:t>
      </w:r>
      <w:r>
        <w:t>учащихся. Изучение курса «Технологии»</w:t>
      </w:r>
      <w:r>
        <w:rPr>
          <w:spacing w:val="-9"/>
        </w:rPr>
        <w:t xml:space="preserve"> </w:t>
      </w:r>
      <w:r>
        <w:t>способствует:</w:t>
      </w:r>
    </w:p>
    <w:p w:rsidR="001979F6" w:rsidRDefault="001979F6" w:rsidP="001979F6">
      <w:pPr>
        <w:pStyle w:val="af8"/>
        <w:ind w:right="125" w:firstLine="768"/>
      </w:pPr>
      <w:r>
        <w:t xml:space="preserve">формирование картины мира материальной и духовной </w:t>
      </w:r>
      <w:r>
        <w:rPr>
          <w:spacing w:val="-4"/>
        </w:rPr>
        <w:t xml:space="preserve">культуры </w:t>
      </w:r>
      <w:r>
        <w:t>как продукта</w:t>
      </w:r>
      <w:r>
        <w:rPr>
          <w:spacing w:val="-42"/>
        </w:rPr>
        <w:t xml:space="preserve"> </w:t>
      </w:r>
      <w:r>
        <w:t>творческой предметно-преобразующей деятельности</w:t>
      </w:r>
      <w:r>
        <w:rPr>
          <w:spacing w:val="-1"/>
        </w:rPr>
        <w:t xml:space="preserve"> </w:t>
      </w:r>
      <w:r>
        <w:t>человека;</w:t>
      </w:r>
    </w:p>
    <w:p w:rsidR="001979F6" w:rsidRDefault="001979F6" w:rsidP="001979F6">
      <w:pPr>
        <w:pStyle w:val="af8"/>
        <w:ind w:right="132" w:firstLine="768"/>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979F6" w:rsidRDefault="001979F6" w:rsidP="001979F6">
      <w:pPr>
        <w:pStyle w:val="af8"/>
        <w:ind w:right="124" w:firstLine="768"/>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1979F6" w:rsidRDefault="001979F6" w:rsidP="001979F6">
      <w:pPr>
        <w:pStyle w:val="af8"/>
        <w:spacing w:before="1"/>
        <w:ind w:right="124" w:firstLine="768"/>
      </w:pPr>
      <w:r>
        <w:t>формирование внутреннего плана на основе поэтапной отработки предметно- преобразовательных действий;</w:t>
      </w:r>
    </w:p>
    <w:p w:rsidR="00CE35C0" w:rsidRDefault="00CE35C0" w:rsidP="00CE35C0">
      <w:pPr>
        <w:sectPr w:rsidR="00CE35C0">
          <w:pgSz w:w="11910" w:h="16840"/>
          <w:pgMar w:top="960" w:right="720" w:bottom="280" w:left="780" w:header="710" w:footer="0" w:gutter="0"/>
          <w:cols w:space="720"/>
        </w:sectPr>
      </w:pPr>
    </w:p>
    <w:p w:rsidR="00CE35C0" w:rsidRDefault="00CE35C0" w:rsidP="00CE35C0">
      <w:pPr>
        <w:pStyle w:val="af8"/>
        <w:spacing w:before="2"/>
        <w:ind w:firstLine="0"/>
        <w:jc w:val="left"/>
        <w:rPr>
          <w:sz w:val="16"/>
        </w:rPr>
      </w:pPr>
    </w:p>
    <w:p w:rsidR="00CE35C0" w:rsidRDefault="00CE35C0" w:rsidP="001979F6">
      <w:pPr>
        <w:pStyle w:val="af8"/>
        <w:ind w:right="136" w:firstLine="0"/>
      </w:pPr>
      <w:r>
        <w:t>развитие коммуникативной компетентности обучающихся на основе организации совместно-продуктивной деятельности;</w:t>
      </w:r>
    </w:p>
    <w:p w:rsidR="00CE35C0" w:rsidRDefault="00CE35C0" w:rsidP="00CE35C0">
      <w:pPr>
        <w:pStyle w:val="af8"/>
        <w:ind w:right="132" w:firstLine="768"/>
      </w:pPr>
      <w:r>
        <w:t>развитие эстетических представлений и критериев на основе изобразительной и художественной конструктивной деятельности;</w:t>
      </w:r>
    </w:p>
    <w:p w:rsidR="00CE35C0" w:rsidRDefault="00CE35C0" w:rsidP="00CE35C0">
      <w:pPr>
        <w:pStyle w:val="af8"/>
        <w:ind w:right="122" w:firstLine="768"/>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CE35C0" w:rsidRDefault="00CE35C0" w:rsidP="00CE35C0">
      <w:pPr>
        <w:pStyle w:val="af8"/>
        <w:ind w:right="131" w:firstLine="768"/>
      </w:pPr>
      <w:r>
        <w:t>ознакомление обучающихся с миром профессий и их социальным значением, историей их возникновения и развития как перво</w:t>
      </w:r>
      <w:r w:rsidR="005F2E55">
        <w:t>м</w:t>
      </w:r>
      <w:r>
        <w:t xml:space="preserve"> </w:t>
      </w:r>
      <w:r w:rsidR="005F2E55">
        <w:rPr>
          <w:iCs/>
        </w:rPr>
        <w:t>уровне</w:t>
      </w:r>
      <w:r>
        <w:t xml:space="preserve"> формирования готовности к предварительному профессиональному самоопределению;</w:t>
      </w:r>
    </w:p>
    <w:p w:rsidR="00CE35C0" w:rsidRDefault="00CE35C0" w:rsidP="00CE35C0">
      <w:pPr>
        <w:pStyle w:val="af8"/>
        <w:spacing w:line="274" w:lineRule="exact"/>
        <w:ind w:left="982" w:firstLine="0"/>
      </w:pPr>
      <w:r>
        <w:t>развитие трудолюбия, самостоятельности, ответственного отношения к делу, инициативы,</w:t>
      </w:r>
    </w:p>
    <w:p w:rsidR="001979F6" w:rsidRDefault="001979F6" w:rsidP="001979F6">
      <w:pPr>
        <w:pStyle w:val="af8"/>
        <w:spacing w:before="90"/>
        <w:ind w:firstLine="0"/>
      </w:pPr>
      <w:r>
        <w:t>потребности помогать другим;</w:t>
      </w:r>
    </w:p>
    <w:p w:rsidR="001979F6" w:rsidRDefault="001979F6" w:rsidP="001979F6">
      <w:pPr>
        <w:pStyle w:val="af8"/>
        <w:ind w:right="131" w:firstLine="768"/>
      </w:pPr>
      <w: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979F6" w:rsidRDefault="001979F6" w:rsidP="001979F6">
      <w:pPr>
        <w:pStyle w:val="af8"/>
        <w:ind w:right="130"/>
      </w:pPr>
      <w:r>
        <w:t>«Физическая культура». Этот предмет обеспечивает формирование личностных универсальных действий:</w:t>
      </w:r>
    </w:p>
    <w:p w:rsidR="001979F6" w:rsidRDefault="001979F6" w:rsidP="001979F6">
      <w:pPr>
        <w:pStyle w:val="af8"/>
        <w:ind w:right="128" w:firstLine="768"/>
      </w:pPr>
      <w:r>
        <w:t>основ общекультурной и российской гражданской идентичности как чувства гордости за достижения в мировом и отечественном спорте;</w:t>
      </w:r>
    </w:p>
    <w:p w:rsidR="001979F6" w:rsidRDefault="001979F6" w:rsidP="001979F6">
      <w:pPr>
        <w:pStyle w:val="af8"/>
        <w:ind w:right="135" w:firstLine="768"/>
      </w:pPr>
      <w:r>
        <w:t>освоение моральных норм помощи тем, кто в ней нуждается, готовности принять на себя ответственность;</w:t>
      </w:r>
    </w:p>
    <w:p w:rsidR="001979F6" w:rsidRDefault="001979F6" w:rsidP="001979F6">
      <w:pPr>
        <w:pStyle w:val="af8"/>
        <w:ind w:right="134" w:firstLine="768"/>
      </w:pPr>
      <w:r>
        <w:t xml:space="preserve">развитие мотивации достижения и готовности к преодолению трудностей на основе конструктивных стратегий </w:t>
      </w:r>
      <w:proofErr w:type="spellStart"/>
      <w:r>
        <w:t>совладания</w:t>
      </w:r>
      <w:proofErr w:type="spellEnd"/>
      <w:r>
        <w:t xml:space="preserve"> и умения мобилизовать свои личностные и физические ресурсы, стрессоустойчивости;</w:t>
      </w:r>
    </w:p>
    <w:p w:rsidR="001979F6" w:rsidRDefault="001979F6" w:rsidP="001979F6">
      <w:pPr>
        <w:pStyle w:val="af8"/>
        <w:spacing w:before="1"/>
        <w:ind w:left="982" w:firstLine="0"/>
      </w:pPr>
      <w:r>
        <w:t>освоение правил здорового и безопасного образа жизни.</w:t>
      </w:r>
    </w:p>
    <w:p w:rsidR="001979F6" w:rsidRDefault="001979F6" w:rsidP="001979F6">
      <w:pPr>
        <w:pStyle w:val="af8"/>
        <w:ind w:left="922" w:firstLine="0"/>
      </w:pPr>
      <w:r>
        <w:t>«Физическая культура» как учебный предмет способствует:</w:t>
      </w:r>
    </w:p>
    <w:p w:rsidR="001979F6" w:rsidRDefault="001979F6" w:rsidP="001979F6">
      <w:pPr>
        <w:pStyle w:val="af8"/>
        <w:ind w:right="124" w:firstLine="768"/>
      </w:pPr>
      <w:r>
        <w:t>в области регулятивных действий развитию умений планировать, регулировать, контролировать и оценивать свои действия;</w:t>
      </w:r>
      <w:r w:rsidRPr="001979F6">
        <w:t xml:space="preserve"> </w:t>
      </w:r>
      <w:r>
        <w:t xml:space="preserve">в области </w:t>
      </w:r>
      <w:r>
        <w:rPr>
          <w:spacing w:val="-3"/>
        </w:rPr>
        <w:t xml:space="preserve">коммуникативных </w:t>
      </w:r>
      <w:r>
        <w:t xml:space="preserve">действий развитию взаимодействия, ориентации на </w:t>
      </w:r>
      <w:proofErr w:type="spellStart"/>
      <w:r>
        <w:t>партнѐра</w:t>
      </w:r>
      <w:proofErr w:type="spellEnd"/>
      <w:r>
        <w:t xml:space="preserve">, сотрудничеству и кооперации (в </w:t>
      </w:r>
      <w:r>
        <w:rPr>
          <w:spacing w:val="-3"/>
        </w:rPr>
        <w:t xml:space="preserve">командных </w:t>
      </w:r>
      <w:r>
        <w:t xml:space="preserve">видах спорта — формированию умений планировать общую цель и пути </w:t>
      </w:r>
      <w:proofErr w:type="spellStart"/>
      <w:r>
        <w:t>еѐ</w:t>
      </w:r>
      <w:proofErr w:type="spellEnd"/>
      <w:r>
        <w:t xml:space="preserve">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Pr>
          <w:spacing w:val="-3"/>
        </w:rPr>
        <w:t xml:space="preserve">конфликты; </w:t>
      </w:r>
      <w:r>
        <w:t xml:space="preserve">осуществлять взаимный </w:t>
      </w:r>
      <w:r>
        <w:rPr>
          <w:spacing w:val="-2"/>
        </w:rPr>
        <w:t xml:space="preserve">контроль; </w:t>
      </w:r>
      <w:r>
        <w:t xml:space="preserve">адекватно оценивать собственное поведение и поведение </w:t>
      </w:r>
      <w:proofErr w:type="spellStart"/>
      <w:r>
        <w:t>партнѐра</w:t>
      </w:r>
      <w:proofErr w:type="spellEnd"/>
      <w:r>
        <w:t xml:space="preserve"> и вносить </w:t>
      </w:r>
      <w:r>
        <w:rPr>
          <w:spacing w:val="-3"/>
        </w:rPr>
        <w:t xml:space="preserve">необходимые </w:t>
      </w:r>
      <w:r>
        <w:t xml:space="preserve">коррективы в интересах достижения общего </w:t>
      </w:r>
      <w:r>
        <w:rPr>
          <w:spacing w:val="-3"/>
        </w:rPr>
        <w:t>результата).</w:t>
      </w:r>
    </w:p>
    <w:p w:rsidR="001979F6" w:rsidRDefault="001979F6" w:rsidP="001979F6">
      <w:pPr>
        <w:pStyle w:val="af8"/>
        <w:spacing w:before="1"/>
        <w:ind w:right="123"/>
      </w:pPr>
      <w:r>
        <w:rPr>
          <w:color w:val="000009"/>
        </w:rPr>
        <w:t xml:space="preserve">Сформированность универсальных учебных действий у обучающихся с ЗПР на </w:t>
      </w:r>
      <w:r w:rsidR="005F2E55">
        <w:rPr>
          <w:iCs/>
        </w:rPr>
        <w:t>уровне</w:t>
      </w:r>
      <w:r>
        <w:rPr>
          <w:color w:val="000009"/>
        </w:rPr>
        <w:t xml:space="preserve"> начального общего образования должна быть определена на этапе завершения обучения в начальной школе.</w:t>
      </w:r>
    </w:p>
    <w:p w:rsidR="00CE35C0" w:rsidRDefault="00CE35C0" w:rsidP="001979F6">
      <w:pPr>
        <w:pStyle w:val="af8"/>
        <w:ind w:right="133"/>
        <w:sectPr w:rsidR="00CE35C0">
          <w:pgSz w:w="11910" w:h="16840"/>
          <w:pgMar w:top="960" w:right="720" w:bottom="280" w:left="780" w:header="710" w:footer="0" w:gutter="0"/>
          <w:cols w:space="720"/>
        </w:sectPr>
      </w:pPr>
    </w:p>
    <w:p w:rsidR="00C973F8" w:rsidRPr="00FA0833" w:rsidRDefault="00C973F8" w:rsidP="001979F6">
      <w:pPr>
        <w:ind w:firstLine="0"/>
      </w:pPr>
    </w:p>
    <w:p w:rsidR="008906A9" w:rsidRPr="00BE320A" w:rsidRDefault="00C521C8" w:rsidP="00FC7AB3">
      <w:pPr>
        <w:rPr>
          <w:b/>
          <w:spacing w:val="1"/>
        </w:rPr>
      </w:pPr>
      <w:r>
        <w:rPr>
          <w:b/>
        </w:rPr>
        <w:t>2</w:t>
      </w:r>
      <w:r w:rsidR="00BC5816" w:rsidRPr="00BE320A">
        <w:rPr>
          <w:b/>
        </w:rPr>
        <w:t>.2.</w:t>
      </w:r>
      <w:r>
        <w:rPr>
          <w:b/>
        </w:rPr>
        <w:t xml:space="preserve"> </w:t>
      </w:r>
      <w:r w:rsidR="008906A9" w:rsidRPr="00BE320A">
        <w:rPr>
          <w:b/>
        </w:rPr>
        <w:t>Программы учебных предметов,</w:t>
      </w:r>
      <w:r w:rsidR="00340E90" w:rsidRPr="00BE320A">
        <w:rPr>
          <w:b/>
        </w:rPr>
        <w:t xml:space="preserve"> </w:t>
      </w:r>
      <w:r w:rsidR="008906A9" w:rsidRPr="00BE320A">
        <w:rPr>
          <w:b/>
        </w:rPr>
        <w:t>курсов коррекционно-развивающей области</w:t>
      </w:r>
    </w:p>
    <w:p w:rsidR="008906A9" w:rsidRPr="00FA0833" w:rsidRDefault="008906A9" w:rsidP="00FC7AB3">
      <w:pPr>
        <w:rPr>
          <w:spacing w:val="1"/>
        </w:rPr>
      </w:pPr>
      <w:r w:rsidRPr="00FA0833">
        <w:t>Программы отдельных учебных предметов, курсов коррекционно</w:t>
      </w:r>
      <w:r w:rsidR="00ED0992" w:rsidRPr="00FA0833">
        <w:t>-</w:t>
      </w:r>
      <w:r w:rsidR="00C911B0" w:rsidRPr="00FA0833">
        <w:t xml:space="preserve">развивающей области </w:t>
      </w:r>
      <w:r w:rsidRPr="00FA0833">
        <w:t xml:space="preserve"> обеспечива</w:t>
      </w:r>
      <w:r w:rsidR="00C911B0" w:rsidRPr="00FA0833">
        <w:t>ют</w:t>
      </w:r>
      <w:r w:rsidRPr="00FA0833">
        <w:t xml:space="preserve"> достижение планируемых</w:t>
      </w:r>
      <w:r w:rsidR="00340E90">
        <w:t xml:space="preserve"> </w:t>
      </w:r>
      <w:r w:rsidRPr="00FA0833">
        <w:t>результатов (личностных, метапредметных, предметных) освоения АООП НОО обучающихся с ЗПР.</w:t>
      </w:r>
    </w:p>
    <w:p w:rsidR="008906A9" w:rsidRPr="00FA0833" w:rsidRDefault="008906A9" w:rsidP="00FC7AB3">
      <w:pPr>
        <w:rPr>
          <w:spacing w:val="1"/>
        </w:rPr>
      </w:pPr>
      <w:r w:rsidRPr="00FA0833">
        <w:t>Программы отдельных учебных предметов, корр</w:t>
      </w:r>
      <w:r w:rsidR="00ED0992" w:rsidRPr="00FA0833">
        <w:t>екционных курсов разработаны</w:t>
      </w:r>
      <w:r w:rsidRPr="00FA0833">
        <w:t xml:space="preserve">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8906A9" w:rsidRPr="00FA0833" w:rsidRDefault="008906A9" w:rsidP="00FC7AB3">
      <w:pPr>
        <w:rPr>
          <w:spacing w:val="1"/>
        </w:rPr>
      </w:pPr>
      <w:r w:rsidRPr="00FA0833">
        <w:t>Программы отдельных учебных предмет</w:t>
      </w:r>
      <w:r w:rsidR="00ED0992" w:rsidRPr="00FA0833">
        <w:t>ов, коррекционных курсов содержат</w:t>
      </w:r>
      <w:r w:rsidRPr="00FA0833">
        <w:t>:</w:t>
      </w:r>
    </w:p>
    <w:p w:rsidR="008906A9" w:rsidRPr="00806A08" w:rsidRDefault="008906A9" w:rsidP="00FC7AB3">
      <w:pPr>
        <w:rPr>
          <w:spacing w:val="1"/>
        </w:rPr>
      </w:pPr>
      <w:r w:rsidRPr="00FA0833">
        <w:t>пояснительную записку, в которой конкретизируются общие цели начального общего образования с учетом специфики учебного</w:t>
      </w:r>
      <w:r w:rsidR="00806A08">
        <w:t xml:space="preserve"> предмета, коррекционного курса, описывается характеристика</w:t>
      </w:r>
      <w:r w:rsidRPr="00806A08">
        <w:t xml:space="preserve"> учебного предмета, коррекц</w:t>
      </w:r>
      <w:r w:rsidR="00806A08">
        <w:t>ионного курса, место</w:t>
      </w:r>
      <w:r w:rsidRPr="00806A08">
        <w:t xml:space="preserve"> учебного предмета, коррекционного курса в учебном плане;</w:t>
      </w:r>
    </w:p>
    <w:p w:rsidR="008906A9" w:rsidRPr="00FA0833" w:rsidRDefault="00340E90" w:rsidP="00FC7AB3">
      <w:pPr>
        <w:rPr>
          <w:spacing w:val="1"/>
        </w:rPr>
      </w:pPr>
      <w:r>
        <w:t>планируе</w:t>
      </w:r>
      <w:r w:rsidR="00806A08">
        <w:t>мые результаты ос</w:t>
      </w:r>
      <w:r>
        <w:t>в</w:t>
      </w:r>
      <w:r w:rsidR="00806A08">
        <w:t>оения:</w:t>
      </w:r>
      <w:r>
        <w:t xml:space="preserve"> </w:t>
      </w:r>
      <w:r w:rsidR="008906A9" w:rsidRPr="00FA0833">
        <w:t>личностные, метапредметные и предметные результаты освоения конкретного учебного предмета, коррекционного курса;</w:t>
      </w:r>
    </w:p>
    <w:p w:rsidR="008906A9" w:rsidRPr="00FA0833" w:rsidRDefault="008906A9" w:rsidP="00FC7AB3">
      <w:pPr>
        <w:rPr>
          <w:spacing w:val="1"/>
        </w:rPr>
      </w:pPr>
      <w:r w:rsidRPr="00FA0833">
        <w:t>содержание учебного предмета, коррекционного курса;</w:t>
      </w:r>
    </w:p>
    <w:p w:rsidR="00806A08" w:rsidRPr="00806A08" w:rsidRDefault="008906A9" w:rsidP="00FC7AB3">
      <w:pPr>
        <w:rPr>
          <w:spacing w:val="1"/>
        </w:rPr>
      </w:pPr>
      <w:r w:rsidRPr="00FA0833">
        <w:t>тематическое планирование с определением основных видов у</w:t>
      </w:r>
      <w:r w:rsidR="00806A08">
        <w:t>чебной деятельности обучающихся.</w:t>
      </w:r>
    </w:p>
    <w:p w:rsidR="008906A9" w:rsidRPr="005D7998" w:rsidRDefault="00ED0992" w:rsidP="00FC7AB3">
      <w:pPr>
        <w:rPr>
          <w:spacing w:val="1"/>
        </w:rPr>
      </w:pPr>
      <w:r w:rsidRPr="00CA4C85">
        <w:t xml:space="preserve">В данном разделе </w:t>
      </w:r>
      <w:r w:rsidR="008906A9" w:rsidRPr="00CA4C85">
        <w:t>АООП НОО приводится</w:t>
      </w:r>
      <w:r w:rsidR="008906A9" w:rsidRPr="00806A08">
        <w:t xml:space="preserve"> </w:t>
      </w:r>
      <w:r w:rsidR="008906A9" w:rsidRPr="00355AD6">
        <w:rPr>
          <w:b/>
        </w:rPr>
        <w:t>основное</w:t>
      </w:r>
      <w:r w:rsidR="008906A9" w:rsidRPr="00806A08">
        <w:t xml:space="preserve"> содержание о</w:t>
      </w:r>
      <w:r w:rsidRPr="00806A08">
        <w:t>бязательных учебных предметов</w:t>
      </w:r>
      <w:r w:rsidR="008906A9" w:rsidRPr="00806A08">
        <w:t>, курсов коррекционно-развиваю</w:t>
      </w:r>
      <w:r w:rsidRPr="00806A08">
        <w:t>щей области, которое</w:t>
      </w:r>
      <w:r w:rsidR="008906A9" w:rsidRPr="00806A08">
        <w:t xml:space="preserve"> в полном объёме отражено в соответствующих разделах рабочих программ учебных предме</w:t>
      </w:r>
      <w:r w:rsidRPr="00806A08">
        <w:t xml:space="preserve">тов. Остальные разделы </w:t>
      </w:r>
      <w:r w:rsidR="008906A9" w:rsidRPr="00806A08">
        <w:t xml:space="preserve"> программ </w:t>
      </w:r>
      <w:r w:rsidR="008906A9" w:rsidRPr="005D7998">
        <w:t>учебных предметов и курсов коррекционно</w:t>
      </w:r>
      <w:r w:rsidRPr="005D7998">
        <w:t>-</w:t>
      </w:r>
      <w:r w:rsidR="008906A9" w:rsidRPr="005D7998">
        <w:t xml:space="preserve">развивающей области формируются с учётом особых образовательных </w:t>
      </w:r>
      <w:r w:rsidRPr="005D7998">
        <w:t>потребностей обучающихся с ЗПР</w:t>
      </w:r>
      <w:r w:rsidR="008906A9" w:rsidRPr="005D7998">
        <w:t>.</w:t>
      </w:r>
    </w:p>
    <w:p w:rsidR="008906A9" w:rsidRPr="005D7998" w:rsidRDefault="008906A9" w:rsidP="00FC7AB3"/>
    <w:p w:rsidR="008906A9" w:rsidRPr="00D67E84" w:rsidRDefault="008906A9" w:rsidP="00FC7AB3">
      <w:pPr>
        <w:rPr>
          <w:b/>
          <w:spacing w:val="1"/>
        </w:rPr>
      </w:pPr>
      <w:r w:rsidRPr="00D67E84">
        <w:rPr>
          <w:b/>
        </w:rPr>
        <w:t>Основное содержание учебных предметов</w:t>
      </w:r>
      <w:r w:rsidR="002F50E4" w:rsidRPr="00D67E84">
        <w:rPr>
          <w:b/>
        </w:rPr>
        <w:t>, курсов коррекционно-развивающей области</w:t>
      </w:r>
    </w:p>
    <w:p w:rsidR="008906A9" w:rsidRPr="00BE320A" w:rsidRDefault="008906A9" w:rsidP="00FC7AB3">
      <w:pPr>
        <w:rPr>
          <w:b/>
          <w:spacing w:val="-2"/>
        </w:rPr>
      </w:pPr>
      <w:r w:rsidRPr="00BE320A">
        <w:rPr>
          <w:b/>
        </w:rPr>
        <w:t>Русский язык</w:t>
      </w:r>
    </w:p>
    <w:p w:rsidR="00D67E84" w:rsidRDefault="00D67E84" w:rsidP="00D67E84">
      <w:r>
        <w:t xml:space="preserve">Задача реализации содержания -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D67E84" w:rsidRDefault="00D67E84" w:rsidP="00FC7AB3"/>
    <w:p w:rsidR="008906A9" w:rsidRPr="00D67E84" w:rsidRDefault="008906A9" w:rsidP="00FC7AB3">
      <w:pPr>
        <w:rPr>
          <w:b/>
          <w:spacing w:val="-2"/>
        </w:rPr>
      </w:pPr>
      <w:r w:rsidRPr="00D67E84">
        <w:rPr>
          <w:b/>
        </w:rPr>
        <w:t>Виды речевой деятельности</w:t>
      </w:r>
    </w:p>
    <w:p w:rsidR="008906A9" w:rsidRPr="00FA0833" w:rsidRDefault="008906A9" w:rsidP="00FC7AB3">
      <w:pPr>
        <w:rPr>
          <w:color w:val="000000"/>
          <w:spacing w:val="1"/>
        </w:rPr>
      </w:pPr>
      <w:r w:rsidRPr="005D7998">
        <w:t>Слушание. Осознание цели и ситуации устного общения. Адекватное восприятие звучащей речи. Понимание на слух информации, содержащейся</w:t>
      </w:r>
      <w:r w:rsidRPr="00FA0833">
        <w:rPr>
          <w:color w:val="000000"/>
        </w:rPr>
        <w:t xml:space="preserve"> в предъявляемом тексте, передача его содержания по вопросам.</w:t>
      </w:r>
    </w:p>
    <w:p w:rsidR="008906A9" w:rsidRPr="00FA0833" w:rsidRDefault="008906A9" w:rsidP="00FC7AB3">
      <w:pPr>
        <w:rPr>
          <w:spacing w:val="1"/>
        </w:rPr>
      </w:pPr>
      <w:r w:rsidRPr="00FA0833">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906A9" w:rsidRPr="00FA0833" w:rsidRDefault="008906A9" w:rsidP="00FC7AB3">
      <w:pPr>
        <w:rPr>
          <w:spacing w:val="1"/>
        </w:rPr>
      </w:pPr>
      <w:r w:rsidRPr="00FA0833">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8906A9" w:rsidRPr="00355AD6" w:rsidRDefault="008906A9" w:rsidP="00FC7AB3">
      <w:r w:rsidRPr="00FA0833">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w:t>
      </w:r>
      <w:proofErr w:type="spellStart"/>
      <w:r w:rsidRPr="00FA0833">
        <w:t>Созданиенебольших</w:t>
      </w:r>
      <w:proofErr w:type="spellEnd"/>
      <w:r w:rsidRPr="00FA0833">
        <w:t xml:space="preserve">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906A9" w:rsidRPr="00FA0833" w:rsidRDefault="008906A9" w:rsidP="00FC7AB3">
      <w:pPr>
        <w:rPr>
          <w:spacing w:val="-2"/>
        </w:rPr>
      </w:pPr>
      <w:r w:rsidRPr="00FA0833">
        <w:t>Обучение грамоте</w:t>
      </w:r>
    </w:p>
    <w:p w:rsidR="008906A9" w:rsidRPr="00FA0833" w:rsidRDefault="008906A9" w:rsidP="00FC7AB3">
      <w:pPr>
        <w:rPr>
          <w:spacing w:val="1"/>
        </w:rPr>
      </w:pPr>
      <w:r w:rsidRPr="00FA0833">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906A9" w:rsidRPr="00FA0833" w:rsidRDefault="008906A9" w:rsidP="00FC7AB3">
      <w:pPr>
        <w:rPr>
          <w:spacing w:val="1"/>
        </w:rPr>
      </w:pPr>
      <w:r w:rsidRPr="00FA0833">
        <w:lastRenderedPageBreak/>
        <w:t>Различение гласных и согласных звуков, гласных ударных и безударных, согласных твёрдых и мягких, звонких и глухих.</w:t>
      </w:r>
    </w:p>
    <w:p w:rsidR="008906A9" w:rsidRPr="00FA0833" w:rsidRDefault="008906A9" w:rsidP="00FC7AB3">
      <w:pPr>
        <w:rPr>
          <w:spacing w:val="1"/>
        </w:rPr>
      </w:pPr>
      <w:r w:rsidRPr="00FA0833">
        <w:t>Слог как минимальная произносительная единица. Деление слов на слоги. Определение места ударения.</w:t>
      </w:r>
    </w:p>
    <w:p w:rsidR="008906A9" w:rsidRPr="00FA0833" w:rsidRDefault="008906A9" w:rsidP="00FC7AB3">
      <w:pPr>
        <w:rPr>
          <w:spacing w:val="1"/>
        </w:rPr>
      </w:pPr>
      <w:r w:rsidRPr="00FA0833">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A0833">
        <w:rPr>
          <w:b/>
          <w:bCs/>
          <w:i/>
          <w:iCs/>
        </w:rPr>
        <w:t xml:space="preserve">е, ё, ю, я. </w:t>
      </w:r>
      <w:r w:rsidRPr="00FA0833">
        <w:t>Мягкий знак как показатель мягкости предшествующего согласного звука.</w:t>
      </w:r>
    </w:p>
    <w:p w:rsidR="008906A9" w:rsidRPr="00FA0833" w:rsidRDefault="008906A9" w:rsidP="00FC7AB3">
      <w:pPr>
        <w:rPr>
          <w:spacing w:val="1"/>
        </w:rPr>
      </w:pPr>
      <w:r w:rsidRPr="00FA0833">
        <w:t>Знакомство с русским алфавитом как последовательностью букв.</w:t>
      </w:r>
    </w:p>
    <w:p w:rsidR="008906A9" w:rsidRPr="00FA0833" w:rsidRDefault="008906A9" w:rsidP="00FC7AB3">
      <w:pPr>
        <w:rPr>
          <w:spacing w:val="1"/>
        </w:rPr>
      </w:pPr>
      <w:r w:rsidRPr="00FA0833">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906A9" w:rsidRPr="00FA0833" w:rsidRDefault="008906A9" w:rsidP="00FC7AB3">
      <w:pPr>
        <w:rPr>
          <w:spacing w:val="1"/>
        </w:rPr>
      </w:pPr>
      <w:r w:rsidRPr="00FA0833">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906A9" w:rsidRPr="00FA0833" w:rsidRDefault="008906A9" w:rsidP="00FC7AB3">
      <w:pPr>
        <w:rPr>
          <w:spacing w:val="1"/>
        </w:rPr>
      </w:pPr>
      <w:r w:rsidRPr="00FA0833">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906A9" w:rsidRPr="00FA0833" w:rsidRDefault="008906A9" w:rsidP="00FC7AB3">
      <w:pPr>
        <w:rPr>
          <w:spacing w:val="1"/>
        </w:rPr>
      </w:pPr>
      <w:r w:rsidRPr="00FA0833">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FA0833">
        <w:t>послогового</w:t>
      </w:r>
      <w:proofErr w:type="spellEnd"/>
      <w:r w:rsidRPr="00FA0833">
        <w:t xml:space="preserve"> чтения написанных слов.</w:t>
      </w:r>
    </w:p>
    <w:p w:rsidR="008906A9" w:rsidRPr="00FA0833" w:rsidRDefault="008906A9" w:rsidP="00FC7AB3">
      <w:pPr>
        <w:rPr>
          <w:spacing w:val="1"/>
        </w:rPr>
      </w:pPr>
      <w:r w:rsidRPr="00FA0833">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906A9" w:rsidRPr="00FA0833" w:rsidRDefault="008906A9" w:rsidP="00FC7AB3">
      <w:pPr>
        <w:rPr>
          <w:spacing w:val="1"/>
        </w:rPr>
      </w:pPr>
      <w:r w:rsidRPr="00FA0833">
        <w:t>Понимание функции небуквенных графических средств: пробела между словами, знака переноса.</w:t>
      </w:r>
    </w:p>
    <w:p w:rsidR="008906A9" w:rsidRPr="00FA0833" w:rsidRDefault="008906A9" w:rsidP="00FC7AB3">
      <w:pPr>
        <w:rPr>
          <w:spacing w:val="1"/>
        </w:rPr>
      </w:pPr>
      <w:r w:rsidRPr="00FA0833">
        <w:t>Слово и предложение. Восприятие слова как объекта изучения, материала для анализа. Наблюдение над значением слова.</w:t>
      </w:r>
    </w:p>
    <w:p w:rsidR="008906A9" w:rsidRPr="00FA0833" w:rsidRDefault="008906A9" w:rsidP="00FC7AB3">
      <w:pPr>
        <w:rPr>
          <w:spacing w:val="1"/>
        </w:rPr>
      </w:pPr>
      <w:r w:rsidRPr="00FA0833">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906A9" w:rsidRPr="00FA0833" w:rsidRDefault="008906A9" w:rsidP="00FC7AB3">
      <w:pPr>
        <w:rPr>
          <w:spacing w:val="1"/>
        </w:rPr>
      </w:pPr>
      <w:r w:rsidRPr="00FA0833">
        <w:t>Орфография. Знакомство с правилами правописания и их применение: раздельное написание слов;</w:t>
      </w:r>
    </w:p>
    <w:p w:rsidR="008906A9" w:rsidRPr="00FA0833" w:rsidRDefault="008906A9" w:rsidP="00FC7AB3">
      <w:pPr>
        <w:rPr>
          <w:spacing w:val="1"/>
        </w:rPr>
      </w:pPr>
      <w:r w:rsidRPr="00FA0833">
        <w:t xml:space="preserve">обозначение гласных после шипящих </w:t>
      </w:r>
      <w:r w:rsidRPr="00FA0833">
        <w:rPr>
          <w:b/>
          <w:bCs/>
          <w:i/>
          <w:iCs/>
        </w:rPr>
        <w:t>(</w:t>
      </w:r>
      <w:proofErr w:type="spellStart"/>
      <w:r w:rsidRPr="00FA0833">
        <w:rPr>
          <w:b/>
          <w:bCs/>
          <w:i/>
          <w:iCs/>
        </w:rPr>
        <w:t>ча</w:t>
      </w:r>
      <w:proofErr w:type="spellEnd"/>
      <w:r w:rsidRPr="00FA0833">
        <w:t>—</w:t>
      </w:r>
      <w:r w:rsidRPr="00FA0833">
        <w:rPr>
          <w:b/>
          <w:bCs/>
          <w:i/>
          <w:iCs/>
        </w:rPr>
        <w:t>ща, чу</w:t>
      </w:r>
      <w:r w:rsidRPr="00FA0833">
        <w:t>—</w:t>
      </w:r>
      <w:proofErr w:type="spellStart"/>
      <w:r w:rsidRPr="00FA0833">
        <w:rPr>
          <w:b/>
          <w:bCs/>
          <w:i/>
          <w:iCs/>
        </w:rPr>
        <w:t>щу</w:t>
      </w:r>
      <w:proofErr w:type="spellEnd"/>
      <w:r w:rsidRPr="00FA0833">
        <w:rPr>
          <w:b/>
          <w:bCs/>
          <w:i/>
          <w:iCs/>
        </w:rPr>
        <w:t xml:space="preserve">, </w:t>
      </w:r>
      <w:proofErr w:type="spellStart"/>
      <w:r w:rsidRPr="00FA0833">
        <w:rPr>
          <w:b/>
          <w:bCs/>
          <w:i/>
          <w:iCs/>
        </w:rPr>
        <w:t>жи</w:t>
      </w:r>
      <w:proofErr w:type="spellEnd"/>
      <w:r w:rsidRPr="00FA0833">
        <w:t>—ши);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8906A9" w:rsidRPr="00FA0833" w:rsidRDefault="008906A9" w:rsidP="00FC7AB3">
      <w:pPr>
        <w:rPr>
          <w:spacing w:val="1"/>
        </w:rPr>
      </w:pPr>
      <w:r w:rsidRPr="00FA0833">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906A9" w:rsidRPr="00FA0833" w:rsidRDefault="008906A9" w:rsidP="00FC7AB3">
      <w:pPr>
        <w:rPr>
          <w:spacing w:val="-2"/>
        </w:rPr>
      </w:pPr>
      <w:r w:rsidRPr="00FA0833">
        <w:t>Систематический курс</w:t>
      </w:r>
    </w:p>
    <w:p w:rsidR="008906A9" w:rsidRPr="00FA0833" w:rsidRDefault="008906A9" w:rsidP="00FC7AB3">
      <w:pPr>
        <w:rPr>
          <w:spacing w:val="1"/>
        </w:rPr>
      </w:pPr>
      <w:r w:rsidRPr="00FA0833">
        <w:t>Фонетика и орфоэпия. Гласные и согласные звуки, различение гласных и согласных звуков. Мягкие и твердые согласные звуки, различение мягких и</w:t>
      </w:r>
      <w:r w:rsidR="00ED0992" w:rsidRPr="00FA0833">
        <w:rPr>
          <w:spacing w:val="1"/>
        </w:rPr>
        <w:t xml:space="preserve"> т</w:t>
      </w:r>
      <w:r w:rsidRPr="00FA0833">
        <w:t>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8906A9" w:rsidRPr="00FA0833" w:rsidRDefault="008906A9" w:rsidP="00FC7AB3">
      <w:pPr>
        <w:rPr>
          <w:spacing w:val="1"/>
        </w:rPr>
      </w:pPr>
      <w:r w:rsidRPr="00FA0833">
        <w:t>Графика. Различение звука и буквы: буква как знак звука. Овладение позиционным способом обозначения звуков буквами.</w:t>
      </w:r>
    </w:p>
    <w:p w:rsidR="008906A9" w:rsidRPr="00FA0833" w:rsidRDefault="008906A9" w:rsidP="00FC7AB3">
      <w:pPr>
        <w:rPr>
          <w:spacing w:val="1"/>
        </w:rPr>
      </w:pPr>
      <w:r w:rsidRPr="00FA0833">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FA0833">
        <w:rPr>
          <w:b/>
          <w:bCs/>
          <w:i/>
          <w:iCs/>
        </w:rPr>
        <w:t>е, ё, ю, я.</w:t>
      </w:r>
      <w:r w:rsidRPr="00FA0833">
        <w:t xml:space="preserve"> Мягкий знак как </w:t>
      </w:r>
      <w:r w:rsidRPr="00FA0833">
        <w:lastRenderedPageBreak/>
        <w:t xml:space="preserve">показатель мягкости предшествующего согласного звука. Использование на письме разделительных </w:t>
      </w:r>
      <w:r w:rsidRPr="00FA0833">
        <w:rPr>
          <w:b/>
          <w:bCs/>
          <w:i/>
          <w:iCs/>
        </w:rPr>
        <w:t>ъ</w:t>
      </w:r>
      <w:r w:rsidRPr="00FA0833">
        <w:t xml:space="preserve"> и ь.</w:t>
      </w:r>
    </w:p>
    <w:p w:rsidR="008906A9" w:rsidRPr="00FA0833" w:rsidRDefault="008906A9" w:rsidP="00FC7AB3">
      <w:pPr>
        <w:rPr>
          <w:spacing w:val="1"/>
        </w:rPr>
      </w:pPr>
      <w:r w:rsidRPr="00FA0833">
        <w:t xml:space="preserve">Установление соотношения звукового и буквенного состава слова в словах типа </w:t>
      </w:r>
      <w:r w:rsidRPr="00FA0833">
        <w:rPr>
          <w:b/>
          <w:bCs/>
          <w:i/>
          <w:iCs/>
        </w:rPr>
        <w:t>стол, конь;</w:t>
      </w:r>
      <w:r w:rsidRPr="00FA0833">
        <w:t xml:space="preserve"> в словах с йотированными гласными е, </w:t>
      </w:r>
      <w:r w:rsidRPr="00FA0833">
        <w:rPr>
          <w:b/>
          <w:bCs/>
          <w:i/>
          <w:iCs/>
        </w:rPr>
        <w:t>ё,</w:t>
      </w:r>
      <w:r w:rsidRPr="00FA0833">
        <w:t xml:space="preserve"> ю, я; в словах с непроизносимыми согласными.</w:t>
      </w:r>
    </w:p>
    <w:p w:rsidR="008906A9" w:rsidRPr="00FA0833" w:rsidRDefault="008906A9" w:rsidP="00FC7AB3">
      <w:pPr>
        <w:rPr>
          <w:spacing w:val="1"/>
        </w:rPr>
      </w:pPr>
      <w:r w:rsidRPr="00FA0833">
        <w:t>Использование небуквенных графических средств: пробела между словами, знака переноса, абзаца.</w:t>
      </w:r>
    </w:p>
    <w:p w:rsidR="008906A9" w:rsidRPr="00FA0833" w:rsidRDefault="008906A9" w:rsidP="00FC7AB3">
      <w:pPr>
        <w:rPr>
          <w:spacing w:val="1"/>
        </w:rPr>
      </w:pPr>
      <w:r w:rsidRPr="00FA0833">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906A9" w:rsidRPr="00FA0833" w:rsidRDefault="008906A9" w:rsidP="00FC7AB3">
      <w:pPr>
        <w:rPr>
          <w:spacing w:val="1"/>
        </w:rPr>
      </w:pPr>
      <w:r w:rsidRPr="00FA0833">
        <w:t>Состав слова (</w:t>
      </w:r>
      <w:proofErr w:type="spellStart"/>
      <w:r w:rsidRPr="00FA0833">
        <w:t>морфемика</w:t>
      </w:r>
      <w:proofErr w:type="spellEnd"/>
      <w:r w:rsidRPr="00FA0833">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906A9" w:rsidRPr="00FA0833" w:rsidRDefault="008906A9" w:rsidP="00FC7AB3">
      <w:pPr>
        <w:rPr>
          <w:spacing w:val="1"/>
        </w:rPr>
      </w:pPr>
      <w:r w:rsidRPr="00FA0833">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8906A9" w:rsidRPr="00FA0833" w:rsidRDefault="008906A9" w:rsidP="00FC7AB3">
      <w:pPr>
        <w:rPr>
          <w:spacing w:val="1"/>
        </w:rPr>
      </w:pPr>
      <w:r w:rsidRPr="00FA0833">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8906A9" w:rsidRPr="00FA0833" w:rsidRDefault="008906A9" w:rsidP="00FC7AB3">
      <w:pPr>
        <w:rPr>
          <w:spacing w:val="1"/>
        </w:rPr>
      </w:pPr>
      <w:r w:rsidRPr="00FA0833">
        <w:t>Различение изменяемых и неизменяемых слов. Разбор слова по составу.</w:t>
      </w:r>
    </w:p>
    <w:p w:rsidR="008906A9" w:rsidRPr="00FA0833" w:rsidRDefault="008906A9" w:rsidP="00FC7AB3">
      <w:pPr>
        <w:rPr>
          <w:spacing w:val="1"/>
        </w:rPr>
      </w:pPr>
      <w:r w:rsidRPr="00FA0833">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8906A9" w:rsidRPr="00FA0833" w:rsidRDefault="008906A9" w:rsidP="00FC7AB3">
      <w:pPr>
        <w:rPr>
          <w:spacing w:val="1"/>
        </w:rPr>
      </w:pPr>
      <w:r w:rsidRPr="00FA0833">
        <w:rPr>
          <w:b/>
          <w:bCs/>
          <w:i/>
          <w:iCs/>
        </w:rPr>
        <w:t>Имя существительное.</w:t>
      </w:r>
      <w:r w:rsidRPr="00FA0833">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8906A9" w:rsidRPr="00FA0833" w:rsidRDefault="008906A9" w:rsidP="00FC7AB3">
      <w:pPr>
        <w:rPr>
          <w:spacing w:val="1"/>
        </w:rPr>
      </w:pPr>
      <w:r w:rsidRPr="00FA0833">
        <w:t>Род существительных: мужской, женский, средний. Различение имён существительных мужского, женского и среднего рода.</w:t>
      </w:r>
    </w:p>
    <w:p w:rsidR="008906A9" w:rsidRPr="00FA0833" w:rsidRDefault="008906A9" w:rsidP="00FC7AB3">
      <w:pPr>
        <w:rPr>
          <w:spacing w:val="1"/>
        </w:rPr>
      </w:pPr>
      <w:r w:rsidRPr="00FA0833">
        <w:t>Изменение имен существительных по числам.</w:t>
      </w:r>
    </w:p>
    <w:p w:rsidR="008906A9" w:rsidRPr="00FA0833" w:rsidRDefault="008906A9" w:rsidP="00FC7AB3">
      <w:pPr>
        <w:rPr>
          <w:spacing w:val="1"/>
        </w:rPr>
      </w:pPr>
      <w:r w:rsidRPr="00FA0833">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8906A9" w:rsidRPr="00FA0833" w:rsidRDefault="008906A9" w:rsidP="00FC7AB3">
      <w:pPr>
        <w:rPr>
          <w:spacing w:val="1"/>
        </w:rPr>
      </w:pPr>
      <w:r w:rsidRPr="00FA0833">
        <w:t>Склонение имен существительных во множественном числе.</w:t>
      </w:r>
    </w:p>
    <w:p w:rsidR="008906A9" w:rsidRPr="00FA0833" w:rsidRDefault="008906A9" w:rsidP="00FC7AB3">
      <w:pPr>
        <w:rPr>
          <w:spacing w:val="1"/>
        </w:rPr>
      </w:pPr>
      <w:r w:rsidRPr="00FA0833">
        <w:t>Морфологический разбор имён существительных.</w:t>
      </w:r>
    </w:p>
    <w:p w:rsidR="008906A9" w:rsidRPr="00FA0833" w:rsidRDefault="008906A9" w:rsidP="00FC7AB3">
      <w:pPr>
        <w:rPr>
          <w:spacing w:val="1"/>
        </w:rPr>
      </w:pPr>
      <w:r w:rsidRPr="00FA0833">
        <w:rPr>
          <w:b/>
          <w:bCs/>
          <w:i/>
          <w:iCs/>
        </w:rPr>
        <w:t>Имя прилагательное.</w:t>
      </w:r>
      <w:r w:rsidRPr="00FA0833">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FA0833">
        <w:rPr>
          <w:b/>
          <w:bCs/>
          <w:i/>
          <w:iCs/>
        </w:rPr>
        <w:t>-</w:t>
      </w:r>
      <w:proofErr w:type="spellStart"/>
      <w:r w:rsidRPr="00FA0833">
        <w:rPr>
          <w:b/>
          <w:bCs/>
          <w:i/>
          <w:iCs/>
        </w:rPr>
        <w:t>ий</w:t>
      </w:r>
      <w:proofErr w:type="spellEnd"/>
      <w:r w:rsidRPr="00FA0833">
        <w:rPr>
          <w:b/>
          <w:bCs/>
          <w:i/>
          <w:iCs/>
        </w:rPr>
        <w:t>, -</w:t>
      </w:r>
      <w:proofErr w:type="spellStart"/>
      <w:r w:rsidRPr="00FA0833">
        <w:rPr>
          <w:b/>
          <w:bCs/>
          <w:i/>
          <w:iCs/>
        </w:rPr>
        <w:t>ья</w:t>
      </w:r>
      <w:proofErr w:type="spellEnd"/>
      <w:r w:rsidRPr="00FA0833">
        <w:rPr>
          <w:b/>
          <w:bCs/>
          <w:i/>
          <w:iCs/>
        </w:rPr>
        <w:t>, -</w:t>
      </w:r>
      <w:proofErr w:type="spellStart"/>
      <w:r w:rsidRPr="00FA0833">
        <w:rPr>
          <w:b/>
          <w:bCs/>
          <w:i/>
          <w:iCs/>
        </w:rPr>
        <w:t>ье</w:t>
      </w:r>
      <w:proofErr w:type="spellEnd"/>
      <w:r w:rsidRPr="00FA0833">
        <w:rPr>
          <w:b/>
          <w:bCs/>
          <w:i/>
          <w:iCs/>
        </w:rPr>
        <w:t>, -</w:t>
      </w:r>
      <w:proofErr w:type="spellStart"/>
      <w:r w:rsidRPr="00FA0833">
        <w:rPr>
          <w:b/>
          <w:bCs/>
          <w:i/>
          <w:iCs/>
        </w:rPr>
        <w:t>ов</w:t>
      </w:r>
      <w:proofErr w:type="spellEnd"/>
      <w:r w:rsidRPr="00FA0833">
        <w:rPr>
          <w:b/>
          <w:bCs/>
          <w:i/>
          <w:iCs/>
        </w:rPr>
        <w:t xml:space="preserve">, -ин). </w:t>
      </w:r>
      <w:r w:rsidRPr="00FA0833">
        <w:t>Морфологический разбор имён прилагательных</w:t>
      </w:r>
      <w:r w:rsidRPr="00FA0833">
        <w:rPr>
          <w:b/>
          <w:bCs/>
          <w:i/>
          <w:iCs/>
        </w:rPr>
        <w:t>.</w:t>
      </w:r>
    </w:p>
    <w:p w:rsidR="008906A9" w:rsidRPr="00FA0833" w:rsidRDefault="008906A9" w:rsidP="00FC7AB3">
      <w:pPr>
        <w:rPr>
          <w:spacing w:val="1"/>
        </w:rPr>
      </w:pPr>
      <w:r w:rsidRPr="00FA0833">
        <w:rPr>
          <w:b/>
          <w:bCs/>
          <w:i/>
          <w:iCs/>
        </w:rPr>
        <w:t>Местоимение.</w:t>
      </w:r>
      <w:r w:rsidRPr="00FA0833">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FA0833">
        <w:rPr>
          <w:b/>
          <w:bCs/>
          <w:i/>
          <w:iCs/>
        </w:rPr>
        <w:t>(меня, мною, у него, с ней, о нем).</w:t>
      </w:r>
    </w:p>
    <w:p w:rsidR="008906A9" w:rsidRPr="00FA0833" w:rsidRDefault="008906A9" w:rsidP="00FC7AB3">
      <w:pPr>
        <w:rPr>
          <w:spacing w:val="1"/>
        </w:rPr>
      </w:pPr>
      <w:r w:rsidRPr="00FA0833">
        <w:rPr>
          <w:b/>
          <w:bCs/>
          <w:i/>
          <w:iCs/>
        </w:rPr>
        <w:t>Глагол.</w:t>
      </w:r>
      <w:r w:rsidRPr="00FA0833">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8906A9" w:rsidRPr="00FA0833" w:rsidRDefault="008906A9" w:rsidP="00FC7AB3">
      <w:pPr>
        <w:rPr>
          <w:spacing w:val="1"/>
        </w:rPr>
      </w:pPr>
      <w:r w:rsidRPr="00FA0833">
        <w:rPr>
          <w:b/>
          <w:bCs/>
          <w:i/>
          <w:iCs/>
        </w:rPr>
        <w:t>Предлог.</w:t>
      </w:r>
      <w:r w:rsidRPr="00FA0833">
        <w:t xml:space="preserve"> Знакомство с наиболее употребительными предлогами. Функция предлогов: образование падежных форм имён существительных </w:t>
      </w:r>
      <w:proofErr w:type="spellStart"/>
      <w:r w:rsidRPr="00FA0833">
        <w:t>иместоимений</w:t>
      </w:r>
      <w:proofErr w:type="spellEnd"/>
      <w:r w:rsidRPr="00FA0833">
        <w:t>. Отличие предлогов от приставок.</w:t>
      </w:r>
    </w:p>
    <w:p w:rsidR="008906A9" w:rsidRPr="00FA0833" w:rsidRDefault="00911E1A" w:rsidP="00FC7AB3">
      <w:pPr>
        <w:rPr>
          <w:spacing w:val="1"/>
        </w:rPr>
      </w:pPr>
      <w:r w:rsidRPr="00FA0833">
        <w:t>Лексика.</w:t>
      </w:r>
      <w:r w:rsidR="008906A9" w:rsidRPr="00FA0833">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906A9" w:rsidRPr="00FA0833" w:rsidRDefault="008906A9" w:rsidP="00FC7AB3">
      <w:pPr>
        <w:rPr>
          <w:spacing w:val="1"/>
        </w:rPr>
      </w:pPr>
      <w:r w:rsidRPr="00FA0833">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906A9" w:rsidRPr="00FA0833" w:rsidRDefault="008906A9" w:rsidP="00FC7AB3">
      <w:pPr>
        <w:rPr>
          <w:spacing w:val="1"/>
        </w:rPr>
      </w:pPr>
      <w:r w:rsidRPr="00FA0833">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906A9" w:rsidRPr="00FA0833" w:rsidRDefault="008906A9" w:rsidP="00FC7AB3">
      <w:pPr>
        <w:rPr>
          <w:spacing w:val="1"/>
        </w:rPr>
      </w:pPr>
      <w:r w:rsidRPr="00FA0833">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906A9" w:rsidRPr="00FA0833" w:rsidRDefault="008906A9" w:rsidP="00FC7AB3">
      <w:pPr>
        <w:rPr>
          <w:spacing w:val="1"/>
        </w:rPr>
      </w:pPr>
      <w:r w:rsidRPr="00FA0833">
        <w:t xml:space="preserve">Предложения с однородными членами с союзами </w:t>
      </w:r>
      <w:r w:rsidRPr="00FA0833">
        <w:rPr>
          <w:b/>
          <w:bCs/>
          <w:i/>
          <w:iCs/>
        </w:rPr>
        <w:t>и</w:t>
      </w:r>
      <w:r w:rsidRPr="00FA0833">
        <w:t xml:space="preserve"> (без перечисления), </w:t>
      </w:r>
      <w:r w:rsidRPr="00FA0833">
        <w:rPr>
          <w:b/>
          <w:bCs/>
          <w:i/>
          <w:iCs/>
        </w:rPr>
        <w:t>а, но</w:t>
      </w:r>
      <w:r w:rsidRPr="00FA0833">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FA0833">
        <w:rPr>
          <w:b/>
          <w:bCs/>
          <w:i/>
          <w:iCs/>
        </w:rPr>
        <w:t>и, а, но.</w:t>
      </w:r>
    </w:p>
    <w:p w:rsidR="008906A9" w:rsidRPr="00FA0833" w:rsidRDefault="008906A9" w:rsidP="00FC7AB3">
      <w:pPr>
        <w:rPr>
          <w:spacing w:val="1"/>
        </w:rPr>
      </w:pPr>
      <w:r w:rsidRPr="00FA0833">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FA0833">
        <w:rPr>
          <w:b/>
          <w:bCs/>
          <w:i/>
          <w:iCs/>
        </w:rPr>
        <w:t>и, а, но.</w:t>
      </w:r>
    </w:p>
    <w:p w:rsidR="008906A9" w:rsidRPr="00FA0833" w:rsidRDefault="008906A9" w:rsidP="00FC7AB3">
      <w:pPr>
        <w:rPr>
          <w:spacing w:val="1"/>
        </w:rPr>
      </w:pPr>
      <w:r w:rsidRPr="00FA0833">
        <w:t>Орфография и пунктуация. Формирование орфографической зоркости. Использование орфографического словаря.</w:t>
      </w:r>
    </w:p>
    <w:p w:rsidR="008906A9" w:rsidRPr="00FA0833" w:rsidRDefault="008906A9" w:rsidP="00FC7AB3">
      <w:pPr>
        <w:rPr>
          <w:spacing w:val="1"/>
        </w:rPr>
      </w:pPr>
      <w:r w:rsidRPr="00FA0833">
        <w:t>Применение правил правописания:</w:t>
      </w:r>
    </w:p>
    <w:p w:rsidR="008906A9" w:rsidRPr="00FA0833" w:rsidRDefault="00911E1A" w:rsidP="00FC7AB3">
      <w:pPr>
        <w:rPr>
          <w:spacing w:val="1"/>
        </w:rPr>
      </w:pPr>
      <w:r w:rsidRPr="00FA0833">
        <w:t xml:space="preserve">- </w:t>
      </w:r>
      <w:r w:rsidR="008906A9" w:rsidRPr="00FA0833">
        <w:t xml:space="preserve">сочетания </w:t>
      </w:r>
      <w:proofErr w:type="spellStart"/>
      <w:r w:rsidR="008906A9" w:rsidRPr="00FA0833">
        <w:rPr>
          <w:b/>
          <w:bCs/>
          <w:i/>
          <w:iCs/>
        </w:rPr>
        <w:t>жи</w:t>
      </w:r>
      <w:proofErr w:type="spellEnd"/>
      <w:r w:rsidR="008906A9" w:rsidRPr="00FA0833">
        <w:rPr>
          <w:b/>
          <w:bCs/>
          <w:i/>
          <w:iCs/>
        </w:rPr>
        <w:t xml:space="preserve">—ши , </w:t>
      </w:r>
      <w:proofErr w:type="spellStart"/>
      <w:r w:rsidR="008906A9" w:rsidRPr="00FA0833">
        <w:rPr>
          <w:b/>
          <w:bCs/>
          <w:i/>
          <w:iCs/>
        </w:rPr>
        <w:t>ча</w:t>
      </w:r>
      <w:proofErr w:type="spellEnd"/>
      <w:r w:rsidR="008906A9" w:rsidRPr="00FA0833">
        <w:t>—</w:t>
      </w:r>
      <w:r w:rsidR="008906A9" w:rsidRPr="00FA0833">
        <w:rPr>
          <w:b/>
          <w:bCs/>
          <w:i/>
          <w:iCs/>
        </w:rPr>
        <w:t>ща, чу—</w:t>
      </w:r>
      <w:proofErr w:type="spellStart"/>
      <w:r w:rsidR="008906A9" w:rsidRPr="00FA0833">
        <w:rPr>
          <w:b/>
          <w:bCs/>
          <w:i/>
          <w:iCs/>
        </w:rPr>
        <w:t>щу</w:t>
      </w:r>
      <w:proofErr w:type="spellEnd"/>
      <w:r w:rsidR="008906A9" w:rsidRPr="00FA0833">
        <w:t xml:space="preserve"> в положении под ударением; сочетания </w:t>
      </w:r>
      <w:proofErr w:type="spellStart"/>
      <w:r w:rsidR="008906A9" w:rsidRPr="00FA0833">
        <w:rPr>
          <w:b/>
          <w:bCs/>
          <w:i/>
          <w:iCs/>
        </w:rPr>
        <w:t>чк</w:t>
      </w:r>
      <w:proofErr w:type="spellEnd"/>
      <w:r w:rsidR="008906A9" w:rsidRPr="00FA0833">
        <w:t>—</w:t>
      </w:r>
      <w:proofErr w:type="spellStart"/>
      <w:r w:rsidR="008906A9" w:rsidRPr="00FA0833">
        <w:rPr>
          <w:b/>
          <w:bCs/>
          <w:i/>
          <w:iCs/>
        </w:rPr>
        <w:t>чн</w:t>
      </w:r>
      <w:proofErr w:type="spellEnd"/>
      <w:r w:rsidR="008906A9" w:rsidRPr="00FA0833">
        <w:rPr>
          <w:b/>
          <w:bCs/>
          <w:i/>
          <w:iCs/>
        </w:rPr>
        <w:t xml:space="preserve">, </w:t>
      </w:r>
      <w:proofErr w:type="spellStart"/>
      <w:r w:rsidR="008906A9" w:rsidRPr="00FA0833">
        <w:rPr>
          <w:b/>
          <w:bCs/>
          <w:i/>
          <w:iCs/>
        </w:rPr>
        <w:t>чт</w:t>
      </w:r>
      <w:proofErr w:type="spellEnd"/>
      <w:r w:rsidR="008906A9" w:rsidRPr="00FA0833">
        <w:rPr>
          <w:b/>
          <w:bCs/>
          <w:i/>
          <w:iCs/>
        </w:rPr>
        <w:t xml:space="preserve">, </w:t>
      </w:r>
      <w:proofErr w:type="spellStart"/>
      <w:r w:rsidR="008906A9" w:rsidRPr="00FA0833">
        <w:rPr>
          <w:b/>
          <w:bCs/>
          <w:i/>
          <w:iCs/>
        </w:rPr>
        <w:t>щн</w:t>
      </w:r>
      <w:proofErr w:type="spellEnd"/>
      <w:r w:rsidR="008906A9" w:rsidRPr="00FA0833">
        <w:rPr>
          <w:b/>
          <w:bCs/>
          <w:i/>
          <w:iCs/>
        </w:rPr>
        <w:t xml:space="preserve">; </w:t>
      </w:r>
      <w:r w:rsidR="008906A9" w:rsidRPr="00FA0833">
        <w:t>перенос слов;</w:t>
      </w:r>
    </w:p>
    <w:p w:rsidR="008906A9" w:rsidRPr="00FA0833" w:rsidRDefault="00911E1A" w:rsidP="00FC7AB3">
      <w:pPr>
        <w:rPr>
          <w:spacing w:val="1"/>
        </w:rPr>
      </w:pPr>
      <w:r w:rsidRPr="00FA0833">
        <w:t xml:space="preserve">- </w:t>
      </w:r>
      <w:r w:rsidR="008906A9" w:rsidRPr="00FA0833">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r w:rsidR="005D7998">
        <w:t xml:space="preserve"> </w:t>
      </w:r>
      <w:r w:rsidR="008906A9" w:rsidRPr="00FA0833">
        <w:t xml:space="preserve">непроверяемые гласные и согласные в корне слова (на ограниченном перечне слов);гласные и согласные в неизменяемых на письме приставках; разделительные </w:t>
      </w:r>
      <w:r w:rsidR="008906A9" w:rsidRPr="00FA0833">
        <w:rPr>
          <w:b/>
          <w:bCs/>
          <w:i/>
          <w:iCs/>
        </w:rPr>
        <w:t>ъ</w:t>
      </w:r>
      <w:r w:rsidR="008906A9" w:rsidRPr="00FA0833">
        <w:t xml:space="preserve"> и ь;</w:t>
      </w:r>
    </w:p>
    <w:p w:rsidR="008906A9" w:rsidRPr="00FA0833" w:rsidRDefault="008906A9" w:rsidP="00FC7AB3">
      <w:pPr>
        <w:rPr>
          <w:spacing w:val="1"/>
        </w:rPr>
      </w:pPr>
      <w:r w:rsidRPr="00FA0833">
        <w:t>мягкий знак после шипящих на конце имён существительных (</w:t>
      </w:r>
      <w:r w:rsidRPr="00FA0833">
        <w:rPr>
          <w:b/>
          <w:bCs/>
          <w:i/>
          <w:iCs/>
        </w:rPr>
        <w:t>ночь, нож, рожь, мышь);</w:t>
      </w:r>
    </w:p>
    <w:p w:rsidR="008906A9" w:rsidRPr="00FA0833" w:rsidRDefault="008906A9" w:rsidP="00FC7AB3">
      <w:pPr>
        <w:rPr>
          <w:spacing w:val="1"/>
        </w:rPr>
      </w:pPr>
      <w:r w:rsidRPr="00FA0833">
        <w:t xml:space="preserve">безударные падежные окончания имён существительных (кроме существительных на </w:t>
      </w:r>
      <w:r w:rsidRPr="00FA0833">
        <w:rPr>
          <w:b/>
          <w:bCs/>
          <w:i/>
          <w:iCs/>
        </w:rPr>
        <w:t>-</w:t>
      </w:r>
      <w:proofErr w:type="spellStart"/>
      <w:r w:rsidRPr="00FA0833">
        <w:rPr>
          <w:b/>
          <w:bCs/>
          <w:i/>
          <w:iCs/>
        </w:rPr>
        <w:t>мя</w:t>
      </w:r>
      <w:proofErr w:type="spellEnd"/>
      <w:r w:rsidRPr="00FA0833">
        <w:rPr>
          <w:b/>
          <w:bCs/>
          <w:i/>
          <w:iCs/>
        </w:rPr>
        <w:t>, -</w:t>
      </w:r>
      <w:proofErr w:type="spellStart"/>
      <w:r w:rsidRPr="00FA0833">
        <w:rPr>
          <w:b/>
          <w:bCs/>
          <w:i/>
          <w:iCs/>
        </w:rPr>
        <w:t>ий</w:t>
      </w:r>
      <w:proofErr w:type="spellEnd"/>
      <w:r w:rsidRPr="00FA0833">
        <w:rPr>
          <w:b/>
          <w:bCs/>
          <w:i/>
          <w:iCs/>
        </w:rPr>
        <w:t>, -</w:t>
      </w:r>
      <w:proofErr w:type="spellStart"/>
      <w:r w:rsidRPr="00FA0833">
        <w:rPr>
          <w:b/>
          <w:bCs/>
          <w:i/>
          <w:iCs/>
        </w:rPr>
        <w:t>ья</w:t>
      </w:r>
      <w:proofErr w:type="spellEnd"/>
      <w:r w:rsidRPr="00FA0833">
        <w:rPr>
          <w:b/>
          <w:bCs/>
          <w:i/>
          <w:iCs/>
        </w:rPr>
        <w:t>, -</w:t>
      </w:r>
      <w:proofErr w:type="spellStart"/>
      <w:r w:rsidRPr="00FA0833">
        <w:rPr>
          <w:b/>
          <w:bCs/>
          <w:i/>
          <w:iCs/>
        </w:rPr>
        <w:t>ье</w:t>
      </w:r>
      <w:proofErr w:type="spellEnd"/>
      <w:r w:rsidRPr="00FA0833">
        <w:rPr>
          <w:b/>
          <w:bCs/>
          <w:i/>
          <w:iCs/>
        </w:rPr>
        <w:t>, -</w:t>
      </w:r>
      <w:proofErr w:type="spellStart"/>
      <w:r w:rsidRPr="00FA0833">
        <w:rPr>
          <w:b/>
          <w:bCs/>
          <w:i/>
          <w:iCs/>
        </w:rPr>
        <w:t>ия</w:t>
      </w:r>
      <w:proofErr w:type="spellEnd"/>
      <w:r w:rsidRPr="00FA0833">
        <w:rPr>
          <w:b/>
          <w:bCs/>
          <w:i/>
          <w:iCs/>
        </w:rPr>
        <w:t>, -</w:t>
      </w:r>
      <w:proofErr w:type="spellStart"/>
      <w:r w:rsidRPr="00FA0833">
        <w:rPr>
          <w:b/>
          <w:bCs/>
          <w:i/>
          <w:iCs/>
        </w:rPr>
        <w:t>ов</w:t>
      </w:r>
      <w:proofErr w:type="spellEnd"/>
      <w:r w:rsidRPr="00FA0833">
        <w:rPr>
          <w:b/>
          <w:bCs/>
          <w:i/>
          <w:iCs/>
        </w:rPr>
        <w:t xml:space="preserve">, -ин); </w:t>
      </w:r>
      <w:r w:rsidRPr="00FA0833">
        <w:t xml:space="preserve">безударные окончания имён прилагательных; раздельное написание предлогов с личными местоимениями; </w:t>
      </w:r>
      <w:r w:rsidRPr="00FA0833">
        <w:rPr>
          <w:b/>
          <w:bCs/>
          <w:i/>
          <w:iCs/>
        </w:rPr>
        <w:t>не</w:t>
      </w:r>
      <w:r w:rsidRPr="00FA0833">
        <w:t xml:space="preserve"> с глаголами;</w:t>
      </w:r>
    </w:p>
    <w:p w:rsidR="008906A9" w:rsidRPr="00FA0833" w:rsidRDefault="008906A9" w:rsidP="00FC7AB3">
      <w:pPr>
        <w:rPr>
          <w:spacing w:val="1"/>
        </w:rPr>
      </w:pPr>
      <w:r w:rsidRPr="00FA0833">
        <w:t xml:space="preserve">мягкий знак после шипящих на конце глаголов в форме 2-го лица единственного числа </w:t>
      </w:r>
      <w:r w:rsidRPr="00FA0833">
        <w:rPr>
          <w:b/>
          <w:bCs/>
          <w:i/>
          <w:iCs/>
        </w:rPr>
        <w:t>(пишешь, учишь);</w:t>
      </w:r>
    </w:p>
    <w:p w:rsidR="008906A9" w:rsidRPr="00FA0833" w:rsidRDefault="008906A9" w:rsidP="00FC7AB3">
      <w:pPr>
        <w:rPr>
          <w:spacing w:val="1"/>
        </w:rPr>
      </w:pPr>
      <w:r w:rsidRPr="00FA0833">
        <w:t xml:space="preserve">мягкий знак в глаголах в сочетании </w:t>
      </w:r>
      <w:r w:rsidRPr="00FA0833">
        <w:rPr>
          <w:b/>
          <w:bCs/>
          <w:i/>
          <w:iCs/>
        </w:rPr>
        <w:t>-</w:t>
      </w:r>
      <w:proofErr w:type="spellStart"/>
      <w:r w:rsidRPr="00FA0833">
        <w:rPr>
          <w:b/>
          <w:bCs/>
          <w:i/>
          <w:iCs/>
        </w:rPr>
        <w:t>ться</w:t>
      </w:r>
      <w:proofErr w:type="spellEnd"/>
      <w:r w:rsidRPr="00FA0833">
        <w:rPr>
          <w:b/>
          <w:bCs/>
          <w:i/>
          <w:iCs/>
        </w:rPr>
        <w:t xml:space="preserve">; </w:t>
      </w:r>
      <w:r w:rsidRPr="00FA0833">
        <w:t>безударные личные окончания глаголов; раздельное написание предлогов с другими словами;</w:t>
      </w:r>
    </w:p>
    <w:p w:rsidR="008906A9" w:rsidRPr="00FA0833" w:rsidRDefault="008906A9" w:rsidP="00FC7AB3">
      <w:pPr>
        <w:rPr>
          <w:spacing w:val="1"/>
        </w:rPr>
      </w:pPr>
      <w:r w:rsidRPr="00FA0833">
        <w:t>знаки препинания в конце предложения: точка, вопросительный и восклицательный знаки;</w:t>
      </w:r>
    </w:p>
    <w:p w:rsidR="008906A9" w:rsidRPr="00FA0833" w:rsidRDefault="008906A9" w:rsidP="00FC7AB3">
      <w:pPr>
        <w:rPr>
          <w:spacing w:val="1"/>
        </w:rPr>
      </w:pPr>
      <w:r w:rsidRPr="00FA0833">
        <w:t xml:space="preserve">знаки препинания (запятая) в предложениях с однородными членами. </w:t>
      </w:r>
      <w:r w:rsidRPr="00FA0833">
        <w:rPr>
          <w:b/>
          <w:bCs/>
          <w:i/>
          <w:iCs/>
        </w:rPr>
        <w:t>Развитие речи</w:t>
      </w:r>
    </w:p>
    <w:p w:rsidR="008906A9" w:rsidRPr="00FA0833" w:rsidRDefault="008906A9" w:rsidP="00FC7AB3">
      <w:pPr>
        <w:rPr>
          <w:spacing w:val="1"/>
        </w:rPr>
      </w:pPr>
      <w:r w:rsidRPr="00FA0833">
        <w:t>Осознание ситуации общения: с какой целью, с кем и где происходит общение.</w:t>
      </w:r>
    </w:p>
    <w:p w:rsidR="008906A9" w:rsidRPr="00FA0833" w:rsidRDefault="008906A9" w:rsidP="00FC7AB3">
      <w:pPr>
        <w:rPr>
          <w:spacing w:val="1"/>
        </w:rPr>
      </w:pPr>
      <w:r w:rsidRPr="00FA0833">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906A9" w:rsidRPr="00FA0833" w:rsidRDefault="008906A9" w:rsidP="00FC7AB3">
      <w:pPr>
        <w:rPr>
          <w:spacing w:val="1"/>
        </w:rPr>
      </w:pPr>
      <w:r w:rsidRPr="00FA0833">
        <w:t>Овладение краткими и полными ответами на вопросы. Составление вопросов устно и письменно. Составление диалогов в форме вопросов и ответов.</w:t>
      </w:r>
    </w:p>
    <w:p w:rsidR="008906A9" w:rsidRPr="00FA0833" w:rsidRDefault="008906A9" w:rsidP="00FC7AB3">
      <w:pPr>
        <w:rPr>
          <w:spacing w:val="1"/>
        </w:rPr>
      </w:pPr>
      <w:r w:rsidRPr="00FA0833">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906A9" w:rsidRPr="00FA0833" w:rsidRDefault="008906A9" w:rsidP="00FC7AB3">
      <w:pPr>
        <w:rPr>
          <w:spacing w:val="1"/>
        </w:rPr>
      </w:pPr>
      <w:r w:rsidRPr="00FA0833">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8906A9" w:rsidRPr="00FA0833" w:rsidRDefault="008906A9" w:rsidP="00FC7AB3">
      <w:pPr>
        <w:rPr>
          <w:spacing w:val="1"/>
        </w:rPr>
      </w:pPr>
      <w:r w:rsidRPr="00FA0833">
        <w:t xml:space="preserve">Комплексная работа над структурой текста: </w:t>
      </w:r>
      <w:proofErr w:type="spellStart"/>
      <w:r w:rsidRPr="00FA0833">
        <w:t>озаглавливание</w:t>
      </w:r>
      <w:proofErr w:type="spellEnd"/>
      <w:r w:rsidRPr="00FA0833">
        <w:t>, корректирование порядка предложений и частей текста (абзацев). План текста. Составление планов к данным текстам.</w:t>
      </w:r>
    </w:p>
    <w:p w:rsidR="008906A9" w:rsidRPr="00FA0833" w:rsidRDefault="008906A9" w:rsidP="00FC7AB3">
      <w:pPr>
        <w:rPr>
          <w:spacing w:val="1"/>
        </w:rPr>
      </w:pPr>
      <w:r w:rsidRPr="00FA0833">
        <w:t>Типы текстов: описание, повествование, рассуждение, их особенности.</w:t>
      </w:r>
    </w:p>
    <w:p w:rsidR="008906A9" w:rsidRPr="00FA0833" w:rsidRDefault="008906A9" w:rsidP="00FC7AB3">
      <w:pPr>
        <w:rPr>
          <w:spacing w:val="1"/>
        </w:rPr>
      </w:pPr>
      <w:r w:rsidRPr="00FA0833">
        <w:t>Знакомство с жанрами письма и поздравления.</w:t>
      </w:r>
    </w:p>
    <w:p w:rsidR="008906A9" w:rsidRPr="00FA0833" w:rsidRDefault="008906A9" w:rsidP="00FC7AB3">
      <w:pPr>
        <w:rPr>
          <w:spacing w:val="1"/>
        </w:rPr>
      </w:pPr>
      <w:r w:rsidRPr="00FA0833">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906A9" w:rsidRPr="00FA0833" w:rsidRDefault="008906A9" w:rsidP="00FC7AB3">
      <w:pPr>
        <w:rPr>
          <w:spacing w:val="1"/>
        </w:rPr>
      </w:pPr>
      <w:r w:rsidRPr="00FA0833">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906A9" w:rsidRPr="00BE320A" w:rsidRDefault="008906A9" w:rsidP="00FC7AB3">
      <w:pPr>
        <w:rPr>
          <w:b/>
          <w:spacing w:val="-2"/>
        </w:rPr>
      </w:pPr>
      <w:r w:rsidRPr="00BE320A">
        <w:rPr>
          <w:b/>
        </w:rPr>
        <w:t>Литературное чтение</w:t>
      </w:r>
    </w:p>
    <w:p w:rsidR="00D67E84" w:rsidRDefault="00D67E84" w:rsidP="00FC7AB3">
      <w:r>
        <w:t>Задача реализации содержания -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44C3B" w:rsidRDefault="00C44C3B" w:rsidP="00FC7AB3"/>
    <w:p w:rsidR="008906A9" w:rsidRPr="00FA0833" w:rsidRDefault="008906A9" w:rsidP="00FC7AB3">
      <w:pPr>
        <w:rPr>
          <w:spacing w:val="-2"/>
        </w:rPr>
      </w:pPr>
      <w:r w:rsidRPr="00FA0833">
        <w:t>Виды речевой и читательской деятельности</w:t>
      </w:r>
    </w:p>
    <w:p w:rsidR="008906A9" w:rsidRPr="00FA0833" w:rsidRDefault="008906A9" w:rsidP="00FC7AB3">
      <w:pPr>
        <w:rPr>
          <w:spacing w:val="1"/>
        </w:rPr>
      </w:pPr>
      <w:r w:rsidRPr="00FA0833">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906A9" w:rsidRPr="00FA0833" w:rsidRDefault="008906A9" w:rsidP="00FC7AB3">
      <w:pPr>
        <w:rPr>
          <w:spacing w:val="-2"/>
        </w:rPr>
      </w:pPr>
      <w:r w:rsidRPr="00FA0833">
        <w:t>Чтение</w:t>
      </w:r>
    </w:p>
    <w:p w:rsidR="008906A9" w:rsidRPr="00FA0833" w:rsidRDefault="008906A9" w:rsidP="00FC7AB3">
      <w:pPr>
        <w:rPr>
          <w:spacing w:val="1"/>
        </w:rPr>
      </w:pPr>
      <w:r w:rsidRPr="00FA0833">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8906A9" w:rsidRPr="00FA0833" w:rsidRDefault="008906A9" w:rsidP="00FC7AB3">
      <w:pPr>
        <w:rPr>
          <w:spacing w:val="1"/>
        </w:rPr>
      </w:pPr>
      <w:r w:rsidRPr="00FA0833">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8906A9" w:rsidRPr="00FA0833" w:rsidRDefault="008906A9" w:rsidP="00FC7AB3">
      <w:pPr>
        <w:rPr>
          <w:spacing w:val="1"/>
        </w:rPr>
      </w:pPr>
      <w:r w:rsidRPr="00FA0833">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8906A9" w:rsidRPr="00FA0833" w:rsidRDefault="008906A9" w:rsidP="00FC7AB3">
      <w:pPr>
        <w:rPr>
          <w:spacing w:val="1"/>
        </w:rPr>
      </w:pPr>
      <w:r w:rsidRPr="00FA0833">
        <w:t>Практическое освоение умения отличать текст от набора предложений. Прогнозирование содержания книги по её названию и оформлению.</w:t>
      </w:r>
    </w:p>
    <w:p w:rsidR="008906A9" w:rsidRPr="00FA0833" w:rsidRDefault="008906A9" w:rsidP="00FC7AB3">
      <w:pPr>
        <w:rPr>
          <w:spacing w:val="1"/>
        </w:rPr>
      </w:pPr>
      <w:r w:rsidRPr="00FA0833">
        <w:t xml:space="preserve">Самостоятельное деление текста на смысловые части, их </w:t>
      </w:r>
      <w:proofErr w:type="spellStart"/>
      <w:r w:rsidRPr="00FA0833">
        <w:t>озаглавливание</w:t>
      </w:r>
      <w:proofErr w:type="spellEnd"/>
      <w:r w:rsidRPr="00FA0833">
        <w:t>. Умение работать с разными видами информации.</w:t>
      </w:r>
    </w:p>
    <w:p w:rsidR="008906A9" w:rsidRPr="00FA0833" w:rsidRDefault="008906A9" w:rsidP="00FC7AB3">
      <w:pPr>
        <w:rPr>
          <w:spacing w:val="1"/>
        </w:rPr>
      </w:pPr>
      <w:r w:rsidRPr="00FA0833">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906A9" w:rsidRPr="00FA0833" w:rsidRDefault="008906A9" w:rsidP="00FC7AB3">
      <w:pPr>
        <w:rPr>
          <w:spacing w:val="1"/>
        </w:rPr>
      </w:pPr>
      <w:r w:rsidRPr="00FA0833">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906A9" w:rsidRPr="00FA0833" w:rsidRDefault="008906A9" w:rsidP="00FC7AB3">
      <w:pPr>
        <w:rPr>
          <w:spacing w:val="1"/>
        </w:rPr>
      </w:pPr>
      <w:r w:rsidRPr="00FA0833">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906A9" w:rsidRPr="00FA0833" w:rsidRDefault="008906A9" w:rsidP="00FC7AB3">
      <w:pPr>
        <w:rPr>
          <w:spacing w:val="1"/>
        </w:rPr>
      </w:pPr>
      <w:r w:rsidRPr="00FA0833">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906A9" w:rsidRPr="00FA0833" w:rsidRDefault="008906A9" w:rsidP="00FC7AB3">
      <w:pPr>
        <w:rPr>
          <w:spacing w:val="1"/>
        </w:rPr>
      </w:pPr>
      <w:r w:rsidRPr="00FA0833">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w:t>
      </w:r>
      <w:r w:rsidR="005D7998">
        <w:t xml:space="preserve"> </w:t>
      </w:r>
      <w:r w:rsidRPr="00FA0833">
        <w:t>языка (с помощью учителя). Осознание того, что фольклор есть выражение общечеловеческих нравственных правил и отношений.</w:t>
      </w:r>
    </w:p>
    <w:p w:rsidR="008906A9" w:rsidRPr="00FA0833" w:rsidRDefault="008906A9" w:rsidP="00FC7AB3">
      <w:pPr>
        <w:rPr>
          <w:spacing w:val="1"/>
        </w:rPr>
      </w:pPr>
      <w:r w:rsidRPr="00FA0833">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906A9" w:rsidRPr="00FA0833" w:rsidRDefault="008906A9" w:rsidP="00FC7AB3">
      <w:pPr>
        <w:rPr>
          <w:spacing w:val="1"/>
        </w:rPr>
      </w:pPr>
      <w:r w:rsidRPr="00FA0833">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w:t>
      </w:r>
      <w:r w:rsidRPr="00FA0833">
        <w:lastRenderedPageBreak/>
        <w:t>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906A9" w:rsidRPr="00FA0833" w:rsidRDefault="008906A9" w:rsidP="00FC7AB3">
      <w:pPr>
        <w:rPr>
          <w:spacing w:val="1"/>
        </w:rPr>
      </w:pPr>
      <w:r w:rsidRPr="00FA0833">
        <w:t>Характеристика героя произведения. Портрет, характер героя, выраженные через поступки и речь.</w:t>
      </w:r>
    </w:p>
    <w:p w:rsidR="008906A9" w:rsidRPr="00FA0833" w:rsidRDefault="008906A9" w:rsidP="00FC7AB3">
      <w:pPr>
        <w:rPr>
          <w:spacing w:val="1"/>
        </w:rPr>
      </w:pPr>
      <w:r w:rsidRPr="00FA0833">
        <w:t>Освоение разных видов пересказа художественного текста: подробный, выборочный и краткий (передача основных мыслей).</w:t>
      </w:r>
    </w:p>
    <w:p w:rsidR="008906A9" w:rsidRPr="00FA0833" w:rsidRDefault="008906A9" w:rsidP="00FC7AB3">
      <w:pPr>
        <w:rPr>
          <w:spacing w:val="1"/>
        </w:rPr>
      </w:pPr>
      <w:r w:rsidRPr="00FA0833">
        <w:t xml:space="preserve">Подробный пересказ текста: определение главной мысли фрагмента, выделение опорных или ключевых слов, </w:t>
      </w:r>
      <w:proofErr w:type="spellStart"/>
      <w:r w:rsidRPr="00FA0833">
        <w:t>озаглавливание</w:t>
      </w:r>
      <w:proofErr w:type="spellEnd"/>
      <w:r w:rsidRPr="00FA0833">
        <w:t xml:space="preserve">, подробный пересказ эпизода; деление текста на части, </w:t>
      </w:r>
      <w:proofErr w:type="spellStart"/>
      <w:r w:rsidRPr="00FA0833">
        <w:t>озаглавливание</w:t>
      </w:r>
      <w:proofErr w:type="spellEnd"/>
      <w:r w:rsidRPr="00FA0833">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906A9" w:rsidRPr="00FA0833" w:rsidRDefault="008906A9" w:rsidP="00FC7AB3">
      <w:pPr>
        <w:rPr>
          <w:spacing w:val="1"/>
        </w:rPr>
      </w:pPr>
      <w:r w:rsidRPr="00FA0833">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8906A9" w:rsidRPr="00FA0833" w:rsidRDefault="008906A9" w:rsidP="00FC7AB3">
      <w:pPr>
        <w:rPr>
          <w:spacing w:val="1"/>
        </w:rPr>
      </w:pPr>
      <w:r w:rsidRPr="00FA0833">
        <w:t>Работа с учебными, научно-популярными и другими текстами.</w:t>
      </w:r>
    </w:p>
    <w:p w:rsidR="008906A9" w:rsidRPr="00FA0833" w:rsidRDefault="008906A9" w:rsidP="00FC7AB3">
      <w:pPr>
        <w:rPr>
          <w:spacing w:val="1"/>
        </w:rPr>
      </w:pPr>
      <w:r w:rsidRPr="00FA0833">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FA0833">
        <w:t>микротем</w:t>
      </w:r>
      <w:proofErr w:type="spellEnd"/>
      <w:r w:rsidRPr="00FA0833">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906A9" w:rsidRPr="00FA0833" w:rsidRDefault="008906A9" w:rsidP="00FC7AB3">
      <w:pPr>
        <w:rPr>
          <w:spacing w:val="-2"/>
        </w:rPr>
      </w:pPr>
      <w:r w:rsidRPr="00FA0833">
        <w:t>Говорение (культура</w:t>
      </w:r>
      <w:r w:rsidR="00536DAC">
        <w:t xml:space="preserve"> </w:t>
      </w:r>
      <w:r w:rsidRPr="00FA0833">
        <w:t>речевого общения)</w:t>
      </w:r>
    </w:p>
    <w:p w:rsidR="008906A9" w:rsidRPr="00FA0833" w:rsidRDefault="008906A9" w:rsidP="00FC7AB3">
      <w:pPr>
        <w:rPr>
          <w:spacing w:val="1"/>
        </w:rPr>
      </w:pPr>
      <w:r w:rsidRPr="00FA0833">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8906A9" w:rsidRPr="00FA0833" w:rsidRDefault="008906A9" w:rsidP="00FC7AB3">
      <w:pPr>
        <w:rPr>
          <w:spacing w:val="1"/>
        </w:rPr>
      </w:pPr>
      <w:r w:rsidRPr="00FA0833">
        <w:t>Работа со словом (распознание прямого и переносного значения слов, их многозначности), пополнение активного словарного запаса.</w:t>
      </w:r>
    </w:p>
    <w:p w:rsidR="008906A9" w:rsidRPr="00FA0833" w:rsidRDefault="008906A9" w:rsidP="00FC7AB3">
      <w:pPr>
        <w:rPr>
          <w:spacing w:val="1"/>
        </w:rPr>
      </w:pPr>
      <w:r w:rsidRPr="00FA0833">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906A9" w:rsidRPr="00FA0833" w:rsidRDefault="008906A9" w:rsidP="00FC7AB3">
      <w:pPr>
        <w:rPr>
          <w:spacing w:val="-2"/>
        </w:rPr>
      </w:pPr>
      <w:r w:rsidRPr="00FA0833">
        <w:t>Письмо (культура письменной речи)</w:t>
      </w:r>
    </w:p>
    <w:p w:rsidR="008906A9" w:rsidRPr="00FA0833" w:rsidRDefault="008906A9" w:rsidP="00FC7AB3">
      <w:pPr>
        <w:rPr>
          <w:spacing w:val="1"/>
        </w:rPr>
      </w:pPr>
      <w:r w:rsidRPr="00FA0833">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8906A9" w:rsidRPr="00FA0833" w:rsidRDefault="008906A9" w:rsidP="00FC7AB3">
      <w:pPr>
        <w:rPr>
          <w:spacing w:val="-2"/>
        </w:rPr>
      </w:pPr>
      <w:r w:rsidRPr="00FA0833">
        <w:t>Круг детского чтения</w:t>
      </w:r>
    </w:p>
    <w:p w:rsidR="008906A9" w:rsidRPr="00FA0833" w:rsidRDefault="008906A9" w:rsidP="00FC7AB3">
      <w:pPr>
        <w:rPr>
          <w:spacing w:val="1"/>
        </w:rPr>
      </w:pPr>
      <w:r w:rsidRPr="00FA0833">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906A9" w:rsidRPr="00FA0833" w:rsidRDefault="008906A9" w:rsidP="00FC7AB3">
      <w:pPr>
        <w:rPr>
          <w:spacing w:val="1"/>
        </w:rPr>
      </w:pPr>
      <w:r w:rsidRPr="00FA0833">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906A9" w:rsidRPr="00FA0833" w:rsidRDefault="008906A9" w:rsidP="00FC7AB3">
      <w:pPr>
        <w:rPr>
          <w:spacing w:val="1"/>
        </w:rPr>
      </w:pPr>
      <w:r w:rsidRPr="00FA0833">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906A9" w:rsidRPr="00FA0833" w:rsidRDefault="008906A9" w:rsidP="00FC7AB3">
      <w:pPr>
        <w:rPr>
          <w:spacing w:val="-2"/>
        </w:rPr>
      </w:pPr>
      <w:r w:rsidRPr="00FA0833">
        <w:t>Литературоведческая пропедевтика (практическое освоение)</w:t>
      </w:r>
    </w:p>
    <w:p w:rsidR="008906A9" w:rsidRPr="00FA0833" w:rsidRDefault="008906A9" w:rsidP="00FC7AB3">
      <w:pPr>
        <w:rPr>
          <w:spacing w:val="1"/>
        </w:rPr>
      </w:pPr>
      <w:r w:rsidRPr="00FA0833">
        <w:t>Нахождение в тексте, определение значения в художественной речи (с помощью учителя) средств выразительности: синонимов, антонимов, сравнений.</w:t>
      </w:r>
    </w:p>
    <w:p w:rsidR="008906A9" w:rsidRPr="00FA0833" w:rsidRDefault="008906A9" w:rsidP="00FC7AB3">
      <w:pPr>
        <w:rPr>
          <w:spacing w:val="1"/>
        </w:rPr>
      </w:pPr>
      <w:r w:rsidRPr="00FA0833">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8906A9" w:rsidRPr="00FA0833" w:rsidRDefault="008906A9" w:rsidP="00FC7AB3">
      <w:pPr>
        <w:rPr>
          <w:spacing w:val="1"/>
        </w:rPr>
      </w:pPr>
      <w:r w:rsidRPr="00FA0833">
        <w:lastRenderedPageBreak/>
        <w:t>Прозаическая и стихотворная речь: узнавание, различение, выделение особенностей стихотворного произведения (ритм, рифма).</w:t>
      </w:r>
    </w:p>
    <w:p w:rsidR="008906A9" w:rsidRPr="00FA0833" w:rsidRDefault="008906A9" w:rsidP="00FC7AB3">
      <w:pPr>
        <w:rPr>
          <w:spacing w:val="1"/>
        </w:rPr>
      </w:pPr>
      <w:r w:rsidRPr="00FA0833">
        <w:t>Фольклор и авторские художественные произведения (различение).</w:t>
      </w:r>
    </w:p>
    <w:p w:rsidR="008906A9" w:rsidRPr="00FA0833" w:rsidRDefault="008906A9" w:rsidP="00FC7AB3">
      <w:pPr>
        <w:rPr>
          <w:spacing w:val="1"/>
        </w:rPr>
      </w:pPr>
      <w:r w:rsidRPr="00FA0833">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8906A9" w:rsidRPr="00FA0833" w:rsidRDefault="008906A9" w:rsidP="00FC7AB3">
      <w:pPr>
        <w:rPr>
          <w:spacing w:val="1"/>
        </w:rPr>
      </w:pPr>
      <w:r w:rsidRPr="00FA0833">
        <w:t>Сказки (о животных, бытовые, волшебные). Художественные особенности сказок: лексика, построение (композиция). Литературная (авторская) сказка.</w:t>
      </w:r>
    </w:p>
    <w:p w:rsidR="008906A9" w:rsidRPr="00FA0833" w:rsidRDefault="008906A9" w:rsidP="00FC7AB3">
      <w:pPr>
        <w:rPr>
          <w:spacing w:val="1"/>
        </w:rPr>
      </w:pPr>
      <w:r w:rsidRPr="00FA0833">
        <w:t>Рассказ, стихотворение, басня — общее представление о жанре, особенностях построения и выразительных средствах.</w:t>
      </w:r>
    </w:p>
    <w:p w:rsidR="008906A9" w:rsidRPr="00FA0833" w:rsidRDefault="008906A9" w:rsidP="00FC7AB3">
      <w:pPr>
        <w:rPr>
          <w:spacing w:val="-2"/>
        </w:rPr>
      </w:pPr>
      <w:r w:rsidRPr="00FA0833">
        <w:t>Творческая деятельность обучающихся (на основе литературных произведений)</w:t>
      </w:r>
    </w:p>
    <w:p w:rsidR="008906A9" w:rsidRPr="00FA0833" w:rsidRDefault="008906A9" w:rsidP="00FC7AB3">
      <w:pPr>
        <w:rPr>
          <w:spacing w:val="1"/>
        </w:rPr>
      </w:pPr>
      <w:r w:rsidRPr="00FA0833">
        <w:t xml:space="preserve">Интерпретация текста литературного произведения в творческой деятельности учащихся: чтение по ролям, </w:t>
      </w:r>
      <w:proofErr w:type="spellStart"/>
      <w:r w:rsidRPr="00FA0833">
        <w:t>инсценирование</w:t>
      </w:r>
      <w:proofErr w:type="spellEnd"/>
      <w:r w:rsidRPr="00FA0833">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906A9" w:rsidRPr="00BE320A" w:rsidRDefault="00C973F8" w:rsidP="00FC7AB3">
      <w:pPr>
        <w:rPr>
          <w:b/>
          <w:spacing w:val="-2"/>
        </w:rPr>
      </w:pPr>
      <w:r w:rsidRPr="00BE320A">
        <w:rPr>
          <w:b/>
        </w:rPr>
        <w:t>Английский</w:t>
      </w:r>
      <w:r w:rsidR="008906A9" w:rsidRPr="00BE320A">
        <w:rPr>
          <w:b/>
        </w:rPr>
        <w:t xml:space="preserve"> язык</w:t>
      </w:r>
    </w:p>
    <w:p w:rsidR="00C44C3B" w:rsidRDefault="00C44C3B" w:rsidP="00C44C3B">
      <w:r>
        <w:t xml:space="preserve">Задача реализации содержания -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p w:rsidR="00C44C3B" w:rsidRDefault="00C44C3B" w:rsidP="00FC7AB3"/>
    <w:p w:rsidR="008906A9" w:rsidRPr="00FA0833" w:rsidRDefault="008906A9" w:rsidP="00FC7AB3">
      <w:pPr>
        <w:rPr>
          <w:spacing w:val="-2"/>
        </w:rPr>
      </w:pPr>
      <w:r w:rsidRPr="00FA0833">
        <w:t>Предметное содержание речи</w:t>
      </w:r>
    </w:p>
    <w:p w:rsidR="008906A9" w:rsidRPr="00FA0833" w:rsidRDefault="008906A9" w:rsidP="00FC7AB3">
      <w:pPr>
        <w:rPr>
          <w:spacing w:val="1"/>
        </w:rPr>
      </w:pPr>
      <w:r w:rsidRPr="00FA0833">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8906A9" w:rsidRPr="00FA0833" w:rsidRDefault="008906A9" w:rsidP="00FC7AB3">
      <w:pPr>
        <w:rPr>
          <w:spacing w:val="1"/>
        </w:rPr>
      </w:pPr>
      <w:r w:rsidRPr="00FA0833">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8906A9" w:rsidRPr="00FA0833" w:rsidRDefault="008906A9" w:rsidP="00FC7AB3">
      <w:pPr>
        <w:rPr>
          <w:spacing w:val="1"/>
        </w:rPr>
      </w:pPr>
      <w:r w:rsidRPr="00FA0833">
        <w:t>Мир моих увлечений. Мои любимые занятия. Мои любимые сказки. Выходной день, каникулы.</w:t>
      </w:r>
    </w:p>
    <w:p w:rsidR="008906A9" w:rsidRPr="00FA0833" w:rsidRDefault="008906A9" w:rsidP="00FC7AB3">
      <w:pPr>
        <w:rPr>
          <w:spacing w:val="1"/>
        </w:rPr>
      </w:pPr>
      <w:r w:rsidRPr="00FA0833">
        <w:t>Я и мои друзья. Имя, возраст, внешность, характер, увлечения/хобби. Любимое домашнее животное: имя, возраст, цвет, размер, характер.</w:t>
      </w:r>
    </w:p>
    <w:p w:rsidR="008906A9" w:rsidRPr="00FA0833" w:rsidRDefault="008906A9" w:rsidP="00FC7AB3">
      <w:pPr>
        <w:rPr>
          <w:spacing w:val="1"/>
        </w:rPr>
      </w:pPr>
      <w:r w:rsidRPr="00FA0833">
        <w:t>Моя школа. Классная комната, учебные предметы, школьные принадлежности.</w:t>
      </w:r>
    </w:p>
    <w:p w:rsidR="008906A9" w:rsidRPr="00FA0833" w:rsidRDefault="008906A9" w:rsidP="00FC7AB3">
      <w:pPr>
        <w:rPr>
          <w:spacing w:val="1"/>
        </w:rPr>
      </w:pPr>
      <w:r w:rsidRPr="00FA0833">
        <w:t>Мир вокруг меня. Мой дом/квартира/комната: названия комнат. Природа. Дикие и домашние животные. Любимое время года. Погода.</w:t>
      </w:r>
    </w:p>
    <w:p w:rsidR="008906A9" w:rsidRPr="00FA0833" w:rsidRDefault="008906A9" w:rsidP="00FC7AB3">
      <w:pPr>
        <w:rPr>
          <w:spacing w:val="1"/>
        </w:rPr>
      </w:pPr>
      <w:r w:rsidRPr="00FA0833">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8906A9" w:rsidRPr="00FA0833" w:rsidRDefault="008906A9" w:rsidP="00FC7AB3">
      <w:pPr>
        <w:rPr>
          <w:spacing w:val="-2"/>
        </w:rPr>
      </w:pPr>
      <w:r w:rsidRPr="00FA0833">
        <w:t>Коммуникативные умения по видам речевой деятельности</w:t>
      </w:r>
    </w:p>
    <w:p w:rsidR="008906A9" w:rsidRPr="00FA0833" w:rsidRDefault="008906A9" w:rsidP="00FC7AB3">
      <w:pPr>
        <w:rPr>
          <w:spacing w:val="1"/>
        </w:rPr>
      </w:pPr>
      <w:r w:rsidRPr="00FA0833">
        <w:t>В русле говорения</w:t>
      </w:r>
    </w:p>
    <w:p w:rsidR="008906A9" w:rsidRPr="00FA0833" w:rsidRDefault="008906A9" w:rsidP="00FC7AB3">
      <w:pPr>
        <w:rPr>
          <w:spacing w:val="-2"/>
        </w:rPr>
      </w:pPr>
      <w:r w:rsidRPr="00FA0833">
        <w:t>Диалогическая форма</w:t>
      </w:r>
    </w:p>
    <w:p w:rsidR="008906A9" w:rsidRPr="00FA0833" w:rsidRDefault="008906A9" w:rsidP="00FC7AB3">
      <w:pPr>
        <w:rPr>
          <w:spacing w:val="1"/>
        </w:rPr>
      </w:pPr>
      <w:r w:rsidRPr="00FA0833">
        <w:t>Уметь вести:</w:t>
      </w:r>
    </w:p>
    <w:p w:rsidR="008906A9" w:rsidRPr="00FA0833" w:rsidRDefault="008906A9" w:rsidP="00FC7AB3">
      <w:pPr>
        <w:rPr>
          <w:spacing w:val="1"/>
        </w:rPr>
      </w:pPr>
      <w:r w:rsidRPr="00FA0833">
        <w:t>этикетные диалоги в типичных ситуациях бытового и учебно-трудового общения;</w:t>
      </w:r>
    </w:p>
    <w:p w:rsidR="008906A9" w:rsidRPr="00FA0833" w:rsidRDefault="008906A9" w:rsidP="00FC7AB3">
      <w:pPr>
        <w:rPr>
          <w:spacing w:val="1"/>
        </w:rPr>
      </w:pPr>
      <w:r w:rsidRPr="00FA0833">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8906A9" w:rsidRPr="00FA0833" w:rsidRDefault="008906A9" w:rsidP="00FC7AB3">
      <w:pPr>
        <w:rPr>
          <w:spacing w:val="1"/>
        </w:rPr>
      </w:pPr>
      <w:r w:rsidRPr="00FA0833">
        <w:t>диалог — побуждение к действию.</w:t>
      </w:r>
    </w:p>
    <w:p w:rsidR="008906A9" w:rsidRPr="00FA0833" w:rsidRDefault="008906A9" w:rsidP="00FC7AB3">
      <w:pPr>
        <w:rPr>
          <w:spacing w:val="-2"/>
        </w:rPr>
      </w:pPr>
      <w:r w:rsidRPr="00FA0833">
        <w:t>Монологическая форма</w:t>
      </w:r>
    </w:p>
    <w:p w:rsidR="008906A9" w:rsidRPr="00FA0833" w:rsidRDefault="008906A9" w:rsidP="00FC7AB3">
      <w:pPr>
        <w:rPr>
          <w:spacing w:val="1"/>
        </w:rPr>
      </w:pPr>
      <w:r w:rsidRPr="00FA0833">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8906A9" w:rsidRPr="00FA0833" w:rsidRDefault="008906A9" w:rsidP="00FC7AB3">
      <w:pPr>
        <w:rPr>
          <w:spacing w:val="1"/>
        </w:rPr>
      </w:pPr>
      <w:r w:rsidRPr="00FA0833">
        <w:t>В русле аудирования</w:t>
      </w:r>
    </w:p>
    <w:p w:rsidR="008906A9" w:rsidRPr="00FA0833" w:rsidRDefault="008906A9" w:rsidP="00FC7AB3">
      <w:pPr>
        <w:rPr>
          <w:spacing w:val="1"/>
        </w:rPr>
      </w:pPr>
      <w:r w:rsidRPr="00FA0833">
        <w:t>Воспринимать на слух и понимать:</w:t>
      </w:r>
    </w:p>
    <w:p w:rsidR="008906A9" w:rsidRPr="00FA0833" w:rsidRDefault="008906A9" w:rsidP="00FC7AB3">
      <w:pPr>
        <w:rPr>
          <w:spacing w:val="1"/>
        </w:rPr>
      </w:pPr>
      <w:r w:rsidRPr="00FA0833">
        <w:lastRenderedPageBreak/>
        <w:t>речь учителя и одноклассников в процессе общения на уроке и вербально/невербально реагировать на услышанное.</w:t>
      </w:r>
    </w:p>
    <w:p w:rsidR="008906A9" w:rsidRPr="00FA0833" w:rsidRDefault="008906A9" w:rsidP="00FC7AB3">
      <w:pPr>
        <w:rPr>
          <w:spacing w:val="1"/>
        </w:rPr>
      </w:pPr>
      <w:r w:rsidRPr="00FA0833">
        <w:t>В русле чтения</w:t>
      </w:r>
    </w:p>
    <w:p w:rsidR="008906A9" w:rsidRPr="00FA0833" w:rsidRDefault="008906A9" w:rsidP="00FC7AB3">
      <w:pPr>
        <w:rPr>
          <w:spacing w:val="1"/>
        </w:rPr>
      </w:pPr>
      <w:r w:rsidRPr="00FA0833">
        <w:t>Читать (использовать метод глобального чтения):</w:t>
      </w:r>
    </w:p>
    <w:p w:rsidR="00142908" w:rsidRPr="00FA0833" w:rsidRDefault="008906A9" w:rsidP="00FC7AB3">
      <w:pPr>
        <w:rPr>
          <w:spacing w:val="1"/>
        </w:rPr>
      </w:pPr>
      <w:r w:rsidRPr="00FA0833">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8906A9" w:rsidRPr="00FA0833" w:rsidRDefault="008906A9" w:rsidP="00FC7AB3">
      <w:pPr>
        <w:rPr>
          <w:spacing w:val="1"/>
        </w:rPr>
      </w:pPr>
      <w:r w:rsidRPr="00FA0833">
        <w:t>В русле письма</w:t>
      </w:r>
    </w:p>
    <w:p w:rsidR="008906A9" w:rsidRPr="00FA0833" w:rsidRDefault="008906A9" w:rsidP="00FC7AB3">
      <w:pPr>
        <w:rPr>
          <w:spacing w:val="1"/>
        </w:rPr>
      </w:pPr>
      <w:r w:rsidRPr="00FA0833">
        <w:t>Знать и уметь писать буквы английского алфавита.</w:t>
      </w:r>
    </w:p>
    <w:p w:rsidR="008906A9" w:rsidRPr="00FA0833" w:rsidRDefault="008906A9" w:rsidP="00FC7AB3">
      <w:pPr>
        <w:rPr>
          <w:spacing w:val="1"/>
        </w:rPr>
      </w:pPr>
      <w:r w:rsidRPr="00FA0833">
        <w:t>Владеть:</w:t>
      </w:r>
    </w:p>
    <w:p w:rsidR="008906A9" w:rsidRPr="00FA0833" w:rsidRDefault="008906A9" w:rsidP="00FC7AB3">
      <w:pPr>
        <w:rPr>
          <w:spacing w:val="1"/>
        </w:rPr>
      </w:pPr>
      <w:r w:rsidRPr="00FA0833">
        <w:t>умением выписывать из текста слова, словосочетания и предложения.</w:t>
      </w:r>
    </w:p>
    <w:p w:rsidR="008906A9" w:rsidRPr="00FA0833" w:rsidRDefault="008906A9" w:rsidP="00FC7AB3">
      <w:pPr>
        <w:rPr>
          <w:spacing w:val="-2"/>
        </w:rPr>
      </w:pPr>
      <w:r w:rsidRPr="00FA0833">
        <w:t>Языковые средства и навыки пользования ими</w:t>
      </w:r>
    </w:p>
    <w:p w:rsidR="008906A9" w:rsidRPr="00FA0833" w:rsidRDefault="008906A9" w:rsidP="00FC7AB3">
      <w:pPr>
        <w:rPr>
          <w:spacing w:val="1"/>
        </w:rPr>
      </w:pPr>
      <w:r w:rsidRPr="00FA0833">
        <w:t>Графика, каллиграфия, орфография. Буквы английского алфавита. Основные буквосочетания. Звуко-буквенные соответствия. Апостроф.</w:t>
      </w:r>
    </w:p>
    <w:p w:rsidR="008906A9" w:rsidRPr="00FA0833" w:rsidRDefault="008906A9" w:rsidP="00FC7AB3">
      <w:pPr>
        <w:rPr>
          <w:spacing w:val="1"/>
        </w:rPr>
      </w:pPr>
      <w:r w:rsidRPr="00FA0833">
        <w:t>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proofErr w:type="spellStart"/>
      <w:r w:rsidRPr="00FA0833">
        <w:rPr>
          <w:lang w:val="en-US"/>
        </w:rPr>
        <w:t>thereis</w:t>
      </w:r>
      <w:proofErr w:type="spellEnd"/>
      <w:r w:rsidRPr="00FA0833">
        <w:t>/</w:t>
      </w:r>
      <w:proofErr w:type="spellStart"/>
      <w:r w:rsidRPr="00FA0833">
        <w:rPr>
          <w:lang w:val="en-US"/>
        </w:rPr>
        <w:t>thereare</w:t>
      </w:r>
      <w:proofErr w:type="spellEnd"/>
      <w:r w:rsidRPr="00FA0833">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8906A9" w:rsidRPr="00FA0833" w:rsidRDefault="008906A9" w:rsidP="00FC7AB3">
      <w:pPr>
        <w:rPr>
          <w:spacing w:val="1"/>
        </w:rPr>
      </w:pPr>
      <w:r w:rsidRPr="00FA0833">
        <w:t xml:space="preserve">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FA0833">
        <w:t>doctor</w:t>
      </w:r>
      <w:proofErr w:type="spellEnd"/>
      <w:r w:rsidRPr="00FA0833">
        <w:t xml:space="preserve">, </w:t>
      </w:r>
      <w:proofErr w:type="spellStart"/>
      <w:r w:rsidRPr="00FA0833">
        <w:t>film</w:t>
      </w:r>
      <w:proofErr w:type="spellEnd"/>
      <w:r w:rsidRPr="00FA0833">
        <w:t>).</w:t>
      </w:r>
    </w:p>
    <w:p w:rsidR="008906A9" w:rsidRPr="00FA0833" w:rsidRDefault="008906A9" w:rsidP="00FC7AB3">
      <w:pPr>
        <w:rPr>
          <w:spacing w:val="1"/>
        </w:rPr>
      </w:pPr>
      <w:r w:rsidRPr="00FA0833">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FA0833">
        <w:t>what</w:t>
      </w:r>
      <w:proofErr w:type="spellEnd"/>
      <w:r w:rsidRPr="00FA0833">
        <w:t xml:space="preserve">, </w:t>
      </w:r>
      <w:proofErr w:type="spellStart"/>
      <w:r w:rsidRPr="00FA0833">
        <w:t>who</w:t>
      </w:r>
      <w:proofErr w:type="spellEnd"/>
      <w:r w:rsidRPr="00FA0833">
        <w:t xml:space="preserve">, </w:t>
      </w:r>
      <w:proofErr w:type="spellStart"/>
      <w:r w:rsidRPr="00FA0833">
        <w:t>when</w:t>
      </w:r>
      <w:proofErr w:type="spellEnd"/>
      <w:r w:rsidRPr="00FA0833">
        <w:t xml:space="preserve">, </w:t>
      </w:r>
      <w:proofErr w:type="spellStart"/>
      <w:r w:rsidRPr="00FA0833">
        <w:t>where</w:t>
      </w:r>
      <w:proofErr w:type="spellEnd"/>
      <w:r w:rsidRPr="00FA0833">
        <w:t xml:space="preserve">, </w:t>
      </w:r>
      <w:proofErr w:type="spellStart"/>
      <w:r w:rsidRPr="00FA0833">
        <w:t>why</w:t>
      </w:r>
      <w:proofErr w:type="spellEnd"/>
      <w:r w:rsidRPr="00FA0833">
        <w:t xml:space="preserve">, </w:t>
      </w:r>
      <w:proofErr w:type="spellStart"/>
      <w:r w:rsidRPr="00FA0833">
        <w:t>how</w:t>
      </w:r>
      <w:proofErr w:type="spellEnd"/>
      <w:r w:rsidRPr="00FA0833">
        <w:t>. Порядок слов в предложении. Утвердительные и отрицательные предложения. Простое предложение с простым глагольным сказуемым (</w:t>
      </w:r>
      <w:proofErr w:type="spellStart"/>
      <w:r w:rsidRPr="00FA0833">
        <w:t>He</w:t>
      </w:r>
      <w:proofErr w:type="spellEnd"/>
      <w:r w:rsidRPr="00FA0833">
        <w:t xml:space="preserve"> </w:t>
      </w:r>
      <w:proofErr w:type="spellStart"/>
      <w:r w:rsidRPr="00FA0833">
        <w:t>speaks</w:t>
      </w:r>
      <w:proofErr w:type="spellEnd"/>
      <w:r w:rsidRPr="00FA0833">
        <w:t xml:space="preserve"> </w:t>
      </w:r>
      <w:proofErr w:type="spellStart"/>
      <w:r w:rsidRPr="00FA0833">
        <w:t>English</w:t>
      </w:r>
      <w:proofErr w:type="spellEnd"/>
      <w:r w:rsidRPr="00FA0833">
        <w:t>.), составным именным (</w:t>
      </w:r>
      <w:proofErr w:type="spellStart"/>
      <w:r w:rsidRPr="00FA0833">
        <w:t>My</w:t>
      </w:r>
      <w:proofErr w:type="spellEnd"/>
      <w:r w:rsidRPr="00FA0833">
        <w:t xml:space="preserve"> </w:t>
      </w:r>
      <w:proofErr w:type="spellStart"/>
      <w:r w:rsidRPr="00FA0833">
        <w:t>family</w:t>
      </w:r>
      <w:proofErr w:type="spellEnd"/>
      <w:r w:rsidRPr="00FA0833">
        <w:t xml:space="preserve"> </w:t>
      </w:r>
      <w:proofErr w:type="spellStart"/>
      <w:r w:rsidRPr="00FA0833">
        <w:t>is</w:t>
      </w:r>
      <w:proofErr w:type="spellEnd"/>
      <w:r w:rsidRPr="00FA0833">
        <w:t xml:space="preserve"> </w:t>
      </w:r>
      <w:proofErr w:type="spellStart"/>
      <w:r w:rsidRPr="00FA0833">
        <w:t>big</w:t>
      </w:r>
      <w:proofErr w:type="spellEnd"/>
      <w:r w:rsidRPr="00FA0833">
        <w:t xml:space="preserve">.) и составным глагольным (I </w:t>
      </w:r>
      <w:proofErr w:type="spellStart"/>
      <w:r w:rsidRPr="00FA0833">
        <w:t>like</w:t>
      </w:r>
      <w:proofErr w:type="spellEnd"/>
      <w:r w:rsidRPr="00FA0833">
        <w:t xml:space="preserve"> </w:t>
      </w:r>
      <w:proofErr w:type="spellStart"/>
      <w:r w:rsidRPr="00FA0833">
        <w:t>to</w:t>
      </w:r>
      <w:proofErr w:type="spellEnd"/>
      <w:r w:rsidRPr="00FA0833">
        <w:t xml:space="preserve"> </w:t>
      </w:r>
      <w:proofErr w:type="spellStart"/>
      <w:r w:rsidRPr="00FA0833">
        <w:t>dance</w:t>
      </w:r>
      <w:proofErr w:type="spellEnd"/>
      <w:r w:rsidRPr="00FA0833">
        <w:t xml:space="preserve">. </w:t>
      </w:r>
      <w:proofErr w:type="spellStart"/>
      <w:r w:rsidRPr="00FA0833">
        <w:t>She</w:t>
      </w:r>
      <w:proofErr w:type="spellEnd"/>
      <w:r w:rsidRPr="00FA0833">
        <w:t xml:space="preserve"> </w:t>
      </w:r>
      <w:proofErr w:type="spellStart"/>
      <w:r w:rsidRPr="00FA0833">
        <w:t>can</w:t>
      </w:r>
      <w:proofErr w:type="spellEnd"/>
      <w:r w:rsidRPr="00FA0833">
        <w:t xml:space="preserve"> </w:t>
      </w:r>
      <w:proofErr w:type="spellStart"/>
      <w:r w:rsidRPr="00FA0833">
        <w:t>skate</w:t>
      </w:r>
      <w:proofErr w:type="spellEnd"/>
      <w:r w:rsidRPr="00FA0833">
        <w:t xml:space="preserve"> </w:t>
      </w:r>
      <w:proofErr w:type="spellStart"/>
      <w:r w:rsidRPr="00FA0833">
        <w:t>well</w:t>
      </w:r>
      <w:proofErr w:type="spellEnd"/>
      <w:r w:rsidRPr="00FA0833">
        <w:t xml:space="preserve">.) сказуемым. </w:t>
      </w:r>
      <w:proofErr w:type="spellStart"/>
      <w:r w:rsidRPr="00FA0833">
        <w:t>Побудительныепредложения</w:t>
      </w:r>
      <w:proofErr w:type="spellEnd"/>
      <w:r w:rsidRPr="00FA0833">
        <w:t xml:space="preserve"> в утвердительной (</w:t>
      </w:r>
      <w:proofErr w:type="spellStart"/>
      <w:r w:rsidRPr="00FA0833">
        <w:t>Help</w:t>
      </w:r>
      <w:proofErr w:type="spellEnd"/>
      <w:r w:rsidRPr="00FA0833">
        <w:t xml:space="preserve"> </w:t>
      </w:r>
      <w:proofErr w:type="spellStart"/>
      <w:r w:rsidRPr="00FA0833">
        <w:t>me</w:t>
      </w:r>
      <w:proofErr w:type="spellEnd"/>
      <w:r w:rsidRPr="00FA0833">
        <w:t xml:space="preserve">, </w:t>
      </w:r>
      <w:proofErr w:type="spellStart"/>
      <w:r w:rsidRPr="00FA0833">
        <w:t>please</w:t>
      </w:r>
      <w:proofErr w:type="spellEnd"/>
      <w:r w:rsidRPr="00FA0833">
        <w:t>.) и отрицательной (</w:t>
      </w:r>
      <w:proofErr w:type="spellStart"/>
      <w:r w:rsidRPr="00FA0833">
        <w:t>Don’t</w:t>
      </w:r>
      <w:proofErr w:type="spellEnd"/>
      <w:r w:rsidRPr="00FA0833">
        <w:t xml:space="preserve"> </w:t>
      </w:r>
      <w:proofErr w:type="spellStart"/>
      <w:r w:rsidRPr="00FA0833">
        <w:t>be</w:t>
      </w:r>
      <w:proofErr w:type="spellEnd"/>
      <w:r w:rsidRPr="00FA0833">
        <w:t xml:space="preserve"> </w:t>
      </w:r>
      <w:proofErr w:type="spellStart"/>
      <w:r w:rsidRPr="00FA0833">
        <w:t>late</w:t>
      </w:r>
      <w:proofErr w:type="spellEnd"/>
      <w:r w:rsidRPr="00FA0833">
        <w:t>!) формах. Безличные предложения в настоящем времени (</w:t>
      </w:r>
      <w:proofErr w:type="spellStart"/>
      <w:r w:rsidRPr="00FA0833">
        <w:t>It</w:t>
      </w:r>
      <w:proofErr w:type="spellEnd"/>
      <w:r w:rsidRPr="00FA0833">
        <w:t xml:space="preserve"> </w:t>
      </w:r>
      <w:proofErr w:type="spellStart"/>
      <w:r w:rsidRPr="00FA0833">
        <w:t>is</w:t>
      </w:r>
      <w:proofErr w:type="spellEnd"/>
      <w:r w:rsidRPr="00FA0833">
        <w:t xml:space="preserve"> </w:t>
      </w:r>
      <w:proofErr w:type="spellStart"/>
      <w:r w:rsidRPr="00FA0833">
        <w:t>cold</w:t>
      </w:r>
      <w:proofErr w:type="spellEnd"/>
      <w:r w:rsidRPr="00FA0833">
        <w:t xml:space="preserve">. </w:t>
      </w:r>
      <w:proofErr w:type="spellStart"/>
      <w:r w:rsidRPr="00FA0833">
        <w:t>It’s</w:t>
      </w:r>
      <w:proofErr w:type="spellEnd"/>
      <w:r w:rsidRPr="00FA0833">
        <w:t xml:space="preserve"> </w:t>
      </w:r>
      <w:proofErr w:type="spellStart"/>
      <w:r w:rsidRPr="00FA0833">
        <w:t>five</w:t>
      </w:r>
      <w:proofErr w:type="spellEnd"/>
      <w:r w:rsidRPr="00FA0833">
        <w:t xml:space="preserve"> </w:t>
      </w:r>
      <w:proofErr w:type="spellStart"/>
      <w:r w:rsidRPr="00FA0833">
        <w:t>o’clock</w:t>
      </w:r>
      <w:proofErr w:type="spellEnd"/>
      <w:r w:rsidRPr="00FA0833">
        <w:t xml:space="preserve">.). Предложения с оборотом </w:t>
      </w:r>
      <w:proofErr w:type="spellStart"/>
      <w:r w:rsidRPr="00FA0833">
        <w:t>there</w:t>
      </w:r>
      <w:proofErr w:type="spellEnd"/>
      <w:r w:rsidRPr="00FA0833">
        <w:t xml:space="preserve"> </w:t>
      </w:r>
      <w:proofErr w:type="spellStart"/>
      <w:r w:rsidRPr="00FA0833">
        <w:t>is</w:t>
      </w:r>
      <w:proofErr w:type="spellEnd"/>
      <w:r w:rsidRPr="00FA0833">
        <w:t>/</w:t>
      </w:r>
      <w:proofErr w:type="spellStart"/>
      <w:r w:rsidRPr="00FA0833">
        <w:t>there</w:t>
      </w:r>
      <w:proofErr w:type="spellEnd"/>
      <w:r w:rsidRPr="00FA0833">
        <w:t xml:space="preserve"> </w:t>
      </w:r>
      <w:proofErr w:type="spellStart"/>
      <w:r w:rsidRPr="00FA0833">
        <w:t>are</w:t>
      </w:r>
      <w:proofErr w:type="spellEnd"/>
      <w:r w:rsidRPr="00FA0833">
        <w:t>. Простые распространённые предложения. Предложения с однородными членами.</w:t>
      </w:r>
    </w:p>
    <w:p w:rsidR="008906A9" w:rsidRPr="00FA0833" w:rsidRDefault="008906A9" w:rsidP="00FC7AB3">
      <w:pPr>
        <w:rPr>
          <w:spacing w:val="1"/>
        </w:rPr>
      </w:pPr>
      <w:r w:rsidRPr="00FA0833">
        <w:t xml:space="preserve">Глагольные конструкции </w:t>
      </w:r>
      <w:proofErr w:type="spellStart"/>
      <w:r w:rsidRPr="00FA0833">
        <w:t>I’d</w:t>
      </w:r>
      <w:proofErr w:type="spellEnd"/>
      <w:r w:rsidRPr="00FA0833">
        <w:t xml:space="preserve"> </w:t>
      </w:r>
      <w:proofErr w:type="spellStart"/>
      <w:r w:rsidRPr="00FA0833">
        <w:t>like</w:t>
      </w:r>
      <w:proofErr w:type="spellEnd"/>
      <w:r w:rsidRPr="00FA0833">
        <w:t xml:space="preserve"> </w:t>
      </w:r>
      <w:proofErr w:type="spellStart"/>
      <w:r w:rsidRPr="00FA0833">
        <w:t>to</w:t>
      </w:r>
      <w:proofErr w:type="spellEnd"/>
      <w:r w:rsidRPr="00FA0833">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8906A9" w:rsidRPr="00FA0833" w:rsidRDefault="008906A9" w:rsidP="00FC7AB3">
      <w:pPr>
        <w:rPr>
          <w:spacing w:val="1"/>
        </w:rPr>
      </w:pPr>
      <w:r w:rsidRPr="00FA0833">
        <w:t>Местоимения: личные (в именительном и объектном падежах), притяжательные, вопросительные, указательные (</w:t>
      </w:r>
      <w:proofErr w:type="spellStart"/>
      <w:r w:rsidRPr="00FA0833">
        <w:t>this</w:t>
      </w:r>
      <w:proofErr w:type="spellEnd"/>
      <w:r w:rsidRPr="00FA0833">
        <w:t>/</w:t>
      </w:r>
      <w:proofErr w:type="spellStart"/>
      <w:r w:rsidRPr="00FA0833">
        <w:t>these</w:t>
      </w:r>
      <w:proofErr w:type="spellEnd"/>
      <w:r w:rsidRPr="00FA0833">
        <w:t xml:space="preserve">, </w:t>
      </w:r>
      <w:proofErr w:type="spellStart"/>
      <w:r w:rsidRPr="00FA0833">
        <w:t>that</w:t>
      </w:r>
      <w:proofErr w:type="spellEnd"/>
      <w:r w:rsidRPr="00FA0833">
        <w:t>/</w:t>
      </w:r>
      <w:proofErr w:type="spellStart"/>
      <w:r w:rsidRPr="00FA0833">
        <w:t>those</w:t>
      </w:r>
      <w:proofErr w:type="spellEnd"/>
      <w:r w:rsidRPr="00FA0833">
        <w:t>), неопределённые (</w:t>
      </w:r>
      <w:proofErr w:type="spellStart"/>
      <w:r w:rsidRPr="00FA0833">
        <w:t>some</w:t>
      </w:r>
      <w:proofErr w:type="spellEnd"/>
      <w:r w:rsidRPr="00FA0833">
        <w:t xml:space="preserve">, </w:t>
      </w:r>
      <w:proofErr w:type="spellStart"/>
      <w:r w:rsidRPr="00FA0833">
        <w:t>any</w:t>
      </w:r>
      <w:proofErr w:type="spellEnd"/>
      <w:r w:rsidRPr="00FA0833">
        <w:t xml:space="preserve"> — некоторые случаи употребления).</w:t>
      </w:r>
    </w:p>
    <w:p w:rsidR="008906A9" w:rsidRPr="00FA0833" w:rsidRDefault="008906A9" w:rsidP="00FC7AB3">
      <w:pPr>
        <w:rPr>
          <w:spacing w:val="1"/>
        </w:rPr>
      </w:pPr>
      <w:r w:rsidRPr="00FA0833">
        <w:t>Наречия</w:t>
      </w:r>
      <w:r w:rsidR="00CA4C85" w:rsidRPr="00CA4C85">
        <w:rPr>
          <w:lang w:val="en-US"/>
        </w:rPr>
        <w:t xml:space="preserve"> </w:t>
      </w:r>
      <w:r w:rsidRPr="00FA0833">
        <w:t>времени</w:t>
      </w:r>
      <w:r w:rsidRPr="00FA0833">
        <w:rPr>
          <w:lang w:val="en-US"/>
        </w:rPr>
        <w:t xml:space="preserve"> (yesterday, tomorrow, never, usually, often, sometimes). </w:t>
      </w:r>
      <w:r w:rsidRPr="00FA0833">
        <w:t>Наречия степени (</w:t>
      </w:r>
      <w:proofErr w:type="spellStart"/>
      <w:r w:rsidRPr="00FA0833">
        <w:t>much</w:t>
      </w:r>
      <w:proofErr w:type="spellEnd"/>
      <w:r w:rsidRPr="00FA0833">
        <w:t xml:space="preserve">, </w:t>
      </w:r>
      <w:proofErr w:type="spellStart"/>
      <w:r w:rsidRPr="00FA0833">
        <w:t>little</w:t>
      </w:r>
      <w:proofErr w:type="spellEnd"/>
      <w:r w:rsidRPr="00FA0833">
        <w:t xml:space="preserve">, </w:t>
      </w:r>
      <w:proofErr w:type="spellStart"/>
      <w:r w:rsidRPr="00FA0833">
        <w:t>very</w:t>
      </w:r>
      <w:proofErr w:type="spellEnd"/>
      <w:r w:rsidRPr="00FA0833">
        <w:t>).</w:t>
      </w:r>
    </w:p>
    <w:p w:rsidR="008906A9" w:rsidRPr="00FA0833" w:rsidRDefault="008906A9" w:rsidP="00FC7AB3">
      <w:pPr>
        <w:rPr>
          <w:spacing w:val="1"/>
        </w:rPr>
      </w:pPr>
      <w:r w:rsidRPr="00FA0833">
        <w:t>Количественные числительные (до 100), порядковые числительные (до10).</w:t>
      </w:r>
    </w:p>
    <w:p w:rsidR="008906A9" w:rsidRPr="00FA0833" w:rsidRDefault="008906A9" w:rsidP="00FC7AB3">
      <w:pPr>
        <w:rPr>
          <w:spacing w:val="1"/>
          <w:lang w:val="en-US"/>
        </w:rPr>
      </w:pPr>
      <w:r w:rsidRPr="00FA0833">
        <w:t>Наиболее</w:t>
      </w:r>
      <w:r w:rsidR="00CA4C85" w:rsidRPr="00CA4C85">
        <w:rPr>
          <w:lang w:val="en-US"/>
        </w:rPr>
        <w:t xml:space="preserve"> </w:t>
      </w:r>
      <w:r w:rsidRPr="00FA0833">
        <w:t>употребительные</w:t>
      </w:r>
      <w:r w:rsidR="00CA4C85" w:rsidRPr="00CA4C85">
        <w:rPr>
          <w:lang w:val="en-US"/>
        </w:rPr>
        <w:t xml:space="preserve"> </w:t>
      </w:r>
      <w:r w:rsidRPr="00FA0833">
        <w:t>предлоги</w:t>
      </w:r>
      <w:r w:rsidRPr="00FA0833">
        <w:rPr>
          <w:lang w:val="en-US"/>
        </w:rPr>
        <w:t>: in, on, at, into, to, from, of, with.</w:t>
      </w:r>
    </w:p>
    <w:p w:rsidR="008906A9" w:rsidRPr="00FA0833" w:rsidRDefault="008906A9" w:rsidP="00FC7AB3">
      <w:pPr>
        <w:rPr>
          <w:spacing w:val="-2"/>
        </w:rPr>
      </w:pPr>
      <w:r w:rsidRPr="00FA0833">
        <w:t>Социокультурная осведомлённость</w:t>
      </w:r>
    </w:p>
    <w:p w:rsidR="008906A9" w:rsidRPr="00FA0833" w:rsidRDefault="008906A9" w:rsidP="00FC7AB3">
      <w:pPr>
        <w:rPr>
          <w:spacing w:val="1"/>
        </w:rPr>
      </w:pPr>
      <w:r w:rsidRPr="00FA0833">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906A9" w:rsidRPr="00BE320A" w:rsidRDefault="008906A9" w:rsidP="00FC7AB3">
      <w:pPr>
        <w:rPr>
          <w:b/>
          <w:spacing w:val="-2"/>
        </w:rPr>
      </w:pPr>
      <w:r w:rsidRPr="00BE320A">
        <w:rPr>
          <w:b/>
        </w:rPr>
        <w:t>Математика</w:t>
      </w:r>
    </w:p>
    <w:p w:rsidR="00C44C3B" w:rsidRPr="00C44C3B" w:rsidRDefault="00C44C3B" w:rsidP="00C44C3B">
      <w:pPr>
        <w:pStyle w:val="ae"/>
        <w:ind w:firstLine="669"/>
        <w:rPr>
          <w:rFonts w:ascii="Times New Roman" w:hAnsi="Times New Roman" w:cs="Times New Roman"/>
          <w:sz w:val="24"/>
          <w:szCs w:val="24"/>
        </w:rPr>
      </w:pPr>
      <w:r w:rsidRPr="00C44C3B">
        <w:rPr>
          <w:rFonts w:ascii="Times New Roman" w:hAnsi="Times New Roman" w:cs="Times New Roman"/>
          <w:sz w:val="24"/>
          <w:szCs w:val="24"/>
        </w:rPr>
        <w:t>Задача реализации содержания -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44C3B" w:rsidRDefault="00C44C3B" w:rsidP="00FC7AB3"/>
    <w:p w:rsidR="008906A9" w:rsidRPr="00FA0833" w:rsidRDefault="008906A9" w:rsidP="00FC7AB3">
      <w:pPr>
        <w:rPr>
          <w:spacing w:val="-2"/>
        </w:rPr>
      </w:pPr>
      <w:r w:rsidRPr="00FA0833">
        <w:t>Числа и величины</w:t>
      </w:r>
    </w:p>
    <w:p w:rsidR="008906A9" w:rsidRPr="00FA0833" w:rsidRDefault="008906A9" w:rsidP="00FC7AB3">
      <w:pPr>
        <w:rPr>
          <w:spacing w:val="1"/>
        </w:rPr>
      </w:pPr>
      <w:r w:rsidRPr="00FA0833">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906A9" w:rsidRPr="00FA0833" w:rsidRDefault="008906A9" w:rsidP="00FC7AB3">
      <w:pPr>
        <w:rPr>
          <w:spacing w:val="1"/>
        </w:rPr>
      </w:pPr>
      <w:r w:rsidRPr="00FA0833">
        <w:t>Измерение величин; сравнение и упорядочение величин. Единицы массы (грамм, килограмм, центнер, тонна), вместимости (литр), времени (секунда,</w:t>
      </w:r>
      <w:r w:rsidR="001979F6">
        <w:t xml:space="preserve"> </w:t>
      </w:r>
      <w:r w:rsidRPr="00FA0833">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906A9" w:rsidRPr="00FA0833" w:rsidRDefault="008906A9" w:rsidP="00FC7AB3">
      <w:pPr>
        <w:rPr>
          <w:spacing w:val="-2"/>
        </w:rPr>
      </w:pPr>
      <w:r w:rsidRPr="00FA0833">
        <w:t>Арифметические действия</w:t>
      </w:r>
    </w:p>
    <w:p w:rsidR="008906A9" w:rsidRPr="00FA0833" w:rsidRDefault="008906A9" w:rsidP="00FC7AB3">
      <w:pPr>
        <w:rPr>
          <w:spacing w:val="1"/>
        </w:rPr>
      </w:pPr>
      <w:r w:rsidRPr="00FA0833">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906A9" w:rsidRPr="00FA0833" w:rsidRDefault="008906A9" w:rsidP="00FC7AB3">
      <w:pPr>
        <w:rPr>
          <w:spacing w:val="1"/>
        </w:rPr>
      </w:pPr>
      <w:r w:rsidRPr="00FA0833">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906A9" w:rsidRPr="00FA0833" w:rsidRDefault="008906A9" w:rsidP="00FC7AB3">
      <w:pPr>
        <w:rPr>
          <w:spacing w:val="1"/>
        </w:rPr>
      </w:pPr>
      <w:r w:rsidRPr="00FA0833">
        <w:t>Алгоритмы письменного сложения, вычитания, умножения и деления многозначных чисел.</w:t>
      </w:r>
    </w:p>
    <w:p w:rsidR="008906A9" w:rsidRPr="00FA0833" w:rsidRDefault="008906A9" w:rsidP="00FC7AB3">
      <w:pPr>
        <w:rPr>
          <w:spacing w:val="1"/>
        </w:rPr>
      </w:pPr>
      <w:r w:rsidRPr="00FA0833">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906A9" w:rsidRPr="00FA0833" w:rsidRDefault="008906A9" w:rsidP="00FC7AB3">
      <w:pPr>
        <w:rPr>
          <w:spacing w:val="-2"/>
        </w:rPr>
      </w:pPr>
      <w:r w:rsidRPr="00FA0833">
        <w:t>Работа с текстовыми задачами</w:t>
      </w:r>
    </w:p>
    <w:p w:rsidR="008906A9" w:rsidRPr="00FA0833" w:rsidRDefault="008906A9" w:rsidP="00FC7AB3">
      <w:pPr>
        <w:rPr>
          <w:spacing w:val="1"/>
        </w:rPr>
      </w:pPr>
      <w:r w:rsidRPr="00FA0833">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8906A9" w:rsidRPr="00FA0833" w:rsidRDefault="008906A9" w:rsidP="00FC7AB3">
      <w:pPr>
        <w:rPr>
          <w:spacing w:val="1"/>
        </w:rPr>
      </w:pPr>
      <w:r w:rsidRPr="00FA0833">
        <w:t>Задачи на нахождение доли целого и целого по его доле.</w:t>
      </w:r>
    </w:p>
    <w:p w:rsidR="008906A9" w:rsidRPr="00FA0833" w:rsidRDefault="008906A9" w:rsidP="00FC7AB3">
      <w:pPr>
        <w:rPr>
          <w:spacing w:val="-2"/>
        </w:rPr>
      </w:pPr>
      <w:r w:rsidRPr="00FA0833">
        <w:t>Пространственные отношения. Геометрические фигуры</w:t>
      </w:r>
    </w:p>
    <w:p w:rsidR="008906A9" w:rsidRPr="00FA0833" w:rsidRDefault="008906A9" w:rsidP="00FC7AB3">
      <w:pPr>
        <w:rPr>
          <w:spacing w:val="1"/>
        </w:rPr>
      </w:pPr>
      <w:r w:rsidRPr="00FA0833">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906A9" w:rsidRPr="00FA0833" w:rsidRDefault="008906A9" w:rsidP="00FC7AB3">
      <w:pPr>
        <w:rPr>
          <w:spacing w:val="-2"/>
        </w:rPr>
      </w:pPr>
      <w:r w:rsidRPr="00FA0833">
        <w:t>Геометрические величины</w:t>
      </w:r>
    </w:p>
    <w:p w:rsidR="008906A9" w:rsidRPr="00FA0833" w:rsidRDefault="008906A9" w:rsidP="00FC7AB3">
      <w:pPr>
        <w:rPr>
          <w:spacing w:val="1"/>
        </w:rPr>
      </w:pPr>
      <w:r w:rsidRPr="00FA0833">
        <w:t xml:space="preserve">Геометрические величины и их измерение. Измерение длины отрезка. Единицы длины (мм, см, </w:t>
      </w:r>
      <w:proofErr w:type="spellStart"/>
      <w:r w:rsidRPr="00FA0833">
        <w:t>дм</w:t>
      </w:r>
      <w:proofErr w:type="spellEnd"/>
      <w:r w:rsidRPr="00FA0833">
        <w:t>, м, км). Периметр. Вычисление периметра многоугольника.</w:t>
      </w:r>
    </w:p>
    <w:p w:rsidR="008906A9" w:rsidRPr="00FA0833" w:rsidRDefault="008906A9" w:rsidP="00FC7AB3">
      <w:pPr>
        <w:rPr>
          <w:spacing w:val="1"/>
        </w:rPr>
      </w:pPr>
      <w:r w:rsidRPr="00FA0833">
        <w:t>Площадь геометрической фигуры. Един</w:t>
      </w:r>
      <w:r w:rsidRPr="00C54EF9">
        <w:t>ицы</w:t>
      </w:r>
      <w:r w:rsidRPr="00FA0833">
        <w:t xml:space="preserve"> площади (см</w:t>
      </w:r>
      <w:r w:rsidRPr="00FA0833">
        <w:rPr>
          <w:vertAlign w:val="superscript"/>
        </w:rPr>
        <w:t>2</w:t>
      </w:r>
      <w:r w:rsidRPr="00FA0833">
        <w:t>, дм</w:t>
      </w:r>
      <w:r w:rsidRPr="00FA0833">
        <w:rPr>
          <w:vertAlign w:val="superscript"/>
        </w:rPr>
        <w:t>2</w:t>
      </w:r>
      <w:r w:rsidRPr="00FA0833">
        <w:t>, м</w:t>
      </w:r>
      <w:r w:rsidRPr="00FA0833">
        <w:rPr>
          <w:vertAlign w:val="superscript"/>
        </w:rPr>
        <w:t>2</w:t>
      </w:r>
      <w:r w:rsidRPr="00FA0833">
        <w:t>). Вычисление площади прямоугольника.</w:t>
      </w:r>
    </w:p>
    <w:p w:rsidR="008906A9" w:rsidRPr="00FA0833" w:rsidRDefault="008906A9" w:rsidP="00FC7AB3">
      <w:pPr>
        <w:rPr>
          <w:spacing w:val="-2"/>
        </w:rPr>
      </w:pPr>
      <w:r w:rsidRPr="00FA0833">
        <w:t>Работа с информацией</w:t>
      </w:r>
    </w:p>
    <w:p w:rsidR="008906A9" w:rsidRPr="00FA0833" w:rsidRDefault="008906A9" w:rsidP="00FC7AB3">
      <w:pPr>
        <w:rPr>
          <w:spacing w:val="1"/>
        </w:rPr>
      </w:pPr>
      <w:r w:rsidRPr="00FA0833">
        <w:t>Сбор и представление информации, связанной со счётом (пересчётом), измерением величин; фиксирование, анализ полученной информации.</w:t>
      </w:r>
    </w:p>
    <w:p w:rsidR="008906A9" w:rsidRPr="00FA0833" w:rsidRDefault="008906A9" w:rsidP="00FC7AB3">
      <w:pPr>
        <w:rPr>
          <w:spacing w:val="1"/>
        </w:rPr>
      </w:pPr>
      <w:r w:rsidRPr="00FA0833">
        <w:t>Построение простейших выражений с помощью логических связок и слов («и»; «не»; «если... то...»; «верно/неверно, что...»; «каждый»; «все»; «некоторые»).</w:t>
      </w:r>
    </w:p>
    <w:p w:rsidR="008906A9" w:rsidRPr="00FA0833" w:rsidRDefault="008906A9" w:rsidP="00FC7AB3">
      <w:pPr>
        <w:rPr>
          <w:spacing w:val="1"/>
        </w:rPr>
      </w:pPr>
      <w:r w:rsidRPr="00FA0833">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906A9" w:rsidRPr="00FA0833" w:rsidRDefault="008906A9" w:rsidP="00FC7AB3">
      <w:pPr>
        <w:rPr>
          <w:spacing w:val="1"/>
        </w:rPr>
      </w:pPr>
      <w:r w:rsidRPr="00FA0833">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44C3B" w:rsidRPr="00740309" w:rsidRDefault="00C44C3B" w:rsidP="00C44C3B">
      <w:pPr>
        <w:ind w:firstLine="720"/>
        <w:rPr>
          <w:b/>
        </w:rPr>
      </w:pPr>
      <w:r w:rsidRPr="00740309">
        <w:rPr>
          <w:b/>
        </w:rPr>
        <w:t>Первоначальные представления о компьютерной грамотности</w:t>
      </w:r>
    </w:p>
    <w:p w:rsidR="00C44C3B" w:rsidRDefault="00C44C3B" w:rsidP="00C44C3B">
      <w:pPr>
        <w:ind w:firstLine="720"/>
      </w:pPr>
      <w:r w:rsidRPr="00740309">
        <w:t xml:space="preserve">Информация, ее отбор, анализ и систематизация. Способы получения, хранения, переработки информации. </w:t>
      </w:r>
    </w:p>
    <w:p w:rsidR="00C44C3B" w:rsidRDefault="00C44C3B" w:rsidP="00C44C3B">
      <w:pPr>
        <w:ind w:firstLine="720"/>
      </w:pPr>
      <w:r w:rsidRPr="00740309">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w:t>
      </w:r>
      <w:r w:rsidRPr="00740309">
        <w:lastRenderedPageBreak/>
        <w:t xml:space="preserve">каталогам. Соблюдение безопасных приемов труда при работе на компьютере; бережное отношение к техническим устройствам. </w:t>
      </w:r>
    </w:p>
    <w:p w:rsidR="00C44C3B" w:rsidRDefault="00C44C3B" w:rsidP="00C44C3B">
      <w:pPr>
        <w:ind w:firstLine="720"/>
      </w:pPr>
      <w:r w:rsidRPr="00740309">
        <w:t xml:space="preserve">Работа с ЦОР (цифровыми образовательными ресурсами), готовыми материалами на электронных носителях. </w:t>
      </w:r>
    </w:p>
    <w:p w:rsidR="00C44C3B" w:rsidRDefault="00C44C3B" w:rsidP="00C44C3B">
      <w:pPr>
        <w:ind w:firstLine="720"/>
        <w:rPr>
          <w:rFonts w:ascii="Times New Roman CYR" w:hAnsi="Times New Roman CYR" w:cs="Times New Roman CYR"/>
          <w:b/>
          <w:bCs/>
        </w:rPr>
      </w:pPr>
      <w:r w:rsidRPr="00740309">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40309">
        <w:t>Word</w:t>
      </w:r>
      <w:proofErr w:type="spellEnd"/>
      <w:r w:rsidRPr="00740309">
        <w:t xml:space="preserve"> и </w:t>
      </w:r>
      <w:proofErr w:type="spellStart"/>
      <w:r w:rsidRPr="00740309">
        <w:t>Power</w:t>
      </w:r>
      <w:proofErr w:type="spellEnd"/>
      <w:r w:rsidRPr="00740309">
        <w:t xml:space="preserve"> </w:t>
      </w:r>
      <w:proofErr w:type="spellStart"/>
      <w:r w:rsidRPr="00740309">
        <w:t>Point</w:t>
      </w:r>
      <w:proofErr w:type="spellEnd"/>
      <w:r w:rsidRPr="00740309">
        <w:t>.</w:t>
      </w:r>
      <w:r w:rsidRPr="0028466E">
        <w:rPr>
          <w:rFonts w:ascii="Times New Roman CYR" w:hAnsi="Times New Roman CYR" w:cs="Times New Roman CYR"/>
          <w:b/>
          <w:bCs/>
        </w:rPr>
        <w:t xml:space="preserve"> </w:t>
      </w:r>
    </w:p>
    <w:p w:rsidR="00C44C3B" w:rsidRDefault="00C44C3B" w:rsidP="00FC7AB3">
      <w:pPr>
        <w:rPr>
          <w:b/>
        </w:rPr>
      </w:pPr>
    </w:p>
    <w:p w:rsidR="00C44C3B" w:rsidRDefault="00C44C3B" w:rsidP="00C44C3B">
      <w:pPr>
        <w:ind w:firstLine="669"/>
        <w:rPr>
          <w:rFonts w:ascii="Times New Roman CYR" w:hAnsi="Times New Roman CYR" w:cs="Times New Roman CYR"/>
          <w:b/>
          <w:bCs/>
        </w:rPr>
      </w:pPr>
      <w:r>
        <w:rPr>
          <w:b/>
          <w:bCs/>
        </w:rPr>
        <w:t>Обществознание и естествознание (</w:t>
      </w:r>
      <w:r w:rsidRPr="0028466E">
        <w:rPr>
          <w:rFonts w:ascii="Times New Roman CYR" w:hAnsi="Times New Roman CYR" w:cs="Times New Roman CYR"/>
          <w:b/>
          <w:bCs/>
        </w:rPr>
        <w:t>Окружающий мир</w:t>
      </w:r>
      <w:r>
        <w:rPr>
          <w:rFonts w:ascii="Times New Roman CYR" w:hAnsi="Times New Roman CYR" w:cs="Times New Roman CYR"/>
          <w:b/>
          <w:bCs/>
        </w:rPr>
        <w:t>)</w:t>
      </w:r>
    </w:p>
    <w:p w:rsidR="007E23F4" w:rsidRDefault="007E23F4" w:rsidP="00C44C3B">
      <w:pPr>
        <w:ind w:firstLine="669"/>
      </w:pPr>
    </w:p>
    <w:p w:rsidR="00C44C3B" w:rsidRDefault="00C44C3B" w:rsidP="00C44C3B">
      <w:pPr>
        <w:ind w:firstLine="669"/>
      </w:pPr>
      <w:r>
        <w:t>Задача реализации содержания образования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44C3B" w:rsidRDefault="00C44C3B" w:rsidP="00FC7AB3"/>
    <w:p w:rsidR="008906A9" w:rsidRPr="00FA0833" w:rsidRDefault="008906A9" w:rsidP="00FC7AB3">
      <w:pPr>
        <w:rPr>
          <w:spacing w:val="-2"/>
        </w:rPr>
      </w:pPr>
      <w:r w:rsidRPr="00FA0833">
        <w:t>Человек и природа</w:t>
      </w:r>
    </w:p>
    <w:p w:rsidR="008906A9" w:rsidRPr="00FA0833" w:rsidRDefault="008906A9" w:rsidP="00FC7AB3">
      <w:pPr>
        <w:rPr>
          <w:spacing w:val="1"/>
        </w:rPr>
      </w:pPr>
      <w:r w:rsidRPr="00FA0833">
        <w:t>Природа — это то, что нас окружает, но не создано человеком. Природные объекты и предметы, созданные человеком. Неживая и живая природа.</w:t>
      </w:r>
    </w:p>
    <w:p w:rsidR="008906A9" w:rsidRPr="00FA0833" w:rsidRDefault="008906A9" w:rsidP="00FC7AB3">
      <w:pPr>
        <w:rPr>
          <w:spacing w:val="1"/>
        </w:rPr>
      </w:pPr>
      <w:r w:rsidRPr="00FA0833">
        <w:t>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906A9" w:rsidRPr="00FA0833" w:rsidRDefault="008906A9" w:rsidP="00FC7AB3">
      <w:pPr>
        <w:rPr>
          <w:spacing w:val="1"/>
        </w:rPr>
      </w:pPr>
      <w:r w:rsidRPr="00FA0833">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w:t>
      </w:r>
      <w:proofErr w:type="spellStart"/>
      <w:r w:rsidRPr="00FA0833">
        <w:t>газы</w:t>
      </w:r>
      <w:proofErr w:type="spellEnd"/>
      <w:r w:rsidRPr="00FA0833">
        <w:t>. Простейшие практические работы с веществами, жидкостями, газами.</w:t>
      </w:r>
    </w:p>
    <w:p w:rsidR="008906A9" w:rsidRPr="00FA0833" w:rsidRDefault="008906A9" w:rsidP="00FC7AB3">
      <w:pPr>
        <w:rPr>
          <w:spacing w:val="1"/>
        </w:rPr>
      </w:pPr>
      <w:r w:rsidRPr="00FA0833">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906A9" w:rsidRPr="00FA0833" w:rsidRDefault="008906A9" w:rsidP="00FC7AB3">
      <w:pPr>
        <w:rPr>
          <w:spacing w:val="1"/>
        </w:rPr>
      </w:pPr>
      <w:r w:rsidRPr="00FA0833">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906A9" w:rsidRPr="00FA0833" w:rsidRDefault="008906A9" w:rsidP="00FC7AB3">
      <w:pPr>
        <w:rPr>
          <w:spacing w:val="1"/>
        </w:rPr>
      </w:pPr>
      <w:r w:rsidRPr="00FA0833">
        <w:t>Погода, её составляющие (температура воздуха, облачность, осадки, ветер). Наблюдение за погодой своего края.</w:t>
      </w:r>
    </w:p>
    <w:p w:rsidR="008906A9" w:rsidRPr="00FA0833" w:rsidRDefault="008906A9" w:rsidP="00FC7AB3">
      <w:pPr>
        <w:rPr>
          <w:spacing w:val="1"/>
        </w:rPr>
      </w:pPr>
      <w:r w:rsidRPr="00FA0833">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906A9" w:rsidRPr="00FA0833" w:rsidRDefault="008906A9" w:rsidP="00FC7AB3">
      <w:pPr>
        <w:rPr>
          <w:spacing w:val="1"/>
        </w:rPr>
      </w:pPr>
      <w:r w:rsidRPr="00FA0833">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8906A9" w:rsidRPr="00FA0833" w:rsidRDefault="008906A9" w:rsidP="00FC7AB3">
      <w:pPr>
        <w:rPr>
          <w:spacing w:val="1"/>
        </w:rPr>
      </w:pPr>
      <w:r w:rsidRPr="00FA0833">
        <w:t>Воздух — смесь газов. Свойства воздуха. Значение воздуха для растений, животных, человека. Охрана, бережное использование воздуха.</w:t>
      </w:r>
    </w:p>
    <w:p w:rsidR="008906A9" w:rsidRPr="00FA0833" w:rsidRDefault="008906A9" w:rsidP="00FC7AB3">
      <w:pPr>
        <w:rPr>
          <w:spacing w:val="1"/>
        </w:rPr>
      </w:pPr>
      <w:r w:rsidRPr="00FA0833">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8906A9" w:rsidRPr="00FA0833" w:rsidRDefault="008906A9" w:rsidP="00FC7AB3">
      <w:pPr>
        <w:rPr>
          <w:spacing w:val="1"/>
        </w:rPr>
      </w:pPr>
      <w:r w:rsidRPr="00FA0833">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906A9" w:rsidRPr="00FA0833" w:rsidRDefault="008906A9" w:rsidP="00FC7AB3">
      <w:pPr>
        <w:rPr>
          <w:spacing w:val="1"/>
        </w:rPr>
      </w:pPr>
      <w:r w:rsidRPr="00FA0833">
        <w:t>Почва, её состав, значение для живой природы и для хозяйственной жизни человека. Охрана, бережное использование почв.</w:t>
      </w:r>
    </w:p>
    <w:p w:rsidR="008906A9" w:rsidRPr="00FA0833" w:rsidRDefault="008906A9" w:rsidP="00FC7AB3">
      <w:pPr>
        <w:rPr>
          <w:spacing w:val="1"/>
        </w:rPr>
      </w:pPr>
      <w:r w:rsidRPr="00FA0833">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w:t>
      </w:r>
      <w:r w:rsidRPr="00FA0833">
        <w:lastRenderedPageBreak/>
        <w:t>растениям, уход за комнатными и культурными растениям. Растения родного края, названия и краткая характеристика на основе наблюдений.</w:t>
      </w:r>
    </w:p>
    <w:p w:rsidR="008906A9" w:rsidRPr="00FA0833" w:rsidRDefault="008906A9" w:rsidP="00FC7AB3">
      <w:pPr>
        <w:rPr>
          <w:spacing w:val="1"/>
        </w:rPr>
      </w:pPr>
      <w:r w:rsidRPr="00FA0833">
        <w:t>Грибы: съедобные и ядовитые. Правила сбора грибов.</w:t>
      </w:r>
    </w:p>
    <w:p w:rsidR="008906A9" w:rsidRPr="00FA0833" w:rsidRDefault="008906A9" w:rsidP="00FC7AB3">
      <w:pPr>
        <w:rPr>
          <w:spacing w:val="1"/>
        </w:rPr>
      </w:pPr>
      <w:r w:rsidRPr="00FA0833">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906A9" w:rsidRPr="00FA0833" w:rsidRDefault="008906A9" w:rsidP="00FC7AB3">
      <w:pPr>
        <w:rPr>
          <w:spacing w:val="1"/>
        </w:rPr>
      </w:pPr>
      <w:r w:rsidRPr="00FA0833">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906A9" w:rsidRPr="00FA0833" w:rsidRDefault="008906A9" w:rsidP="00FC7AB3">
      <w:pPr>
        <w:rPr>
          <w:spacing w:val="1"/>
        </w:rPr>
      </w:pPr>
      <w:r w:rsidRPr="00FA0833">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906A9" w:rsidRPr="00FA0833" w:rsidRDefault="008906A9" w:rsidP="00FC7AB3">
      <w:pPr>
        <w:rPr>
          <w:spacing w:val="1"/>
        </w:rPr>
      </w:pPr>
      <w:r w:rsidRPr="00FA0833">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906A9" w:rsidRPr="00FA0833" w:rsidRDefault="008906A9" w:rsidP="00FC7AB3">
      <w:pPr>
        <w:rPr>
          <w:spacing w:val="1"/>
        </w:rPr>
      </w:pPr>
      <w:r w:rsidRPr="00FA0833">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906A9" w:rsidRPr="00FA0833" w:rsidRDefault="008906A9" w:rsidP="00FC7AB3">
      <w:pPr>
        <w:rPr>
          <w:spacing w:val="1"/>
        </w:rPr>
      </w:pPr>
      <w:r w:rsidRPr="00FA0833">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r w:rsidRPr="00FA0833">
        <w:t>опорнодвигательной</w:t>
      </w:r>
      <w:proofErr w:type="spellEnd"/>
      <w:r w:rsidRPr="00FA0833">
        <w:t>,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906A9" w:rsidRPr="00FA0833" w:rsidRDefault="008906A9" w:rsidP="00FC7AB3">
      <w:pPr>
        <w:rPr>
          <w:spacing w:val="-2"/>
        </w:rPr>
      </w:pPr>
      <w:r w:rsidRPr="00FA0833">
        <w:t>Человек и общество</w:t>
      </w:r>
    </w:p>
    <w:p w:rsidR="008906A9" w:rsidRPr="00FA0833" w:rsidRDefault="008906A9" w:rsidP="00FC7AB3">
      <w:pPr>
        <w:rPr>
          <w:spacing w:val="1"/>
        </w:rPr>
      </w:pPr>
      <w:r w:rsidRPr="00FA0833">
        <w:t>Общество - совокупность людей, которые объединены общей культурой и связаны друг с другом совместной деятельностью во имя общей цели.</w:t>
      </w:r>
    </w:p>
    <w:p w:rsidR="008906A9" w:rsidRPr="00FA0833" w:rsidRDefault="008906A9" w:rsidP="00FC7AB3">
      <w:pPr>
        <w:rPr>
          <w:spacing w:val="1"/>
        </w:rPr>
      </w:pPr>
      <w:r w:rsidRPr="00FA0833">
        <w:t>Духовно-нравственные и культурные ценности российского общества, отраженные в государственных праздниках и народных традициях региона.</w:t>
      </w:r>
    </w:p>
    <w:p w:rsidR="008906A9" w:rsidRPr="00FA0833" w:rsidRDefault="008906A9" w:rsidP="00FC7AB3">
      <w:pPr>
        <w:rPr>
          <w:spacing w:val="1"/>
        </w:rPr>
      </w:pPr>
      <w:r w:rsidRPr="00FA0833">
        <w:t xml:space="preserve">Человек — член общества, создатель и носитель культуры. </w:t>
      </w:r>
      <w:proofErr w:type="spellStart"/>
      <w:r w:rsidRPr="00FA0833">
        <w:t>Могонациональность</w:t>
      </w:r>
      <w:proofErr w:type="spellEnd"/>
      <w:r w:rsidRPr="00FA0833">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8906A9" w:rsidRPr="00FA0833" w:rsidRDefault="008906A9" w:rsidP="00FC7AB3">
      <w:pPr>
        <w:rPr>
          <w:spacing w:val="1"/>
        </w:rPr>
      </w:pPr>
      <w:r w:rsidRPr="00FA0833">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906A9" w:rsidRPr="00FA0833" w:rsidRDefault="008906A9" w:rsidP="00FC7AB3">
      <w:pPr>
        <w:rPr>
          <w:spacing w:val="1"/>
        </w:rPr>
      </w:pPr>
      <w:r w:rsidRPr="00FA0833">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8906A9" w:rsidRPr="00FA0833" w:rsidRDefault="008906A9" w:rsidP="00FC7AB3">
      <w:pPr>
        <w:rPr>
          <w:spacing w:val="1"/>
        </w:rPr>
      </w:pPr>
      <w:r w:rsidRPr="00FA0833">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w:t>
      </w:r>
      <w:r w:rsidRPr="00FA0833">
        <w:lastRenderedPageBreak/>
        <w:t>незнакомыми взрослыми и сверстниками. Культура поведения в школе и других общественных местах.</w:t>
      </w:r>
    </w:p>
    <w:p w:rsidR="008906A9" w:rsidRPr="00FA0833" w:rsidRDefault="008906A9" w:rsidP="00FC7AB3">
      <w:pPr>
        <w:rPr>
          <w:spacing w:val="1"/>
        </w:rPr>
      </w:pPr>
      <w:r w:rsidRPr="00FA0833">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906A9" w:rsidRPr="00FA0833" w:rsidRDefault="008906A9" w:rsidP="00FC7AB3">
      <w:pPr>
        <w:rPr>
          <w:spacing w:val="1"/>
        </w:rPr>
      </w:pPr>
      <w:r w:rsidRPr="00FA0833">
        <w:t>Общественный транспорт. Транспорт города или села. Наземный, воздушный и водный транспорт. Правила пользования транспортом.</w:t>
      </w:r>
    </w:p>
    <w:p w:rsidR="008906A9" w:rsidRPr="00FA0833" w:rsidRDefault="008906A9" w:rsidP="00FC7AB3">
      <w:pPr>
        <w:rPr>
          <w:spacing w:val="1"/>
        </w:rPr>
      </w:pPr>
      <w:r w:rsidRPr="00FA0833">
        <w:t>Средства массовой информации: радио, телевидение, пресса, Интернет.</w:t>
      </w:r>
    </w:p>
    <w:p w:rsidR="008906A9" w:rsidRPr="00FA0833" w:rsidRDefault="008906A9" w:rsidP="00FC7AB3">
      <w:pPr>
        <w:rPr>
          <w:spacing w:val="1"/>
        </w:rPr>
      </w:pPr>
      <w:r w:rsidRPr="00FA0833">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906A9" w:rsidRPr="00FA0833" w:rsidRDefault="008906A9" w:rsidP="00FC7AB3">
      <w:pPr>
        <w:rPr>
          <w:spacing w:val="1"/>
        </w:rPr>
      </w:pPr>
      <w:r w:rsidRPr="00FA0833">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906A9" w:rsidRPr="00FA0833" w:rsidRDefault="008906A9" w:rsidP="00FC7AB3">
      <w:pPr>
        <w:rPr>
          <w:spacing w:val="1"/>
        </w:rPr>
      </w:pPr>
      <w:r w:rsidRPr="00FA0833">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8906A9" w:rsidRPr="00FA0833" w:rsidRDefault="008906A9" w:rsidP="00FC7AB3">
      <w:pPr>
        <w:rPr>
          <w:spacing w:val="1"/>
        </w:rPr>
      </w:pPr>
      <w:r w:rsidRPr="00FA0833">
        <w:t>Россия на карте, государственная граница России.</w:t>
      </w:r>
    </w:p>
    <w:p w:rsidR="008906A9" w:rsidRPr="00FA0833" w:rsidRDefault="008906A9" w:rsidP="00FC7AB3">
      <w:pPr>
        <w:rPr>
          <w:spacing w:val="1"/>
        </w:rPr>
      </w:pPr>
      <w:r w:rsidRPr="00FA0833">
        <w:t>Москва — столица России. Достопримечательности Москвы: Кремль, Красная площадь, Большой театр и др. Расположение Москвы на карте.</w:t>
      </w:r>
    </w:p>
    <w:p w:rsidR="008906A9" w:rsidRPr="00FA0833" w:rsidRDefault="008906A9" w:rsidP="00FC7AB3">
      <w:pPr>
        <w:rPr>
          <w:spacing w:val="1"/>
        </w:rPr>
      </w:pPr>
      <w:r w:rsidRPr="00FA0833">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906A9" w:rsidRPr="00FA0833" w:rsidRDefault="008906A9" w:rsidP="00FC7AB3">
      <w:pPr>
        <w:rPr>
          <w:spacing w:val="1"/>
        </w:rPr>
      </w:pPr>
      <w:r w:rsidRPr="00FA0833">
        <w:t>Россия — многонациональная страна. Народы, населяющие Россию, их обычаи, характерные особенности быта (по выбору).</w:t>
      </w:r>
    </w:p>
    <w:p w:rsidR="008906A9" w:rsidRPr="00FA0833" w:rsidRDefault="008906A9" w:rsidP="00FC7AB3">
      <w:pPr>
        <w:rPr>
          <w:spacing w:val="1"/>
        </w:rPr>
      </w:pPr>
      <w:r w:rsidRPr="00FA0833">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w:t>
      </w:r>
      <w:proofErr w:type="spellStart"/>
      <w:r w:rsidRPr="00FA0833">
        <w:t>разныхнародов</w:t>
      </w:r>
      <w:proofErr w:type="spellEnd"/>
      <w:r w:rsidRPr="00FA0833">
        <w:t>,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906A9" w:rsidRPr="00FA0833" w:rsidRDefault="008906A9" w:rsidP="00FC7AB3">
      <w:pPr>
        <w:rPr>
          <w:spacing w:val="1"/>
        </w:rPr>
      </w:pPr>
      <w:r w:rsidRPr="00FA0833">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8906A9" w:rsidRPr="00FA0833" w:rsidRDefault="008906A9" w:rsidP="00FC7AB3">
      <w:pPr>
        <w:rPr>
          <w:spacing w:val="-2"/>
        </w:rPr>
      </w:pPr>
      <w:r w:rsidRPr="00FA0833">
        <w:t>Правила безопасной жизни</w:t>
      </w:r>
    </w:p>
    <w:p w:rsidR="008906A9" w:rsidRPr="00FA0833" w:rsidRDefault="008906A9" w:rsidP="00FC7AB3">
      <w:pPr>
        <w:rPr>
          <w:spacing w:val="1"/>
        </w:rPr>
      </w:pPr>
      <w:r w:rsidRPr="00FA0833">
        <w:t>Ценность здоровья и здорового образа жизни.</w:t>
      </w:r>
    </w:p>
    <w:p w:rsidR="008906A9" w:rsidRPr="00FA0833" w:rsidRDefault="008906A9" w:rsidP="00FC7AB3">
      <w:pPr>
        <w:rPr>
          <w:spacing w:val="1"/>
        </w:rPr>
      </w:pPr>
      <w:r w:rsidRPr="00FA0833">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A0833">
        <w:rPr>
          <w:b/>
          <w:bCs/>
          <w:i/>
          <w:iCs/>
        </w:rPr>
        <w:t>(ушиб, порез, ожог), обмораживании, перегреве.</w:t>
      </w:r>
    </w:p>
    <w:p w:rsidR="008906A9" w:rsidRPr="00FA0833" w:rsidRDefault="008906A9" w:rsidP="00FC7AB3">
      <w:pPr>
        <w:rPr>
          <w:spacing w:val="1"/>
        </w:rPr>
      </w:pPr>
      <w:r w:rsidRPr="00FA0833">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906A9" w:rsidRPr="00FA0833" w:rsidRDefault="008906A9" w:rsidP="00FC7AB3">
      <w:pPr>
        <w:rPr>
          <w:spacing w:val="1"/>
        </w:rPr>
      </w:pPr>
      <w:r w:rsidRPr="00FA0833">
        <w:t>Правила безопасного поведения в природе.</w:t>
      </w:r>
    </w:p>
    <w:p w:rsidR="008906A9" w:rsidRPr="00FA0833" w:rsidRDefault="008906A9" w:rsidP="00FC7AB3">
      <w:pPr>
        <w:rPr>
          <w:spacing w:val="1"/>
        </w:rPr>
      </w:pPr>
      <w:r w:rsidRPr="00FA0833">
        <w:t>Правило безопасного поведения в общественных местах. Правила взаимодействия с незнакомыми людьми.</w:t>
      </w:r>
    </w:p>
    <w:p w:rsidR="008906A9" w:rsidRPr="00FA0833" w:rsidRDefault="008906A9" w:rsidP="00FC7AB3">
      <w:pPr>
        <w:rPr>
          <w:spacing w:val="1"/>
        </w:rPr>
      </w:pPr>
      <w:r w:rsidRPr="00FA0833">
        <w:t>Забота о здоровье и безопасности окружающих людей — нравственный долг каждого человека.</w:t>
      </w:r>
    </w:p>
    <w:p w:rsidR="008906A9" w:rsidRPr="00FA0833" w:rsidRDefault="008906A9" w:rsidP="00FC7AB3">
      <w:pPr>
        <w:rPr>
          <w:spacing w:val="-2"/>
        </w:rPr>
      </w:pPr>
      <w:r w:rsidRPr="00FA0833">
        <w:t>Основы религиозных культур и светской этики</w:t>
      </w:r>
    </w:p>
    <w:p w:rsidR="008906A9" w:rsidRPr="00FA0833" w:rsidRDefault="008906A9" w:rsidP="00FC7AB3">
      <w:pPr>
        <w:rPr>
          <w:spacing w:val="1"/>
        </w:rPr>
      </w:pPr>
      <w:r w:rsidRPr="00FA0833">
        <w:lastRenderedPageBreak/>
        <w:t>Россия — наша Родина.</w:t>
      </w:r>
    </w:p>
    <w:p w:rsidR="008906A9" w:rsidRPr="00FA0833" w:rsidRDefault="008906A9" w:rsidP="00FC7AB3">
      <w:pPr>
        <w:rPr>
          <w:spacing w:val="1"/>
        </w:rPr>
      </w:pPr>
      <w:r w:rsidRPr="00FA0833">
        <w:t>Культура и религия. Праздники в религиях мира.</w:t>
      </w:r>
    </w:p>
    <w:p w:rsidR="008906A9" w:rsidRPr="00FA0833" w:rsidRDefault="008906A9" w:rsidP="00FC7AB3">
      <w:pPr>
        <w:rPr>
          <w:spacing w:val="1"/>
        </w:rPr>
      </w:pPr>
      <w:r w:rsidRPr="00FA0833">
        <w:t>Представление о светской этике, об отечественных традиционных религиях, их роли в культуре, истории и современности России.</w:t>
      </w:r>
    </w:p>
    <w:p w:rsidR="008906A9" w:rsidRPr="00FA0833" w:rsidRDefault="008906A9" w:rsidP="00FC7AB3">
      <w:pPr>
        <w:rPr>
          <w:spacing w:val="1"/>
        </w:rPr>
      </w:pPr>
      <w:r w:rsidRPr="00FA0833">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8906A9" w:rsidRPr="00FA0833" w:rsidRDefault="008906A9" w:rsidP="00FC7AB3">
      <w:pPr>
        <w:rPr>
          <w:spacing w:val="1"/>
        </w:rPr>
      </w:pPr>
      <w:r w:rsidRPr="00FA0833">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7E23F4" w:rsidRDefault="007E23F4" w:rsidP="00FC7AB3">
      <w:pPr>
        <w:rPr>
          <w:b/>
        </w:rPr>
      </w:pPr>
    </w:p>
    <w:p w:rsidR="007E23F4" w:rsidRPr="0028466E" w:rsidRDefault="007E23F4" w:rsidP="007E23F4">
      <w:pPr>
        <w:ind w:firstLine="720"/>
        <w:rPr>
          <w:rFonts w:ascii="Times New Roman CYR" w:hAnsi="Times New Roman CYR" w:cs="Times New Roman CYR"/>
          <w:b/>
          <w:bCs/>
        </w:rPr>
      </w:pPr>
      <w:r w:rsidRPr="0028466E">
        <w:rPr>
          <w:rFonts w:ascii="Times New Roman CYR" w:hAnsi="Times New Roman CYR" w:cs="Times New Roman CYR"/>
          <w:b/>
          <w:bCs/>
        </w:rPr>
        <w:t xml:space="preserve">Основы </w:t>
      </w:r>
      <w:r>
        <w:rPr>
          <w:rFonts w:ascii="Times New Roman CYR" w:hAnsi="Times New Roman CYR" w:cs="Times New Roman CYR"/>
          <w:b/>
          <w:bCs/>
        </w:rPr>
        <w:t>религиозных культур и светской этики</w:t>
      </w:r>
    </w:p>
    <w:p w:rsidR="007E23F4" w:rsidRDefault="007E23F4" w:rsidP="007E23F4">
      <w:pPr>
        <w:pStyle w:val="a5"/>
        <w:jc w:val="both"/>
      </w:pPr>
      <w:r>
        <w:t xml:space="preserve">         Задача реализации содержания образования  -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7E23F4" w:rsidRPr="005C33FE" w:rsidRDefault="007E23F4" w:rsidP="007E23F4">
      <w:pPr>
        <w:pStyle w:val="a5"/>
        <w:jc w:val="both"/>
      </w:pPr>
      <w:r>
        <w:t xml:space="preserve">          </w:t>
      </w:r>
      <w:r w:rsidRPr="005C33F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E23F4" w:rsidRPr="005C33FE" w:rsidRDefault="007E23F4" w:rsidP="007E23F4">
      <w:pPr>
        <w:pStyle w:val="a5"/>
        <w:jc w:val="both"/>
        <w:rPr>
          <w:b/>
        </w:rPr>
      </w:pPr>
      <w:r w:rsidRPr="005C33FE">
        <w:rPr>
          <w:b/>
        </w:rPr>
        <w:t xml:space="preserve">      Основы православной культуры</w:t>
      </w:r>
    </w:p>
    <w:p w:rsidR="007E23F4" w:rsidRPr="005C33FE" w:rsidRDefault="007E23F4" w:rsidP="007E23F4">
      <w:pPr>
        <w:pStyle w:val="a5"/>
        <w:jc w:val="both"/>
      </w:pPr>
      <w:r w:rsidRPr="005C33FE">
        <w:t>Россия – наша Родина.</w:t>
      </w:r>
    </w:p>
    <w:p w:rsidR="007E23F4" w:rsidRPr="005C33FE" w:rsidRDefault="007E23F4" w:rsidP="007E23F4">
      <w:pPr>
        <w:pStyle w:val="a5"/>
        <w:jc w:val="both"/>
      </w:pPr>
      <w:r w:rsidRPr="005C33F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7E23F4" w:rsidRPr="005C33FE" w:rsidRDefault="007E23F4" w:rsidP="007E23F4">
      <w:pPr>
        <w:pStyle w:val="a5"/>
        <w:jc w:val="both"/>
      </w:pPr>
      <w:r w:rsidRPr="005C33FE">
        <w:t>Любовь и уважение к Отечеству. Патриотизм многонационального и многоконфессионального народа России.</w:t>
      </w:r>
    </w:p>
    <w:p w:rsidR="007E23F4" w:rsidRPr="005C33FE" w:rsidRDefault="007E23F4" w:rsidP="007E23F4">
      <w:pPr>
        <w:pStyle w:val="a5"/>
        <w:jc w:val="both"/>
        <w:rPr>
          <w:b/>
        </w:rPr>
      </w:pPr>
      <w:r w:rsidRPr="005C33FE">
        <w:rPr>
          <w:b/>
        </w:rPr>
        <w:t xml:space="preserve">       Основы исламской культуры</w:t>
      </w:r>
    </w:p>
    <w:p w:rsidR="007E23F4" w:rsidRPr="005C33FE" w:rsidRDefault="007E23F4" w:rsidP="007E23F4">
      <w:pPr>
        <w:pStyle w:val="a5"/>
        <w:jc w:val="both"/>
      </w:pPr>
      <w:r w:rsidRPr="005C33FE">
        <w:t>Россия – наша Родина.</w:t>
      </w:r>
    </w:p>
    <w:p w:rsidR="007E23F4" w:rsidRPr="005C33FE" w:rsidRDefault="007E23F4" w:rsidP="007E23F4">
      <w:pPr>
        <w:pStyle w:val="a5"/>
        <w:jc w:val="both"/>
      </w:pPr>
      <w:r w:rsidRPr="005C33FE">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E23F4" w:rsidRPr="005C33FE" w:rsidRDefault="007E23F4" w:rsidP="007E23F4">
      <w:pPr>
        <w:pStyle w:val="a5"/>
        <w:jc w:val="both"/>
      </w:pPr>
      <w:r w:rsidRPr="005C33FE">
        <w:t>Любовь и уважение к Отечеству. Патриотизм многонационального и многоконфессионального народа России.</w:t>
      </w:r>
    </w:p>
    <w:p w:rsidR="007E23F4" w:rsidRPr="005C33FE" w:rsidRDefault="007E23F4" w:rsidP="007E23F4">
      <w:pPr>
        <w:pStyle w:val="a5"/>
        <w:jc w:val="both"/>
        <w:rPr>
          <w:b/>
        </w:rPr>
      </w:pPr>
      <w:r w:rsidRPr="005C33FE">
        <w:rPr>
          <w:b/>
        </w:rPr>
        <w:t xml:space="preserve">       Основы буддийской культуры</w:t>
      </w:r>
    </w:p>
    <w:p w:rsidR="007E23F4" w:rsidRPr="005C33FE" w:rsidRDefault="007E23F4" w:rsidP="007E23F4">
      <w:pPr>
        <w:pStyle w:val="a5"/>
        <w:jc w:val="both"/>
      </w:pPr>
      <w:r w:rsidRPr="005C33FE">
        <w:t>Россия – наша Родина.</w:t>
      </w:r>
    </w:p>
    <w:p w:rsidR="007E23F4" w:rsidRPr="005C33FE" w:rsidRDefault="007E23F4" w:rsidP="007E23F4">
      <w:pPr>
        <w:pStyle w:val="a5"/>
        <w:jc w:val="both"/>
      </w:pPr>
      <w:r w:rsidRPr="005C33FE">
        <w:t xml:space="preserve">Введение в буддийскую духовную традицию. Культура и религия. Будда и его учение. Буддийские святые. Будды и </w:t>
      </w:r>
      <w:proofErr w:type="spellStart"/>
      <w:r w:rsidRPr="005C33FE">
        <w:t>бодхисаттвы</w:t>
      </w:r>
      <w:proofErr w:type="spellEnd"/>
      <w:r w:rsidRPr="005C33FE">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E23F4" w:rsidRPr="005C33FE" w:rsidRDefault="007E23F4" w:rsidP="007E23F4">
      <w:pPr>
        <w:pStyle w:val="a5"/>
        <w:jc w:val="both"/>
      </w:pPr>
      <w:r w:rsidRPr="005C33FE">
        <w:t>Любовь и уважение к Отечеству. Патриотизм многонационального и многоконфессионального народа России.</w:t>
      </w:r>
    </w:p>
    <w:p w:rsidR="007E23F4" w:rsidRPr="005C33FE" w:rsidRDefault="007E23F4" w:rsidP="007E23F4">
      <w:pPr>
        <w:pStyle w:val="a5"/>
        <w:jc w:val="both"/>
        <w:rPr>
          <w:b/>
        </w:rPr>
      </w:pPr>
      <w:r w:rsidRPr="005C33FE">
        <w:rPr>
          <w:b/>
        </w:rPr>
        <w:t xml:space="preserve">       Основы иудейской культуры</w:t>
      </w:r>
    </w:p>
    <w:p w:rsidR="007E23F4" w:rsidRPr="005C33FE" w:rsidRDefault="007E23F4" w:rsidP="007E23F4">
      <w:pPr>
        <w:pStyle w:val="a5"/>
        <w:jc w:val="both"/>
      </w:pPr>
      <w:r w:rsidRPr="005C33FE">
        <w:t>Россия – наша Родина.</w:t>
      </w:r>
    </w:p>
    <w:p w:rsidR="007E23F4" w:rsidRPr="005C33FE" w:rsidRDefault="007E23F4" w:rsidP="007E23F4">
      <w:pPr>
        <w:pStyle w:val="a5"/>
        <w:jc w:val="both"/>
      </w:pPr>
      <w:r w:rsidRPr="005C33FE">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E23F4" w:rsidRPr="005C33FE" w:rsidRDefault="007E23F4" w:rsidP="007E23F4">
      <w:pPr>
        <w:pStyle w:val="a5"/>
        <w:jc w:val="both"/>
      </w:pPr>
      <w:r w:rsidRPr="005C33FE">
        <w:t>Любовь и уважение к Отечеству. Патриотизм многонационального и многоконфессионального народа России.</w:t>
      </w:r>
    </w:p>
    <w:p w:rsidR="007E23F4" w:rsidRPr="005C33FE" w:rsidRDefault="007E23F4" w:rsidP="007E23F4">
      <w:pPr>
        <w:pStyle w:val="a5"/>
        <w:jc w:val="both"/>
        <w:rPr>
          <w:b/>
        </w:rPr>
      </w:pPr>
      <w:r w:rsidRPr="005C33FE">
        <w:rPr>
          <w:b/>
        </w:rPr>
        <w:t xml:space="preserve">       Основы мировых религиозных культур</w:t>
      </w:r>
    </w:p>
    <w:p w:rsidR="007E23F4" w:rsidRPr="005C33FE" w:rsidRDefault="007E23F4" w:rsidP="007E23F4">
      <w:pPr>
        <w:pStyle w:val="a5"/>
        <w:jc w:val="both"/>
      </w:pPr>
      <w:r w:rsidRPr="005C33FE">
        <w:t>Россия – наша Родина.</w:t>
      </w:r>
    </w:p>
    <w:p w:rsidR="007E23F4" w:rsidRPr="005C33FE" w:rsidRDefault="007E23F4" w:rsidP="007E23F4">
      <w:pPr>
        <w:pStyle w:val="a5"/>
        <w:jc w:val="both"/>
      </w:pPr>
      <w:r w:rsidRPr="005C33FE">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E23F4" w:rsidRPr="005C33FE" w:rsidRDefault="007E23F4" w:rsidP="007E23F4">
      <w:pPr>
        <w:pStyle w:val="a5"/>
        <w:jc w:val="both"/>
      </w:pPr>
      <w:r w:rsidRPr="005C33FE">
        <w:t>Любовь и уважение к Отечеству. Патриотизм многонационального и многоконфессионального народа России.</w:t>
      </w:r>
    </w:p>
    <w:p w:rsidR="007E23F4" w:rsidRPr="005C33FE" w:rsidRDefault="007E23F4" w:rsidP="007E23F4">
      <w:pPr>
        <w:pStyle w:val="a5"/>
        <w:jc w:val="both"/>
        <w:rPr>
          <w:b/>
        </w:rPr>
      </w:pPr>
      <w:r w:rsidRPr="005C33FE">
        <w:rPr>
          <w:b/>
        </w:rPr>
        <w:t xml:space="preserve">       Основы светской этики</w:t>
      </w:r>
    </w:p>
    <w:p w:rsidR="007E23F4" w:rsidRPr="005C33FE" w:rsidRDefault="007E23F4" w:rsidP="007E23F4">
      <w:pPr>
        <w:pStyle w:val="a5"/>
        <w:jc w:val="both"/>
      </w:pPr>
      <w:r w:rsidRPr="005C33FE">
        <w:t>Россия – наша Родина.</w:t>
      </w:r>
    </w:p>
    <w:p w:rsidR="007E23F4" w:rsidRPr="005C33FE" w:rsidRDefault="007E23F4" w:rsidP="007E23F4">
      <w:pPr>
        <w:pStyle w:val="a5"/>
        <w:jc w:val="both"/>
      </w:pPr>
      <w:r w:rsidRPr="005C33FE">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E23F4" w:rsidRPr="005C33FE" w:rsidRDefault="007E23F4" w:rsidP="007E23F4">
      <w:pPr>
        <w:pStyle w:val="a5"/>
        <w:jc w:val="both"/>
      </w:pPr>
      <w:r w:rsidRPr="005C33FE">
        <w:t>Любовь и уважение к Отечеству. Патриотизм многонационального и многоконфессионального народа России.</w:t>
      </w:r>
    </w:p>
    <w:p w:rsidR="007E23F4" w:rsidRDefault="007E23F4" w:rsidP="00FC7AB3">
      <w:pPr>
        <w:rPr>
          <w:b/>
        </w:rPr>
      </w:pPr>
    </w:p>
    <w:p w:rsidR="007E23F4" w:rsidRDefault="007E23F4" w:rsidP="00FC7AB3">
      <w:pPr>
        <w:rPr>
          <w:b/>
        </w:rPr>
      </w:pPr>
    </w:p>
    <w:p w:rsidR="007E23F4" w:rsidRDefault="007E23F4" w:rsidP="007E23F4">
      <w:pPr>
        <w:ind w:firstLine="720"/>
        <w:rPr>
          <w:rFonts w:ascii="Times New Roman CYR" w:hAnsi="Times New Roman CYR" w:cs="Times New Roman CYR"/>
          <w:b/>
          <w:bCs/>
        </w:rPr>
      </w:pPr>
      <w:r w:rsidRPr="0028466E">
        <w:rPr>
          <w:rFonts w:ascii="Times New Roman CYR" w:hAnsi="Times New Roman CYR" w:cs="Times New Roman CYR"/>
          <w:b/>
          <w:bCs/>
        </w:rPr>
        <w:t>Искусство</w:t>
      </w:r>
    </w:p>
    <w:p w:rsidR="007E23F4" w:rsidRDefault="007E23F4" w:rsidP="007E23F4">
      <w:pPr>
        <w:ind w:firstLine="669"/>
        <w:contextualSpacing/>
      </w:pPr>
      <w:r>
        <w:t xml:space="preserve">Задача реализации содержания образования  - развитие способностей к </w:t>
      </w:r>
      <w:proofErr w:type="spellStart"/>
      <w:r>
        <w:t>художественно­образному</w:t>
      </w:r>
      <w:proofErr w:type="spellEnd"/>
      <w:r>
        <w:t>,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E23F4" w:rsidRDefault="007E23F4" w:rsidP="007E23F4">
      <w:pPr>
        <w:ind w:firstLine="669"/>
        <w:contextualSpacing/>
      </w:pPr>
      <w:r>
        <w:t xml:space="preserve"> </w:t>
      </w:r>
      <w:r w:rsidRPr="00FB0A54">
        <w:t xml:space="preserve">Принципы отбора основного и дополнительного содержания связаны с преемственностью целей образования на различных  уровнях обучения, логикой </w:t>
      </w:r>
      <w:proofErr w:type="spellStart"/>
      <w:r w:rsidRPr="00FB0A54">
        <w:t>внутрипредметных</w:t>
      </w:r>
      <w:proofErr w:type="spellEnd"/>
      <w:r w:rsidRPr="00FB0A54">
        <w:t xml:space="preserve"> связей, а также с возрастными особенностями развития учащихся.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художественно-эстетических отношений личности к окружающей действительности</w:t>
      </w:r>
      <w:r>
        <w:t>.</w:t>
      </w:r>
    </w:p>
    <w:p w:rsidR="007E23F4" w:rsidRDefault="007E23F4" w:rsidP="007E23F4">
      <w:pPr>
        <w:ind w:firstLine="669"/>
        <w:contextualSpacing/>
      </w:pPr>
      <w:r w:rsidRPr="00FB0A54">
        <w:t xml:space="preserve">Цель: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7E23F4" w:rsidRPr="00FB0A54" w:rsidRDefault="007E23F4" w:rsidP="007E23F4">
      <w:pPr>
        <w:ind w:firstLine="669"/>
        <w:contextualSpacing/>
      </w:pPr>
      <w:r w:rsidRPr="00FB0A54">
        <w:t xml:space="preserve">Изучение изобразительного искусства на </w:t>
      </w:r>
      <w:r w:rsidR="005F2E55">
        <w:rPr>
          <w:iCs/>
        </w:rPr>
        <w:t>уровне</w:t>
      </w:r>
      <w:r w:rsidRPr="00FB0A54">
        <w:t xml:space="preserve"> начального общего образования направлено на достижение следующих задач: </w:t>
      </w:r>
    </w:p>
    <w:p w:rsidR="007E23F4" w:rsidRPr="00FB0A54" w:rsidRDefault="007E23F4" w:rsidP="00D237CE">
      <w:pPr>
        <w:numPr>
          <w:ilvl w:val="0"/>
          <w:numId w:val="10"/>
        </w:numPr>
        <w:autoSpaceDE/>
        <w:autoSpaceDN/>
        <w:adjustRightInd/>
        <w:spacing w:before="100" w:beforeAutospacing="1"/>
        <w:contextualSpacing/>
      </w:pPr>
      <w:r w:rsidRPr="00FB0A54">
        <w:t xml:space="preserve">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 </w:t>
      </w:r>
    </w:p>
    <w:p w:rsidR="007E23F4" w:rsidRPr="00FB0A54" w:rsidRDefault="007E23F4" w:rsidP="00D237CE">
      <w:pPr>
        <w:numPr>
          <w:ilvl w:val="0"/>
          <w:numId w:val="10"/>
        </w:numPr>
        <w:autoSpaceDE/>
        <w:autoSpaceDN/>
        <w:adjustRightInd/>
        <w:spacing w:before="100" w:beforeAutospacing="1"/>
        <w:contextualSpacing/>
      </w:pPr>
      <w:r w:rsidRPr="00FB0A54">
        <w:lastRenderedPageBreak/>
        <w:t xml:space="preserve">способствовать освоению школьниками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 </w:t>
      </w:r>
    </w:p>
    <w:p w:rsidR="007E23F4" w:rsidRPr="00FB0A54" w:rsidRDefault="007E23F4" w:rsidP="00D237CE">
      <w:pPr>
        <w:numPr>
          <w:ilvl w:val="0"/>
          <w:numId w:val="10"/>
        </w:numPr>
        <w:autoSpaceDE/>
        <w:autoSpaceDN/>
        <w:adjustRightInd/>
        <w:spacing w:before="100" w:beforeAutospacing="1"/>
        <w:contextualSpacing/>
      </w:pPr>
      <w:r w:rsidRPr="00FB0A54">
        <w:t xml:space="preserve">способствовать овладению учащимися умениями, навыками, способами художественной деятельности; </w:t>
      </w:r>
    </w:p>
    <w:p w:rsidR="007E23F4" w:rsidRPr="00FB0A54" w:rsidRDefault="007E23F4" w:rsidP="00D237CE">
      <w:pPr>
        <w:numPr>
          <w:ilvl w:val="0"/>
          <w:numId w:val="10"/>
        </w:numPr>
        <w:autoSpaceDE/>
        <w:autoSpaceDN/>
        <w:adjustRightInd/>
        <w:spacing w:before="100" w:beforeAutospacing="1"/>
        <w:contextualSpacing/>
      </w:pPr>
      <w:r w:rsidRPr="00FB0A54">
        <w:t xml:space="preserve">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 </w:t>
      </w:r>
    </w:p>
    <w:p w:rsidR="007E23F4" w:rsidRPr="00FF769D" w:rsidRDefault="007E23F4" w:rsidP="007E23F4">
      <w:pPr>
        <w:ind w:firstLine="360"/>
        <w:contextualSpacing/>
      </w:pPr>
      <w:r w:rsidRPr="00FB0A54">
        <w:t xml:space="preserve">Изобразительное искусство как учебный предмет опирается на такие учебные предметы начальной школы как: литературное чтение, русский язык, музыка, труд, природоведение, что позволяет почувствовать практическую направленность уроков изобразительного искусства, их связь с жизнью. </w:t>
      </w:r>
    </w:p>
    <w:p w:rsidR="007E23F4" w:rsidRDefault="007E23F4" w:rsidP="00FC7AB3">
      <w:pPr>
        <w:rPr>
          <w:b/>
        </w:rPr>
      </w:pPr>
    </w:p>
    <w:p w:rsidR="008906A9" w:rsidRPr="00BE320A" w:rsidRDefault="008906A9" w:rsidP="00FC7AB3">
      <w:pPr>
        <w:rPr>
          <w:b/>
          <w:spacing w:val="-2"/>
        </w:rPr>
      </w:pPr>
      <w:r w:rsidRPr="00BE320A">
        <w:rPr>
          <w:b/>
        </w:rPr>
        <w:t>Изобразительное искусство</w:t>
      </w:r>
    </w:p>
    <w:p w:rsidR="00C44C3B" w:rsidRDefault="00C44C3B" w:rsidP="00C44C3B">
      <w:pPr>
        <w:ind w:firstLine="669"/>
        <w:contextualSpacing/>
      </w:pPr>
      <w:r>
        <w:t xml:space="preserve">Задача реализации содержания образования  - развитие способностей к </w:t>
      </w:r>
      <w:proofErr w:type="spellStart"/>
      <w:r>
        <w:t>художественно­образному</w:t>
      </w:r>
      <w:proofErr w:type="spellEnd"/>
      <w:r>
        <w:t>,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44C3B" w:rsidRDefault="00C44C3B" w:rsidP="00FC7AB3"/>
    <w:p w:rsidR="008906A9" w:rsidRPr="00FA0833" w:rsidRDefault="008906A9" w:rsidP="00FC7AB3">
      <w:pPr>
        <w:rPr>
          <w:spacing w:val="-2"/>
        </w:rPr>
      </w:pPr>
      <w:r w:rsidRPr="00FA0833">
        <w:t>Виды художественной деятельности</w:t>
      </w:r>
    </w:p>
    <w:p w:rsidR="008906A9" w:rsidRPr="00FA0833" w:rsidRDefault="008906A9" w:rsidP="00FC7AB3">
      <w:pPr>
        <w:rPr>
          <w:spacing w:val="1"/>
        </w:rPr>
      </w:pPr>
      <w:r w:rsidRPr="00FA0833">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8906A9" w:rsidRPr="00FA0833" w:rsidRDefault="008906A9" w:rsidP="00FC7AB3">
      <w:pPr>
        <w:rPr>
          <w:spacing w:val="1"/>
        </w:rPr>
      </w:pPr>
      <w:r w:rsidRPr="00FA0833">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906A9" w:rsidRPr="00FA0833" w:rsidRDefault="008906A9" w:rsidP="00FC7AB3">
      <w:pPr>
        <w:rPr>
          <w:spacing w:val="1"/>
        </w:rPr>
      </w:pPr>
      <w:r w:rsidRPr="00FA0833">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8906A9" w:rsidRPr="00FA0833" w:rsidRDefault="008906A9" w:rsidP="00FC7AB3">
      <w:pPr>
        <w:rPr>
          <w:spacing w:val="1"/>
        </w:rPr>
      </w:pPr>
      <w:r w:rsidRPr="00FA0833">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906A9" w:rsidRPr="00FA0833" w:rsidRDefault="008906A9" w:rsidP="00FC7AB3">
      <w:pPr>
        <w:rPr>
          <w:spacing w:val="1"/>
        </w:rPr>
      </w:pPr>
      <w:r w:rsidRPr="00FA0833">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906A9" w:rsidRPr="00FA0833" w:rsidRDefault="008906A9" w:rsidP="00FC7AB3">
      <w:pPr>
        <w:rPr>
          <w:spacing w:val="1"/>
        </w:rPr>
      </w:pPr>
      <w:r w:rsidRPr="00FA0833">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906A9" w:rsidRPr="00FA0833" w:rsidRDefault="008906A9" w:rsidP="00FC7AB3">
      <w:pPr>
        <w:rPr>
          <w:spacing w:val="1"/>
        </w:rPr>
      </w:pPr>
      <w:r w:rsidRPr="00FA0833">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w:t>
      </w:r>
      <w:r w:rsidRPr="00FA0833">
        <w:lastRenderedPageBreak/>
        <w:t>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906A9" w:rsidRPr="00FA0833" w:rsidRDefault="008906A9" w:rsidP="00FC7AB3">
      <w:pPr>
        <w:rPr>
          <w:spacing w:val="-2"/>
        </w:rPr>
      </w:pPr>
      <w:r w:rsidRPr="00FA0833">
        <w:t>Азбука искусства. Как говорит искусство?</w:t>
      </w:r>
    </w:p>
    <w:p w:rsidR="008906A9" w:rsidRPr="00FA0833" w:rsidRDefault="008906A9" w:rsidP="00FC7AB3">
      <w:pPr>
        <w:rPr>
          <w:spacing w:val="1"/>
        </w:rPr>
      </w:pPr>
      <w:r w:rsidRPr="00FA0833">
        <w:t>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8906A9" w:rsidRPr="00FA0833" w:rsidRDefault="008906A9" w:rsidP="00FC7AB3">
      <w:pPr>
        <w:rPr>
          <w:spacing w:val="1"/>
        </w:rPr>
      </w:pPr>
      <w:r w:rsidRPr="00FA0833">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FA0833">
        <w:t>цветоведения</w:t>
      </w:r>
      <w:proofErr w:type="spellEnd"/>
      <w:r w:rsidRPr="00FA0833">
        <w:t>. Передача с помощью цвета характера персонажа, его эмоционального состояния.</w:t>
      </w:r>
    </w:p>
    <w:p w:rsidR="008906A9" w:rsidRPr="00FA0833" w:rsidRDefault="008906A9" w:rsidP="00FC7AB3">
      <w:pPr>
        <w:rPr>
          <w:spacing w:val="1"/>
        </w:rPr>
      </w:pPr>
      <w:r w:rsidRPr="00FA0833">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906A9" w:rsidRPr="00FA0833" w:rsidRDefault="008906A9" w:rsidP="00FC7AB3">
      <w:pPr>
        <w:rPr>
          <w:spacing w:val="1"/>
        </w:rPr>
      </w:pPr>
      <w:r w:rsidRPr="00FA0833">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906A9" w:rsidRPr="00FA0833" w:rsidRDefault="008906A9" w:rsidP="00FC7AB3">
      <w:pPr>
        <w:rPr>
          <w:spacing w:val="1"/>
        </w:rPr>
      </w:pPr>
      <w:r w:rsidRPr="00FA0833">
        <w:t>Объём. Объём в пространстве и объём на плоскости. Способы передачи объёма. Выразительность объёмных композиций.</w:t>
      </w:r>
    </w:p>
    <w:p w:rsidR="008906A9" w:rsidRPr="00FA0833" w:rsidRDefault="008906A9" w:rsidP="00FC7AB3">
      <w:pPr>
        <w:rPr>
          <w:spacing w:val="1"/>
        </w:rPr>
      </w:pPr>
      <w:r w:rsidRPr="00FA0833">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906A9" w:rsidRPr="00FA0833" w:rsidRDefault="008906A9" w:rsidP="00FC7AB3">
      <w:pPr>
        <w:rPr>
          <w:spacing w:val="-2"/>
        </w:rPr>
      </w:pPr>
      <w:r w:rsidRPr="00FA0833">
        <w:t>Значимые темы искусства. О чём говорит искусство?</w:t>
      </w:r>
    </w:p>
    <w:p w:rsidR="008906A9" w:rsidRPr="00FA0833" w:rsidRDefault="008906A9" w:rsidP="00FC7AB3">
      <w:pPr>
        <w:rPr>
          <w:spacing w:val="1"/>
        </w:rPr>
      </w:pPr>
      <w:r w:rsidRPr="00FA0833">
        <w:t xml:space="preserve">Земля — наш общий дом. Наблюдение природы и природных явлений, различение их характера и эмоциональных состояний. Разница в </w:t>
      </w:r>
      <w:proofErr w:type="spellStart"/>
      <w:r w:rsidRPr="00FA0833">
        <w:t>изображенииприроды</w:t>
      </w:r>
      <w:proofErr w:type="spellEnd"/>
      <w:r w:rsidRPr="00FA0833">
        <w:t xml:space="preserve">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906A9" w:rsidRPr="00FA0833" w:rsidRDefault="008906A9" w:rsidP="00FC7AB3">
      <w:pPr>
        <w:rPr>
          <w:spacing w:val="1"/>
        </w:rPr>
      </w:pPr>
      <w:r w:rsidRPr="00FA0833">
        <w:t>Восприятие и эмоциональная оценка шедевров русского и зарубежного искусства, изображающих природу.</w:t>
      </w:r>
    </w:p>
    <w:p w:rsidR="008906A9" w:rsidRPr="00FA0833" w:rsidRDefault="008906A9" w:rsidP="00FC7AB3">
      <w:pPr>
        <w:rPr>
          <w:spacing w:val="1"/>
        </w:rPr>
      </w:pPr>
      <w:r w:rsidRPr="00FA0833">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906A9" w:rsidRPr="00FA0833" w:rsidRDefault="008906A9" w:rsidP="00FC7AB3">
      <w:pPr>
        <w:rPr>
          <w:spacing w:val="1"/>
        </w:rPr>
      </w:pPr>
      <w:r w:rsidRPr="00FA0833">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906A9" w:rsidRPr="00FA0833" w:rsidRDefault="008906A9" w:rsidP="00FC7AB3">
      <w:pPr>
        <w:rPr>
          <w:spacing w:val="1"/>
        </w:rPr>
      </w:pPr>
      <w:r w:rsidRPr="00FA0833">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906A9" w:rsidRPr="00FA0833" w:rsidRDefault="008906A9" w:rsidP="00FC7AB3">
      <w:pPr>
        <w:rPr>
          <w:spacing w:val="-2"/>
        </w:rPr>
      </w:pPr>
      <w:r w:rsidRPr="00FA0833">
        <w:t>Опыт художественно-творческой деятельности</w:t>
      </w:r>
    </w:p>
    <w:p w:rsidR="008906A9" w:rsidRPr="00FA0833" w:rsidRDefault="008906A9" w:rsidP="00FC7AB3">
      <w:pPr>
        <w:rPr>
          <w:spacing w:val="1"/>
        </w:rPr>
      </w:pPr>
      <w:r w:rsidRPr="00FA0833">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w:t>
      </w:r>
      <w:r w:rsidR="00536DAC">
        <w:t xml:space="preserve"> </w:t>
      </w:r>
      <w:r w:rsidRPr="00FA0833">
        <w:t xml:space="preserve">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FA0833">
        <w:t>бумагопластики</w:t>
      </w:r>
      <w:proofErr w:type="spellEnd"/>
      <w:r w:rsidRPr="00FA0833">
        <w:t>.</w:t>
      </w:r>
    </w:p>
    <w:p w:rsidR="008906A9" w:rsidRPr="00FA0833" w:rsidRDefault="008906A9" w:rsidP="00FC7AB3">
      <w:pPr>
        <w:rPr>
          <w:spacing w:val="1"/>
        </w:rPr>
      </w:pPr>
      <w:r w:rsidRPr="00FA0833">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8906A9" w:rsidRPr="00FA0833" w:rsidRDefault="008906A9" w:rsidP="00FC7AB3">
      <w:pPr>
        <w:rPr>
          <w:spacing w:val="1"/>
        </w:rPr>
      </w:pPr>
      <w:r w:rsidRPr="00FA0833">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8906A9" w:rsidRPr="00FA0833" w:rsidRDefault="008906A9" w:rsidP="00FC7AB3">
      <w:pPr>
        <w:rPr>
          <w:spacing w:val="1"/>
        </w:rPr>
      </w:pPr>
      <w:r w:rsidRPr="00FA0833">
        <w:t xml:space="preserve">Использование в индивидуальной и коллективной деятельности различных художественных техник и материалов: коллажа, </w:t>
      </w:r>
      <w:proofErr w:type="spellStart"/>
      <w:r w:rsidRPr="00FA0833">
        <w:t>граттажа</w:t>
      </w:r>
      <w:proofErr w:type="spellEnd"/>
      <w:r w:rsidRPr="00FA0833">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906A9" w:rsidRPr="00FA0833" w:rsidRDefault="008906A9" w:rsidP="00FC7AB3">
      <w:pPr>
        <w:rPr>
          <w:spacing w:val="1"/>
        </w:rPr>
      </w:pPr>
      <w:r w:rsidRPr="00FA0833">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911B0" w:rsidRPr="00BE320A" w:rsidRDefault="008906A9" w:rsidP="00FC7AB3">
      <w:pPr>
        <w:rPr>
          <w:b/>
          <w:spacing w:val="-2"/>
        </w:rPr>
      </w:pPr>
      <w:r w:rsidRPr="00BE320A">
        <w:rPr>
          <w:b/>
        </w:rPr>
        <w:t>Музыка</w:t>
      </w:r>
    </w:p>
    <w:p w:rsidR="00C44C3B" w:rsidRDefault="00C44C3B" w:rsidP="00C44C3B">
      <w:pPr>
        <w:ind w:firstLine="669"/>
        <w:contextualSpacing/>
      </w:pPr>
      <w:r>
        <w:t xml:space="preserve">Задача реализации содержания образования  - развитие способностей к </w:t>
      </w:r>
      <w:proofErr w:type="spellStart"/>
      <w:r>
        <w:t>художественно­образному</w:t>
      </w:r>
      <w:proofErr w:type="spellEnd"/>
      <w:r>
        <w:t>,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44C3B" w:rsidRDefault="00C44C3B" w:rsidP="00FC7AB3"/>
    <w:p w:rsidR="008906A9" w:rsidRPr="00FA0833" w:rsidRDefault="008906A9" w:rsidP="00FC7AB3">
      <w:pPr>
        <w:rPr>
          <w:i/>
          <w:iCs/>
          <w:spacing w:val="-2"/>
        </w:rPr>
      </w:pPr>
      <w:r w:rsidRPr="00FA0833">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06A9" w:rsidRPr="00FA0833" w:rsidRDefault="008906A9" w:rsidP="00FC7AB3">
      <w:pPr>
        <w:rPr>
          <w:spacing w:val="1"/>
        </w:rPr>
      </w:pPr>
      <w:r w:rsidRPr="00FA0833">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FA0833">
        <w:t>Песенность</w:t>
      </w:r>
      <w:proofErr w:type="spellEnd"/>
      <w:r w:rsidRPr="00FA0833">
        <w:t xml:space="preserve">, </w:t>
      </w:r>
      <w:proofErr w:type="spellStart"/>
      <w:r w:rsidRPr="00FA0833">
        <w:t>танцевальность</w:t>
      </w:r>
      <w:proofErr w:type="spellEnd"/>
      <w:r w:rsidRPr="00FA0833">
        <w:t xml:space="preserve">, </w:t>
      </w:r>
      <w:proofErr w:type="spellStart"/>
      <w:r w:rsidRPr="00FA0833">
        <w:t>маршевость</w:t>
      </w:r>
      <w:proofErr w:type="spellEnd"/>
      <w:r w:rsidRPr="00FA0833">
        <w:t>. Опера, балет, симфония, концерт.</w:t>
      </w:r>
    </w:p>
    <w:p w:rsidR="008906A9" w:rsidRPr="00FA0833" w:rsidRDefault="008906A9" w:rsidP="00FC7AB3">
      <w:pPr>
        <w:rPr>
          <w:spacing w:val="1"/>
        </w:rPr>
      </w:pPr>
      <w:r w:rsidRPr="00FA0833">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906A9" w:rsidRPr="00FA0833" w:rsidRDefault="008906A9" w:rsidP="00FC7AB3">
      <w:pPr>
        <w:rPr>
          <w:spacing w:val="1"/>
        </w:rPr>
      </w:pPr>
      <w:r w:rsidRPr="00FA0833">
        <w:t>Основные закономерности музыкального искусства.</w:t>
      </w:r>
    </w:p>
    <w:p w:rsidR="008906A9" w:rsidRPr="00FA0833" w:rsidRDefault="008906A9" w:rsidP="00FC7AB3">
      <w:pPr>
        <w:rPr>
          <w:spacing w:val="1"/>
        </w:rPr>
      </w:pPr>
      <w:r w:rsidRPr="00FA0833">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906A9" w:rsidRPr="00FA0833" w:rsidRDefault="008906A9" w:rsidP="00FC7AB3">
      <w:pPr>
        <w:rPr>
          <w:spacing w:val="1"/>
        </w:rPr>
      </w:pPr>
      <w:r w:rsidRPr="00FA0833">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8906A9" w:rsidRPr="00FA0833" w:rsidRDefault="008906A9" w:rsidP="00FC7AB3">
      <w:pPr>
        <w:rPr>
          <w:spacing w:val="1"/>
        </w:rPr>
      </w:pPr>
      <w:r w:rsidRPr="00FA0833">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906A9" w:rsidRPr="00FA0833" w:rsidRDefault="008906A9" w:rsidP="00FC7AB3">
      <w:pPr>
        <w:rPr>
          <w:spacing w:val="1"/>
        </w:rPr>
      </w:pPr>
      <w:r w:rsidRPr="00FA0833">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906A9" w:rsidRPr="00FA0833" w:rsidRDefault="008906A9" w:rsidP="00FC7AB3">
      <w:pPr>
        <w:rPr>
          <w:spacing w:val="1"/>
        </w:rPr>
      </w:pPr>
      <w:r w:rsidRPr="00FA0833">
        <w:t>Формы построения музыки как обобщённое выражение художественно-образного содержания произведений.</w:t>
      </w:r>
    </w:p>
    <w:p w:rsidR="008906A9" w:rsidRPr="00FA0833" w:rsidRDefault="008906A9" w:rsidP="00FC7AB3">
      <w:pPr>
        <w:rPr>
          <w:spacing w:val="1"/>
        </w:rPr>
      </w:pPr>
      <w:r w:rsidRPr="00FA0833">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8906A9" w:rsidRPr="00FA0833" w:rsidRDefault="008906A9" w:rsidP="00FC7AB3">
      <w:pPr>
        <w:rPr>
          <w:spacing w:val="1"/>
        </w:rPr>
      </w:pPr>
      <w:r w:rsidRPr="00FA0833">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906A9" w:rsidRPr="00FA0833" w:rsidRDefault="008906A9" w:rsidP="00FC7AB3">
      <w:pPr>
        <w:rPr>
          <w:spacing w:val="1"/>
        </w:rPr>
      </w:pPr>
      <w:r w:rsidRPr="00FA0833">
        <w:t>Народное и профессиональное музыкальное творчество разных стран мира. Многообразие этнокультурных, исторически сложившихся традиций.</w:t>
      </w:r>
    </w:p>
    <w:p w:rsidR="008906A9" w:rsidRPr="00FA0833" w:rsidRDefault="008906A9" w:rsidP="00FC7AB3">
      <w:pPr>
        <w:rPr>
          <w:spacing w:val="1"/>
        </w:rPr>
      </w:pPr>
      <w:r w:rsidRPr="00FA0833">
        <w:t>Региональные музыкально-поэтические традиции: содержание, образная сфера и музыкальный язык.</w:t>
      </w:r>
    </w:p>
    <w:p w:rsidR="008906A9" w:rsidRPr="00BE320A" w:rsidRDefault="008906A9" w:rsidP="00FC7AB3">
      <w:pPr>
        <w:rPr>
          <w:b/>
          <w:spacing w:val="-2"/>
        </w:rPr>
      </w:pPr>
      <w:r w:rsidRPr="00BE320A">
        <w:rPr>
          <w:b/>
        </w:rPr>
        <w:lastRenderedPageBreak/>
        <w:t>Технология (Труд)</w:t>
      </w:r>
    </w:p>
    <w:p w:rsidR="00C44C3B" w:rsidRDefault="00C44C3B" w:rsidP="00FC7AB3">
      <w:r w:rsidRPr="00C64C16">
        <w:t>Задача реализации содержания образования -</w:t>
      </w:r>
      <w: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8906A9" w:rsidRPr="00FA0833" w:rsidRDefault="008906A9" w:rsidP="00FC7AB3">
      <w:pPr>
        <w:rPr>
          <w:spacing w:val="1"/>
        </w:rPr>
      </w:pPr>
      <w:r w:rsidRPr="00FA0833">
        <w:t xml:space="preserve">Общекультурные и </w:t>
      </w:r>
      <w:proofErr w:type="spellStart"/>
      <w:r w:rsidRPr="00FA0833">
        <w:t>общетрудовые</w:t>
      </w:r>
      <w:proofErr w:type="spellEnd"/>
      <w:r w:rsidRPr="00FA0833">
        <w:t xml:space="preserve"> компетенции. Основы культуры труда, самообслуживания</w:t>
      </w:r>
    </w:p>
    <w:p w:rsidR="008906A9" w:rsidRPr="00FA0833" w:rsidRDefault="008906A9" w:rsidP="00FC7AB3">
      <w:pPr>
        <w:rPr>
          <w:spacing w:val="1"/>
        </w:rPr>
      </w:pPr>
      <w:r w:rsidRPr="00FA0833">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06A9" w:rsidRPr="00FA0833" w:rsidRDefault="008906A9" w:rsidP="00FC7AB3">
      <w:pPr>
        <w:rPr>
          <w:spacing w:val="1"/>
        </w:rPr>
      </w:pPr>
      <w:r w:rsidRPr="00FA0833">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8906A9" w:rsidRPr="00FA0833" w:rsidRDefault="008906A9" w:rsidP="00FC7AB3">
      <w:pPr>
        <w:rPr>
          <w:spacing w:val="1"/>
        </w:rPr>
      </w:pPr>
      <w:r w:rsidRPr="00FA0833">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906A9" w:rsidRPr="00FA0833" w:rsidRDefault="008906A9" w:rsidP="00FC7AB3">
      <w:pPr>
        <w:rPr>
          <w:spacing w:val="1"/>
        </w:rPr>
      </w:pPr>
      <w:r w:rsidRPr="00FA0833">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8906A9" w:rsidRPr="00FA0833" w:rsidRDefault="008906A9" w:rsidP="00FC7AB3">
      <w:pPr>
        <w:rPr>
          <w:spacing w:val="1"/>
        </w:rPr>
      </w:pPr>
      <w:r w:rsidRPr="00FA0833">
        <w:t>Выполнение доступных видов работ по самообслуживанию, домашнему труду, оказание доступных видов помощи малышам, взрослым и сверстникам.</w:t>
      </w:r>
    </w:p>
    <w:p w:rsidR="008906A9" w:rsidRPr="00FA0833" w:rsidRDefault="008906A9" w:rsidP="00FC7AB3">
      <w:pPr>
        <w:rPr>
          <w:spacing w:val="1"/>
        </w:rPr>
      </w:pPr>
      <w:r w:rsidRPr="00FA0833">
        <w:t>Технология ручной обработки материалов. Элементы графической грамоты.</w:t>
      </w:r>
    </w:p>
    <w:p w:rsidR="008906A9" w:rsidRPr="00FA0833" w:rsidRDefault="008906A9" w:rsidP="00FC7AB3">
      <w:pPr>
        <w:rPr>
          <w:spacing w:val="1"/>
        </w:rPr>
      </w:pPr>
      <w:r w:rsidRPr="00FA0833">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906A9" w:rsidRPr="00FA0833" w:rsidRDefault="008906A9" w:rsidP="00FC7AB3">
      <w:pPr>
        <w:rPr>
          <w:spacing w:val="1"/>
        </w:rPr>
      </w:pPr>
      <w:r w:rsidRPr="00FA0833">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906A9" w:rsidRPr="00FA0833" w:rsidRDefault="008906A9" w:rsidP="00FC7AB3">
      <w:pPr>
        <w:rPr>
          <w:spacing w:val="1"/>
        </w:rPr>
      </w:pPr>
      <w:r w:rsidRPr="00FA0833">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906A9" w:rsidRPr="00FA0833" w:rsidRDefault="008906A9" w:rsidP="00FC7AB3">
      <w:pPr>
        <w:rPr>
          <w:spacing w:val="1"/>
        </w:rPr>
      </w:pPr>
      <w:r w:rsidRPr="00FA0833">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906A9" w:rsidRPr="00FA0833" w:rsidRDefault="008906A9" w:rsidP="00FC7AB3">
      <w:pPr>
        <w:rPr>
          <w:spacing w:val="1"/>
        </w:rPr>
      </w:pPr>
      <w:r w:rsidRPr="00FA0833">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906A9" w:rsidRPr="00FA0833" w:rsidRDefault="008906A9" w:rsidP="00FC7AB3">
      <w:pPr>
        <w:rPr>
          <w:spacing w:val="1"/>
        </w:rPr>
      </w:pPr>
      <w:r w:rsidRPr="00FA0833">
        <w:t>Конструирование и моделирование</w:t>
      </w:r>
    </w:p>
    <w:p w:rsidR="008906A9" w:rsidRPr="00FA0833" w:rsidRDefault="008906A9" w:rsidP="00FC7AB3">
      <w:pPr>
        <w:rPr>
          <w:spacing w:val="1"/>
        </w:rPr>
      </w:pPr>
      <w:r w:rsidRPr="00FA0833">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w:t>
      </w:r>
      <w:r w:rsidRPr="00FA0833">
        <w:lastRenderedPageBreak/>
        <w:t>соединения деталей. Основные требования к изделию (соответствие материала, конструкции и внешнего оформления назначению изделия).</w:t>
      </w:r>
    </w:p>
    <w:p w:rsidR="008906A9" w:rsidRPr="00FA0833" w:rsidRDefault="008906A9" w:rsidP="00FC7AB3">
      <w:pPr>
        <w:rPr>
          <w:spacing w:val="1"/>
        </w:rPr>
      </w:pPr>
      <w:r w:rsidRPr="00FA0833">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906A9" w:rsidRPr="00FA0833" w:rsidRDefault="008906A9" w:rsidP="00FC7AB3">
      <w:pPr>
        <w:rPr>
          <w:spacing w:val="1"/>
        </w:rPr>
      </w:pPr>
      <w:r w:rsidRPr="00FA0833">
        <w:t>Практика работы на компьютере</w:t>
      </w:r>
    </w:p>
    <w:p w:rsidR="008906A9" w:rsidRPr="00FA0833" w:rsidRDefault="008906A9" w:rsidP="00FC7AB3">
      <w:pPr>
        <w:rPr>
          <w:spacing w:val="1"/>
        </w:rPr>
      </w:pPr>
      <w:r w:rsidRPr="00FA0833">
        <w:t>Информация и её отбор. Способы получения, хранения, переработки информации.</w:t>
      </w:r>
    </w:p>
    <w:p w:rsidR="008906A9" w:rsidRPr="00FA0833" w:rsidRDefault="008906A9" w:rsidP="00FC7AB3">
      <w:pPr>
        <w:rPr>
          <w:spacing w:val="1"/>
        </w:rPr>
      </w:pPr>
      <w:r w:rsidRPr="00FA0833">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ЦОР(цифровыми образовательными ресурсами), готовыми материалами на электронных носителях (CD).</w:t>
      </w:r>
    </w:p>
    <w:p w:rsidR="008906A9" w:rsidRPr="00FA0833" w:rsidRDefault="008906A9" w:rsidP="00FC7AB3">
      <w:pPr>
        <w:rPr>
          <w:spacing w:val="1"/>
        </w:rPr>
      </w:pPr>
      <w:r w:rsidRPr="00FA0833">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FA0833">
        <w:t>Word</w:t>
      </w:r>
      <w:proofErr w:type="spellEnd"/>
      <w:r w:rsidRPr="00FA0833">
        <w:t xml:space="preserve"> и </w:t>
      </w:r>
      <w:proofErr w:type="spellStart"/>
      <w:r w:rsidRPr="00FA0833">
        <w:t>Power</w:t>
      </w:r>
      <w:proofErr w:type="spellEnd"/>
      <w:r w:rsidRPr="00FA0833">
        <w:t xml:space="preserve"> </w:t>
      </w:r>
      <w:proofErr w:type="spellStart"/>
      <w:r w:rsidRPr="00FA0833">
        <w:t>Point</w:t>
      </w:r>
      <w:proofErr w:type="spellEnd"/>
      <w:r w:rsidRPr="00FA0833">
        <w:t>.</w:t>
      </w:r>
    </w:p>
    <w:p w:rsidR="008906A9" w:rsidRPr="00BE320A" w:rsidRDefault="008906A9" w:rsidP="00FC7AB3">
      <w:pPr>
        <w:rPr>
          <w:b/>
          <w:spacing w:val="-2"/>
        </w:rPr>
      </w:pPr>
      <w:r w:rsidRPr="00BE320A">
        <w:rPr>
          <w:b/>
        </w:rPr>
        <w:t>Физическая культура</w:t>
      </w:r>
    </w:p>
    <w:p w:rsidR="00C44C3B" w:rsidRDefault="00C44C3B" w:rsidP="00FC7AB3">
      <w:r w:rsidRPr="00B5790B">
        <w:t>Задача реализации содержания образования по предмету «Физическая культура»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8906A9" w:rsidRPr="00FA0833" w:rsidRDefault="008906A9" w:rsidP="00FC7AB3">
      <w:pPr>
        <w:rPr>
          <w:spacing w:val="-2"/>
        </w:rPr>
      </w:pPr>
      <w:r w:rsidRPr="00FA0833">
        <w:t>Знания по физической культуре</w:t>
      </w:r>
    </w:p>
    <w:p w:rsidR="008906A9" w:rsidRPr="00FA0833" w:rsidRDefault="008906A9" w:rsidP="00FC7AB3">
      <w:pPr>
        <w:rPr>
          <w:spacing w:val="1"/>
        </w:rPr>
      </w:pPr>
      <w:r w:rsidRPr="00FA0833">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906A9" w:rsidRPr="00FA0833" w:rsidRDefault="008906A9" w:rsidP="00FC7AB3">
      <w:pPr>
        <w:rPr>
          <w:spacing w:val="1"/>
        </w:rPr>
      </w:pPr>
      <w:r w:rsidRPr="00FA0833">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906A9" w:rsidRPr="00FA0833" w:rsidRDefault="008906A9" w:rsidP="00FC7AB3">
      <w:pPr>
        <w:rPr>
          <w:spacing w:val="-2"/>
        </w:rPr>
      </w:pPr>
      <w:r w:rsidRPr="00FA0833">
        <w:t>Способы физкультурной деятельности</w:t>
      </w:r>
    </w:p>
    <w:p w:rsidR="008906A9" w:rsidRPr="00FA0833" w:rsidRDefault="008906A9" w:rsidP="00FC7AB3">
      <w:pPr>
        <w:rPr>
          <w:spacing w:val="1"/>
        </w:rPr>
      </w:pPr>
      <w:r w:rsidRPr="00FA0833">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906A9" w:rsidRPr="00FA0833" w:rsidRDefault="008906A9" w:rsidP="00FC7AB3">
      <w:pPr>
        <w:rPr>
          <w:spacing w:val="1"/>
        </w:rPr>
      </w:pPr>
      <w:r w:rsidRPr="00FA0833">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8906A9" w:rsidRPr="00FA0833" w:rsidRDefault="008906A9" w:rsidP="00FC7AB3">
      <w:pPr>
        <w:rPr>
          <w:spacing w:val="-2"/>
        </w:rPr>
      </w:pPr>
      <w:r w:rsidRPr="00FA0833">
        <w:t>Физическое совершенствование</w:t>
      </w:r>
    </w:p>
    <w:p w:rsidR="008906A9" w:rsidRPr="00FA0833" w:rsidRDefault="008906A9" w:rsidP="00FC7AB3">
      <w:pPr>
        <w:rPr>
          <w:spacing w:val="1"/>
        </w:rPr>
      </w:pPr>
      <w:r w:rsidRPr="00FA0833">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906A9" w:rsidRPr="00FA0833" w:rsidRDefault="008906A9" w:rsidP="00FC7AB3">
      <w:pPr>
        <w:rPr>
          <w:spacing w:val="1"/>
        </w:rPr>
      </w:pPr>
      <w:r w:rsidRPr="00FA0833">
        <w:t>Комплексы упражнений на развитие физических качеств.</w:t>
      </w:r>
    </w:p>
    <w:p w:rsidR="008906A9" w:rsidRPr="00FA0833" w:rsidRDefault="008906A9" w:rsidP="00FC7AB3">
      <w:pPr>
        <w:rPr>
          <w:spacing w:val="1"/>
        </w:rPr>
      </w:pPr>
      <w:r w:rsidRPr="00FA0833">
        <w:t>Комплексы дыхательных упражнений. Гимнастика для глаз.</w:t>
      </w:r>
    </w:p>
    <w:p w:rsidR="008906A9" w:rsidRPr="00FA0833" w:rsidRDefault="008906A9" w:rsidP="00FC7AB3">
      <w:pPr>
        <w:rPr>
          <w:spacing w:val="1"/>
        </w:rPr>
      </w:pPr>
      <w:r w:rsidRPr="00FA0833">
        <w:t>Спортивно-оздоровительная деятельность.</w:t>
      </w:r>
    </w:p>
    <w:p w:rsidR="008906A9" w:rsidRPr="00FA0833" w:rsidRDefault="008906A9" w:rsidP="00FC7AB3">
      <w:pPr>
        <w:rPr>
          <w:spacing w:val="1"/>
        </w:rPr>
      </w:pPr>
      <w:r w:rsidRPr="00FA0833">
        <w:t>Гимнастика.</w:t>
      </w:r>
    </w:p>
    <w:p w:rsidR="008906A9" w:rsidRPr="00FA0833" w:rsidRDefault="008906A9" w:rsidP="00FC7AB3">
      <w:pPr>
        <w:rPr>
          <w:spacing w:val="1"/>
        </w:rPr>
      </w:pPr>
      <w:r w:rsidRPr="00FA0833">
        <w:rPr>
          <w:b/>
          <w:bCs/>
          <w:i/>
          <w:iCs/>
        </w:rPr>
        <w:t>Организующие команды и приёмы.</w:t>
      </w:r>
      <w:r w:rsidRPr="00FA0833">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8906A9" w:rsidRPr="00FA0833" w:rsidRDefault="008906A9" w:rsidP="00FC7AB3">
      <w:pPr>
        <w:rPr>
          <w:spacing w:val="1"/>
        </w:rPr>
      </w:pPr>
      <w:r w:rsidRPr="00FA0833">
        <w:rPr>
          <w:b/>
          <w:bCs/>
          <w:i/>
          <w:iCs/>
        </w:rPr>
        <w:t>Упражнения</w:t>
      </w:r>
      <w:r w:rsidRPr="00FA0833">
        <w:t xml:space="preserve"> без предметов (для различных групп мышц) и с предметами (гимнастические палки, флажки, обручи, малые и большие мячи).</w:t>
      </w:r>
    </w:p>
    <w:p w:rsidR="008906A9" w:rsidRPr="00FA0833" w:rsidRDefault="008906A9" w:rsidP="00FC7AB3">
      <w:pPr>
        <w:rPr>
          <w:spacing w:val="1"/>
        </w:rPr>
      </w:pPr>
      <w:r w:rsidRPr="00FA0833">
        <w:rPr>
          <w:b/>
          <w:bCs/>
          <w:i/>
          <w:iCs/>
        </w:rPr>
        <w:t>Опорный прыжок:</w:t>
      </w:r>
      <w:r w:rsidRPr="00FA0833">
        <w:t xml:space="preserve"> имитационные упражнения, подво</w:t>
      </w:r>
      <w:r w:rsidRPr="00C54EF9">
        <w:t>дящи</w:t>
      </w:r>
      <w:r w:rsidRPr="00FA0833">
        <w:t>е упражнения к прыжкам с разбега через гимнастического козла (с повышенной организацией техники безопасности).</w:t>
      </w:r>
    </w:p>
    <w:p w:rsidR="008906A9" w:rsidRPr="00FA0833" w:rsidRDefault="008906A9" w:rsidP="00FC7AB3">
      <w:pPr>
        <w:rPr>
          <w:spacing w:val="1"/>
        </w:rPr>
      </w:pPr>
      <w:r w:rsidRPr="00FA0833">
        <w:rPr>
          <w:b/>
          <w:bCs/>
          <w:i/>
          <w:iCs/>
        </w:rPr>
        <w:t>Гимнастические упражнения прикладного характера.</w:t>
      </w:r>
      <w:r w:rsidRPr="00FA0833">
        <w:t xml:space="preserve"> 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FA0833">
        <w:t>перелезания</w:t>
      </w:r>
      <w:proofErr w:type="spellEnd"/>
      <w:r w:rsidRPr="00FA0833">
        <w:t xml:space="preserve">, </w:t>
      </w:r>
      <w:proofErr w:type="spellStart"/>
      <w:r w:rsidRPr="00FA0833">
        <w:t>переползания</w:t>
      </w:r>
      <w:proofErr w:type="spellEnd"/>
      <w:r w:rsidRPr="00FA0833">
        <w:t>, передвижение по наклонной гимнастической скамейке.</w:t>
      </w:r>
    </w:p>
    <w:p w:rsidR="008906A9" w:rsidRPr="00FA0833" w:rsidRDefault="008906A9" w:rsidP="00FC7AB3">
      <w:pPr>
        <w:rPr>
          <w:spacing w:val="1"/>
        </w:rPr>
      </w:pPr>
      <w:r w:rsidRPr="00FA0833">
        <w:rPr>
          <w:b/>
          <w:bCs/>
          <w:i/>
          <w:iCs/>
        </w:rPr>
        <w:lastRenderedPageBreak/>
        <w:t>Упражнения в поднимании и переноске грузов:</w:t>
      </w:r>
      <w:r w:rsidRPr="00FA0833">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906A9" w:rsidRPr="00FA0833" w:rsidRDefault="008906A9" w:rsidP="00FC7AB3">
      <w:pPr>
        <w:rPr>
          <w:spacing w:val="1"/>
        </w:rPr>
      </w:pPr>
      <w:r w:rsidRPr="00FA0833">
        <w:t>Лёгкая атлетика.</w:t>
      </w:r>
    </w:p>
    <w:p w:rsidR="008906A9" w:rsidRPr="00FA0833" w:rsidRDefault="008906A9" w:rsidP="00FC7AB3">
      <w:pPr>
        <w:rPr>
          <w:spacing w:val="1"/>
        </w:rPr>
      </w:pPr>
      <w:r w:rsidRPr="00FA0833">
        <w:rPr>
          <w:b/>
          <w:bCs/>
          <w:i/>
          <w:iCs/>
        </w:rPr>
        <w:t>Ходьба:</w:t>
      </w:r>
      <w:r w:rsidRPr="00FA0833">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906A9" w:rsidRPr="00FA0833" w:rsidRDefault="008906A9" w:rsidP="00FC7AB3">
      <w:pPr>
        <w:rPr>
          <w:spacing w:val="1"/>
        </w:rPr>
      </w:pPr>
      <w:r w:rsidRPr="00FA0833">
        <w:rPr>
          <w:b/>
          <w:bCs/>
          <w:i/>
          <w:iCs/>
        </w:rPr>
        <w:t>Беговые упражнения:</w:t>
      </w:r>
      <w:r w:rsidRPr="00FA0833">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906A9" w:rsidRPr="00FA0833" w:rsidRDefault="008906A9" w:rsidP="00FC7AB3">
      <w:pPr>
        <w:rPr>
          <w:spacing w:val="1"/>
        </w:rPr>
      </w:pPr>
      <w:r w:rsidRPr="00FA0833">
        <w:rPr>
          <w:b/>
          <w:bCs/>
          <w:i/>
          <w:iCs/>
        </w:rPr>
        <w:t>Прыжковые упражнения:</w:t>
      </w:r>
      <w:r w:rsidRPr="00FA0833">
        <w:t xml:space="preserve"> на одной ноге и двух ногах на месте и с продвижением; в длину и высоту; спрыгивание и запрыгивание.</w:t>
      </w:r>
    </w:p>
    <w:p w:rsidR="008906A9" w:rsidRPr="00FA0833" w:rsidRDefault="008906A9" w:rsidP="00FC7AB3">
      <w:pPr>
        <w:rPr>
          <w:spacing w:val="1"/>
        </w:rPr>
      </w:pPr>
      <w:r w:rsidRPr="00FA0833">
        <w:rPr>
          <w:b/>
          <w:bCs/>
          <w:i/>
          <w:iCs/>
        </w:rPr>
        <w:t>Броски:</w:t>
      </w:r>
      <w:r w:rsidRPr="00FA0833">
        <w:t xml:space="preserve"> большого мяча (1 кг) на дальность разными способами.</w:t>
      </w:r>
    </w:p>
    <w:p w:rsidR="00E60399" w:rsidRPr="00FA0833" w:rsidRDefault="008906A9" w:rsidP="00FC7AB3">
      <w:r w:rsidRPr="00FA0833">
        <w:rPr>
          <w:b/>
          <w:bCs/>
          <w:i/>
          <w:iCs/>
        </w:rPr>
        <w:t>Метание:</w:t>
      </w:r>
      <w:r w:rsidRPr="00FA0833">
        <w:t xml:space="preserve"> малого мяча в вертикальную и горизонтальную цель и на дальность</w:t>
      </w:r>
    </w:p>
    <w:p w:rsidR="008906A9" w:rsidRPr="00FA0833" w:rsidRDefault="008906A9" w:rsidP="00FC7AB3">
      <w:pPr>
        <w:rPr>
          <w:spacing w:val="1"/>
        </w:rPr>
      </w:pPr>
      <w:r w:rsidRPr="00FA0833">
        <w:t>Лыжная подготовка. Передвижение на лыжах; повороты; спуски; подъёмы; торможение.</w:t>
      </w:r>
    </w:p>
    <w:p w:rsidR="008906A9" w:rsidRPr="00FA0833" w:rsidRDefault="008906A9" w:rsidP="00FC7AB3">
      <w:pPr>
        <w:rPr>
          <w:spacing w:val="1"/>
        </w:rPr>
      </w:pPr>
      <w:r w:rsidRPr="00FA0833">
        <w:t>Плавание.</w:t>
      </w:r>
    </w:p>
    <w:p w:rsidR="008906A9" w:rsidRPr="00FA0833" w:rsidRDefault="008906A9" w:rsidP="00FC7AB3">
      <w:pPr>
        <w:rPr>
          <w:spacing w:val="1"/>
        </w:rPr>
      </w:pPr>
      <w:r w:rsidRPr="00FA0833">
        <w:rPr>
          <w:b/>
          <w:bCs/>
          <w:i/>
          <w:iCs/>
        </w:rPr>
        <w:t>Подводящие упражнения:</w:t>
      </w:r>
      <w:r w:rsidRPr="00FA0833">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8906A9" w:rsidRPr="00FA0833" w:rsidRDefault="008906A9" w:rsidP="00FC7AB3">
      <w:pPr>
        <w:rPr>
          <w:spacing w:val="-2"/>
        </w:rPr>
      </w:pPr>
      <w:r w:rsidRPr="00FA0833">
        <w:t>Подвижные игры и элементы спортивных игр</w:t>
      </w:r>
    </w:p>
    <w:p w:rsidR="008906A9" w:rsidRPr="00FA0833" w:rsidRDefault="008906A9" w:rsidP="00FC7AB3">
      <w:pPr>
        <w:rPr>
          <w:spacing w:val="1"/>
        </w:rPr>
      </w:pPr>
      <w:r w:rsidRPr="00FA0833">
        <w:rPr>
          <w:b/>
          <w:bCs/>
          <w:i/>
          <w:iCs/>
        </w:rPr>
        <w:t>На материале гимнастики:</w:t>
      </w:r>
      <w:r w:rsidRPr="00FA0833">
        <w:t xml:space="preserve"> игровые задания с использованием строевых упражнений, упражнений на внимание, силу, ловкость и координацию.</w:t>
      </w:r>
    </w:p>
    <w:p w:rsidR="008906A9" w:rsidRPr="00FA0833" w:rsidRDefault="008906A9" w:rsidP="00FC7AB3">
      <w:pPr>
        <w:rPr>
          <w:spacing w:val="1"/>
        </w:rPr>
      </w:pPr>
      <w:r w:rsidRPr="00FA0833">
        <w:rPr>
          <w:b/>
          <w:bCs/>
          <w:i/>
          <w:iCs/>
        </w:rPr>
        <w:t>На материале лёгкой атлетики:</w:t>
      </w:r>
      <w:r w:rsidRPr="00FA0833">
        <w:t xml:space="preserve"> прыжки, бег, метания и броски; упражнения на координацию, выносливость и быстроту.</w:t>
      </w:r>
    </w:p>
    <w:p w:rsidR="008906A9" w:rsidRPr="00FA0833" w:rsidRDefault="008906A9" w:rsidP="00FC7AB3">
      <w:pPr>
        <w:rPr>
          <w:spacing w:val="1"/>
        </w:rPr>
      </w:pPr>
      <w:r w:rsidRPr="00FA0833">
        <w:rPr>
          <w:b/>
          <w:bCs/>
          <w:i/>
          <w:iCs/>
        </w:rPr>
        <w:t>На материале лыжной подготовки:</w:t>
      </w:r>
      <w:r w:rsidRPr="00FA0833">
        <w:t xml:space="preserve"> эстафеты в передвижении на лыжах, упражнения на выносливость и координацию.</w:t>
      </w:r>
    </w:p>
    <w:p w:rsidR="008906A9" w:rsidRPr="00FA0833" w:rsidRDefault="008906A9" w:rsidP="00FC7AB3">
      <w:pPr>
        <w:rPr>
          <w:spacing w:val="-2"/>
        </w:rPr>
      </w:pPr>
      <w:r w:rsidRPr="00FA0833">
        <w:t>На материале спортивных игр:</w:t>
      </w:r>
    </w:p>
    <w:p w:rsidR="008906A9" w:rsidRPr="00FA0833" w:rsidRDefault="008906A9" w:rsidP="00FC7AB3">
      <w:pPr>
        <w:rPr>
          <w:spacing w:val="1"/>
        </w:rPr>
      </w:pPr>
      <w:r w:rsidRPr="00FA0833">
        <w:rPr>
          <w:b/>
          <w:bCs/>
          <w:i/>
          <w:iCs/>
        </w:rPr>
        <w:t>Футбол:</w:t>
      </w:r>
      <w:r w:rsidRPr="00FA0833">
        <w:t xml:space="preserve"> удар по неподвижному и катящемуся мячу; остановка мяча; ведение мяча; подвижные игры на материале футбола.</w:t>
      </w:r>
    </w:p>
    <w:p w:rsidR="008906A9" w:rsidRPr="00FA0833" w:rsidRDefault="008906A9" w:rsidP="00FC7AB3">
      <w:pPr>
        <w:rPr>
          <w:spacing w:val="1"/>
        </w:rPr>
      </w:pPr>
      <w:r w:rsidRPr="00FA0833">
        <w:rPr>
          <w:b/>
          <w:bCs/>
          <w:i/>
          <w:iCs/>
        </w:rPr>
        <w:t>Баскетбол:</w:t>
      </w:r>
      <w:r w:rsidRPr="00FA0833">
        <w:t xml:space="preserve"> 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8906A9" w:rsidRPr="00FA0833" w:rsidRDefault="008906A9" w:rsidP="00FC7AB3">
      <w:pPr>
        <w:rPr>
          <w:spacing w:val="1"/>
        </w:rPr>
      </w:pPr>
      <w:r w:rsidRPr="00FA0833">
        <w:rPr>
          <w:b/>
          <w:bCs/>
          <w:i/>
          <w:iCs/>
        </w:rPr>
        <w:t>Пионербол</w:t>
      </w:r>
      <w:r w:rsidRPr="00FA0833">
        <w:t>: броски и ловля мяча в парах через сетку двумя руками снизу и сверху; нижняя подача мяча (одной рукой снизу).</w:t>
      </w:r>
    </w:p>
    <w:p w:rsidR="008906A9" w:rsidRPr="00FA0833" w:rsidRDefault="008906A9" w:rsidP="00FC7AB3">
      <w:pPr>
        <w:rPr>
          <w:spacing w:val="1"/>
        </w:rPr>
      </w:pPr>
      <w:r w:rsidRPr="00FA0833">
        <w:rPr>
          <w:b/>
          <w:bCs/>
          <w:i/>
          <w:iCs/>
        </w:rPr>
        <w:t>Волейбол:</w:t>
      </w:r>
      <w:r w:rsidRPr="00FA0833">
        <w:t xml:space="preserve"> подбрасывание мяча; подача мяча; приём и передача мяча; подвижные игры на материале волейбола.</w:t>
      </w:r>
    </w:p>
    <w:p w:rsidR="008906A9" w:rsidRPr="00FA0833" w:rsidRDefault="008906A9" w:rsidP="00FC7AB3">
      <w:pPr>
        <w:rPr>
          <w:spacing w:val="-2"/>
        </w:rPr>
      </w:pPr>
      <w:r w:rsidRPr="00FA0833">
        <w:t>Подвижные игры разных народов.</w:t>
      </w:r>
    </w:p>
    <w:p w:rsidR="008906A9" w:rsidRPr="00FA0833" w:rsidRDefault="008906A9" w:rsidP="00FC7AB3">
      <w:pPr>
        <w:rPr>
          <w:spacing w:val="1"/>
        </w:rPr>
      </w:pPr>
      <w:r w:rsidRPr="00FA0833">
        <w:rPr>
          <w:b/>
          <w:bCs/>
          <w:i/>
          <w:iCs/>
        </w:rPr>
        <w:t>Коррекционно-развивающие игры:</w:t>
      </w:r>
      <w:r w:rsidRPr="00FA0833">
        <w:t xml:space="preserve"> «Порядок и беспорядок», «Узнай, где звонили», «Собери урожай».</w:t>
      </w:r>
    </w:p>
    <w:p w:rsidR="008906A9" w:rsidRPr="00FA0833" w:rsidRDefault="008906A9" w:rsidP="00FC7AB3">
      <w:pPr>
        <w:rPr>
          <w:spacing w:val="1"/>
        </w:rPr>
      </w:pPr>
      <w:r w:rsidRPr="00FA0833">
        <w:rPr>
          <w:b/>
          <w:bCs/>
          <w:i/>
          <w:iCs/>
        </w:rPr>
        <w:t>Игры с бегом и прыжками:</w:t>
      </w:r>
      <w:r w:rsidRPr="00FA0833">
        <w:t xml:space="preserve"> «Сорви </w:t>
      </w:r>
      <w:r w:rsidRPr="00C54EF9">
        <w:t>шишку</w:t>
      </w:r>
      <w:r w:rsidRPr="00FA0833">
        <w:t>», «У медведя во бору», «Подбеги к своему предмету», «День и ночь», «Кот и мыши», «Пятнашки»; «Прыжки по кочкам».</w:t>
      </w:r>
    </w:p>
    <w:p w:rsidR="008906A9" w:rsidRPr="00FA0833" w:rsidRDefault="008906A9" w:rsidP="00FC7AB3">
      <w:pPr>
        <w:rPr>
          <w:spacing w:val="1"/>
        </w:rPr>
      </w:pPr>
      <w:r w:rsidRPr="00FA0833">
        <w:rPr>
          <w:b/>
          <w:bCs/>
          <w:i/>
          <w:iCs/>
        </w:rPr>
        <w:t>Игры с мячом</w:t>
      </w:r>
      <w:r w:rsidRPr="00FA0833">
        <w:t>: «Метание мячей и мешочков»; «Кого назвали - тот и ловит», «Мяч по кругу», «Не урони мяч».</w:t>
      </w:r>
    </w:p>
    <w:p w:rsidR="008906A9" w:rsidRPr="00FA0833" w:rsidRDefault="008906A9" w:rsidP="00FC7AB3">
      <w:pPr>
        <w:rPr>
          <w:spacing w:val="-2"/>
        </w:rPr>
      </w:pPr>
      <w:r w:rsidRPr="00FA0833">
        <w:t>Адаптивная физическая реабилитация</w:t>
      </w:r>
    </w:p>
    <w:p w:rsidR="008906A9" w:rsidRPr="00FA0833" w:rsidRDefault="008906A9" w:rsidP="00FC7AB3">
      <w:pPr>
        <w:rPr>
          <w:spacing w:val="-2"/>
        </w:rPr>
      </w:pPr>
      <w:r w:rsidRPr="00FA0833">
        <w:t>Общеразвивающие упражнения</w:t>
      </w:r>
    </w:p>
    <w:p w:rsidR="008906A9" w:rsidRPr="00FA0833" w:rsidRDefault="008906A9" w:rsidP="00FC7AB3">
      <w:pPr>
        <w:rPr>
          <w:spacing w:val="1"/>
        </w:rPr>
      </w:pPr>
      <w:r w:rsidRPr="00FA0833">
        <w:t>На материале гимнастики</w:t>
      </w:r>
    </w:p>
    <w:p w:rsidR="008906A9" w:rsidRPr="00FA0833" w:rsidRDefault="008906A9" w:rsidP="00FC7AB3">
      <w:pPr>
        <w:rPr>
          <w:spacing w:val="1"/>
        </w:rPr>
      </w:pPr>
      <w:r w:rsidRPr="00FA0833">
        <w:rPr>
          <w:b/>
          <w:bCs/>
          <w:i/>
          <w:iCs/>
        </w:rPr>
        <w:t>Развитие гибкости:</w:t>
      </w:r>
      <w:r w:rsidRPr="00FA0833">
        <w:t xml:space="preserve"> широкие стойки на ногах; ходьба </w:t>
      </w:r>
      <w:r w:rsidRPr="00C54EF9">
        <w:t>ши</w:t>
      </w:r>
      <w:r w:rsidRPr="00FA0833">
        <w:t xml:space="preserve">роким шагом, выпадами, в приседе, с махом ногой; наклоны; выпады и </w:t>
      </w:r>
      <w:proofErr w:type="spellStart"/>
      <w:r w:rsidRPr="00FA0833">
        <w:t>полушпагаты</w:t>
      </w:r>
      <w:proofErr w:type="spellEnd"/>
      <w:r w:rsidRPr="00FA0833">
        <w:t xml:space="preserve"> на месте; «</w:t>
      </w:r>
      <w:proofErr w:type="spellStart"/>
      <w:r w:rsidRPr="00FA0833">
        <w:t>выкруты</w:t>
      </w:r>
      <w:proofErr w:type="spellEnd"/>
      <w:r w:rsidRPr="00FA0833">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906A9" w:rsidRPr="00FA0833" w:rsidRDefault="008906A9" w:rsidP="00FC7AB3">
      <w:pPr>
        <w:rPr>
          <w:spacing w:val="1"/>
        </w:rPr>
      </w:pPr>
      <w:r w:rsidRPr="00FA0833">
        <w:rPr>
          <w:b/>
          <w:bCs/>
          <w:i/>
          <w:iCs/>
        </w:rPr>
        <w:t>Развитие координации:</w:t>
      </w:r>
      <w:r w:rsidRPr="00FA0833">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906A9" w:rsidRPr="00FA0833" w:rsidRDefault="008906A9" w:rsidP="00FC7AB3">
      <w:pPr>
        <w:rPr>
          <w:spacing w:val="1"/>
        </w:rPr>
      </w:pPr>
      <w:r w:rsidRPr="00FA0833">
        <w:rPr>
          <w:b/>
          <w:bCs/>
          <w:i/>
          <w:iCs/>
        </w:rPr>
        <w:t>Формирование осанки:</w:t>
      </w:r>
      <w:r w:rsidRPr="00FA0833">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w:t>
      </w:r>
      <w:r w:rsidRPr="00FA0833">
        <w:lastRenderedPageBreak/>
        <w:t>(в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906A9" w:rsidRPr="00FA0833" w:rsidRDefault="008906A9" w:rsidP="00FC7AB3">
      <w:pPr>
        <w:rPr>
          <w:spacing w:val="1"/>
        </w:rPr>
      </w:pPr>
      <w:r w:rsidRPr="00FA0833">
        <w:rPr>
          <w:b/>
          <w:bCs/>
          <w:i/>
          <w:iCs/>
        </w:rPr>
        <w:t>Развитие силовых способностей:</w:t>
      </w:r>
      <w:r w:rsidRPr="00FA0833">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906A9" w:rsidRPr="00FA0833" w:rsidRDefault="008906A9" w:rsidP="00FC7AB3">
      <w:pPr>
        <w:rPr>
          <w:spacing w:val="1"/>
        </w:rPr>
      </w:pPr>
      <w:r w:rsidRPr="00FA0833">
        <w:t>На материале лёгкой атлетики</w:t>
      </w:r>
    </w:p>
    <w:p w:rsidR="008906A9" w:rsidRPr="00FA0833" w:rsidRDefault="008906A9" w:rsidP="00FC7AB3">
      <w:pPr>
        <w:rPr>
          <w:spacing w:val="1"/>
        </w:rPr>
      </w:pPr>
      <w:r w:rsidRPr="00FA0833">
        <w:rPr>
          <w:b/>
          <w:bCs/>
          <w:i/>
          <w:iCs/>
        </w:rPr>
        <w:t>Развитие координации:</w:t>
      </w:r>
      <w:r w:rsidRPr="00FA0833">
        <w:t xml:space="preserve"> бег с изменяющимся направлением по ограниченной опоре; </w:t>
      </w:r>
      <w:proofErr w:type="spellStart"/>
      <w:r w:rsidRPr="00FA0833">
        <w:t>пробегание</w:t>
      </w:r>
      <w:proofErr w:type="spellEnd"/>
      <w:r w:rsidRPr="00FA0833">
        <w:t xml:space="preserve"> коротких отрезков из разных исходных положений; прыжки через скакалку на месте на одной ноге и двух ногах поочерёдно.</w:t>
      </w:r>
    </w:p>
    <w:p w:rsidR="008906A9" w:rsidRPr="00FA0833" w:rsidRDefault="008906A9" w:rsidP="00FC7AB3">
      <w:pPr>
        <w:rPr>
          <w:spacing w:val="1"/>
        </w:rPr>
      </w:pPr>
      <w:r w:rsidRPr="00FA0833">
        <w:rPr>
          <w:b/>
          <w:bCs/>
          <w:i/>
          <w:iCs/>
        </w:rPr>
        <w:t>Развитие быстроты:</w:t>
      </w:r>
      <w:r w:rsidRPr="00FA0833">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906A9" w:rsidRPr="00FA0833" w:rsidRDefault="008906A9" w:rsidP="00FC7AB3">
      <w:pPr>
        <w:rPr>
          <w:spacing w:val="1"/>
        </w:rPr>
      </w:pPr>
      <w:r w:rsidRPr="00FA0833">
        <w:rPr>
          <w:b/>
          <w:bCs/>
          <w:i/>
          <w:iCs/>
        </w:rPr>
        <w:t>Развитие выносливости:</w:t>
      </w:r>
      <w:r w:rsidRPr="00FA0833">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906A9" w:rsidRPr="00FA0833" w:rsidRDefault="008906A9" w:rsidP="00FC7AB3">
      <w:pPr>
        <w:rPr>
          <w:spacing w:val="1"/>
        </w:rPr>
      </w:pPr>
      <w:r w:rsidRPr="00FA0833">
        <w:rPr>
          <w:b/>
          <w:bCs/>
          <w:i/>
          <w:iCs/>
        </w:rPr>
        <w:t>Развитие силовых способностей:</w:t>
      </w:r>
      <w:r w:rsidRPr="00FA0833">
        <w:t xml:space="preserve"> повторное выполнение </w:t>
      </w:r>
      <w:proofErr w:type="spellStart"/>
      <w:r w:rsidRPr="00FA0833">
        <w:t>многоскоков</w:t>
      </w:r>
      <w:proofErr w:type="spellEnd"/>
      <w:r w:rsidRPr="00FA0833">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A0833">
        <w:t>полуприседе</w:t>
      </w:r>
      <w:proofErr w:type="spellEnd"/>
      <w:r w:rsidRPr="00FA0833">
        <w:t xml:space="preserve"> и приседе.</w:t>
      </w:r>
    </w:p>
    <w:p w:rsidR="008906A9" w:rsidRPr="00FA0833" w:rsidRDefault="008906A9" w:rsidP="00FC7AB3">
      <w:pPr>
        <w:rPr>
          <w:spacing w:val="1"/>
        </w:rPr>
      </w:pPr>
      <w:r w:rsidRPr="00FA0833">
        <w:t>На материале лыжных гонок</w:t>
      </w:r>
    </w:p>
    <w:p w:rsidR="008906A9" w:rsidRPr="00FA0833" w:rsidRDefault="008906A9" w:rsidP="00FC7AB3">
      <w:pPr>
        <w:rPr>
          <w:spacing w:val="1"/>
        </w:rPr>
      </w:pPr>
      <w:r w:rsidRPr="00FA0833">
        <w:rPr>
          <w:b/>
          <w:bCs/>
          <w:i/>
          <w:iCs/>
        </w:rPr>
        <w:t>Развитие координации:</w:t>
      </w:r>
      <w:r w:rsidRPr="00FA0833">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906A9" w:rsidRPr="00FA0833" w:rsidRDefault="008906A9" w:rsidP="00FC7AB3">
      <w:pPr>
        <w:rPr>
          <w:spacing w:val="1"/>
        </w:rPr>
      </w:pPr>
      <w:r w:rsidRPr="00FA0833">
        <w:rPr>
          <w:b/>
          <w:bCs/>
          <w:i/>
          <w:iCs/>
        </w:rPr>
        <w:t>Развитие выносливости:</w:t>
      </w:r>
      <w:r w:rsidRPr="00FA0833">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906A9" w:rsidRPr="00FA0833" w:rsidRDefault="008906A9" w:rsidP="00FC7AB3">
      <w:pPr>
        <w:rPr>
          <w:spacing w:val="1"/>
        </w:rPr>
      </w:pPr>
      <w:r w:rsidRPr="00FA0833">
        <w:t>На материале плавания</w:t>
      </w:r>
    </w:p>
    <w:p w:rsidR="008906A9" w:rsidRPr="00FA0833" w:rsidRDefault="008906A9" w:rsidP="00FC7AB3">
      <w:pPr>
        <w:rPr>
          <w:spacing w:val="1"/>
        </w:rPr>
      </w:pPr>
      <w:r w:rsidRPr="00FA0833">
        <w:rPr>
          <w:b/>
          <w:bCs/>
          <w:i/>
          <w:iCs/>
        </w:rPr>
        <w:t>Развитие выносливости:</w:t>
      </w:r>
      <w:r w:rsidRPr="00FA0833">
        <w:t xml:space="preserve"> работа ног у вертикальной поверхности, </w:t>
      </w:r>
      <w:proofErr w:type="spellStart"/>
      <w:r w:rsidRPr="00FA0833">
        <w:t>проплывание</w:t>
      </w:r>
      <w:proofErr w:type="spellEnd"/>
      <w:r w:rsidRPr="00FA0833">
        <w:t xml:space="preserve"> отрезков на ногах, держась за доску; скольжение на груди и спине с задержкой дыхания (стрелочкой.</w:t>
      </w:r>
    </w:p>
    <w:p w:rsidR="008906A9" w:rsidRPr="00FA0833" w:rsidRDefault="008906A9" w:rsidP="00FC7AB3">
      <w:pPr>
        <w:rPr>
          <w:spacing w:val="-2"/>
        </w:rPr>
      </w:pPr>
      <w:r w:rsidRPr="00FA0833">
        <w:t>Коррекционно-развивающие упражнения</w:t>
      </w:r>
    </w:p>
    <w:p w:rsidR="008906A9" w:rsidRPr="00FA0833" w:rsidRDefault="008906A9" w:rsidP="00FC7AB3">
      <w:pPr>
        <w:rPr>
          <w:spacing w:val="1"/>
        </w:rPr>
      </w:pPr>
      <w:r w:rsidRPr="00FA0833">
        <w:rPr>
          <w:b/>
          <w:bCs/>
          <w:i/>
          <w:iCs/>
        </w:rPr>
        <w:t>Основные положения и движения головы, конечностей и туловища</w:t>
      </w:r>
      <w:r w:rsidRPr="00FA0833">
        <w:t xml:space="preserve">, </w:t>
      </w:r>
      <w:r w:rsidRPr="00FA0833">
        <w:rPr>
          <w:b/>
          <w:bCs/>
          <w:i/>
          <w:iCs/>
        </w:rPr>
        <w:t>выполняемые на месте</w:t>
      </w:r>
      <w:r w:rsidRPr="00FA0833">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8906A9" w:rsidRPr="00FA0833" w:rsidRDefault="008906A9" w:rsidP="00FC7AB3">
      <w:pPr>
        <w:rPr>
          <w:spacing w:val="1"/>
        </w:rPr>
      </w:pPr>
      <w:r w:rsidRPr="00FA0833">
        <w:rPr>
          <w:b/>
          <w:bCs/>
          <w:i/>
          <w:iCs/>
        </w:rPr>
        <w:t>Упражнения на дыхание:</w:t>
      </w:r>
      <w:r w:rsidRPr="00FA0833">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906A9" w:rsidRPr="00FA0833" w:rsidRDefault="008906A9" w:rsidP="00FC7AB3">
      <w:pPr>
        <w:rPr>
          <w:spacing w:val="1"/>
        </w:rPr>
      </w:pPr>
      <w:r w:rsidRPr="00FA0833">
        <w:rPr>
          <w:b/>
          <w:bCs/>
          <w:i/>
          <w:iCs/>
        </w:rPr>
        <w:t>Упражнения на коррекцию и формирование правильной осанки</w:t>
      </w:r>
      <w:r w:rsidRPr="00FA0833">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w:t>
      </w:r>
      <w:proofErr w:type="spellStart"/>
      <w:r w:rsidRPr="00FA0833">
        <w:t>мышцспины</w:t>
      </w:r>
      <w:proofErr w:type="spellEnd"/>
      <w:r w:rsidRPr="00FA0833">
        <w:t xml:space="preserve"> и брюшного пресса путем прогиба назад; упражнения для укрепления мышц спины путем складывания; упражнения для </w:t>
      </w:r>
      <w:r w:rsidRPr="00FA0833">
        <w:lastRenderedPageBreak/>
        <w:t>укрепления позвоночника путем поворота туловища и наклона его в стороны; упражнения на укрепление мышц тазового пояса, бедер, ног.</w:t>
      </w:r>
    </w:p>
    <w:p w:rsidR="008906A9" w:rsidRPr="00FA0833" w:rsidRDefault="008906A9" w:rsidP="00FC7AB3">
      <w:pPr>
        <w:rPr>
          <w:spacing w:val="1"/>
        </w:rPr>
      </w:pPr>
      <w:r w:rsidRPr="00FA0833">
        <w:rPr>
          <w:b/>
          <w:bCs/>
          <w:i/>
          <w:iCs/>
        </w:rPr>
        <w:t>Упражнения на коррекцию и профилактику плоскостопия:</w:t>
      </w:r>
      <w:r w:rsidRPr="00FA0833">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906A9" w:rsidRPr="00FA0833" w:rsidRDefault="008906A9" w:rsidP="00FC7AB3">
      <w:pPr>
        <w:rPr>
          <w:spacing w:val="1"/>
        </w:rPr>
      </w:pPr>
      <w:r w:rsidRPr="00FA0833">
        <w:rPr>
          <w:b/>
          <w:bCs/>
          <w:i/>
          <w:iCs/>
        </w:rPr>
        <w:t>Упражнения на развитие общей и мелкой моторики:</w:t>
      </w:r>
      <w:r w:rsidRPr="00FA0833">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906A9" w:rsidRPr="00FA0833" w:rsidRDefault="008906A9" w:rsidP="00FC7AB3">
      <w:pPr>
        <w:rPr>
          <w:spacing w:val="1"/>
        </w:rPr>
      </w:pPr>
      <w:r w:rsidRPr="00FA0833">
        <w:rPr>
          <w:b/>
          <w:bCs/>
          <w:i/>
          <w:iCs/>
        </w:rPr>
        <w:t>Упражнения на развитие точности и координации движений</w:t>
      </w:r>
      <w:r w:rsidRPr="00FA0833">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906A9" w:rsidRPr="00FA0833" w:rsidRDefault="008906A9" w:rsidP="00FC7AB3">
      <w:pPr>
        <w:rPr>
          <w:spacing w:val="-2"/>
        </w:rPr>
      </w:pPr>
      <w:r w:rsidRPr="00FA0833">
        <w:t>Упражнения на развитие двигательных умений и навыков</w:t>
      </w:r>
    </w:p>
    <w:p w:rsidR="008906A9" w:rsidRPr="00FA0833" w:rsidRDefault="008906A9" w:rsidP="00FC7AB3">
      <w:pPr>
        <w:rPr>
          <w:spacing w:val="1"/>
        </w:rPr>
      </w:pPr>
      <w:r w:rsidRPr="00FA0833">
        <w:rPr>
          <w:b/>
          <w:bCs/>
          <w:i/>
          <w:iCs/>
        </w:rPr>
        <w:t>Построения и перестроения:</w:t>
      </w:r>
      <w:r w:rsidRPr="00FA0833">
        <w:t xml:space="preserve"> выполнение команд «Становись!», «Равняйсь!», «Смирно!», «Вольно!», «Шагом марш!», «Класс стой!» с помощью; размыкание в шеренге и в колонне; размыкание в шеренге на</w:t>
      </w:r>
      <w:r w:rsidR="00CA4C85">
        <w:t xml:space="preserve"> </w:t>
      </w:r>
      <w:r w:rsidRPr="00FA0833">
        <w:t>вытянутые руки; повороты направо, налево с указанием направления; повороты на месте кругом с показом направления.</w:t>
      </w:r>
    </w:p>
    <w:p w:rsidR="008906A9" w:rsidRPr="00FA0833" w:rsidRDefault="008906A9" w:rsidP="00FC7AB3">
      <w:pPr>
        <w:rPr>
          <w:spacing w:val="1"/>
        </w:rPr>
      </w:pPr>
      <w:r w:rsidRPr="00FA0833">
        <w:rPr>
          <w:b/>
          <w:bCs/>
          <w:i/>
          <w:iCs/>
        </w:rPr>
        <w:t>Ходьба и бег:</w:t>
      </w:r>
      <w:r w:rsidRPr="00FA0833">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8906A9" w:rsidRPr="00FA0833" w:rsidRDefault="008906A9" w:rsidP="00FC7AB3">
      <w:pPr>
        <w:rPr>
          <w:spacing w:val="1"/>
        </w:rPr>
      </w:pPr>
      <w:r w:rsidRPr="00FA0833">
        <w:rPr>
          <w:b/>
          <w:bCs/>
          <w:i/>
          <w:iCs/>
        </w:rPr>
        <w:t>Прыжки</w:t>
      </w:r>
      <w:r w:rsidRPr="00FA0833">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906A9" w:rsidRPr="00FA0833" w:rsidRDefault="008906A9" w:rsidP="00FC7AB3">
      <w:pPr>
        <w:rPr>
          <w:spacing w:val="1"/>
        </w:rPr>
      </w:pPr>
      <w:r w:rsidRPr="00FA0833">
        <w:rPr>
          <w:b/>
          <w:bCs/>
          <w:i/>
          <w:iCs/>
        </w:rPr>
        <w:t>Броски, ловля, метание мяча и передача предметов:</w:t>
      </w:r>
      <w:r w:rsidRPr="00FA0833">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8906A9" w:rsidRPr="00FA0833" w:rsidRDefault="008906A9" w:rsidP="00FC7AB3">
      <w:pPr>
        <w:rPr>
          <w:spacing w:val="1"/>
        </w:rPr>
      </w:pPr>
      <w:r w:rsidRPr="00FA0833">
        <w:rPr>
          <w:b/>
          <w:bCs/>
          <w:i/>
          <w:iCs/>
        </w:rPr>
        <w:t>Равновесие</w:t>
      </w:r>
      <w:r w:rsidRPr="00FA0833">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8906A9" w:rsidRPr="00FA0833" w:rsidRDefault="008906A9" w:rsidP="00FC7AB3">
      <w:pPr>
        <w:rPr>
          <w:spacing w:val="1"/>
        </w:rPr>
      </w:pPr>
      <w:r w:rsidRPr="00FA0833">
        <w:rPr>
          <w:b/>
          <w:bCs/>
          <w:i/>
          <w:iCs/>
        </w:rPr>
        <w:t xml:space="preserve">Лазание, </w:t>
      </w:r>
      <w:proofErr w:type="spellStart"/>
      <w:r w:rsidRPr="00FA0833">
        <w:rPr>
          <w:b/>
          <w:bCs/>
          <w:i/>
          <w:iCs/>
        </w:rPr>
        <w:t>перелезание</w:t>
      </w:r>
      <w:proofErr w:type="spellEnd"/>
      <w:r w:rsidRPr="00FA0833">
        <w:rPr>
          <w:b/>
          <w:bCs/>
          <w:i/>
          <w:iCs/>
        </w:rPr>
        <w:t xml:space="preserve">, </w:t>
      </w:r>
      <w:proofErr w:type="spellStart"/>
      <w:r w:rsidRPr="00FA0833">
        <w:rPr>
          <w:b/>
          <w:bCs/>
          <w:i/>
          <w:iCs/>
        </w:rPr>
        <w:t>подлезание</w:t>
      </w:r>
      <w:proofErr w:type="spellEnd"/>
      <w:r w:rsidRPr="00FA0833">
        <w:rPr>
          <w:b/>
          <w:bCs/>
          <w:i/>
          <w:iCs/>
        </w:rPr>
        <w:t>:</w:t>
      </w:r>
      <w:r w:rsidRPr="00FA0833">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A0833">
        <w:t>подлезание</w:t>
      </w:r>
      <w:proofErr w:type="spellEnd"/>
      <w:r w:rsidRPr="00FA0833">
        <w:t xml:space="preserve"> и </w:t>
      </w:r>
      <w:proofErr w:type="spellStart"/>
      <w:r w:rsidRPr="00FA0833">
        <w:t>перелезание</w:t>
      </w:r>
      <w:proofErr w:type="spellEnd"/>
      <w:r w:rsidRPr="00FA0833">
        <w:t xml:space="preserve"> под препятствия разной высоты (мягкие модули, г/скамейка, обручи, г/скакалка, стойки и т.д.); </w:t>
      </w:r>
      <w:proofErr w:type="spellStart"/>
      <w:r w:rsidRPr="00FA0833">
        <w:t>подлезание</w:t>
      </w:r>
      <w:proofErr w:type="spellEnd"/>
      <w:r w:rsidRPr="00FA0833">
        <w:t xml:space="preserve"> под препятствием с предметом в руках; </w:t>
      </w:r>
      <w:proofErr w:type="spellStart"/>
      <w:r w:rsidRPr="00FA0833">
        <w:t>пролезание</w:t>
      </w:r>
      <w:proofErr w:type="spellEnd"/>
      <w:r w:rsidRPr="00FA0833">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FA0833">
        <w:t>подлезании</w:t>
      </w:r>
      <w:proofErr w:type="spellEnd"/>
      <w:r w:rsidRPr="00FA0833">
        <w:t xml:space="preserve">, </w:t>
      </w:r>
      <w:proofErr w:type="spellStart"/>
      <w:r w:rsidRPr="00FA0833">
        <w:t>перелезании</w:t>
      </w:r>
      <w:proofErr w:type="spellEnd"/>
      <w:r w:rsidRPr="00FA0833">
        <w:t xml:space="preserve"> и равновесии.</w:t>
      </w:r>
    </w:p>
    <w:p w:rsidR="008906A9" w:rsidRPr="00FA0833" w:rsidRDefault="008906A9" w:rsidP="00FC7AB3">
      <w:pPr>
        <w:rPr>
          <w:spacing w:val="1"/>
        </w:rPr>
      </w:pPr>
      <w:r w:rsidRPr="00FA0833">
        <w:rPr>
          <w:b/>
          <w:bCs/>
          <w:i/>
          <w:iCs/>
        </w:rPr>
        <w:t xml:space="preserve">Содержание </w:t>
      </w:r>
      <w:proofErr w:type="spellStart"/>
      <w:r w:rsidRPr="00FA0833">
        <w:rPr>
          <w:b/>
          <w:bCs/>
          <w:i/>
          <w:iCs/>
        </w:rPr>
        <w:t>коррекционно</w:t>
      </w:r>
      <w:proofErr w:type="spellEnd"/>
      <w:r w:rsidRPr="00FA0833">
        <w:rPr>
          <w:b/>
          <w:bCs/>
          <w:i/>
          <w:iCs/>
        </w:rPr>
        <w:t xml:space="preserve"> - развивающей области представлено следующими обязательными коррекционными курсами:</w:t>
      </w:r>
      <w:r w:rsidRPr="00FA0833">
        <w:t xml:space="preserve"> «Коррекционно</w:t>
      </w:r>
      <w:r w:rsidR="00142908" w:rsidRPr="00FA0833">
        <w:t>-</w:t>
      </w:r>
      <w:r w:rsidRPr="00FA0833">
        <w:t>развивающие занятия (логопедические и психо</w:t>
      </w:r>
      <w:r w:rsidR="00142908" w:rsidRPr="00FA0833">
        <w:t>-</w:t>
      </w:r>
      <w:r w:rsidRPr="00FA0833">
        <w:t>коррекционные)» (фронтальные и/или индивидуальные занятия), «Ритмика» (фронтальные и/или индивидуальные занятия).</w:t>
      </w:r>
    </w:p>
    <w:p w:rsidR="008906A9" w:rsidRPr="00FA0833" w:rsidRDefault="008906A9" w:rsidP="00FC7AB3">
      <w:pPr>
        <w:rPr>
          <w:spacing w:val="-2"/>
        </w:rPr>
      </w:pPr>
      <w:r w:rsidRPr="00FA0833">
        <w:lastRenderedPageBreak/>
        <w:t xml:space="preserve">Коррекционный курс «Коррекционно-развивающие занятия (логопедические и </w:t>
      </w:r>
      <w:proofErr w:type="spellStart"/>
      <w:r w:rsidRPr="00FA0833">
        <w:t>психокоррекционные</w:t>
      </w:r>
      <w:proofErr w:type="spellEnd"/>
      <w:r w:rsidRPr="00FA0833">
        <w:t>)».</w:t>
      </w:r>
    </w:p>
    <w:p w:rsidR="00142908" w:rsidRPr="00BE320A" w:rsidRDefault="008906A9" w:rsidP="00FC7AB3">
      <w:pPr>
        <w:rPr>
          <w:b/>
        </w:rPr>
      </w:pPr>
      <w:r w:rsidRPr="00BE320A">
        <w:rPr>
          <w:b/>
        </w:rPr>
        <w:t xml:space="preserve">Логопедические занятия </w:t>
      </w:r>
    </w:p>
    <w:p w:rsidR="008906A9" w:rsidRPr="00FA0833" w:rsidRDefault="008906A9" w:rsidP="00FC7AB3">
      <w:pPr>
        <w:rPr>
          <w:spacing w:val="1"/>
        </w:rPr>
      </w:pPr>
      <w:r w:rsidRPr="00FA0833">
        <w:t>Цель логопедических занятий состоит в диагностике, коррекции и развитии всех сторон речи (фонетико-фонематической, лексико</w:t>
      </w:r>
      <w:r w:rsidR="00F81814">
        <w:t>-</w:t>
      </w:r>
      <w:r w:rsidRPr="00FA0833">
        <w:t>грамматической, синтаксической), связной речи.</w:t>
      </w:r>
    </w:p>
    <w:p w:rsidR="00142908" w:rsidRPr="00FA0833" w:rsidRDefault="008906A9" w:rsidP="00FC7AB3">
      <w:r w:rsidRPr="00FA0833">
        <w:t xml:space="preserve">Основными направлениями логопедической работы является: </w:t>
      </w:r>
    </w:p>
    <w:p w:rsidR="008906A9" w:rsidRPr="00FA0833" w:rsidRDefault="008906A9" w:rsidP="00FC7AB3">
      <w:pPr>
        <w:pStyle w:val="a3"/>
        <w:rPr>
          <w:spacing w:val="1"/>
        </w:rPr>
      </w:pPr>
      <w:r w:rsidRPr="00FA0833">
        <w:t>диагностика и коррекция звукопроизношения (постановка, автоматизация и дифференциация звуков речи);</w:t>
      </w:r>
    </w:p>
    <w:p w:rsidR="008906A9" w:rsidRPr="00FA0833" w:rsidRDefault="008906A9" w:rsidP="00FC7AB3">
      <w:pPr>
        <w:pStyle w:val="a3"/>
        <w:rPr>
          <w:spacing w:val="1"/>
        </w:rPr>
      </w:pPr>
      <w:r w:rsidRPr="00FA0833">
        <w:t>диагностика и коррекция лексической стороны речи (обогащение словаря, его расширение и уточнение);</w:t>
      </w:r>
    </w:p>
    <w:p w:rsidR="008906A9" w:rsidRPr="00FA0833" w:rsidRDefault="008906A9" w:rsidP="00FC7AB3">
      <w:pPr>
        <w:pStyle w:val="a3"/>
        <w:rPr>
          <w:spacing w:val="1"/>
        </w:rPr>
      </w:pPr>
      <w:r w:rsidRPr="00FA0833">
        <w:t>диагностика и коррекция грамматического строя речи (синтаксической структуры речевых высказываний, словоизменения и словообразования);</w:t>
      </w:r>
    </w:p>
    <w:p w:rsidR="00E60399" w:rsidRPr="00FA0833" w:rsidRDefault="00E60399" w:rsidP="00FC7AB3">
      <w:r w:rsidRPr="00FA0833">
        <w:t xml:space="preserve">* </w:t>
      </w:r>
      <w:r w:rsidR="008906A9" w:rsidRPr="00FA0833">
        <w:t>коррекция диалогической и формирование монологической форм</w:t>
      </w:r>
      <w:r w:rsidR="00C54EF9">
        <w:t xml:space="preserve"> речи, развитие коммуникативной </w:t>
      </w:r>
      <w:r w:rsidR="008906A9" w:rsidRPr="00FA0833">
        <w:t xml:space="preserve">функции речи (развитие навыков диалогической и монологической речи, формирование связной речи, повышение речевой мотивации, обогащение речевого опыта); </w:t>
      </w:r>
    </w:p>
    <w:p w:rsidR="008906A9" w:rsidRPr="00FA0833" w:rsidRDefault="00142908" w:rsidP="00FC7AB3">
      <w:pPr>
        <w:rPr>
          <w:spacing w:val="1"/>
        </w:rPr>
      </w:pPr>
      <w:r w:rsidRPr="00FA0833">
        <w:t xml:space="preserve">*  </w:t>
      </w:r>
      <w:r w:rsidR="008906A9" w:rsidRPr="00FA0833">
        <w:t>коррекция нарушений чтения и письма;</w:t>
      </w:r>
    </w:p>
    <w:p w:rsidR="008906A9" w:rsidRPr="00FA0833" w:rsidRDefault="00142908" w:rsidP="00FC7AB3">
      <w:pPr>
        <w:rPr>
          <w:spacing w:val="1"/>
        </w:rPr>
      </w:pPr>
      <w:r w:rsidRPr="00FA0833">
        <w:t>*</w:t>
      </w:r>
      <w:r w:rsidR="008906A9" w:rsidRPr="00FA0833">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142908" w:rsidRPr="00C521C8" w:rsidRDefault="008906A9" w:rsidP="00FC7AB3">
      <w:pPr>
        <w:rPr>
          <w:b/>
        </w:rPr>
      </w:pPr>
      <w:proofErr w:type="spellStart"/>
      <w:r w:rsidRPr="00C521C8">
        <w:rPr>
          <w:b/>
        </w:rPr>
        <w:t>Психокоррекционные</w:t>
      </w:r>
      <w:proofErr w:type="spellEnd"/>
      <w:r w:rsidRPr="00C521C8">
        <w:rPr>
          <w:b/>
        </w:rPr>
        <w:t xml:space="preserve"> занятия</w:t>
      </w:r>
    </w:p>
    <w:p w:rsidR="008906A9" w:rsidRPr="00FA0833" w:rsidRDefault="008906A9" w:rsidP="00FC7AB3">
      <w:pPr>
        <w:rPr>
          <w:spacing w:val="1"/>
        </w:rPr>
      </w:pPr>
      <w:r w:rsidRPr="00FA0833">
        <w:t xml:space="preserve">Цель </w:t>
      </w:r>
      <w:proofErr w:type="spellStart"/>
      <w:r w:rsidRPr="00FA0833">
        <w:t>психокорреционных</w:t>
      </w:r>
      <w:proofErr w:type="spellEnd"/>
      <w:r w:rsidRPr="00FA0833">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8906A9" w:rsidRPr="00FA0833" w:rsidRDefault="008906A9" w:rsidP="00FC7AB3">
      <w:pPr>
        <w:rPr>
          <w:spacing w:val="1"/>
        </w:rPr>
      </w:pPr>
      <w:r w:rsidRPr="00FA0833">
        <w:t>Основные направления работы:</w:t>
      </w:r>
    </w:p>
    <w:p w:rsidR="008906A9" w:rsidRPr="00FA0833" w:rsidRDefault="008906A9" w:rsidP="00FC7AB3">
      <w:pPr>
        <w:pStyle w:val="a3"/>
        <w:rPr>
          <w:spacing w:val="1"/>
        </w:rPr>
      </w:pPr>
      <w:r w:rsidRPr="00FA0833">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FA0833">
        <w:t>мнемической</w:t>
      </w:r>
      <w:proofErr w:type="spellEnd"/>
      <w:r w:rsidRPr="00FA0833">
        <w:t xml:space="preserve"> и мыслительной деятельности, развития пространственно-временных представлений);</w:t>
      </w:r>
    </w:p>
    <w:p w:rsidR="008906A9" w:rsidRPr="00FA0833" w:rsidRDefault="008906A9" w:rsidP="00FC7AB3">
      <w:pPr>
        <w:pStyle w:val="a3"/>
        <w:rPr>
          <w:spacing w:val="1"/>
        </w:rPr>
      </w:pPr>
      <w:r w:rsidRPr="00FA0833">
        <w:t>диагностика и развитие эмоционально-личностной сферы и коррекция ее недостатков (гармонизация п</w:t>
      </w:r>
      <w:r w:rsidR="00CA4C85">
        <w:t>с</w:t>
      </w:r>
      <w:r w:rsidRPr="00FA0833">
        <w:t>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8906A9" w:rsidRPr="00FA0833" w:rsidRDefault="008906A9" w:rsidP="00FC7AB3">
      <w:pPr>
        <w:pStyle w:val="a3"/>
        <w:rPr>
          <w:spacing w:val="1"/>
        </w:rPr>
      </w:pPr>
      <w:r w:rsidRPr="00FA0833">
        <w:t>диагностика и развитие коммуникативной сферы и социальная интеграции (развитие способности к эмпатии, сопереживанию);</w:t>
      </w:r>
    </w:p>
    <w:p w:rsidR="008906A9" w:rsidRPr="00FA0833" w:rsidRDefault="008906A9" w:rsidP="00FC7AB3">
      <w:pPr>
        <w:pStyle w:val="a3"/>
        <w:rPr>
          <w:spacing w:val="1"/>
        </w:rPr>
      </w:pPr>
      <w:r w:rsidRPr="00FA0833">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8906A9" w:rsidRPr="00FA0833" w:rsidRDefault="008906A9" w:rsidP="00FC7AB3">
      <w:pPr>
        <w:pStyle w:val="a3"/>
        <w:rPr>
          <w:spacing w:val="1"/>
        </w:rPr>
      </w:pPr>
      <w:r w:rsidRPr="00FA0833">
        <w:t>формирование произвольной регуляции деятельности и поведения</w:t>
      </w:r>
    </w:p>
    <w:p w:rsidR="008906A9" w:rsidRPr="00FA0833" w:rsidRDefault="008906A9" w:rsidP="00FC7AB3">
      <w:pPr>
        <w:rPr>
          <w:spacing w:val="1"/>
        </w:rPr>
      </w:pPr>
      <w:r w:rsidRPr="00FA0833">
        <w:t>(развитие произвольной регуляции деятельности и поведения, формирование способности к планированию и контролю).</w:t>
      </w:r>
    </w:p>
    <w:p w:rsidR="008906A9" w:rsidRPr="00C521C8" w:rsidRDefault="008906A9" w:rsidP="00FC7AB3">
      <w:pPr>
        <w:rPr>
          <w:b/>
          <w:spacing w:val="-2"/>
        </w:rPr>
      </w:pPr>
      <w:r w:rsidRPr="00C521C8">
        <w:rPr>
          <w:b/>
        </w:rPr>
        <w:t>Коррекционный курс «Ритмика»</w:t>
      </w:r>
    </w:p>
    <w:p w:rsidR="008906A9" w:rsidRPr="00FA0833" w:rsidRDefault="008906A9" w:rsidP="00FC7AB3">
      <w:pPr>
        <w:rPr>
          <w:spacing w:val="1"/>
        </w:rPr>
      </w:pPr>
      <w:r w:rsidRPr="00FA0833">
        <w:t>Целью занятий по ритмике является развитие двигательной активности обучающегося с ЗПР в процессе восприятия музыки.</w:t>
      </w:r>
    </w:p>
    <w:p w:rsidR="008906A9" w:rsidRPr="00FA0833" w:rsidRDefault="008906A9" w:rsidP="00FC7AB3">
      <w:pPr>
        <w:rPr>
          <w:spacing w:val="1"/>
        </w:rPr>
      </w:pPr>
      <w:r w:rsidRPr="00FA0833">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906A9" w:rsidRPr="00FA0833" w:rsidRDefault="008906A9" w:rsidP="00FC7AB3">
      <w:pPr>
        <w:rPr>
          <w:spacing w:val="1"/>
        </w:rPr>
      </w:pPr>
      <w:r w:rsidRPr="00FA0833">
        <w:t>Основные направления работы по ритмике:</w:t>
      </w:r>
    </w:p>
    <w:p w:rsidR="008906A9" w:rsidRPr="00FA0833" w:rsidRDefault="008906A9" w:rsidP="00FC7AB3">
      <w:pPr>
        <w:pStyle w:val="a3"/>
        <w:rPr>
          <w:spacing w:val="1"/>
        </w:rPr>
      </w:pPr>
      <w:r w:rsidRPr="00FA0833">
        <w:t xml:space="preserve">восприятие музыки (в исполнении педагога и </w:t>
      </w:r>
      <w:proofErr w:type="spellStart"/>
      <w:r w:rsidRPr="00FA0833">
        <w:t>аудиозапси</w:t>
      </w:r>
      <w:proofErr w:type="spellEnd"/>
      <w:r w:rsidRPr="00FA0833">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8906A9" w:rsidRPr="001979F6" w:rsidRDefault="008906A9" w:rsidP="00FC7AB3">
      <w:pPr>
        <w:pStyle w:val="a3"/>
        <w:rPr>
          <w:spacing w:val="1"/>
        </w:rPr>
      </w:pPr>
      <w:r w:rsidRPr="001979F6">
        <w:lastRenderedPageBreak/>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8906A9" w:rsidRPr="001979F6" w:rsidRDefault="008906A9" w:rsidP="000F50A4">
      <w:pPr>
        <w:pStyle w:val="a3"/>
        <w:rPr>
          <w:spacing w:val="1"/>
        </w:rPr>
      </w:pPr>
      <w:r w:rsidRPr="001979F6">
        <w:t>ритмико-гимнастические упражнения: общеразвивающие упражнения, упражнения на координацию движений, упражнение на расслабление мышц;</w:t>
      </w:r>
    </w:p>
    <w:p w:rsidR="008906A9" w:rsidRPr="001979F6" w:rsidRDefault="008906A9" w:rsidP="000F50A4">
      <w:pPr>
        <w:pStyle w:val="a3"/>
        <w:rPr>
          <w:spacing w:val="1"/>
        </w:rPr>
      </w:pPr>
      <w:r w:rsidRPr="001979F6">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F81814" w:rsidRDefault="00E60399" w:rsidP="000F50A4">
      <w:r w:rsidRPr="001979F6">
        <w:t>*</w:t>
      </w:r>
      <w:r w:rsidR="008906A9" w:rsidRPr="001979F6">
        <w:t>игры под музыку: музыкальные игры и игровые ситуации с музыкально</w:t>
      </w:r>
      <w:r w:rsidR="00391BBF" w:rsidRPr="001979F6">
        <w:t>-</w:t>
      </w:r>
      <w:r w:rsidR="008906A9" w:rsidRPr="001979F6">
        <w:t>двигательными заданиями с элементами занимательности, соревнования (кто скорее, кто лучше, кто более и т.д.),игры по ориентировке в пространстве;</w:t>
      </w:r>
      <w:r w:rsidR="00A20E73" w:rsidRPr="001979F6">
        <w:t xml:space="preserve"> </w:t>
      </w:r>
      <w:r w:rsidR="008906A9" w:rsidRPr="001979F6">
        <w:t>танцевальные упражнения: выполнение под музыку элементов танца и пляски, несложных композиций народных, бальных и современных танцев;</w:t>
      </w:r>
      <w:r w:rsidR="00A20E73" w:rsidRPr="001979F6">
        <w:t xml:space="preserve"> </w:t>
      </w:r>
      <w:r w:rsidR="008906A9" w:rsidRPr="001979F6">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8906A9" w:rsidRPr="001979F6">
        <w:t>звуковедения</w:t>
      </w:r>
      <w:proofErr w:type="spellEnd"/>
      <w:r w:rsidR="008906A9" w:rsidRPr="001979F6">
        <w:t xml:space="preserve"> (плавно, отрывисто), соответствующей манере исполнения (легко, более твердо и др.).</w:t>
      </w:r>
      <w:r w:rsidR="00A20E73">
        <w:t xml:space="preserve"> </w:t>
      </w:r>
    </w:p>
    <w:p w:rsidR="00CC7CF9" w:rsidRDefault="00F81814" w:rsidP="000F50A4">
      <w:r>
        <w:t>Требования к результатам</w:t>
      </w:r>
      <w:r w:rsidR="00CC7CF9">
        <w:t xml:space="preserve"> освоения программы коррекционной работы должны отражать сформированность социальных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C7CF9" w:rsidRDefault="00CC7CF9" w:rsidP="000F50A4">
      <w:r>
        <w:t>- различных адекватных представлений  о собственных возможностях, о насущно необходимом жизнеобеспечении, проявляющееся:</w:t>
      </w:r>
    </w:p>
    <w:p w:rsidR="00D07C75" w:rsidRDefault="00CC7CF9" w:rsidP="000F50A4">
      <w:r>
        <w:t>в умении различать учебные ситуации, в которых необходима посторонняя помощь для ее разрешения, с ситуация</w:t>
      </w:r>
      <w:r w:rsidR="00D07C75">
        <w:t>ми, в которых решение можно найти самому;</w:t>
      </w:r>
    </w:p>
    <w:p w:rsidR="00D07C75" w:rsidRDefault="00D07C75" w:rsidP="000F50A4">
      <w:r>
        <w:t>в умении обратиться к учителю при затруднениях в учебном процессе, сформулировать запрос о специальной помощи;</w:t>
      </w:r>
    </w:p>
    <w:p w:rsidR="00D07C75" w:rsidRDefault="00D07C75" w:rsidP="000F50A4">
      <w:r>
        <w:t>в умении использовать помощь взрослого для разрешения затруднений, давать адекватную обратную связь учителю: понимаю или не понимаю;</w:t>
      </w:r>
    </w:p>
    <w:p w:rsidR="00D07C75" w:rsidRDefault="00D07C75" w:rsidP="000F50A4">
      <w:r>
        <w:t xml:space="preserve">в умении написать при необходимости </w:t>
      </w:r>
      <w:r>
        <w:rPr>
          <w:lang w:val="en-US"/>
        </w:rPr>
        <w:t>SMS</w:t>
      </w:r>
      <w:r w:rsidRPr="00D07C75">
        <w:t xml:space="preserve"> </w:t>
      </w:r>
      <w:r>
        <w:t>–сообщение, правильно выбрать адресата (близкого человека), корректно и точно сформулировать возникшую проблему;</w:t>
      </w:r>
    </w:p>
    <w:p w:rsidR="00D07C75" w:rsidRDefault="00D07C75" w:rsidP="000F50A4">
      <w:r>
        <w:t>овладение социально-бытовыми умениями, используемыми в повседневной жизни, проявляющееся:</w:t>
      </w:r>
    </w:p>
    <w:p w:rsidR="00D07C75" w:rsidRDefault="00D07C75" w:rsidP="000F50A4">
      <w:r>
        <w:t>в расширении представлений об устройстве домашней жизни, разнообразии повседневных бытовых дел, внимании предназначения окружающих в быту предметов и вещей;</w:t>
      </w:r>
    </w:p>
    <w:p w:rsidR="000F50A4" w:rsidRDefault="000F50A4" w:rsidP="000F50A4">
      <w:r>
        <w:t>в умении включаться в разнообразные повседневные дела, принимать посильное участие;</w:t>
      </w:r>
    </w:p>
    <w:p w:rsidR="000F50A4" w:rsidRDefault="000F50A4" w:rsidP="000F50A4">
      <w:pPr>
        <w:rPr>
          <w:color w:val="22272F"/>
        </w:rPr>
      </w:pPr>
      <w:r>
        <w:rPr>
          <w:color w:val="22272F"/>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F50A4" w:rsidRDefault="000F50A4" w:rsidP="000F50A4">
      <w:pPr>
        <w:rPr>
          <w:color w:val="22272F"/>
        </w:rPr>
      </w:pPr>
      <w:r>
        <w:rPr>
          <w:color w:val="22272F"/>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F50A4" w:rsidRDefault="000F50A4" w:rsidP="000F50A4">
      <w:pPr>
        <w:rPr>
          <w:color w:val="22272F"/>
        </w:rPr>
      </w:pPr>
      <w:r>
        <w:rPr>
          <w:color w:val="22272F"/>
        </w:rPr>
        <w:t>в умении ориентироваться в пространстве школы и просить помощи в случае затруднений, ориентироваться в расписании занятий;</w:t>
      </w:r>
    </w:p>
    <w:p w:rsidR="000F50A4" w:rsidRDefault="000F50A4" w:rsidP="000F50A4">
      <w:pPr>
        <w:rPr>
          <w:color w:val="22272F"/>
        </w:rPr>
      </w:pPr>
      <w:r>
        <w:rPr>
          <w:color w:val="22272F"/>
        </w:rPr>
        <w:t>в умении включаться в разнообразные повседневные школьные дела, принимать посильное участие, брать на себя ответственность;</w:t>
      </w:r>
    </w:p>
    <w:p w:rsidR="000F50A4" w:rsidRPr="000F50A4" w:rsidRDefault="000F50A4" w:rsidP="000F50A4">
      <w:r>
        <w:rPr>
          <w:color w:val="22272F"/>
        </w:rPr>
        <w:t>в стремлении участвовать в подготовке и проведении праздников дома и в школе.</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 овладение навыками коммуникации и принятыми ритуалами социального взаимодействия, проявляющееся:</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расширении знаний правил коммуникации;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решать актуальные школьные и житейские задачи, используя коммуникацию как средство достижения цели (вербальную, невербальную);</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lastRenderedPageBreak/>
        <w:t>в умении начать и поддержать разговор, задать вопрос, выразить свои намерения, просьбу, пожелание, опасения, завершить разговор;</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корректно выразить отказ и недовольство, благодарность, сочувствие и т.д.;</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получать и уточнять информацию от собеседника;</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освоении культурных форм выражения своих чувств.</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 способность к осмыслению и дифференциации картины мира, ее пространственно-временной организации, проявляющаяся:</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адекватности бытового поведения обучающегося с точки зрения опасности (безопасности) для себя и для окружающих;</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сохранности окружающей предметной и природной среды;</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расширении и накоплении знакомых и разнообразно освоенных мест за пределами дома и школы:</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двора, дачи, леса, парка, речки, городских и загородных достопримечательностей и других.</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расширении представлений о целостной и подробной картине мира, упорядоченной в пространстве и времени, адекватных возрасту ребёнка;</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накапливать личные впечатления, связанные с явлениями окружающего мира;</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устанавливать взаимосвязь между природным порядком и ходом собственной жизни в семье и в школе;</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устанавливать взаимосвязь общественного порядка и уклада собственной жизни в семье и в школе, соответствовать этому порядку.</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развитии любознательности, наблюдательности, способности замечать новое, задавать вопросы;</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развитии активности во взаимодействии с миром, понимании собственной результативности;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накоплении опыта освоения нового при помощи экскурсий и путешествий;</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передать свои впечатления, соображения, умозаключения так, чтобы быть понятым другим человеком;</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принимать и включать в свой личный опыт жизненный опыт других людей;</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способности взаимодействовать с другими людьми, умении делиться своими воспоминаниями, впечатлениями и планами.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знании правил поведения в разных социальных ситуациях с людьми разного статуса, с близкими в семье;</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 учителями и учениками в школе;</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со знакомыми и незнакомыми людьми;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освоении возможностей и допустимых границ социальных контактов, выработки адекватной дистанции в зависимости от ситуации общения;</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проявлять инициативу, корректно устанавливать и ограничивать контакт;</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в умении не быть назойливым в своих просьбах и требованиях, быть благодарным за проявление внимания и оказание помощи;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lastRenderedPageBreak/>
        <w:t>в умении применять формы выражения своих чувств соответственно ситуации социального контакта.</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Результаты специальной поддержки освоения АООП НОО должны отражать;</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способность усваивать новый учебный материал, адекватно включаться в классные занятия и соответствовать общему темпу занятий;</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способность к наблюдательности, умение замечать новое;</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стремление к активности и самостоятельности в разных видах предметно-практической деятельности;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умение ставить и удерживать цель деятельности;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планировать действия;</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определять и сохранять способ действий;</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использовать самоконтроль на всех этапах деятельности;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осуществлять словесный отчет о процессе и результатах деятельности;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оценивать процесс и результат деятельности;</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сформированные в соответствии с требованиями к результатам освоения АООП НОО предметные, метапредметные и личностные результаты;</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сформированные в соответствии АООП НОО универсальные учебные действия.</w:t>
      </w:r>
    </w:p>
    <w:p w:rsidR="000F50A4" w:rsidRDefault="000F50A4" w:rsidP="000F50A4">
      <w:pPr>
        <w:pStyle w:val="s16"/>
        <w:shd w:val="clear" w:color="auto" w:fill="FFFFFF"/>
        <w:spacing w:before="75" w:beforeAutospacing="0" w:after="75" w:afterAutospacing="0"/>
        <w:ind w:left="75" w:right="75"/>
        <w:jc w:val="both"/>
        <w:rPr>
          <w:color w:val="22272F"/>
        </w:rPr>
      </w:pPr>
      <w:r>
        <w:rPr>
          <w:color w:val="22272F"/>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05F89" w:rsidRDefault="00105F89" w:rsidP="00FC7AB3">
      <w:r>
        <w:br w:type="page"/>
      </w:r>
    </w:p>
    <w:p w:rsidR="008906A9" w:rsidRPr="00BE320A" w:rsidRDefault="00C521C8" w:rsidP="00FC7AB3">
      <w:pPr>
        <w:pStyle w:val="a3"/>
        <w:rPr>
          <w:b/>
          <w:spacing w:val="1"/>
        </w:rPr>
      </w:pPr>
      <w:r>
        <w:rPr>
          <w:b/>
        </w:rPr>
        <w:lastRenderedPageBreak/>
        <w:t>2</w:t>
      </w:r>
      <w:r w:rsidR="00BE320A">
        <w:rPr>
          <w:b/>
        </w:rPr>
        <w:t>.3</w:t>
      </w:r>
      <w:r>
        <w:rPr>
          <w:b/>
        </w:rPr>
        <w:t>.</w:t>
      </w:r>
      <w:r w:rsidR="00BE320A">
        <w:rPr>
          <w:b/>
        </w:rPr>
        <w:t xml:space="preserve"> </w:t>
      </w:r>
      <w:r w:rsidR="008906A9" w:rsidRPr="00BE320A">
        <w:rPr>
          <w:b/>
        </w:rPr>
        <w:t>Программа духовно-нравственного развития, воспитания</w:t>
      </w:r>
    </w:p>
    <w:p w:rsidR="008906A9" w:rsidRPr="00FA0833" w:rsidRDefault="008906A9" w:rsidP="00FC7AB3">
      <w:pPr>
        <w:rPr>
          <w:spacing w:val="1"/>
        </w:rPr>
      </w:pPr>
      <w:r w:rsidRPr="00FA0833">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906A9" w:rsidRPr="00FA0833" w:rsidRDefault="008906A9" w:rsidP="00FC7AB3">
      <w:pPr>
        <w:rPr>
          <w:spacing w:val="1"/>
        </w:rPr>
      </w:pPr>
      <w:r w:rsidRPr="00FA0833">
        <w:t>Нормативно-правовой и методологической основой программы духовно</w:t>
      </w:r>
      <w:r w:rsidR="005724F5" w:rsidRPr="00FA0833">
        <w:t>-</w:t>
      </w:r>
      <w:r w:rsidRPr="00FA0833">
        <w:t xml:space="preserve">нравственного развития и воспитания обучающихся на </w:t>
      </w:r>
      <w:r w:rsidR="005F2E55">
        <w:rPr>
          <w:iCs/>
        </w:rPr>
        <w:t>уровне</w:t>
      </w:r>
      <w:r w:rsidRPr="00FA0833">
        <w:t xml:space="preserve">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8906A9" w:rsidRPr="00FA0833" w:rsidRDefault="008906A9" w:rsidP="00FC7AB3">
      <w:pPr>
        <w:rPr>
          <w:spacing w:val="1"/>
        </w:rPr>
      </w:pPr>
      <w:r w:rsidRPr="00FA0833">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8906A9" w:rsidRPr="00FA0833" w:rsidRDefault="008906A9" w:rsidP="00FC7AB3">
      <w:pPr>
        <w:rPr>
          <w:spacing w:val="1"/>
        </w:rPr>
      </w:pPr>
      <w:r w:rsidRPr="00FA0833">
        <w:rPr>
          <w:b/>
        </w:rPr>
        <w:t>Целью духовно-нравственного</w:t>
      </w:r>
      <w:r w:rsidRPr="00FA0833">
        <w:t xml:space="preserve"> развития и воспитания обучающихся с ЗПР на </w:t>
      </w:r>
      <w:r w:rsidR="005F2E55">
        <w:rPr>
          <w:iCs/>
        </w:rPr>
        <w:t>уровне</w:t>
      </w:r>
      <w:r w:rsidRPr="00FA0833">
        <w:t xml:space="preserve"> начального общего образования является социально</w:t>
      </w:r>
      <w:r w:rsidR="005724F5" w:rsidRPr="00FA0833">
        <w:t>-</w:t>
      </w:r>
      <w:r w:rsidRPr="00FA0833">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8906A9" w:rsidRPr="00FA0833" w:rsidRDefault="008906A9" w:rsidP="00FC7AB3">
      <w:pPr>
        <w:rPr>
          <w:spacing w:val="1"/>
        </w:rPr>
      </w:pPr>
      <w:r w:rsidRPr="00FA0833">
        <w:rPr>
          <w:b/>
        </w:rPr>
        <w:t>Задачи духовно-нравственного развития</w:t>
      </w:r>
      <w:r w:rsidRPr="00FA0833">
        <w:t xml:space="preserve"> обучающихся с ЗПР на </w:t>
      </w:r>
      <w:r w:rsidR="005F2E55">
        <w:rPr>
          <w:iCs/>
        </w:rPr>
        <w:t>уровне</w:t>
      </w:r>
      <w:r w:rsidRPr="00FA0833">
        <w:t xml:space="preserve"> начального общего образования:</w:t>
      </w:r>
    </w:p>
    <w:p w:rsidR="008906A9" w:rsidRPr="00FA0833" w:rsidRDefault="008906A9" w:rsidP="00FC7AB3">
      <w:pPr>
        <w:rPr>
          <w:spacing w:val="-2"/>
        </w:rPr>
      </w:pPr>
      <w:r w:rsidRPr="00FA0833">
        <w:t>в области формирования личностной культуры:</w:t>
      </w:r>
    </w:p>
    <w:p w:rsidR="008906A9" w:rsidRPr="00FA0833" w:rsidRDefault="005724F5" w:rsidP="00FC7AB3">
      <w:pPr>
        <w:rPr>
          <w:spacing w:val="1"/>
        </w:rPr>
      </w:pPr>
      <w:r w:rsidRPr="00FA0833">
        <w:t>-</w:t>
      </w:r>
      <w:r w:rsidR="008906A9" w:rsidRPr="00FA0833">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8906A9" w:rsidRPr="00FA0833" w:rsidRDefault="005724F5" w:rsidP="00FC7AB3">
      <w:pPr>
        <w:rPr>
          <w:spacing w:val="1"/>
        </w:rPr>
      </w:pPr>
      <w:r w:rsidRPr="00FA0833">
        <w:t>-</w:t>
      </w:r>
      <w:r w:rsidR="008906A9" w:rsidRPr="00FA0833">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906A9" w:rsidRPr="00FA0833" w:rsidRDefault="005724F5" w:rsidP="00FC7AB3">
      <w:pPr>
        <w:rPr>
          <w:spacing w:val="1"/>
        </w:rPr>
      </w:pPr>
      <w:r w:rsidRPr="00FA0833">
        <w:t>-</w:t>
      </w:r>
      <w:r w:rsidR="008906A9" w:rsidRPr="00FA0833">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8906A9" w:rsidRPr="00FA0833" w:rsidRDefault="005724F5" w:rsidP="00FC7AB3">
      <w:pPr>
        <w:rPr>
          <w:spacing w:val="1"/>
        </w:rPr>
      </w:pPr>
      <w:r w:rsidRPr="00FA0833">
        <w:t>-</w:t>
      </w:r>
      <w:r w:rsidR="008906A9" w:rsidRPr="00FA0833">
        <w:t>формирование в сознании школьников нравственного смысла учения;</w:t>
      </w:r>
    </w:p>
    <w:p w:rsidR="008906A9" w:rsidRPr="00FA0833" w:rsidRDefault="005724F5" w:rsidP="00FC7AB3">
      <w:pPr>
        <w:rPr>
          <w:spacing w:val="1"/>
        </w:rPr>
      </w:pPr>
      <w:r w:rsidRPr="00FA0833">
        <w:t>-</w:t>
      </w:r>
      <w:r w:rsidR="008906A9" w:rsidRPr="00FA0833">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8906A9" w:rsidRPr="00FA0833" w:rsidRDefault="00E60399" w:rsidP="00FC7AB3">
      <w:pPr>
        <w:rPr>
          <w:spacing w:val="1"/>
        </w:rPr>
      </w:pPr>
      <w:r w:rsidRPr="00FA0833">
        <w:t>-ф</w:t>
      </w:r>
      <w:r w:rsidR="008906A9" w:rsidRPr="00FA0833">
        <w:t>ормирование представлений о базовых общечеловеческих ценностях; формирование представлений о базовых национальных, этнических и духовных традициях;</w:t>
      </w:r>
    </w:p>
    <w:p w:rsidR="008906A9" w:rsidRPr="00FA0833" w:rsidRDefault="005724F5" w:rsidP="00FC7AB3">
      <w:pPr>
        <w:rPr>
          <w:spacing w:val="1"/>
        </w:rPr>
      </w:pPr>
      <w:r w:rsidRPr="00FA0833">
        <w:t>-</w:t>
      </w:r>
      <w:r w:rsidR="008906A9" w:rsidRPr="00FA0833">
        <w:t>формирование эстетических потребностей, ценностей и чувств; формирование критичности к собственным намерениям, мыслям и поступкам;</w:t>
      </w:r>
    </w:p>
    <w:p w:rsidR="008906A9" w:rsidRPr="00FA0833" w:rsidRDefault="005724F5" w:rsidP="00FC7AB3">
      <w:pPr>
        <w:rPr>
          <w:spacing w:val="1"/>
        </w:rPr>
      </w:pPr>
      <w:r w:rsidRPr="00FA0833">
        <w:t>-</w:t>
      </w:r>
      <w:r w:rsidR="008906A9" w:rsidRPr="00FA0833">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8906A9" w:rsidRPr="00FA0833" w:rsidRDefault="005724F5" w:rsidP="00FC7AB3">
      <w:pPr>
        <w:rPr>
          <w:spacing w:val="1"/>
        </w:rPr>
      </w:pPr>
      <w:r w:rsidRPr="00FA0833">
        <w:t>-</w:t>
      </w:r>
      <w:r w:rsidR="008906A9" w:rsidRPr="00FA0833">
        <w:t>развитие трудолюбия, способности к преодолению трудностей, настойчивости в достижении результата;</w:t>
      </w:r>
    </w:p>
    <w:p w:rsidR="008906A9" w:rsidRPr="00FA0833" w:rsidRDefault="008906A9" w:rsidP="00FC7AB3">
      <w:pPr>
        <w:rPr>
          <w:spacing w:val="-2"/>
        </w:rPr>
      </w:pPr>
      <w:r w:rsidRPr="00FA0833">
        <w:t>в области формирования социальной культуры:</w:t>
      </w:r>
    </w:p>
    <w:p w:rsidR="008906A9" w:rsidRPr="00FA0833" w:rsidRDefault="005724F5" w:rsidP="00FC7AB3">
      <w:pPr>
        <w:rPr>
          <w:spacing w:val="1"/>
        </w:rPr>
      </w:pPr>
      <w:r w:rsidRPr="00FA0833">
        <w:t>-</w:t>
      </w:r>
      <w:r w:rsidR="008906A9" w:rsidRPr="00FA0833">
        <w:t>формирование основ российской гражданской идентичности - осознание себя как гражданина России;</w:t>
      </w:r>
    </w:p>
    <w:p w:rsidR="008906A9" w:rsidRPr="00FA0833" w:rsidRDefault="005724F5" w:rsidP="00FC7AB3">
      <w:pPr>
        <w:rPr>
          <w:spacing w:val="1"/>
        </w:rPr>
      </w:pPr>
      <w:r w:rsidRPr="00FA0833">
        <w:t>-</w:t>
      </w:r>
      <w:r w:rsidR="008906A9" w:rsidRPr="00FA0833">
        <w:t>пробуждение чувства гордости за свою Родину, российский народ и историю России;</w:t>
      </w:r>
    </w:p>
    <w:p w:rsidR="008906A9" w:rsidRPr="00FA0833" w:rsidRDefault="005724F5" w:rsidP="00FC7AB3">
      <w:pPr>
        <w:rPr>
          <w:spacing w:val="1"/>
        </w:rPr>
      </w:pPr>
      <w:r w:rsidRPr="00FA0833">
        <w:t>-</w:t>
      </w:r>
      <w:r w:rsidR="008906A9" w:rsidRPr="00FA0833">
        <w:t>осознание своей этнической и национальной принадлежности, воспитание положительного отношения к своему национальному языку и культуре;</w:t>
      </w:r>
    </w:p>
    <w:p w:rsidR="008906A9" w:rsidRPr="00FA0833" w:rsidRDefault="005724F5" w:rsidP="00FC7AB3">
      <w:pPr>
        <w:rPr>
          <w:spacing w:val="1"/>
        </w:rPr>
      </w:pPr>
      <w:r w:rsidRPr="00FA0833">
        <w:t>-</w:t>
      </w:r>
      <w:r w:rsidR="008906A9" w:rsidRPr="00FA0833">
        <w:t>формирование патриотизма и чувства причастности к коллективным делам;</w:t>
      </w:r>
    </w:p>
    <w:p w:rsidR="008906A9" w:rsidRPr="00FA0833" w:rsidRDefault="005724F5" w:rsidP="00FC7AB3">
      <w:pPr>
        <w:rPr>
          <w:spacing w:val="1"/>
        </w:rPr>
      </w:pPr>
      <w:r w:rsidRPr="00FA0833">
        <w:t>-</w:t>
      </w:r>
      <w:r w:rsidR="008906A9" w:rsidRPr="00FA0833">
        <w:t>развитие навыков сотрудничества со взрослыми и сверстниками в разных социальных ситуациях;</w:t>
      </w:r>
    </w:p>
    <w:p w:rsidR="008906A9" w:rsidRPr="00FA0833" w:rsidRDefault="005724F5" w:rsidP="00FC7AB3">
      <w:pPr>
        <w:rPr>
          <w:spacing w:val="1"/>
        </w:rPr>
      </w:pPr>
      <w:r w:rsidRPr="00FA0833">
        <w:t>-</w:t>
      </w:r>
      <w:r w:rsidR="008906A9" w:rsidRPr="00FA0833">
        <w:t>укрепление доверия к другим людям;</w:t>
      </w:r>
    </w:p>
    <w:p w:rsidR="008906A9" w:rsidRPr="00FA0833" w:rsidRDefault="005724F5" w:rsidP="00FC7AB3">
      <w:pPr>
        <w:rPr>
          <w:spacing w:val="1"/>
        </w:rPr>
      </w:pPr>
      <w:r w:rsidRPr="00FA0833">
        <w:t>-</w:t>
      </w:r>
      <w:r w:rsidR="008906A9" w:rsidRPr="00FA0833">
        <w:t>развитие этических чувств, доброжелательности и эмоционально</w:t>
      </w:r>
      <w:r w:rsidR="003745AC" w:rsidRPr="00FA0833">
        <w:t>-</w:t>
      </w:r>
      <w:r w:rsidR="008906A9" w:rsidRPr="00FA0833">
        <w:t>нравственной отзывчивости, понимания и сопереживания чувствам других людей;</w:t>
      </w:r>
    </w:p>
    <w:p w:rsidR="008906A9" w:rsidRPr="00FA0833" w:rsidRDefault="005724F5" w:rsidP="00FC7AB3">
      <w:pPr>
        <w:rPr>
          <w:spacing w:val="1"/>
        </w:rPr>
      </w:pPr>
      <w:r w:rsidRPr="00FA0833">
        <w:lastRenderedPageBreak/>
        <w:t>-</w:t>
      </w:r>
      <w:r w:rsidR="008906A9" w:rsidRPr="00FA0833">
        <w:t>формирование уважительного отношения к традиционным российским религиям и религиозным организациям, к вере и религиозным убеждениям;</w:t>
      </w:r>
    </w:p>
    <w:p w:rsidR="008906A9" w:rsidRPr="00FA0833" w:rsidRDefault="005724F5" w:rsidP="00FC7AB3">
      <w:pPr>
        <w:rPr>
          <w:spacing w:val="1"/>
        </w:rPr>
      </w:pPr>
      <w:r w:rsidRPr="00FA0833">
        <w:t>-</w:t>
      </w:r>
      <w:r w:rsidR="008906A9" w:rsidRPr="00FA0833">
        <w:t xml:space="preserve">формирование уважительного отношения к иному мнению, истории </w:t>
      </w:r>
      <w:proofErr w:type="spellStart"/>
      <w:r w:rsidR="008906A9" w:rsidRPr="00FA0833">
        <w:t>икультуре</w:t>
      </w:r>
      <w:proofErr w:type="spellEnd"/>
      <w:r w:rsidR="008906A9" w:rsidRPr="00FA0833">
        <w:t xml:space="preserve"> других народов.</w:t>
      </w:r>
    </w:p>
    <w:p w:rsidR="008906A9" w:rsidRPr="00FA0833" w:rsidRDefault="008906A9" w:rsidP="00FC7AB3">
      <w:pPr>
        <w:rPr>
          <w:spacing w:val="-2"/>
        </w:rPr>
      </w:pPr>
      <w:r w:rsidRPr="00FA0833">
        <w:t>в области формирования семейной культуры:</w:t>
      </w:r>
    </w:p>
    <w:p w:rsidR="008906A9" w:rsidRPr="00FA0833" w:rsidRDefault="005724F5" w:rsidP="00FC7AB3">
      <w:pPr>
        <w:rPr>
          <w:spacing w:val="1"/>
        </w:rPr>
      </w:pPr>
      <w:r w:rsidRPr="00FA0833">
        <w:t>-</w:t>
      </w:r>
      <w:r w:rsidR="008906A9" w:rsidRPr="00FA0833">
        <w:t>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8906A9" w:rsidRPr="00FA0833" w:rsidRDefault="005724F5" w:rsidP="00FC7AB3">
      <w:pPr>
        <w:rPr>
          <w:spacing w:val="1"/>
        </w:rPr>
      </w:pPr>
      <w:r w:rsidRPr="00FA0833">
        <w:t>-</w:t>
      </w:r>
      <w:r w:rsidR="008906A9" w:rsidRPr="00FA0833">
        <w:t>формирование представления о семейных ценностях, гендерных семейных ролях и уважения к ним;</w:t>
      </w:r>
    </w:p>
    <w:p w:rsidR="008906A9" w:rsidRPr="00FA0833" w:rsidRDefault="005724F5" w:rsidP="00FC7AB3">
      <w:pPr>
        <w:rPr>
          <w:spacing w:val="1"/>
        </w:rPr>
      </w:pPr>
      <w:r w:rsidRPr="00FA0833">
        <w:t>-</w:t>
      </w:r>
      <w:r w:rsidR="008906A9" w:rsidRPr="00FA0833">
        <w:t>знакомство обучающихся с культурно-историческими и этническими традициями российской семьи.</w:t>
      </w:r>
    </w:p>
    <w:p w:rsidR="008906A9" w:rsidRPr="00FA0833" w:rsidRDefault="008906A9" w:rsidP="00FC7AB3">
      <w:pPr>
        <w:rPr>
          <w:spacing w:val="1"/>
        </w:rPr>
      </w:pPr>
      <w:r w:rsidRPr="00FA0833">
        <w:rPr>
          <w:b/>
        </w:rPr>
        <w:t xml:space="preserve">Общие задачи духовно-нравственного развития </w:t>
      </w:r>
      <w:r w:rsidRPr="00FA0833">
        <w:t>обучающихся с ЗПР классифицированы по направлениям, каждое из которых, будучи тесно связанным с другими, раскрывает одну из существенных сторон духовно</w:t>
      </w:r>
      <w:r w:rsidR="005724F5" w:rsidRPr="00FA0833">
        <w:t>-</w:t>
      </w:r>
      <w:r w:rsidRPr="00FA0833">
        <w:t>нравственного развития личности гражданина России.</w:t>
      </w:r>
    </w:p>
    <w:p w:rsidR="008906A9" w:rsidRPr="00FA0833" w:rsidRDefault="008906A9" w:rsidP="00FC7AB3">
      <w:pPr>
        <w:rPr>
          <w:spacing w:val="1"/>
        </w:rPr>
      </w:pPr>
      <w:r w:rsidRPr="00FA0833">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8906A9" w:rsidRPr="00FA0833" w:rsidRDefault="005724F5" w:rsidP="00FC7AB3">
      <w:pPr>
        <w:rPr>
          <w:spacing w:val="1"/>
        </w:rPr>
      </w:pPr>
      <w:r w:rsidRPr="00FA0833">
        <w:t>-</w:t>
      </w:r>
      <w:r w:rsidR="008906A9" w:rsidRPr="00FA0833">
        <w:t>воспитание гражданственности, патриотизма, уважения к правам, свободам и обязанностям человека;</w:t>
      </w:r>
    </w:p>
    <w:p w:rsidR="008906A9" w:rsidRPr="00FA0833" w:rsidRDefault="005724F5" w:rsidP="00FC7AB3">
      <w:pPr>
        <w:rPr>
          <w:spacing w:val="1"/>
        </w:rPr>
      </w:pPr>
      <w:r w:rsidRPr="00FA0833">
        <w:t>-</w:t>
      </w:r>
      <w:r w:rsidR="008906A9" w:rsidRPr="00FA0833">
        <w:t>воспитание нравственных чувств и этического сознания; формирование ценностного отношения к семье, здоровью и здоровому образу жизни;</w:t>
      </w:r>
    </w:p>
    <w:p w:rsidR="008906A9" w:rsidRPr="00FA0833" w:rsidRDefault="005724F5" w:rsidP="00FC7AB3">
      <w:pPr>
        <w:rPr>
          <w:spacing w:val="1"/>
        </w:rPr>
      </w:pPr>
      <w:r w:rsidRPr="00FA0833">
        <w:t>-</w:t>
      </w:r>
      <w:r w:rsidR="008906A9" w:rsidRPr="00FA0833">
        <w:t>воспитание трудолюбия, творческого отношения к учению, труду, жизни; воспитание положительного отношения к природе, окружающей среде (экологическое воспитание);</w:t>
      </w:r>
    </w:p>
    <w:p w:rsidR="008906A9" w:rsidRPr="00FA0833" w:rsidRDefault="005724F5" w:rsidP="00FC7AB3">
      <w:pPr>
        <w:rPr>
          <w:spacing w:val="1"/>
        </w:rPr>
      </w:pPr>
      <w:r w:rsidRPr="00FA0833">
        <w:t>-</w:t>
      </w:r>
      <w:r w:rsidR="008906A9" w:rsidRPr="00FA0833">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8906A9" w:rsidRPr="00FA0833" w:rsidRDefault="008906A9" w:rsidP="00FC7AB3">
      <w:pPr>
        <w:rPr>
          <w:spacing w:val="1"/>
        </w:rPr>
      </w:pPr>
      <w:r w:rsidRPr="00FA0833">
        <w:t>Программа духовно-нравственного развития, воспитания обучающихся с ЗПР реализуется посредством:</w:t>
      </w:r>
    </w:p>
    <w:p w:rsidR="008906A9" w:rsidRPr="00FA0833" w:rsidRDefault="008906A9" w:rsidP="00FC7AB3">
      <w:pPr>
        <w:rPr>
          <w:spacing w:val="1"/>
        </w:rPr>
      </w:pPr>
      <w:r w:rsidRPr="00FA0833">
        <w:rPr>
          <w:b/>
          <w:bCs/>
          <w:i/>
          <w:iCs/>
        </w:rPr>
        <w:t>духовно-нравственного воспитания -</w:t>
      </w:r>
      <w:r w:rsidRPr="00FA0833">
        <w:t xml:space="preserve">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8906A9" w:rsidRPr="00FA0833" w:rsidRDefault="008906A9" w:rsidP="00FC7AB3">
      <w:pPr>
        <w:rPr>
          <w:spacing w:val="1"/>
        </w:rPr>
      </w:pPr>
      <w:r w:rsidRPr="00FA0833">
        <w:rPr>
          <w:b/>
          <w:bCs/>
          <w:i/>
          <w:iCs/>
        </w:rPr>
        <w:t>духовно-нравственного развития</w:t>
      </w:r>
      <w:r w:rsidRPr="00FA0833">
        <w:t>- осуществления в процессе социализации</w:t>
      </w:r>
      <w:r w:rsidR="00BE320A">
        <w:t xml:space="preserve"> </w:t>
      </w:r>
      <w:r w:rsidRPr="00FA0833">
        <w:t>последовательного расширения и укрепления ценностно</w:t>
      </w:r>
      <w:r w:rsidR="003745AC" w:rsidRPr="00FA0833">
        <w:t>-</w:t>
      </w:r>
      <w:r w:rsidRPr="00FA0833">
        <w:t>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06A9" w:rsidRPr="00FA0833" w:rsidRDefault="005724F5" w:rsidP="00FC7AB3">
      <w:pPr>
        <w:rPr>
          <w:spacing w:val="1"/>
        </w:rPr>
      </w:pPr>
      <w:r w:rsidRPr="00FA0833">
        <w:t>Реализация программы  проходит</w:t>
      </w:r>
      <w:r w:rsidR="008906A9" w:rsidRPr="00FA0833">
        <w:t xml:space="preserve"> в единстве урочной, внеурочной и внешкольной деятельности, в совместной педагогической ра</w:t>
      </w:r>
      <w:r w:rsidRPr="00FA0833">
        <w:t>боте школы</w:t>
      </w:r>
      <w:r w:rsidR="008906A9" w:rsidRPr="00FA0833">
        <w:t>, семьи и других институтов общества.</w:t>
      </w:r>
    </w:p>
    <w:p w:rsidR="008906A9" w:rsidRPr="00FA0833" w:rsidRDefault="008906A9" w:rsidP="00FC7AB3">
      <w:pPr>
        <w:rPr>
          <w:spacing w:val="1"/>
        </w:rPr>
      </w:pPr>
      <w:r w:rsidRPr="00FA0833">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8906A9" w:rsidRPr="00FA0833" w:rsidRDefault="008906A9" w:rsidP="00FC7AB3">
      <w:pPr>
        <w:rPr>
          <w:spacing w:val="1"/>
        </w:rPr>
      </w:pPr>
      <w:r w:rsidRPr="00FA0833">
        <w:t>в содержании и построении уроков;</w:t>
      </w:r>
    </w:p>
    <w:p w:rsidR="00391BBF" w:rsidRPr="00FA0833" w:rsidRDefault="008906A9" w:rsidP="00FC7AB3">
      <w:pPr>
        <w:rPr>
          <w:spacing w:val="1"/>
        </w:rPr>
      </w:pPr>
      <w:r w:rsidRPr="00FA0833">
        <w:t>в способах организации совместной деятельности взрослых и детей в учебной и внеучебной деятельности;</w:t>
      </w:r>
    </w:p>
    <w:p w:rsidR="008906A9" w:rsidRPr="00FA0833" w:rsidRDefault="008906A9" w:rsidP="00FC7AB3">
      <w:pPr>
        <w:rPr>
          <w:spacing w:val="1"/>
        </w:rPr>
      </w:pPr>
      <w:r w:rsidRPr="00FA0833">
        <w:t>в характере общения и сотрудничества взрослого и ребенка; в опыте организации индивидуальной, групповой, коллективной деятельности</w:t>
      </w:r>
      <w:r w:rsidR="00A20E73">
        <w:t xml:space="preserve"> </w:t>
      </w:r>
      <w:r w:rsidRPr="00FA0833">
        <w:t>обучающихся;</w:t>
      </w:r>
    </w:p>
    <w:p w:rsidR="008906A9" w:rsidRPr="00FA0833" w:rsidRDefault="008906A9" w:rsidP="00FC7AB3">
      <w:pPr>
        <w:rPr>
          <w:spacing w:val="1"/>
        </w:rPr>
      </w:pPr>
      <w:r w:rsidRPr="00FA0833">
        <w:t>в специальных событиях, спроектированных с учетом определенной ценности и смысла;</w:t>
      </w:r>
    </w:p>
    <w:p w:rsidR="008906A9" w:rsidRPr="00FA0833" w:rsidRDefault="008906A9" w:rsidP="00FC7AB3">
      <w:pPr>
        <w:rPr>
          <w:spacing w:val="1"/>
        </w:rPr>
      </w:pPr>
      <w:r w:rsidRPr="00FA0833">
        <w:t>в личном примере ученикам.</w:t>
      </w:r>
    </w:p>
    <w:p w:rsidR="008906A9" w:rsidRPr="00FA0833" w:rsidRDefault="008906A9" w:rsidP="00FC7AB3">
      <w:pPr>
        <w:rPr>
          <w:spacing w:val="1"/>
        </w:rPr>
      </w:pPr>
      <w:r w:rsidRPr="00FA0833">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8906A9" w:rsidRPr="00FA0833" w:rsidRDefault="00716C10" w:rsidP="00FC7AB3">
      <w:pPr>
        <w:rPr>
          <w:spacing w:val="1"/>
        </w:rPr>
      </w:pPr>
      <w:r w:rsidRPr="00FA0833">
        <w:t xml:space="preserve">Программа </w:t>
      </w:r>
      <w:r w:rsidR="008906A9" w:rsidRPr="00FA0833">
        <w:t>обеспечива</w:t>
      </w:r>
      <w:r w:rsidRPr="00FA0833">
        <w:t>ет</w:t>
      </w:r>
      <w:r w:rsidR="008906A9" w:rsidRPr="00FA0833">
        <w:t>:</w:t>
      </w:r>
    </w:p>
    <w:p w:rsidR="008906A9" w:rsidRPr="00FA0833" w:rsidRDefault="008906A9" w:rsidP="00FC7AB3">
      <w:pPr>
        <w:pStyle w:val="a3"/>
        <w:rPr>
          <w:spacing w:val="1"/>
        </w:rPr>
      </w:pPr>
      <w:r w:rsidRPr="00FA0833">
        <w:lastRenderedPageBreak/>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8906A9" w:rsidRPr="00FA0833" w:rsidRDefault="008906A9" w:rsidP="00FC7AB3">
      <w:pPr>
        <w:pStyle w:val="a3"/>
        <w:rPr>
          <w:spacing w:val="1"/>
        </w:rPr>
      </w:pPr>
      <w:r w:rsidRPr="00FA0833">
        <w:t>формирование целостной образовательной среды, включающей урочную, внеурочную и внешкольную деятельность и учитывающей историко</w:t>
      </w:r>
      <w:r w:rsidR="00C54EF9">
        <w:t>-</w:t>
      </w:r>
      <w:r w:rsidRPr="00FA0833">
        <w:t>культурную, этническую и региональную специфику.</w:t>
      </w:r>
    </w:p>
    <w:p w:rsidR="008906A9" w:rsidRPr="00FA0833" w:rsidRDefault="008906A9" w:rsidP="00FC7AB3">
      <w:pPr>
        <w:rPr>
          <w:spacing w:val="1"/>
        </w:rPr>
      </w:pPr>
      <w:r w:rsidRPr="00FA0833">
        <w:t>Программа духов</w:t>
      </w:r>
      <w:r w:rsidR="00716C10" w:rsidRPr="00FA0833">
        <w:t xml:space="preserve">но-нравственного развития </w:t>
      </w:r>
      <w:r w:rsidRPr="00FA0833">
        <w:t xml:space="preserve"> включа</w:t>
      </w:r>
      <w:r w:rsidR="00716C10" w:rsidRPr="00FA0833">
        <w:t>ет</w:t>
      </w:r>
      <w:r w:rsidRPr="00FA0833">
        <w:t xml:space="preserve">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w:t>
      </w:r>
    </w:p>
    <w:p w:rsidR="008906A9" w:rsidRPr="00FA0833" w:rsidRDefault="008906A9" w:rsidP="00FC7AB3">
      <w:pPr>
        <w:rPr>
          <w:b/>
          <w:spacing w:val="1"/>
        </w:rPr>
      </w:pPr>
      <w:r w:rsidRPr="00FA0833">
        <w:t xml:space="preserve">Программа духовно-нравственного развития </w:t>
      </w:r>
      <w:r w:rsidR="00716C10" w:rsidRPr="00FA0833">
        <w:rPr>
          <w:spacing w:val="1"/>
        </w:rPr>
        <w:t xml:space="preserve"> р</w:t>
      </w:r>
      <w:r w:rsidR="00716C10" w:rsidRPr="00FA0833">
        <w:t>азработана МАОУ Г</w:t>
      </w:r>
      <w:r w:rsidR="00C54EF9">
        <w:t>о</w:t>
      </w:r>
      <w:r w:rsidR="00355AD6">
        <w:t>лышмановская СОШ №</w:t>
      </w:r>
      <w:r w:rsidR="00CA4C85">
        <w:t>4</w:t>
      </w:r>
      <w:r w:rsidR="00716C10" w:rsidRPr="00FA0833">
        <w:t xml:space="preserve">»  на основе </w:t>
      </w:r>
      <w:r w:rsidRPr="00FA0833">
        <w:t>АООП НОО обучающихся с ЗПР,</w:t>
      </w:r>
      <w:r w:rsidR="00A20E73">
        <w:t xml:space="preserve"> </w:t>
      </w:r>
      <w:proofErr w:type="spellStart"/>
      <w:r w:rsidRPr="00FA0833">
        <w:t>ПрООП</w:t>
      </w:r>
      <w:proofErr w:type="spellEnd"/>
      <w:r w:rsidRPr="00FA0833">
        <w:t xml:space="preserve"> НОО , разработанной для общеобразовательной школы, с учетом специфики образовательных потребностей обучающихся с ЗПР.</w:t>
      </w:r>
      <w:r w:rsidR="00CA4C85">
        <w:t xml:space="preserve"> </w:t>
      </w:r>
    </w:p>
    <w:p w:rsidR="00FF7A8E" w:rsidRPr="00C52708" w:rsidRDefault="00FF7A8E" w:rsidP="00FF7A8E">
      <w:pPr>
        <w:tabs>
          <w:tab w:val="left" w:pos="1610"/>
          <w:tab w:val="left" w:pos="3220"/>
          <w:tab w:val="left" w:pos="3567"/>
          <w:tab w:val="left" w:pos="5105"/>
          <w:tab w:val="left" w:pos="6135"/>
          <w:tab w:val="left" w:pos="8945"/>
          <w:tab w:val="left" w:pos="10142"/>
        </w:tabs>
        <w:ind w:left="213" w:right="123" w:firstLine="64"/>
      </w:pPr>
      <w:r w:rsidRPr="00C52708">
        <w:t>Основные</w:t>
      </w:r>
      <w:r w:rsidRPr="00C52708">
        <w:tab/>
        <w:t>направления</w:t>
      </w:r>
      <w:r w:rsidRPr="00C52708">
        <w:tab/>
        <w:t>и</w:t>
      </w:r>
      <w:r w:rsidRPr="00C52708">
        <w:tab/>
        <w:t>ценностные</w:t>
      </w:r>
      <w:r w:rsidRPr="00C52708">
        <w:tab/>
        <w:t>основы</w:t>
      </w:r>
      <w:r w:rsidRPr="00C52708">
        <w:tab/>
        <w:t>духовно-нравственного</w:t>
      </w:r>
      <w:r w:rsidRPr="00C52708">
        <w:tab/>
        <w:t>развития</w:t>
      </w:r>
      <w:r w:rsidRPr="00C52708">
        <w:tab/>
      </w:r>
      <w:r w:rsidRPr="00C52708">
        <w:rPr>
          <w:spacing w:val="-18"/>
        </w:rPr>
        <w:t xml:space="preserve">и </w:t>
      </w:r>
      <w:r w:rsidRPr="00C52708">
        <w:t xml:space="preserve">воспитания обучающихся с ЗПР на </w:t>
      </w:r>
      <w:r w:rsidR="005F2E55">
        <w:rPr>
          <w:iCs/>
        </w:rPr>
        <w:t>уровне</w:t>
      </w:r>
      <w:r w:rsidRPr="00C52708">
        <w:t xml:space="preserve"> начального общего</w:t>
      </w:r>
      <w:r w:rsidRPr="00C52708">
        <w:rPr>
          <w:spacing w:val="-17"/>
        </w:rPr>
        <w:t xml:space="preserve"> </w:t>
      </w:r>
      <w:r w:rsidRPr="00C52708">
        <w:t>образования</w:t>
      </w:r>
    </w:p>
    <w:p w:rsidR="00FF7A8E" w:rsidRDefault="00FF7A8E" w:rsidP="00FF7A8E">
      <w:pPr>
        <w:pStyle w:val="af8"/>
        <w:spacing w:before="9"/>
        <w:ind w:firstLine="0"/>
        <w:jc w:val="left"/>
        <w:rPr>
          <w:sz w:val="25"/>
        </w:rPr>
      </w:pPr>
    </w:p>
    <w:p w:rsidR="00FF7A8E" w:rsidRDefault="00FF7A8E" w:rsidP="00FF7A8E">
      <w:pPr>
        <w:pStyle w:val="af8"/>
        <w:ind w:firstLine="0"/>
      </w:pPr>
      <w:r>
        <w:t>Воспитание нравственных чувств и этического сознания.</w:t>
      </w:r>
    </w:p>
    <w:p w:rsidR="00FF7A8E" w:rsidRDefault="00FF7A8E" w:rsidP="00FF7A8E">
      <w:pPr>
        <w:pStyle w:val="af8"/>
        <w:spacing w:before="1"/>
        <w:ind w:right="128" w:firstLine="0"/>
      </w:pPr>
      <w:r>
        <w:t>Ценности: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FF7A8E" w:rsidRDefault="00FF7A8E" w:rsidP="00FF7A8E">
      <w:pPr>
        <w:pStyle w:val="af8"/>
        <w:ind w:firstLine="0"/>
      </w:pPr>
      <w:r>
        <w:t>Воспитание трудолюбия, творческого отношения к учению, труду, жизни.</w:t>
      </w:r>
    </w:p>
    <w:p w:rsidR="00FF7A8E" w:rsidRDefault="00FF7A8E" w:rsidP="00FF7A8E">
      <w:pPr>
        <w:pStyle w:val="af8"/>
        <w:ind w:right="132" w:firstLine="0"/>
      </w:pPr>
      <w:r>
        <w:t>Ценности: уважение к труду; творчество и созидание, стремление к познанию, целеустремленность и настойчивость; бережливость, трудолюбие.</w:t>
      </w:r>
    </w:p>
    <w:p w:rsidR="00FF7A8E" w:rsidRDefault="00FF7A8E" w:rsidP="00FF7A8E">
      <w:pPr>
        <w:pStyle w:val="af8"/>
        <w:ind w:right="135" w:firstLine="0"/>
      </w:pPr>
      <w:r>
        <w:t>Воспитание гражданственности, патриотизма, уважение к правам, свободам и обязанностям человека.</w:t>
      </w:r>
    </w:p>
    <w:p w:rsidR="00FF7A8E" w:rsidRDefault="00FF7A8E" w:rsidP="00FF7A8E">
      <w:pPr>
        <w:pStyle w:val="af8"/>
        <w:ind w:right="129" w:firstLine="0"/>
      </w:pPr>
      <w:r>
        <w:t>Ценности: 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FF7A8E" w:rsidRDefault="00FF7A8E" w:rsidP="00FF7A8E">
      <w:pPr>
        <w:pStyle w:val="af8"/>
        <w:ind w:firstLine="0"/>
        <w:jc w:val="left"/>
      </w:pPr>
      <w:r>
        <w:t>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FF7A8E" w:rsidRDefault="00FF7A8E" w:rsidP="00FF7A8E">
      <w:pPr>
        <w:pStyle w:val="af8"/>
        <w:tabs>
          <w:tab w:val="left" w:pos="1683"/>
          <w:tab w:val="left" w:pos="3213"/>
          <w:tab w:val="left" w:pos="4582"/>
          <w:tab w:val="left" w:pos="4939"/>
          <w:tab w:val="left" w:pos="6534"/>
          <w:tab w:val="left" w:pos="8270"/>
          <w:tab w:val="left" w:pos="10026"/>
        </w:tabs>
        <w:ind w:right="135" w:firstLine="0"/>
        <w:jc w:val="left"/>
      </w:pPr>
      <w:r>
        <w:t>Воспитание</w:t>
      </w:r>
      <w:r>
        <w:tab/>
        <w:t>ценностного</w:t>
      </w:r>
      <w:r>
        <w:tab/>
        <w:t>отношения</w:t>
      </w:r>
      <w:r>
        <w:tab/>
        <w:t>к</w:t>
      </w:r>
      <w:r>
        <w:tab/>
      </w:r>
      <w:r>
        <w:rPr>
          <w:spacing w:val="-3"/>
        </w:rPr>
        <w:t>прекрасному,</w:t>
      </w:r>
      <w:r>
        <w:rPr>
          <w:spacing w:val="-3"/>
        </w:rPr>
        <w:tab/>
      </w:r>
      <w:r>
        <w:t>формирование</w:t>
      </w:r>
      <w:r>
        <w:tab/>
        <w:t>представлений</w:t>
      </w:r>
      <w:r>
        <w:tab/>
      </w:r>
      <w:r>
        <w:rPr>
          <w:spacing w:val="-9"/>
        </w:rPr>
        <w:t xml:space="preserve">об </w:t>
      </w:r>
      <w:r>
        <w:t>эстетических идеалах и ценностях (эстетическое</w:t>
      </w:r>
      <w:r>
        <w:rPr>
          <w:spacing w:val="-1"/>
        </w:rPr>
        <w:t xml:space="preserve"> </w:t>
      </w:r>
      <w:r>
        <w:t>воспитание).</w:t>
      </w:r>
    </w:p>
    <w:p w:rsidR="00FF7A8E" w:rsidRDefault="00FF7A8E" w:rsidP="00FF7A8E">
      <w:pPr>
        <w:pStyle w:val="af8"/>
        <w:ind w:firstLine="0"/>
        <w:jc w:val="left"/>
      </w:pPr>
      <w:r>
        <w:t>Ценности: красота, гармония, духовный мир человека, эстетическое развитие, самовыражение в творчестве и искусстве.</w:t>
      </w:r>
    </w:p>
    <w:p w:rsidR="00FF7A8E" w:rsidRPr="001979F6" w:rsidRDefault="00FF7A8E" w:rsidP="001979F6">
      <w:pPr>
        <w:pStyle w:val="af8"/>
        <w:tabs>
          <w:tab w:val="left" w:pos="1755"/>
        </w:tabs>
        <w:ind w:firstLine="0"/>
        <w:jc w:val="left"/>
        <w:rPr>
          <w:sz w:val="26"/>
        </w:rPr>
      </w:pPr>
    </w:p>
    <w:p w:rsidR="001979F6" w:rsidRDefault="00FF7A8E" w:rsidP="001979F6">
      <w:pPr>
        <w:pStyle w:val="af8"/>
        <w:spacing w:before="90"/>
        <w:ind w:right="131"/>
      </w:pPr>
      <w:r>
        <w:t xml:space="preserve">Принципы духовно-нравственного развития и воспитания обучающихся с ЗПР на </w:t>
      </w:r>
      <w:r w:rsidR="005F2E55">
        <w:rPr>
          <w:iCs/>
        </w:rPr>
        <w:t>уровне</w:t>
      </w:r>
      <w:r>
        <w:t xml:space="preserve"> начального общего образования.</w:t>
      </w:r>
      <w:r w:rsidR="001979F6" w:rsidRPr="001979F6">
        <w:t xml:space="preserve"> </w:t>
      </w:r>
      <w:r w:rsidR="001979F6">
        <w:t xml:space="preserve">В основе программы духовно-нравственного развития и воспитания обучающихся на </w:t>
      </w:r>
      <w:r w:rsidR="005F2E55">
        <w:rPr>
          <w:iCs/>
        </w:rPr>
        <w:t>уровне</w:t>
      </w:r>
      <w:r w:rsidR="001979F6">
        <w:t xml:space="preserve"> начального общего образования и организуемого в соответствии с ней уклада школьной жизни лежат следующие принципы.</w:t>
      </w:r>
    </w:p>
    <w:p w:rsidR="001979F6" w:rsidRDefault="001979F6" w:rsidP="001979F6">
      <w:pPr>
        <w:pStyle w:val="31"/>
        <w:spacing w:before="5" w:line="274" w:lineRule="exact"/>
        <w:jc w:val="both"/>
      </w:pPr>
      <w:r>
        <w:t>Принцип следования нравственному примеру.</w:t>
      </w:r>
    </w:p>
    <w:p w:rsidR="001979F6" w:rsidRDefault="001979F6" w:rsidP="001979F6">
      <w:pPr>
        <w:pStyle w:val="af8"/>
        <w:ind w:right="122"/>
      </w:pPr>
      <w:r>
        <w:t xml:space="preserve">Пример как </w:t>
      </w:r>
      <w:r>
        <w:rPr>
          <w:spacing w:val="-3"/>
        </w:rPr>
        <w:t xml:space="preserve">метод </w:t>
      </w:r>
      <w:r>
        <w:t xml:space="preserve">воспитания позволяет расширить нравственный опыт </w:t>
      </w:r>
      <w:proofErr w:type="spellStart"/>
      <w:r>
        <w:t>ребѐнка</w:t>
      </w:r>
      <w:proofErr w:type="spellEnd"/>
      <w:r>
        <w:t xml:space="preserve">, </w:t>
      </w:r>
      <w:r>
        <w:rPr>
          <w:spacing w:val="-4"/>
        </w:rPr>
        <w:t xml:space="preserve">побудить </w:t>
      </w:r>
      <w:r>
        <w:t xml:space="preserve">его к внутреннему </w:t>
      </w:r>
      <w:r>
        <w:rPr>
          <w:spacing w:val="-3"/>
        </w:rPr>
        <w:t xml:space="preserve">диалогу, пробудить </w:t>
      </w:r>
      <w:r>
        <w:t xml:space="preserve">в </w:t>
      </w:r>
      <w:proofErr w:type="spellStart"/>
      <w:r>
        <w:t>нѐм</w:t>
      </w:r>
      <w:proofErr w:type="spellEnd"/>
      <w:r>
        <w:t xml:space="preserve"> нравственную рефлексию, обеспечить возможность выбора при построении собственной системы ценностных отношений, продемонстрировать </w:t>
      </w:r>
      <w:proofErr w:type="spellStart"/>
      <w:r>
        <w:t>ребѐнку</w:t>
      </w:r>
      <w:proofErr w:type="spellEnd"/>
      <w:r>
        <w:t xml:space="preserve"> реальную возможность следования идеалу в жизни. Особое значение для духовно- нравственного развития обучающегося имеет пример педагогов.</w:t>
      </w:r>
    </w:p>
    <w:p w:rsidR="00FF7A8E" w:rsidRDefault="00FF7A8E" w:rsidP="00FF7A8E">
      <w:pPr>
        <w:pStyle w:val="31"/>
        <w:ind w:left="3466" w:hanging="3155"/>
      </w:pPr>
    </w:p>
    <w:p w:rsidR="00FF7A8E" w:rsidRDefault="00FF7A8E" w:rsidP="00FF7A8E">
      <w:pPr>
        <w:sectPr w:rsidR="00FF7A8E">
          <w:pgSz w:w="11910" w:h="16840"/>
          <w:pgMar w:top="960" w:right="720" w:bottom="280" w:left="780" w:header="710" w:footer="0" w:gutter="0"/>
          <w:cols w:space="720"/>
        </w:sectPr>
      </w:pPr>
    </w:p>
    <w:p w:rsidR="00FF7A8E" w:rsidRDefault="00FF7A8E" w:rsidP="00FF7A8E">
      <w:pPr>
        <w:pStyle w:val="af8"/>
        <w:spacing w:before="2"/>
        <w:ind w:firstLine="0"/>
        <w:jc w:val="left"/>
        <w:rPr>
          <w:b/>
          <w:sz w:val="16"/>
        </w:rPr>
      </w:pPr>
    </w:p>
    <w:p w:rsidR="00FF7A8E" w:rsidRDefault="00FF7A8E" w:rsidP="00FF7A8E">
      <w:pPr>
        <w:pStyle w:val="31"/>
        <w:jc w:val="both"/>
        <w:rPr>
          <w:b w:val="0"/>
        </w:rPr>
      </w:pPr>
      <w:r>
        <w:t>Принцип системно – деятельностной организации воспитания</w:t>
      </w:r>
      <w:r>
        <w:rPr>
          <w:b w:val="0"/>
        </w:rPr>
        <w:t>.</w:t>
      </w:r>
    </w:p>
    <w:p w:rsidR="00FF7A8E" w:rsidRDefault="00FF7A8E" w:rsidP="00FF7A8E">
      <w:pPr>
        <w:pStyle w:val="af8"/>
        <w:ind w:right="124"/>
      </w:pPr>
      <w:r>
        <w:t xml:space="preserve">Для решения воспитательных </w:t>
      </w:r>
      <w:r>
        <w:rPr>
          <w:spacing w:val="-3"/>
        </w:rPr>
        <w:t xml:space="preserve">задач </w:t>
      </w:r>
      <w:r>
        <w:t xml:space="preserve">обучающиеся вместе с педагогами и родителями, иными </w:t>
      </w:r>
      <w:r>
        <w:rPr>
          <w:spacing w:val="-3"/>
        </w:rPr>
        <w:t>субъектами</w:t>
      </w:r>
      <w:r>
        <w:rPr>
          <w:spacing w:val="54"/>
        </w:rPr>
        <w:t xml:space="preserve"> </w:t>
      </w:r>
      <w:r>
        <w:t xml:space="preserve">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w:t>
      </w:r>
      <w:r>
        <w:rPr>
          <w:spacing w:val="-4"/>
        </w:rPr>
        <w:t>культуры</w:t>
      </w:r>
      <w:r>
        <w:rPr>
          <w:spacing w:val="52"/>
        </w:rPr>
        <w:t xml:space="preserve"> </w:t>
      </w:r>
      <w:r>
        <w:t xml:space="preserve">и фольклора народов России; истории, традиций и современной жизни своей </w:t>
      </w:r>
      <w:r>
        <w:rPr>
          <w:spacing w:val="-3"/>
        </w:rPr>
        <w:t xml:space="preserve">Родины, </w:t>
      </w:r>
      <w:r>
        <w:t xml:space="preserve">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w:t>
      </w:r>
      <w:r>
        <w:rPr>
          <w:spacing w:val="-4"/>
        </w:rPr>
        <w:t xml:space="preserve">культурных </w:t>
      </w:r>
      <w:r>
        <w:t xml:space="preserve">практик; других </w:t>
      </w:r>
      <w:r>
        <w:rPr>
          <w:spacing w:val="-3"/>
        </w:rPr>
        <w:t xml:space="preserve">источников </w:t>
      </w:r>
      <w:r>
        <w:t xml:space="preserve">информации и </w:t>
      </w:r>
      <w:r>
        <w:rPr>
          <w:spacing w:val="-3"/>
        </w:rPr>
        <w:t xml:space="preserve">научного </w:t>
      </w:r>
      <w:r>
        <w:t>знания.</w:t>
      </w:r>
    </w:p>
    <w:p w:rsidR="00FF7A8E" w:rsidRDefault="00FF7A8E" w:rsidP="00FF7A8E">
      <w:pPr>
        <w:pStyle w:val="31"/>
        <w:jc w:val="both"/>
        <w:rPr>
          <w:b w:val="0"/>
        </w:rPr>
      </w:pPr>
      <w:r>
        <w:t>Принцип диалогического общения</w:t>
      </w:r>
      <w:r>
        <w:rPr>
          <w:b w:val="0"/>
        </w:rPr>
        <w:t>.</w:t>
      </w:r>
    </w:p>
    <w:p w:rsidR="00FF7A8E" w:rsidRDefault="00FF7A8E" w:rsidP="00FF7A8E">
      <w:pPr>
        <w:pStyle w:val="af8"/>
        <w:ind w:right="128"/>
      </w:pPr>
      <w: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w:t>
      </w:r>
      <w:proofErr w:type="spellStart"/>
      <w:r>
        <w:t>ребѐнка</w:t>
      </w:r>
      <w:proofErr w:type="spellEnd"/>
      <w:r>
        <w:t xml:space="preserve"> со значимым взрослым.</w:t>
      </w:r>
    </w:p>
    <w:p w:rsidR="00FF7A8E" w:rsidRDefault="00FF7A8E" w:rsidP="00FF7A8E">
      <w:pPr>
        <w:pStyle w:val="31"/>
        <w:jc w:val="both"/>
        <w:rPr>
          <w:b w:val="0"/>
        </w:rPr>
      </w:pPr>
      <w:r>
        <w:t xml:space="preserve">Принцип </w:t>
      </w:r>
      <w:proofErr w:type="spellStart"/>
      <w:r>
        <w:t>полисубъективности</w:t>
      </w:r>
      <w:proofErr w:type="spellEnd"/>
      <w:r>
        <w:t xml:space="preserve"> воспитания</w:t>
      </w:r>
      <w:r>
        <w:rPr>
          <w:b w:val="0"/>
        </w:rPr>
        <w:t>.</w:t>
      </w:r>
    </w:p>
    <w:p w:rsidR="00FF7A8E" w:rsidRDefault="00FF7A8E" w:rsidP="00FF7A8E">
      <w:pPr>
        <w:pStyle w:val="af8"/>
        <w:ind w:right="125"/>
      </w:pPr>
      <w:r>
        <w:t xml:space="preserve">В современных условиях процесс развития и воспитания личности  имеет </w:t>
      </w:r>
      <w:proofErr w:type="spellStart"/>
      <w:r>
        <w:t>полисубъектный</w:t>
      </w:r>
      <w:proofErr w:type="spellEnd"/>
      <w:r>
        <w:t xml:space="preserve">, многомерно-деятельностный характер. Младший </w:t>
      </w:r>
      <w:r>
        <w:rPr>
          <w:spacing w:val="-3"/>
        </w:rPr>
        <w:t xml:space="preserve">школьник </w:t>
      </w:r>
      <w:proofErr w:type="spellStart"/>
      <w:r>
        <w:t>включѐн</w:t>
      </w:r>
      <w:proofErr w:type="spellEnd"/>
      <w:r>
        <w:t xml:space="preserve"> в различные виды социальной, информационной, </w:t>
      </w:r>
      <w:r>
        <w:rPr>
          <w:spacing w:val="-3"/>
        </w:rPr>
        <w:t xml:space="preserve">коммуникативной </w:t>
      </w:r>
      <w:r>
        <w:t xml:space="preserve">активности, в содержании </w:t>
      </w:r>
      <w:r>
        <w:rPr>
          <w:spacing w:val="-3"/>
        </w:rPr>
        <w:t xml:space="preserve">которых </w:t>
      </w:r>
      <w:r>
        <w:t xml:space="preserve">присутствуют разные, </w:t>
      </w:r>
      <w:r>
        <w:rPr>
          <w:spacing w:val="-3"/>
        </w:rPr>
        <w:t xml:space="preserve">нередко </w:t>
      </w:r>
      <w:r>
        <w:t>противоречивые ценности и мировоззренческие установки.</w:t>
      </w:r>
    </w:p>
    <w:p w:rsidR="00FF7A8E" w:rsidRDefault="00FF7A8E" w:rsidP="00FF7A8E">
      <w:pPr>
        <w:pStyle w:val="31"/>
        <w:jc w:val="both"/>
        <w:rPr>
          <w:b w:val="0"/>
        </w:rPr>
      </w:pPr>
      <w:r>
        <w:t>Принцип ориентации на идеал</w:t>
      </w:r>
      <w:r>
        <w:rPr>
          <w:b w:val="0"/>
        </w:rPr>
        <w:t>.</w:t>
      </w:r>
    </w:p>
    <w:p w:rsidR="00FF7A8E" w:rsidRDefault="00FF7A8E" w:rsidP="00FF7A8E">
      <w:pPr>
        <w:pStyle w:val="af8"/>
        <w:ind w:right="125"/>
      </w:pPr>
      <w:r>
        <w:t xml:space="preserve">Идеал – это высшая ценность, совершенное состояние человека, семьи, </w:t>
      </w:r>
      <w:r>
        <w:rPr>
          <w:spacing w:val="-3"/>
        </w:rPr>
        <w:t xml:space="preserve">школьного коллектива, </w:t>
      </w:r>
      <w:r>
        <w:t xml:space="preserve">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w:t>
      </w:r>
      <w:r>
        <w:rPr>
          <w:spacing w:val="-3"/>
        </w:rPr>
        <w:t xml:space="preserve">служат </w:t>
      </w:r>
      <w:r>
        <w:t xml:space="preserve">основными ориентирами человеческой жизни, духовно-нравственного и социального развития личности. Воспитательные идеалы поддерживают единство уклада </w:t>
      </w:r>
      <w:r>
        <w:rPr>
          <w:spacing w:val="-3"/>
        </w:rPr>
        <w:t xml:space="preserve">школьной </w:t>
      </w:r>
      <w:r>
        <w:t xml:space="preserve">жизни, придают ему нравственные измерения, обеспечивают возможность согласования деятельности различных </w:t>
      </w:r>
      <w:r>
        <w:rPr>
          <w:spacing w:val="-3"/>
        </w:rPr>
        <w:t xml:space="preserve">субъектов </w:t>
      </w:r>
      <w:r>
        <w:t>воспитания и</w:t>
      </w:r>
      <w:r>
        <w:rPr>
          <w:spacing w:val="2"/>
        </w:rPr>
        <w:t xml:space="preserve"> </w:t>
      </w:r>
      <w:r>
        <w:t>социализации.</w:t>
      </w:r>
    </w:p>
    <w:p w:rsidR="00FF7A8E" w:rsidRDefault="00FF7A8E" w:rsidP="00FF7A8E">
      <w:pPr>
        <w:pStyle w:val="31"/>
        <w:spacing w:before="5" w:line="274" w:lineRule="exact"/>
        <w:jc w:val="both"/>
      </w:pPr>
      <w:r>
        <w:t>Аксиологический принцип.</w:t>
      </w:r>
    </w:p>
    <w:p w:rsidR="00FF7A8E" w:rsidRDefault="00FF7A8E" w:rsidP="00FF7A8E">
      <w:pPr>
        <w:pStyle w:val="af8"/>
        <w:ind w:right="124"/>
      </w:pPr>
      <w:r>
        <w:t xml:space="preserve">Любое содержание обучения, общения, деятельности может стать содержанием воспитания, если оно отнесено к </w:t>
      </w:r>
      <w:proofErr w:type="spellStart"/>
      <w:r>
        <w:t>определѐнной</w:t>
      </w:r>
      <w:proofErr w:type="spellEnd"/>
      <w:r>
        <w:t xml:space="preserve"> ценности. Педагогическая организация нравственного уклада </w:t>
      </w:r>
      <w:r>
        <w:rPr>
          <w:spacing w:val="-3"/>
        </w:rPr>
        <w:t xml:space="preserve">школьной </w:t>
      </w:r>
      <w:r>
        <w:t xml:space="preserve">жизни начинается с определения той системы ценностей, </w:t>
      </w:r>
      <w:r>
        <w:rPr>
          <w:spacing w:val="-3"/>
        </w:rPr>
        <w:t xml:space="preserve">которая </w:t>
      </w:r>
      <w:r>
        <w:t xml:space="preserve">лежит в основе воспитательного процесса, раскрывается в его содержании и сознательное усвоение </w:t>
      </w:r>
      <w:r>
        <w:rPr>
          <w:spacing w:val="-3"/>
        </w:rPr>
        <w:t xml:space="preserve">которой </w:t>
      </w:r>
      <w:r>
        <w:t>обучающимися осуществляется в процессе их духовно- нравственного</w:t>
      </w:r>
      <w:r>
        <w:rPr>
          <w:spacing w:val="-1"/>
        </w:rPr>
        <w:t xml:space="preserve"> </w:t>
      </w:r>
      <w:r>
        <w:t>развития.</w:t>
      </w:r>
    </w:p>
    <w:p w:rsidR="00FF7A8E" w:rsidRDefault="00FF7A8E" w:rsidP="00FF7A8E">
      <w:pPr>
        <w:pStyle w:val="31"/>
        <w:spacing w:before="2" w:line="274" w:lineRule="exact"/>
        <w:jc w:val="both"/>
      </w:pPr>
      <w:r>
        <w:t>Принцип идентификации (персонификации).</w:t>
      </w:r>
    </w:p>
    <w:p w:rsidR="001979F6" w:rsidRDefault="00FF7A8E" w:rsidP="001979F6">
      <w:pPr>
        <w:pStyle w:val="af8"/>
        <w:ind w:right="126"/>
      </w:pPr>
      <w: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w:t>
      </w:r>
      <w:r w:rsidR="001979F6">
        <w:t xml:space="preserve"> идентификации. Персонифицированные идеалы являются действенными средствами нравственного воспитания </w:t>
      </w:r>
      <w:proofErr w:type="spellStart"/>
      <w:r w:rsidR="001979F6">
        <w:t>ребѐнка</w:t>
      </w:r>
      <w:proofErr w:type="spellEnd"/>
      <w:r w:rsidR="001979F6">
        <w:t>.</w:t>
      </w:r>
    </w:p>
    <w:p w:rsidR="001979F6" w:rsidRDefault="001979F6" w:rsidP="001979F6">
      <w:pPr>
        <w:pStyle w:val="af8"/>
        <w:ind w:right="122"/>
      </w:pPr>
      <w:r>
        <w:t xml:space="preserve">Перечисленные принципы определяют концептуальную основу уклада школьной жизни. Сам по себе этот уклад формален. </w:t>
      </w:r>
      <w:proofErr w:type="spellStart"/>
      <w:r>
        <w:t>Придаѐт</w:t>
      </w:r>
      <w:proofErr w:type="spellEnd"/>
      <w:r>
        <w:t xml:space="preserve"> ему жизненную, социальную, культурную, нравственную силу педагог.</w:t>
      </w:r>
    </w:p>
    <w:p w:rsidR="00FF7A8E" w:rsidRDefault="00FF7A8E" w:rsidP="00FF7A8E">
      <w:pPr>
        <w:sectPr w:rsidR="00FF7A8E">
          <w:pgSz w:w="11910" w:h="16840"/>
          <w:pgMar w:top="960" w:right="720" w:bottom="280" w:left="780" w:header="710" w:footer="0" w:gutter="0"/>
          <w:cols w:space="720"/>
        </w:sectPr>
      </w:pPr>
    </w:p>
    <w:p w:rsidR="00FF7A8E" w:rsidRDefault="00FF7A8E" w:rsidP="00FF7A8E">
      <w:pPr>
        <w:pStyle w:val="af8"/>
        <w:spacing w:before="2"/>
        <w:ind w:firstLine="0"/>
        <w:jc w:val="left"/>
        <w:rPr>
          <w:sz w:val="16"/>
        </w:rPr>
      </w:pPr>
    </w:p>
    <w:p w:rsidR="00FF7A8E" w:rsidRDefault="00FF7A8E" w:rsidP="00FF7A8E">
      <w:pPr>
        <w:pStyle w:val="af8"/>
        <w:ind w:right="123"/>
      </w:pPr>
      <w: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w:t>
      </w:r>
      <w:proofErr w:type="spellStart"/>
      <w:r>
        <w:t>ребѐнка</w:t>
      </w:r>
      <w:proofErr w:type="spellEnd"/>
      <w:r>
        <w:t xml:space="preserve">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F7A8E" w:rsidRDefault="00FF7A8E" w:rsidP="00FF7A8E">
      <w:pPr>
        <w:pStyle w:val="af8"/>
        <w:ind w:right="127"/>
      </w:pPr>
      <w:r>
        <w:t xml:space="preserve">Родители (законные представители), так же как и педагог, подают </w:t>
      </w:r>
      <w:proofErr w:type="spellStart"/>
      <w:r>
        <w:t>ребѐнку</w:t>
      </w:r>
      <w:proofErr w:type="spellEnd"/>
      <w:r>
        <w:t xml:space="preserve"> первый пример нравственности. Пример имеет огромное значение в духовно-нравственном развитии и воспитании обучающегося на </w:t>
      </w:r>
      <w:r w:rsidR="005F2E55">
        <w:rPr>
          <w:iCs/>
        </w:rPr>
        <w:t>уровне</w:t>
      </w:r>
      <w:r>
        <w:t xml:space="preserve"> начального общего образования.</w:t>
      </w:r>
    </w:p>
    <w:p w:rsidR="00FF7A8E" w:rsidRDefault="00FF7A8E" w:rsidP="00FF7A8E">
      <w:pPr>
        <w:pStyle w:val="af8"/>
        <w:spacing w:before="1"/>
        <w:ind w:left="922" w:firstLine="0"/>
      </w:pPr>
      <w:r>
        <w:t>Пример — это персонифицированная ценность.</w:t>
      </w:r>
    </w:p>
    <w:p w:rsidR="00FF7A8E" w:rsidRDefault="00FF7A8E" w:rsidP="00FF7A8E">
      <w:pPr>
        <w:pStyle w:val="af8"/>
        <w:ind w:right="124"/>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 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F7A8E" w:rsidRDefault="00FF7A8E" w:rsidP="00FF7A8E">
      <w:pPr>
        <w:pStyle w:val="af8"/>
        <w:ind w:right="126"/>
      </w:pPr>
      <w:r>
        <w:t xml:space="preserve">Наполнение уклада </w:t>
      </w:r>
      <w:r>
        <w:rPr>
          <w:spacing w:val="-3"/>
        </w:rPr>
        <w:t>школьной</w:t>
      </w:r>
      <w:r>
        <w:rPr>
          <w:spacing w:val="54"/>
        </w:rPr>
        <w:t xml:space="preserve"> </w:t>
      </w:r>
      <w:r>
        <w:t xml:space="preserve">жизни нравственными примерами активно </w:t>
      </w:r>
      <w:r>
        <w:rPr>
          <w:spacing w:val="-2"/>
        </w:rPr>
        <w:t xml:space="preserve">противодействует </w:t>
      </w:r>
      <w:r>
        <w:t xml:space="preserve">тем образцам циничного, аморального, откровенно разрушительного поведения, </w:t>
      </w:r>
      <w:r>
        <w:rPr>
          <w:spacing w:val="-3"/>
        </w:rPr>
        <w:t xml:space="preserve">которые </w:t>
      </w:r>
      <w:r>
        <w:t xml:space="preserve">в большом количестве и привлекательной форме обрушивают на детское сознание </w:t>
      </w:r>
      <w:r>
        <w:rPr>
          <w:spacing w:val="-3"/>
        </w:rPr>
        <w:t xml:space="preserve">компьютерные </w:t>
      </w:r>
      <w:r>
        <w:t>игры, телевидение и другие источники информации.</w:t>
      </w:r>
    </w:p>
    <w:p w:rsidR="00FF7A8E" w:rsidRDefault="00FF7A8E" w:rsidP="00FF7A8E">
      <w:pPr>
        <w:pStyle w:val="af8"/>
        <w:spacing w:before="1"/>
        <w:ind w:right="123" w:firstLine="768"/>
      </w:pPr>
      <w: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w:t>
      </w:r>
      <w:proofErr w:type="spellStart"/>
      <w:r>
        <w:t>ребѐнка</w:t>
      </w:r>
      <w:proofErr w:type="spellEnd"/>
      <w:r>
        <w:t xml:space="preserve"> в мир высокой культуры. Но принять ту или иную ценность </w:t>
      </w:r>
      <w:proofErr w:type="spellStart"/>
      <w:r>
        <w:t>ребѐнок</w:t>
      </w:r>
      <w:proofErr w:type="spellEnd"/>
      <w:r>
        <w:t xml:space="preserve">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FF7A8E" w:rsidRDefault="00FF7A8E" w:rsidP="00FF7A8E">
      <w:pPr>
        <w:pStyle w:val="af8"/>
        <w:ind w:right="123"/>
      </w:pPr>
      <w: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w:t>
      </w:r>
      <w:proofErr w:type="spellStart"/>
      <w:r>
        <w:t>ребѐнка</w:t>
      </w:r>
      <w:proofErr w:type="spellEnd"/>
      <w:r>
        <w:t xml:space="preserve">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F7A8E" w:rsidRDefault="00FF7A8E" w:rsidP="00FF7A8E">
      <w:pPr>
        <w:pStyle w:val="af8"/>
        <w:spacing w:before="1"/>
        <w:ind w:right="124"/>
      </w:pPr>
      <w: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w:t>
      </w:r>
      <w:proofErr w:type="spellStart"/>
      <w:r>
        <w:t>ребѐнком</w:t>
      </w:r>
      <w:proofErr w:type="spellEnd"/>
      <w:r>
        <w:t xml:space="preserve">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F7A8E" w:rsidRDefault="00FF7A8E" w:rsidP="00FF7A8E">
      <w:pPr>
        <w:sectPr w:rsidR="00FF7A8E">
          <w:pgSz w:w="11910" w:h="16840"/>
          <w:pgMar w:top="960" w:right="720" w:bottom="280" w:left="780" w:header="710" w:footer="0" w:gutter="0"/>
          <w:cols w:space="720"/>
        </w:sectPr>
      </w:pPr>
    </w:p>
    <w:p w:rsidR="00FF7A8E" w:rsidRDefault="00FF7A8E" w:rsidP="00FF7A8E">
      <w:pPr>
        <w:pStyle w:val="af8"/>
        <w:spacing w:before="7"/>
        <w:ind w:firstLine="0"/>
        <w:jc w:val="left"/>
        <w:rPr>
          <w:sz w:val="16"/>
        </w:rPr>
      </w:pPr>
    </w:p>
    <w:p w:rsidR="00FF7A8E" w:rsidRDefault="00FF7A8E" w:rsidP="00FF7A8E">
      <w:pPr>
        <w:pStyle w:val="31"/>
        <w:spacing w:before="90"/>
        <w:ind w:left="2532" w:right="136" w:hanging="1541"/>
      </w:pPr>
      <w:r>
        <w:t>Основное содержание духовно - нравственного развития и воспитания обучающихся с ЗПР на</w:t>
      </w:r>
      <w:r w:rsidR="005F2E55" w:rsidRPr="005F2E55">
        <w:rPr>
          <w:iCs/>
        </w:rPr>
        <w:t xml:space="preserve"> </w:t>
      </w:r>
      <w:r w:rsidR="005F2E55">
        <w:rPr>
          <w:iCs/>
        </w:rPr>
        <w:t>уровне</w:t>
      </w:r>
      <w:r w:rsidR="005F2E55">
        <w:t xml:space="preserve"> </w:t>
      </w:r>
      <w:r>
        <w:t>начального общего образования</w:t>
      </w:r>
    </w:p>
    <w:p w:rsidR="00FF7A8E" w:rsidRDefault="00FF7A8E" w:rsidP="00FF7A8E">
      <w:pPr>
        <w:pStyle w:val="af8"/>
        <w:spacing w:before="7"/>
        <w:ind w:firstLine="0"/>
        <w:jc w:val="left"/>
        <w:rPr>
          <w:b/>
          <w:sz w:val="23"/>
        </w:rPr>
      </w:pPr>
    </w:p>
    <w:p w:rsidR="00FF7A8E" w:rsidRDefault="00FF7A8E" w:rsidP="00FF7A8E">
      <w:pPr>
        <w:pStyle w:val="af8"/>
        <w:ind w:left="922" w:firstLine="0"/>
        <w:jc w:val="left"/>
      </w:pPr>
      <w:r>
        <w:t>Воспитание нравственных чувств и этического сознания:</w:t>
      </w:r>
    </w:p>
    <w:p w:rsidR="00FF7A8E" w:rsidRDefault="00FF7A8E" w:rsidP="00FF7A8E">
      <w:pPr>
        <w:pStyle w:val="af8"/>
        <w:ind w:left="922" w:right="1030" w:firstLine="0"/>
        <w:jc w:val="left"/>
      </w:pPr>
      <w:r>
        <w:t>первоначальные представления о базовых национальных российских ценностях; различие хороших и плохих поступков;</w:t>
      </w:r>
    </w:p>
    <w:p w:rsidR="00FF7A8E" w:rsidRDefault="00FF7A8E" w:rsidP="00FF7A8E">
      <w:pPr>
        <w:pStyle w:val="af8"/>
        <w:jc w:val="left"/>
      </w:pPr>
      <w:r>
        <w:t>представления о правилах поведения в образовательном учреждении, дома, на улице, в общественных местах, в транспорте, на природе;</w:t>
      </w:r>
    </w:p>
    <w:p w:rsidR="00FF7A8E" w:rsidRDefault="00FF7A8E" w:rsidP="00FF7A8E">
      <w:pPr>
        <w:pStyle w:val="af8"/>
        <w:jc w:val="left"/>
      </w:pPr>
      <w:r>
        <w:t>элементарные представления о роли традиционных религиях в развитии Российского государства;</w:t>
      </w:r>
    </w:p>
    <w:p w:rsidR="00FF7A8E" w:rsidRDefault="00FF7A8E" w:rsidP="00FF7A8E">
      <w:pPr>
        <w:pStyle w:val="af8"/>
        <w:tabs>
          <w:tab w:val="left" w:pos="2554"/>
          <w:tab w:val="left" w:pos="3888"/>
          <w:tab w:val="left" w:pos="4211"/>
          <w:tab w:val="left" w:pos="5552"/>
          <w:tab w:val="left" w:pos="6730"/>
          <w:tab w:val="left" w:pos="8822"/>
          <w:tab w:val="left" w:pos="10153"/>
        </w:tabs>
        <w:ind w:right="134"/>
        <w:jc w:val="left"/>
      </w:pPr>
      <w:r>
        <w:t>уважительное</w:t>
      </w:r>
      <w:r>
        <w:tab/>
        <w:t>отношение</w:t>
      </w:r>
      <w:r>
        <w:tab/>
        <w:t>к</w:t>
      </w:r>
      <w:r>
        <w:tab/>
        <w:t>родителям,</w:t>
      </w:r>
      <w:r>
        <w:tab/>
        <w:t>старшим;</w:t>
      </w:r>
      <w:r>
        <w:tab/>
        <w:t>доброжелательное</w:t>
      </w:r>
      <w:r>
        <w:tab/>
        <w:t>отношение</w:t>
      </w:r>
      <w:r>
        <w:tab/>
      </w:r>
      <w:r>
        <w:rPr>
          <w:spacing w:val="-18"/>
        </w:rPr>
        <w:t xml:space="preserve">к </w:t>
      </w:r>
      <w:r>
        <w:t>сверстникам и</w:t>
      </w:r>
      <w:r>
        <w:rPr>
          <w:spacing w:val="-2"/>
        </w:rPr>
        <w:t xml:space="preserve"> </w:t>
      </w:r>
      <w:r>
        <w:t>младшим;</w:t>
      </w:r>
    </w:p>
    <w:p w:rsidR="00FF7A8E" w:rsidRDefault="00FF7A8E" w:rsidP="00FF7A8E">
      <w:pPr>
        <w:pStyle w:val="af8"/>
        <w:jc w:val="left"/>
      </w:pPr>
      <w:r>
        <w:t>установление дружеских взаимоотношений в коллективе, основанных на взаимопомощи и взаимной поддержке;</w:t>
      </w:r>
    </w:p>
    <w:p w:rsidR="00FF7A8E" w:rsidRDefault="00FF7A8E" w:rsidP="00FF7A8E">
      <w:pPr>
        <w:pStyle w:val="af8"/>
        <w:spacing w:before="1"/>
        <w:ind w:left="922" w:right="4248" w:firstLine="0"/>
        <w:jc w:val="left"/>
      </w:pPr>
      <w:r>
        <w:t>бережное, гуманное отношение ко всему живому; знание правил этики, культуры речи;</w:t>
      </w:r>
    </w:p>
    <w:p w:rsidR="00FF7A8E" w:rsidRDefault="00FF7A8E" w:rsidP="00FF7A8E">
      <w:pPr>
        <w:pStyle w:val="af8"/>
        <w:jc w:val="left"/>
      </w:pPr>
      <w:r>
        <w:t>умение признаваться в плохом поступке и проанализировать его; стремление избегать плохих поступков;</w:t>
      </w:r>
    </w:p>
    <w:p w:rsidR="00FF7A8E" w:rsidRDefault="00FF7A8E" w:rsidP="00FF7A8E">
      <w:pPr>
        <w:pStyle w:val="af8"/>
        <w:jc w:val="left"/>
      </w:pPr>
      <w:r>
        <w:t>представления о возможном негативном влиянии на морально- психологическое состояние человека компьютерных игр и СМИ;</w:t>
      </w:r>
    </w:p>
    <w:p w:rsidR="00FF7A8E" w:rsidRDefault="00FF7A8E" w:rsidP="00FF7A8E">
      <w:pPr>
        <w:pStyle w:val="af8"/>
        <w:jc w:val="left"/>
      </w:pPr>
      <w:r>
        <w:t>отрицательное отношение к аморальным поступкам, грубости, оскорбительным словам и действиям.</w:t>
      </w:r>
    </w:p>
    <w:p w:rsidR="00FF7A8E" w:rsidRDefault="00FF7A8E" w:rsidP="00FF7A8E">
      <w:pPr>
        <w:pStyle w:val="af8"/>
        <w:ind w:left="922" w:firstLine="0"/>
        <w:jc w:val="left"/>
      </w:pPr>
      <w:r>
        <w:t>Воспитание трудолюбия, творческого отношения к учению, труду, жизни:</w:t>
      </w:r>
    </w:p>
    <w:p w:rsidR="00FF7A8E" w:rsidRDefault="00FF7A8E" w:rsidP="00FF7A8E">
      <w:pPr>
        <w:pStyle w:val="af8"/>
        <w:tabs>
          <w:tab w:val="left" w:pos="2838"/>
          <w:tab w:val="left" w:pos="4589"/>
          <w:tab w:val="left" w:pos="4960"/>
          <w:tab w:val="left" w:pos="6648"/>
          <w:tab w:val="left" w:pos="7718"/>
          <w:tab w:val="left" w:pos="8656"/>
          <w:tab w:val="left" w:pos="9783"/>
        </w:tabs>
        <w:ind w:right="134"/>
        <w:jc w:val="left"/>
      </w:pPr>
      <w:r>
        <w:t>первоначальные</w:t>
      </w:r>
      <w:r>
        <w:tab/>
        <w:t>представления</w:t>
      </w:r>
      <w:r>
        <w:tab/>
        <w:t>о</w:t>
      </w:r>
      <w:r>
        <w:tab/>
        <w:t>нравственных</w:t>
      </w:r>
      <w:r>
        <w:tab/>
        <w:t>основах</w:t>
      </w:r>
      <w:r>
        <w:tab/>
        <w:t>учебы,</w:t>
      </w:r>
      <w:r>
        <w:tab/>
        <w:t>ведущей</w:t>
      </w:r>
      <w:r>
        <w:tab/>
      </w:r>
      <w:r>
        <w:rPr>
          <w:spacing w:val="-5"/>
        </w:rPr>
        <w:t xml:space="preserve">роли </w:t>
      </w:r>
      <w:r>
        <w:t xml:space="preserve">образования, </w:t>
      </w:r>
      <w:r>
        <w:rPr>
          <w:spacing w:val="-4"/>
        </w:rPr>
        <w:t xml:space="preserve">труда </w:t>
      </w:r>
      <w:r>
        <w:t>и значения творчества в жизни человека и</w:t>
      </w:r>
      <w:r>
        <w:rPr>
          <w:spacing w:val="-6"/>
        </w:rPr>
        <w:t xml:space="preserve"> </w:t>
      </w:r>
      <w:r>
        <w:t>общества;</w:t>
      </w:r>
    </w:p>
    <w:p w:rsidR="00FF7A8E" w:rsidRDefault="00FF7A8E" w:rsidP="00FF7A8E">
      <w:pPr>
        <w:pStyle w:val="af8"/>
        <w:jc w:val="left"/>
      </w:pPr>
      <w:r>
        <w:t>уважение к труду и творчеству старших и сверстников; элементарные представления об основных профессиях;</w:t>
      </w:r>
    </w:p>
    <w:p w:rsidR="00FF7A8E" w:rsidRDefault="00FF7A8E" w:rsidP="00FF7A8E">
      <w:pPr>
        <w:pStyle w:val="af8"/>
        <w:ind w:left="922" w:right="1030" w:firstLine="0"/>
        <w:jc w:val="left"/>
      </w:pPr>
      <w:r>
        <w:t xml:space="preserve">ценностное отношение к </w:t>
      </w:r>
      <w:proofErr w:type="spellStart"/>
      <w:r>
        <w:t>учѐбе</w:t>
      </w:r>
      <w:proofErr w:type="spellEnd"/>
      <w:r>
        <w:t xml:space="preserve"> как виду творческой деятельности; первоначальные навыки самообслуживания;</w:t>
      </w:r>
    </w:p>
    <w:p w:rsidR="00FF7A8E" w:rsidRDefault="00FF7A8E" w:rsidP="00FF7A8E">
      <w:pPr>
        <w:pStyle w:val="af8"/>
        <w:jc w:val="left"/>
      </w:pPr>
      <w:r>
        <w:t>первоначальные навыки коллективной работы, в том числе при разработке и реализации учебных и учебно-трудовых проектов;</w:t>
      </w:r>
    </w:p>
    <w:p w:rsidR="00FF7A8E" w:rsidRDefault="00FF7A8E" w:rsidP="00FF7A8E">
      <w:pPr>
        <w:pStyle w:val="af8"/>
        <w:tabs>
          <w:tab w:val="left" w:pos="1878"/>
          <w:tab w:val="left" w:pos="3130"/>
          <w:tab w:val="left" w:pos="5813"/>
          <w:tab w:val="left" w:pos="8090"/>
          <w:tab w:val="left" w:pos="8439"/>
          <w:tab w:val="left" w:pos="10159"/>
        </w:tabs>
        <w:ind w:right="131"/>
        <w:jc w:val="left"/>
      </w:pPr>
      <w:r>
        <w:t>умение</w:t>
      </w:r>
      <w:r>
        <w:tab/>
        <w:t>проявлять</w:t>
      </w:r>
      <w:r>
        <w:tab/>
        <w:t>дисциплинированность,</w:t>
      </w:r>
      <w:r>
        <w:tab/>
        <w:t>последовательность</w:t>
      </w:r>
      <w:r>
        <w:tab/>
        <w:t>и</w:t>
      </w:r>
      <w:r>
        <w:tab/>
        <w:t>настойчивость</w:t>
      </w:r>
      <w:r>
        <w:tab/>
      </w:r>
      <w:r>
        <w:rPr>
          <w:spacing w:val="-17"/>
        </w:rPr>
        <w:t xml:space="preserve">в </w:t>
      </w:r>
      <w:r>
        <w:t>выполнении</w:t>
      </w:r>
      <w:r>
        <w:rPr>
          <w:spacing w:val="-2"/>
        </w:rPr>
        <w:t xml:space="preserve"> </w:t>
      </w:r>
      <w:r>
        <w:t>заданий;</w:t>
      </w:r>
    </w:p>
    <w:p w:rsidR="00FF7A8E" w:rsidRDefault="00FF7A8E" w:rsidP="00FF7A8E">
      <w:pPr>
        <w:pStyle w:val="af8"/>
        <w:ind w:left="922" w:firstLine="0"/>
        <w:jc w:val="left"/>
      </w:pPr>
      <w:r>
        <w:t>умение соблюдать порядок на рабочем месте;</w:t>
      </w:r>
    </w:p>
    <w:p w:rsidR="00FF7A8E" w:rsidRDefault="00FF7A8E" w:rsidP="00FF7A8E">
      <w:pPr>
        <w:pStyle w:val="af8"/>
        <w:jc w:val="left"/>
      </w:pPr>
      <w:r>
        <w:t xml:space="preserve">бережное отношение к </w:t>
      </w:r>
      <w:r>
        <w:rPr>
          <w:spacing w:val="-3"/>
        </w:rPr>
        <w:t xml:space="preserve">результатам </w:t>
      </w:r>
      <w:r>
        <w:t xml:space="preserve">своего </w:t>
      </w:r>
      <w:r>
        <w:rPr>
          <w:spacing w:val="-4"/>
        </w:rPr>
        <w:t>труда,  труда</w:t>
      </w:r>
      <w:r>
        <w:rPr>
          <w:spacing w:val="52"/>
        </w:rPr>
        <w:t xml:space="preserve"> </w:t>
      </w:r>
      <w:r>
        <w:t xml:space="preserve">других </w:t>
      </w:r>
      <w:r>
        <w:rPr>
          <w:spacing w:val="-3"/>
        </w:rPr>
        <w:t xml:space="preserve">людей, </w:t>
      </w:r>
      <w:r>
        <w:t xml:space="preserve">к </w:t>
      </w:r>
      <w:r>
        <w:rPr>
          <w:spacing w:val="-3"/>
        </w:rPr>
        <w:t xml:space="preserve">школьному </w:t>
      </w:r>
      <w:r>
        <w:rPr>
          <w:spacing w:val="-4"/>
        </w:rPr>
        <w:t xml:space="preserve">имуществу, </w:t>
      </w:r>
      <w:r>
        <w:t>учебникам, личным</w:t>
      </w:r>
      <w:r>
        <w:rPr>
          <w:spacing w:val="7"/>
        </w:rPr>
        <w:t xml:space="preserve"> </w:t>
      </w:r>
      <w:r>
        <w:t>вещам;</w:t>
      </w:r>
    </w:p>
    <w:p w:rsidR="00FF7A8E" w:rsidRDefault="00FF7A8E" w:rsidP="00FF7A8E">
      <w:pPr>
        <w:pStyle w:val="af8"/>
        <w:jc w:val="left"/>
      </w:pPr>
      <w:r>
        <w:t xml:space="preserve">отрицательное отношение к лени и небрежности в </w:t>
      </w:r>
      <w:r>
        <w:rPr>
          <w:spacing w:val="-3"/>
        </w:rPr>
        <w:t xml:space="preserve">труде </w:t>
      </w:r>
      <w:r>
        <w:t xml:space="preserve">и </w:t>
      </w:r>
      <w:proofErr w:type="spellStart"/>
      <w:r>
        <w:t>учѐбе</w:t>
      </w:r>
      <w:proofErr w:type="spellEnd"/>
      <w:r>
        <w:t xml:space="preserve">, небережливому отношению к </w:t>
      </w:r>
      <w:r>
        <w:rPr>
          <w:spacing w:val="-3"/>
        </w:rPr>
        <w:t xml:space="preserve">результатам </w:t>
      </w:r>
      <w:r>
        <w:rPr>
          <w:spacing w:val="-4"/>
        </w:rPr>
        <w:t>труда</w:t>
      </w:r>
      <w:r>
        <w:t xml:space="preserve"> людей.</w:t>
      </w:r>
    </w:p>
    <w:p w:rsidR="00FF7A8E" w:rsidRDefault="00FF7A8E" w:rsidP="00FF7A8E">
      <w:pPr>
        <w:pStyle w:val="af8"/>
        <w:spacing w:before="1"/>
        <w:ind w:firstLine="0"/>
        <w:jc w:val="left"/>
      </w:pPr>
    </w:p>
    <w:p w:rsidR="00FF7A8E" w:rsidRDefault="00FF7A8E" w:rsidP="00FF7A8E">
      <w:pPr>
        <w:pStyle w:val="af8"/>
        <w:tabs>
          <w:tab w:val="left" w:pos="2401"/>
          <w:tab w:val="left" w:pos="4710"/>
          <w:tab w:val="left" w:pos="6307"/>
          <w:tab w:val="left" w:pos="7530"/>
          <w:tab w:val="left" w:pos="7899"/>
          <w:tab w:val="left" w:pos="8933"/>
          <w:tab w:val="left" w:pos="10138"/>
        </w:tabs>
        <w:ind w:right="137"/>
        <w:jc w:val="left"/>
      </w:pPr>
      <w:r>
        <w:t>Воспитание</w:t>
      </w:r>
      <w:r>
        <w:tab/>
        <w:t>гражданственности,</w:t>
      </w:r>
      <w:r>
        <w:tab/>
        <w:t>патриотизма,</w:t>
      </w:r>
      <w:r>
        <w:tab/>
        <w:t>уважения</w:t>
      </w:r>
      <w:r>
        <w:tab/>
        <w:t>к</w:t>
      </w:r>
      <w:r>
        <w:tab/>
        <w:t>правам,</w:t>
      </w:r>
      <w:r>
        <w:tab/>
        <w:t>свободам</w:t>
      </w:r>
      <w:r>
        <w:tab/>
      </w:r>
      <w:r>
        <w:rPr>
          <w:spacing w:val="-18"/>
        </w:rPr>
        <w:t xml:space="preserve">и </w:t>
      </w:r>
      <w:r>
        <w:t>обязанностям</w:t>
      </w:r>
      <w:r>
        <w:rPr>
          <w:spacing w:val="-2"/>
        </w:rPr>
        <w:t xml:space="preserve"> </w:t>
      </w:r>
      <w:r>
        <w:t>человека:</w:t>
      </w:r>
    </w:p>
    <w:p w:rsidR="00FF7A8E" w:rsidRDefault="00FF7A8E" w:rsidP="00FF7A8E">
      <w:pPr>
        <w:pStyle w:val="af8"/>
        <w:ind w:left="922" w:firstLine="0"/>
        <w:jc w:val="left"/>
      </w:pPr>
      <w:r>
        <w:t xml:space="preserve">элементарные представления о политическом устройстве Российского </w:t>
      </w:r>
      <w:r>
        <w:rPr>
          <w:spacing w:val="-3"/>
        </w:rPr>
        <w:t xml:space="preserve">государства; </w:t>
      </w:r>
      <w:r>
        <w:t xml:space="preserve">представления о символах </w:t>
      </w:r>
      <w:r>
        <w:rPr>
          <w:spacing w:val="-3"/>
        </w:rPr>
        <w:t xml:space="preserve">государства </w:t>
      </w:r>
      <w:r>
        <w:t xml:space="preserve">— </w:t>
      </w:r>
      <w:r>
        <w:rPr>
          <w:spacing w:val="-3"/>
        </w:rPr>
        <w:t xml:space="preserve">Флаге, </w:t>
      </w:r>
      <w:r>
        <w:rPr>
          <w:spacing w:val="-5"/>
        </w:rPr>
        <w:t xml:space="preserve">Гербе </w:t>
      </w:r>
      <w:r>
        <w:t xml:space="preserve">России, о флаге и гербе </w:t>
      </w:r>
      <w:r>
        <w:rPr>
          <w:spacing w:val="-4"/>
        </w:rPr>
        <w:t>Тюменской</w:t>
      </w:r>
    </w:p>
    <w:p w:rsidR="00FF7A8E" w:rsidRDefault="00FF7A8E" w:rsidP="00FF7A8E">
      <w:pPr>
        <w:pStyle w:val="af8"/>
        <w:ind w:firstLine="0"/>
        <w:jc w:val="left"/>
      </w:pPr>
      <w:r>
        <w:t>области;</w:t>
      </w:r>
    </w:p>
    <w:p w:rsidR="00FF7A8E" w:rsidRDefault="00FF7A8E" w:rsidP="00FF7A8E">
      <w:pPr>
        <w:pStyle w:val="af8"/>
        <w:ind w:left="922" w:firstLine="0"/>
        <w:jc w:val="left"/>
      </w:pPr>
      <w:r>
        <w:lastRenderedPageBreak/>
        <w:t>элементарные представления о правах и обязанностях гражданина России;</w:t>
      </w:r>
    </w:p>
    <w:p w:rsidR="00FF7A8E" w:rsidRDefault="00FF7A8E" w:rsidP="00FF7A8E">
      <w:pPr>
        <w:pStyle w:val="af8"/>
        <w:tabs>
          <w:tab w:val="left" w:pos="2679"/>
          <w:tab w:val="left" w:pos="4137"/>
          <w:tab w:val="left" w:pos="4586"/>
          <w:tab w:val="left" w:pos="5857"/>
          <w:tab w:val="left" w:pos="6785"/>
          <w:tab w:val="left" w:pos="7455"/>
          <w:tab w:val="left" w:pos="9668"/>
        </w:tabs>
        <w:ind w:right="131"/>
        <w:jc w:val="left"/>
      </w:pPr>
      <w:r>
        <w:t>уважительное</w:t>
      </w:r>
      <w:r>
        <w:tab/>
        <w:t>отношение</w:t>
      </w:r>
      <w:r>
        <w:tab/>
        <w:t>к</w:t>
      </w:r>
      <w:r>
        <w:tab/>
      </w:r>
      <w:r>
        <w:rPr>
          <w:spacing w:val="-3"/>
        </w:rPr>
        <w:t>русскому</w:t>
      </w:r>
      <w:r>
        <w:rPr>
          <w:spacing w:val="-3"/>
        </w:rPr>
        <w:tab/>
      </w:r>
      <w:r>
        <w:t>языку</w:t>
      </w:r>
      <w:r>
        <w:tab/>
        <w:t>как</w:t>
      </w:r>
      <w:r>
        <w:tab/>
      </w:r>
      <w:r>
        <w:rPr>
          <w:spacing w:val="-4"/>
        </w:rPr>
        <w:t>государственному,</w:t>
      </w:r>
      <w:r>
        <w:rPr>
          <w:spacing w:val="-4"/>
        </w:rPr>
        <w:tab/>
        <w:t xml:space="preserve">языку </w:t>
      </w:r>
      <w:r>
        <w:t>межнационального</w:t>
      </w:r>
      <w:r>
        <w:rPr>
          <w:spacing w:val="-1"/>
        </w:rPr>
        <w:t xml:space="preserve"> </w:t>
      </w:r>
      <w:r>
        <w:t>общения;</w:t>
      </w:r>
    </w:p>
    <w:p w:rsidR="00FF7A8E" w:rsidRDefault="00FF7A8E" w:rsidP="00FF7A8E">
      <w:pPr>
        <w:pStyle w:val="af8"/>
        <w:ind w:left="922" w:firstLine="0"/>
        <w:jc w:val="left"/>
      </w:pPr>
      <w:r>
        <w:t>ценностное отношение к своему национальному языку и культуре;</w:t>
      </w:r>
    </w:p>
    <w:p w:rsidR="00FF7A8E" w:rsidRDefault="00FF7A8E" w:rsidP="00FF7A8E">
      <w:pPr>
        <w:pStyle w:val="af8"/>
        <w:jc w:val="left"/>
      </w:pPr>
      <w:r>
        <w:t>начальные представления о народах России, об их общей исторической судьбе, о единстве народов нашей страны;</w:t>
      </w:r>
    </w:p>
    <w:p w:rsidR="00FF7A8E" w:rsidRDefault="00FF7A8E" w:rsidP="00FF7A8E">
      <w:pPr>
        <w:pStyle w:val="af8"/>
        <w:jc w:val="left"/>
      </w:pPr>
      <w:r>
        <w:t xml:space="preserve">элементарные представления о национальных героях и важнейших событиях истории России и </w:t>
      </w:r>
      <w:proofErr w:type="spellStart"/>
      <w:r>
        <w:t>еѐ</w:t>
      </w:r>
      <w:proofErr w:type="spellEnd"/>
      <w:r>
        <w:t xml:space="preserve"> народов;</w:t>
      </w:r>
    </w:p>
    <w:p w:rsidR="001979F6" w:rsidRDefault="001979F6" w:rsidP="001979F6">
      <w:pPr>
        <w:pStyle w:val="af8"/>
        <w:spacing w:before="90"/>
        <w:ind w:left="922" w:right="750" w:firstLine="0"/>
        <w:jc w:val="left"/>
      </w:pPr>
      <w:r>
        <w:t>интерес к государственным праздникам и важнейшим событиям в жизни России; стремление активно участвовать в делах класса, школы, семьи, своего села, города; любовь к образовательному учреждению, своему селу, городу, народу, России; уважение к защитникам Родины;</w:t>
      </w:r>
    </w:p>
    <w:p w:rsidR="001979F6" w:rsidRDefault="001979F6" w:rsidP="001979F6">
      <w:pPr>
        <w:pStyle w:val="af8"/>
        <w:ind w:left="922" w:firstLine="0"/>
        <w:jc w:val="left"/>
      </w:pPr>
      <w:r>
        <w:t>умение отвечать за свои поступки;</w:t>
      </w:r>
    </w:p>
    <w:p w:rsidR="001979F6" w:rsidRDefault="001979F6" w:rsidP="001979F6">
      <w:pPr>
        <w:pStyle w:val="af8"/>
        <w:jc w:val="left"/>
      </w:pPr>
      <w:r>
        <w:t>негативное отношение к нарушениям порядка в классе, дома, на улице, к невыполнению человеком своих обязанностей.</w:t>
      </w:r>
    </w:p>
    <w:p w:rsidR="001979F6" w:rsidRDefault="001979F6" w:rsidP="001979F6">
      <w:pPr>
        <w:pStyle w:val="af8"/>
        <w:jc w:val="left"/>
      </w:pPr>
      <w:r>
        <w:t>Воспитание ценностного отношения к природе, окружающей среде (экологическое воспитание):</w:t>
      </w:r>
    </w:p>
    <w:p w:rsidR="001979F6" w:rsidRDefault="001979F6" w:rsidP="001979F6">
      <w:pPr>
        <w:pStyle w:val="af8"/>
        <w:jc w:val="left"/>
      </w:pPr>
      <w:r>
        <w:t>развитие интереса к природе, природным явлениям и формам жизни, понимание активной роли человека в природе;</w:t>
      </w:r>
    </w:p>
    <w:p w:rsidR="001979F6" w:rsidRDefault="001979F6" w:rsidP="001979F6">
      <w:pPr>
        <w:pStyle w:val="af8"/>
        <w:ind w:left="922" w:firstLine="0"/>
        <w:jc w:val="left"/>
      </w:pPr>
      <w:r>
        <w:t>ценностное отношение к природе и всем формам жизни;</w:t>
      </w:r>
    </w:p>
    <w:p w:rsidR="001979F6" w:rsidRDefault="001979F6" w:rsidP="001979F6">
      <w:pPr>
        <w:pStyle w:val="af8"/>
        <w:ind w:left="922" w:right="1030" w:firstLine="0"/>
        <w:jc w:val="left"/>
      </w:pPr>
      <w:r>
        <w:t>первоначальный элементарный опыт природоохранительной деятельности; личный опыт в экологических программах и проектах.</w:t>
      </w:r>
    </w:p>
    <w:p w:rsidR="001979F6" w:rsidRDefault="001979F6" w:rsidP="001979F6">
      <w:pPr>
        <w:pStyle w:val="af8"/>
        <w:spacing w:before="1"/>
        <w:jc w:val="left"/>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1979F6" w:rsidRDefault="001979F6" w:rsidP="001979F6">
      <w:pPr>
        <w:pStyle w:val="af8"/>
        <w:ind w:left="922" w:firstLine="0"/>
        <w:jc w:val="left"/>
      </w:pPr>
      <w:r>
        <w:t>представления о душевной и физической красоте человека;</w:t>
      </w:r>
    </w:p>
    <w:p w:rsidR="001979F6" w:rsidRDefault="001979F6" w:rsidP="001979F6">
      <w:pPr>
        <w:pStyle w:val="af8"/>
        <w:ind w:left="922" w:firstLine="0"/>
        <w:jc w:val="left"/>
      </w:pPr>
      <w:r>
        <w:t>формирование чувства прекрасного; умение видеть красоту природы, труда и творчества; интерес к чтению, произведениям искусства, детским спектаклям, концертам, выставкам,</w:t>
      </w:r>
    </w:p>
    <w:p w:rsidR="001979F6" w:rsidRDefault="001979F6" w:rsidP="001979F6">
      <w:pPr>
        <w:pStyle w:val="af8"/>
        <w:ind w:firstLine="0"/>
        <w:jc w:val="left"/>
      </w:pPr>
      <w:r>
        <w:t>музыке;</w:t>
      </w:r>
    </w:p>
    <w:p w:rsidR="001979F6" w:rsidRDefault="001979F6" w:rsidP="001979F6">
      <w:pPr>
        <w:pStyle w:val="af8"/>
        <w:ind w:left="922" w:right="3368" w:firstLine="0"/>
        <w:jc w:val="left"/>
      </w:pPr>
      <w:r>
        <w:t>интерес к занятиям художественным творчеством; стремление к опрятному внешнему виду;</w:t>
      </w:r>
    </w:p>
    <w:p w:rsidR="001979F6" w:rsidRDefault="001979F6" w:rsidP="001979F6">
      <w:pPr>
        <w:pStyle w:val="af8"/>
        <w:ind w:left="922" w:firstLine="0"/>
        <w:jc w:val="left"/>
      </w:pPr>
      <w:r>
        <w:t>первоначальный опыт самореализации в различных видах творческой деятельности; отрицательное отношение к некрасивым поступкам.</w:t>
      </w:r>
    </w:p>
    <w:p w:rsidR="001979F6" w:rsidRDefault="001979F6" w:rsidP="001979F6">
      <w:pPr>
        <w:pStyle w:val="af8"/>
        <w:spacing w:before="6"/>
        <w:ind w:firstLine="0"/>
        <w:jc w:val="left"/>
        <w:rPr>
          <w:sz w:val="20"/>
        </w:rPr>
      </w:pPr>
    </w:p>
    <w:p w:rsidR="001979F6" w:rsidRDefault="001979F6" w:rsidP="001979F6">
      <w:pPr>
        <w:pStyle w:val="31"/>
        <w:ind w:left="1925" w:right="483" w:hanging="1313"/>
      </w:pPr>
      <w:r>
        <w:t>Совместная деятельность образовательного учреждения, семьи и общественности по духовно-нравственному развитию и воспитанию детей с ЗПР</w:t>
      </w:r>
    </w:p>
    <w:p w:rsidR="001979F6" w:rsidRDefault="001979F6" w:rsidP="001979F6">
      <w:pPr>
        <w:pStyle w:val="af8"/>
        <w:spacing w:before="6"/>
        <w:ind w:firstLine="0"/>
        <w:jc w:val="left"/>
        <w:rPr>
          <w:b/>
          <w:sz w:val="27"/>
        </w:rPr>
      </w:pPr>
    </w:p>
    <w:p w:rsidR="001979F6" w:rsidRDefault="001979F6" w:rsidP="001979F6">
      <w:pPr>
        <w:pStyle w:val="af8"/>
        <w:ind w:right="126"/>
      </w:pPr>
      <w:r>
        <w:t>Духовно-нравственное развитие и воспитание обучающихся на</w:t>
      </w:r>
      <w:r w:rsidR="005F2E55" w:rsidRPr="005F2E55">
        <w:rPr>
          <w:iCs/>
        </w:rPr>
        <w:t xml:space="preserve"> </w:t>
      </w:r>
      <w:r w:rsidR="005F2E55">
        <w:rPr>
          <w:iCs/>
        </w:rPr>
        <w:t>уровне</w:t>
      </w:r>
      <w:r w:rsidR="005F2E55">
        <w:t xml:space="preserve"> </w:t>
      </w:r>
      <w:r>
        <w:t xml:space="preserve">начального общего образования осуществляются не </w:t>
      </w:r>
      <w:r>
        <w:rPr>
          <w:spacing w:val="-3"/>
        </w:rPr>
        <w:t xml:space="preserve">только </w:t>
      </w:r>
      <w:r>
        <w:t xml:space="preserve">образовательным учреждением, но и </w:t>
      </w:r>
      <w:proofErr w:type="spellStart"/>
      <w:r>
        <w:t>семьѐй</w:t>
      </w:r>
      <w:proofErr w:type="spellEnd"/>
      <w:r>
        <w:t xml:space="preserve">,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w:t>
      </w:r>
      <w:r>
        <w:rPr>
          <w:spacing w:val="-3"/>
        </w:rPr>
        <w:t xml:space="preserve">такого </w:t>
      </w:r>
      <w:r>
        <w:t xml:space="preserve">уклада свои традиционные позиции сохраняют учреждения дополнительного образования, </w:t>
      </w:r>
      <w:r>
        <w:rPr>
          <w:spacing w:val="-5"/>
        </w:rPr>
        <w:t xml:space="preserve">культуры </w:t>
      </w:r>
      <w:r>
        <w:t xml:space="preserve">и спорта. Таким образом, важным условием эффективной реализации </w:t>
      </w:r>
      <w:r>
        <w:rPr>
          <w:spacing w:val="-3"/>
        </w:rPr>
        <w:t xml:space="preserve">задач </w:t>
      </w:r>
      <w:r>
        <w:t xml:space="preserve">духовно-нравственного развития и воспитания обучающихся является эффективность педагогического взаимодействия различных социальных </w:t>
      </w:r>
      <w:r>
        <w:rPr>
          <w:spacing w:val="-3"/>
        </w:rPr>
        <w:t xml:space="preserve">субъектов </w:t>
      </w:r>
      <w:r>
        <w:t xml:space="preserve">при ведущей роли педагогического </w:t>
      </w:r>
      <w:r>
        <w:rPr>
          <w:spacing w:val="-3"/>
        </w:rPr>
        <w:t xml:space="preserve">коллектива </w:t>
      </w:r>
      <w:r>
        <w:t>образовательного</w:t>
      </w:r>
      <w:r>
        <w:rPr>
          <w:spacing w:val="-1"/>
        </w:rPr>
        <w:t xml:space="preserve"> </w:t>
      </w:r>
      <w:r>
        <w:t>учреждения.</w:t>
      </w:r>
    </w:p>
    <w:p w:rsidR="00FF7A8E" w:rsidRDefault="00FF7A8E" w:rsidP="001979F6">
      <w:pPr>
        <w:ind w:firstLine="0"/>
        <w:sectPr w:rsidR="00FF7A8E">
          <w:pgSz w:w="11910" w:h="16840"/>
          <w:pgMar w:top="960" w:right="720" w:bottom="280" w:left="780" w:header="710" w:footer="0" w:gutter="0"/>
          <w:cols w:space="720"/>
        </w:sectPr>
      </w:pPr>
    </w:p>
    <w:p w:rsidR="00FF7A8E" w:rsidRDefault="00FF7A8E" w:rsidP="00FF7A8E">
      <w:pPr>
        <w:pStyle w:val="af8"/>
        <w:spacing w:before="1"/>
        <w:ind w:right="124"/>
      </w:pPr>
      <w:r>
        <w:lastRenderedPageBreak/>
        <w:t xml:space="preserve">Одной из педагогических </w:t>
      </w:r>
      <w:r>
        <w:rPr>
          <w:spacing w:val="-3"/>
        </w:rPr>
        <w:t xml:space="preserve">задач </w:t>
      </w:r>
      <w:r>
        <w:t xml:space="preserve">разработки и реализации данной программы является организация эффективного взаимодействия </w:t>
      </w:r>
      <w:r>
        <w:rPr>
          <w:spacing w:val="-4"/>
        </w:rPr>
        <w:t>школы</w:t>
      </w:r>
      <w:r>
        <w:rPr>
          <w:spacing w:val="52"/>
        </w:rPr>
        <w:t xml:space="preserve"> </w:t>
      </w:r>
      <w:r>
        <w:t>и семьи в целях духовно-нравственного развития и воспитания детей с ЗПР в следующих направлениях:</w:t>
      </w:r>
    </w:p>
    <w:p w:rsidR="00FF7A8E" w:rsidRDefault="00FF7A8E" w:rsidP="00FF7A8E">
      <w:pPr>
        <w:pStyle w:val="af8"/>
        <w:ind w:left="922" w:right="135" w:firstLine="0"/>
      </w:pPr>
      <w:r>
        <w:t>повышение педагогической культуры родителей (законных представителей) учащихся; совершенствования межличностных отношений педагогов, учащихся и родителей путем</w:t>
      </w:r>
    </w:p>
    <w:p w:rsidR="00FF7A8E" w:rsidRDefault="00FF7A8E" w:rsidP="00FF7A8E">
      <w:pPr>
        <w:pStyle w:val="af8"/>
        <w:ind w:left="922" w:right="4919" w:hanging="709"/>
      </w:pPr>
      <w:r>
        <w:t>организации совместных мероприятий; расширение партнерских взаимоотношений.</w:t>
      </w:r>
    </w:p>
    <w:p w:rsidR="00FF7A8E" w:rsidRDefault="00FF7A8E" w:rsidP="00FF7A8E">
      <w:pPr>
        <w:pStyle w:val="af8"/>
        <w:spacing w:before="6"/>
        <w:ind w:firstLine="0"/>
        <w:jc w:val="left"/>
        <w:rPr>
          <w:sz w:val="20"/>
        </w:rPr>
      </w:pPr>
    </w:p>
    <w:tbl>
      <w:tblPr>
        <w:tblStyle w:val="TableNormal"/>
        <w:tblW w:w="0" w:type="auto"/>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38"/>
        <w:gridCol w:w="2873"/>
        <w:gridCol w:w="3322"/>
      </w:tblGrid>
      <w:tr w:rsidR="00FF7A8E" w:rsidTr="006D0B4C">
        <w:trPr>
          <w:trHeight w:val="383"/>
        </w:trPr>
        <w:tc>
          <w:tcPr>
            <w:tcW w:w="3738" w:type="dxa"/>
          </w:tcPr>
          <w:p w:rsidR="00FF7A8E" w:rsidRDefault="00FF7A8E" w:rsidP="006D0B4C">
            <w:pPr>
              <w:pStyle w:val="TableParagraph"/>
              <w:spacing w:before="46"/>
              <w:ind w:left="55"/>
              <w:rPr>
                <w:sz w:val="24"/>
              </w:rPr>
            </w:pPr>
            <w:proofErr w:type="spellStart"/>
            <w:r>
              <w:rPr>
                <w:sz w:val="24"/>
              </w:rPr>
              <w:t>Направления</w:t>
            </w:r>
            <w:proofErr w:type="spellEnd"/>
          </w:p>
        </w:tc>
        <w:tc>
          <w:tcPr>
            <w:tcW w:w="2873" w:type="dxa"/>
          </w:tcPr>
          <w:p w:rsidR="00FF7A8E" w:rsidRDefault="00FF7A8E" w:rsidP="006D0B4C">
            <w:pPr>
              <w:pStyle w:val="TableParagraph"/>
              <w:spacing w:before="46"/>
              <w:ind w:left="52"/>
              <w:rPr>
                <w:sz w:val="24"/>
              </w:rPr>
            </w:pPr>
            <w:proofErr w:type="spellStart"/>
            <w:r>
              <w:rPr>
                <w:sz w:val="24"/>
              </w:rPr>
              <w:t>Мероприятия</w:t>
            </w:r>
            <w:proofErr w:type="spellEnd"/>
          </w:p>
        </w:tc>
        <w:tc>
          <w:tcPr>
            <w:tcW w:w="3322" w:type="dxa"/>
          </w:tcPr>
          <w:p w:rsidR="00FF7A8E" w:rsidRDefault="00FF7A8E" w:rsidP="006D0B4C">
            <w:pPr>
              <w:pStyle w:val="TableParagraph"/>
              <w:spacing w:before="46"/>
              <w:ind w:left="52"/>
              <w:rPr>
                <w:sz w:val="24"/>
              </w:rPr>
            </w:pPr>
            <w:proofErr w:type="spellStart"/>
            <w:r>
              <w:rPr>
                <w:sz w:val="24"/>
              </w:rPr>
              <w:t>Результат</w:t>
            </w:r>
            <w:proofErr w:type="spellEnd"/>
          </w:p>
        </w:tc>
      </w:tr>
      <w:tr w:rsidR="00FF7A8E" w:rsidTr="006D0B4C">
        <w:trPr>
          <w:trHeight w:val="1486"/>
        </w:trPr>
        <w:tc>
          <w:tcPr>
            <w:tcW w:w="3738" w:type="dxa"/>
            <w:tcBorders>
              <w:bottom w:val="single" w:sz="4" w:space="0" w:color="000000"/>
            </w:tcBorders>
          </w:tcPr>
          <w:p w:rsidR="00FF7A8E" w:rsidRPr="00FF7A8E" w:rsidRDefault="00FF7A8E" w:rsidP="006D0B4C">
            <w:pPr>
              <w:pStyle w:val="TableParagraph"/>
              <w:tabs>
                <w:tab w:val="left" w:pos="2088"/>
              </w:tabs>
              <w:spacing w:before="43"/>
              <w:ind w:left="55" w:right="50"/>
              <w:jc w:val="both"/>
              <w:rPr>
                <w:sz w:val="24"/>
                <w:lang w:val="ru-RU"/>
              </w:rPr>
            </w:pPr>
            <w:r w:rsidRPr="00FF7A8E">
              <w:rPr>
                <w:sz w:val="24"/>
                <w:lang w:val="ru-RU"/>
              </w:rPr>
              <w:t>Повышение</w:t>
            </w:r>
            <w:r w:rsidRPr="00FF7A8E">
              <w:rPr>
                <w:sz w:val="24"/>
                <w:lang w:val="ru-RU"/>
              </w:rPr>
              <w:tab/>
            </w:r>
            <w:r w:rsidRPr="00FF7A8E">
              <w:rPr>
                <w:spacing w:val="-3"/>
                <w:sz w:val="24"/>
                <w:lang w:val="ru-RU"/>
              </w:rPr>
              <w:t xml:space="preserve">педагогической </w:t>
            </w:r>
            <w:r w:rsidRPr="00FF7A8E">
              <w:rPr>
                <w:spacing w:val="-4"/>
                <w:sz w:val="24"/>
                <w:lang w:val="ru-RU"/>
              </w:rPr>
              <w:t xml:space="preserve">культуры </w:t>
            </w:r>
            <w:r w:rsidRPr="00FF7A8E">
              <w:rPr>
                <w:sz w:val="24"/>
                <w:lang w:val="ru-RU"/>
              </w:rPr>
              <w:t>родителей (законных представителей)</w:t>
            </w:r>
            <w:r w:rsidRPr="00FF7A8E">
              <w:rPr>
                <w:spacing w:val="-1"/>
                <w:sz w:val="24"/>
                <w:lang w:val="ru-RU"/>
              </w:rPr>
              <w:t xml:space="preserve"> </w:t>
            </w:r>
            <w:r w:rsidRPr="00FF7A8E">
              <w:rPr>
                <w:sz w:val="24"/>
                <w:lang w:val="ru-RU"/>
              </w:rPr>
              <w:t>учащихся;</w:t>
            </w:r>
          </w:p>
        </w:tc>
        <w:tc>
          <w:tcPr>
            <w:tcW w:w="2873" w:type="dxa"/>
            <w:tcBorders>
              <w:bottom w:val="single" w:sz="4" w:space="0" w:color="000000"/>
            </w:tcBorders>
          </w:tcPr>
          <w:p w:rsidR="00FF7A8E" w:rsidRPr="00FF7A8E" w:rsidRDefault="00FF7A8E" w:rsidP="00D237CE">
            <w:pPr>
              <w:pStyle w:val="TableParagraph"/>
              <w:numPr>
                <w:ilvl w:val="0"/>
                <w:numId w:val="51"/>
              </w:numPr>
              <w:tabs>
                <w:tab w:val="left" w:pos="1197"/>
                <w:tab w:val="left" w:pos="1198"/>
              </w:tabs>
              <w:spacing w:before="43"/>
              <w:ind w:right="49" w:firstLine="0"/>
              <w:jc w:val="both"/>
              <w:rPr>
                <w:sz w:val="24"/>
                <w:lang w:val="ru-RU"/>
              </w:rPr>
            </w:pPr>
            <w:r w:rsidRPr="00FF7A8E">
              <w:rPr>
                <w:spacing w:val="-3"/>
                <w:sz w:val="24"/>
                <w:lang w:val="ru-RU"/>
              </w:rPr>
              <w:t xml:space="preserve">Общешкольные </w:t>
            </w:r>
            <w:r w:rsidRPr="00FF7A8E">
              <w:rPr>
                <w:sz w:val="24"/>
                <w:lang w:val="ru-RU"/>
              </w:rPr>
              <w:t xml:space="preserve">родительские собрания (2 раза в </w:t>
            </w:r>
            <w:r w:rsidRPr="00FF7A8E">
              <w:rPr>
                <w:spacing w:val="-4"/>
                <w:sz w:val="24"/>
                <w:lang w:val="ru-RU"/>
              </w:rPr>
              <w:t>год.</w:t>
            </w:r>
            <w:r w:rsidRPr="00FF7A8E">
              <w:rPr>
                <w:spacing w:val="-2"/>
                <w:sz w:val="24"/>
                <w:lang w:val="ru-RU"/>
              </w:rPr>
              <w:t xml:space="preserve"> </w:t>
            </w:r>
            <w:r w:rsidRPr="00FF7A8E">
              <w:rPr>
                <w:sz w:val="24"/>
                <w:lang w:val="ru-RU"/>
              </w:rPr>
              <w:t>)</w:t>
            </w:r>
          </w:p>
          <w:p w:rsidR="001979F6" w:rsidRPr="001979F6" w:rsidRDefault="00FF7A8E" w:rsidP="001979F6">
            <w:pPr>
              <w:pStyle w:val="TableParagraph"/>
              <w:spacing w:before="47"/>
              <w:ind w:left="56"/>
              <w:rPr>
                <w:sz w:val="24"/>
                <w:lang w:val="ru-RU"/>
              </w:rPr>
            </w:pPr>
            <w:r w:rsidRPr="00FF7A8E">
              <w:rPr>
                <w:sz w:val="24"/>
                <w:lang w:val="ru-RU"/>
              </w:rPr>
              <w:t xml:space="preserve">Работа с родительским </w:t>
            </w:r>
            <w:r w:rsidRPr="00FF7A8E">
              <w:rPr>
                <w:spacing w:val="-3"/>
                <w:sz w:val="24"/>
                <w:lang w:val="ru-RU"/>
              </w:rPr>
              <w:t xml:space="preserve">комитетом </w:t>
            </w:r>
            <w:r w:rsidRPr="00FF7A8E">
              <w:rPr>
                <w:sz w:val="24"/>
                <w:lang w:val="ru-RU"/>
              </w:rPr>
              <w:t>(в</w:t>
            </w:r>
            <w:r w:rsidRPr="00FF7A8E">
              <w:rPr>
                <w:spacing w:val="52"/>
                <w:sz w:val="24"/>
                <w:lang w:val="ru-RU"/>
              </w:rPr>
              <w:t xml:space="preserve"> </w:t>
            </w:r>
            <w:r w:rsidRPr="00FF7A8E">
              <w:rPr>
                <w:spacing w:val="-3"/>
                <w:sz w:val="24"/>
                <w:lang w:val="ru-RU"/>
              </w:rPr>
              <w:t>течение</w:t>
            </w:r>
            <w:r w:rsidR="001979F6" w:rsidRPr="001979F6">
              <w:rPr>
                <w:sz w:val="24"/>
                <w:lang w:val="ru-RU"/>
              </w:rPr>
              <w:t xml:space="preserve"> года).</w:t>
            </w:r>
          </w:p>
          <w:p w:rsidR="001979F6" w:rsidRPr="00FF7A8E" w:rsidRDefault="001979F6" w:rsidP="001979F6">
            <w:pPr>
              <w:pStyle w:val="TableParagraph"/>
              <w:numPr>
                <w:ilvl w:val="0"/>
                <w:numId w:val="49"/>
              </w:numPr>
              <w:tabs>
                <w:tab w:val="left" w:pos="340"/>
              </w:tabs>
              <w:ind w:right="46" w:firstLine="0"/>
              <w:jc w:val="both"/>
              <w:rPr>
                <w:sz w:val="24"/>
                <w:lang w:val="ru-RU"/>
              </w:rPr>
            </w:pPr>
            <w:r w:rsidRPr="00FF7A8E">
              <w:rPr>
                <w:sz w:val="24"/>
                <w:lang w:val="ru-RU"/>
              </w:rPr>
              <w:t xml:space="preserve">Классные родительские собрания (1 раз </w:t>
            </w:r>
            <w:r w:rsidRPr="00FF7A8E">
              <w:rPr>
                <w:spacing w:val="-12"/>
                <w:sz w:val="24"/>
                <w:lang w:val="ru-RU"/>
              </w:rPr>
              <w:t xml:space="preserve">в </w:t>
            </w:r>
            <w:r w:rsidRPr="00FF7A8E">
              <w:rPr>
                <w:sz w:val="24"/>
                <w:lang w:val="ru-RU"/>
              </w:rPr>
              <w:t>четверть).</w:t>
            </w:r>
          </w:p>
          <w:p w:rsidR="001979F6" w:rsidRPr="00FF7A8E" w:rsidRDefault="001979F6" w:rsidP="001979F6">
            <w:pPr>
              <w:pStyle w:val="TableParagraph"/>
              <w:numPr>
                <w:ilvl w:val="0"/>
                <w:numId w:val="49"/>
              </w:numPr>
              <w:tabs>
                <w:tab w:val="left" w:pos="330"/>
              </w:tabs>
              <w:ind w:right="44" w:firstLine="0"/>
              <w:jc w:val="both"/>
              <w:rPr>
                <w:sz w:val="24"/>
                <w:lang w:val="ru-RU"/>
              </w:rPr>
            </w:pPr>
            <w:r w:rsidRPr="00FF7A8E">
              <w:rPr>
                <w:sz w:val="24"/>
                <w:lang w:val="ru-RU"/>
              </w:rPr>
              <w:t xml:space="preserve">Индивидуальная работа с родителями (в </w:t>
            </w:r>
            <w:r w:rsidRPr="00FF7A8E">
              <w:rPr>
                <w:spacing w:val="-3"/>
                <w:sz w:val="24"/>
                <w:lang w:val="ru-RU"/>
              </w:rPr>
              <w:t>течение года).</w:t>
            </w:r>
          </w:p>
          <w:p w:rsidR="001979F6" w:rsidRPr="00FF7A8E" w:rsidRDefault="001979F6" w:rsidP="001979F6">
            <w:pPr>
              <w:pStyle w:val="TableParagraph"/>
              <w:numPr>
                <w:ilvl w:val="0"/>
                <w:numId w:val="49"/>
              </w:numPr>
              <w:tabs>
                <w:tab w:val="left" w:pos="472"/>
                <w:tab w:val="left" w:pos="2263"/>
              </w:tabs>
              <w:ind w:right="43" w:firstLine="0"/>
              <w:jc w:val="both"/>
              <w:rPr>
                <w:sz w:val="24"/>
                <w:lang w:val="ru-RU"/>
              </w:rPr>
            </w:pPr>
            <w:r w:rsidRPr="00FF7A8E">
              <w:rPr>
                <w:sz w:val="24"/>
                <w:lang w:val="ru-RU"/>
              </w:rPr>
              <w:t>Посещение семей с составлением</w:t>
            </w:r>
            <w:r w:rsidRPr="00FF7A8E">
              <w:rPr>
                <w:sz w:val="24"/>
                <w:lang w:val="ru-RU"/>
              </w:rPr>
              <w:tab/>
            </w:r>
            <w:r w:rsidRPr="00FF7A8E">
              <w:rPr>
                <w:spacing w:val="-4"/>
                <w:sz w:val="24"/>
                <w:lang w:val="ru-RU"/>
              </w:rPr>
              <w:t xml:space="preserve">актов </w:t>
            </w:r>
            <w:r w:rsidRPr="00FF7A8E">
              <w:rPr>
                <w:sz w:val="24"/>
                <w:lang w:val="ru-RU"/>
              </w:rPr>
              <w:t xml:space="preserve">обследования жилищно- бытовых условий (2 раза в </w:t>
            </w:r>
            <w:r w:rsidRPr="00FF7A8E">
              <w:rPr>
                <w:spacing w:val="-3"/>
                <w:sz w:val="24"/>
                <w:lang w:val="ru-RU"/>
              </w:rPr>
              <w:t>год).</w:t>
            </w:r>
          </w:p>
          <w:p w:rsidR="001979F6" w:rsidRPr="00FF7A8E" w:rsidRDefault="001979F6" w:rsidP="001979F6">
            <w:pPr>
              <w:pStyle w:val="TableParagraph"/>
              <w:numPr>
                <w:ilvl w:val="0"/>
                <w:numId w:val="49"/>
              </w:numPr>
              <w:tabs>
                <w:tab w:val="left" w:pos="753"/>
              </w:tabs>
              <w:spacing w:before="1"/>
              <w:ind w:right="46" w:firstLine="0"/>
              <w:jc w:val="both"/>
              <w:rPr>
                <w:sz w:val="24"/>
                <w:lang w:val="ru-RU"/>
              </w:rPr>
            </w:pPr>
            <w:r w:rsidRPr="00FF7A8E">
              <w:rPr>
                <w:spacing w:val="-4"/>
                <w:sz w:val="24"/>
                <w:lang w:val="ru-RU"/>
              </w:rPr>
              <w:t xml:space="preserve">Консультации </w:t>
            </w:r>
            <w:r w:rsidRPr="00FF7A8E">
              <w:rPr>
                <w:spacing w:val="-12"/>
                <w:sz w:val="24"/>
                <w:lang w:val="ru-RU"/>
              </w:rPr>
              <w:t xml:space="preserve">у </w:t>
            </w:r>
            <w:r w:rsidRPr="00FF7A8E">
              <w:rPr>
                <w:sz w:val="24"/>
                <w:lang w:val="ru-RU"/>
              </w:rPr>
              <w:t xml:space="preserve">специалистов </w:t>
            </w:r>
            <w:r w:rsidRPr="00FF7A8E">
              <w:rPr>
                <w:spacing w:val="-7"/>
                <w:sz w:val="24"/>
                <w:lang w:val="ru-RU"/>
              </w:rPr>
              <w:t xml:space="preserve">(психолог, </w:t>
            </w:r>
            <w:r w:rsidRPr="00FF7A8E">
              <w:rPr>
                <w:sz w:val="24"/>
                <w:lang w:val="ru-RU"/>
              </w:rPr>
              <w:t xml:space="preserve">логопед, ПМПК) </w:t>
            </w:r>
            <w:r w:rsidRPr="00FF7A8E">
              <w:rPr>
                <w:spacing w:val="-6"/>
                <w:sz w:val="24"/>
                <w:lang w:val="ru-RU"/>
              </w:rPr>
              <w:t xml:space="preserve">(в </w:t>
            </w:r>
            <w:r w:rsidRPr="00FF7A8E">
              <w:rPr>
                <w:sz w:val="24"/>
                <w:lang w:val="ru-RU"/>
              </w:rPr>
              <w:t xml:space="preserve">течение </w:t>
            </w:r>
            <w:r w:rsidRPr="00FF7A8E">
              <w:rPr>
                <w:spacing w:val="-4"/>
                <w:sz w:val="24"/>
                <w:lang w:val="ru-RU"/>
              </w:rPr>
              <w:t xml:space="preserve">года </w:t>
            </w:r>
            <w:r w:rsidRPr="00FF7A8E">
              <w:rPr>
                <w:sz w:val="24"/>
                <w:lang w:val="ru-RU"/>
              </w:rPr>
              <w:t xml:space="preserve">и </w:t>
            </w:r>
            <w:r w:rsidRPr="00FF7A8E">
              <w:rPr>
                <w:spacing w:val="-6"/>
                <w:sz w:val="24"/>
                <w:lang w:val="ru-RU"/>
              </w:rPr>
              <w:t xml:space="preserve">по </w:t>
            </w:r>
            <w:r w:rsidRPr="00FF7A8E">
              <w:rPr>
                <w:sz w:val="24"/>
                <w:lang w:val="ru-RU"/>
              </w:rPr>
              <w:t>необходимости).</w:t>
            </w:r>
          </w:p>
          <w:p w:rsidR="001979F6" w:rsidRPr="00FF7A8E" w:rsidRDefault="001979F6" w:rsidP="001979F6">
            <w:pPr>
              <w:pStyle w:val="TableParagraph"/>
              <w:numPr>
                <w:ilvl w:val="0"/>
                <w:numId w:val="49"/>
              </w:numPr>
              <w:tabs>
                <w:tab w:val="left" w:pos="765"/>
              </w:tabs>
              <w:ind w:right="44" w:firstLine="0"/>
              <w:jc w:val="both"/>
              <w:rPr>
                <w:sz w:val="24"/>
                <w:lang w:val="ru-RU"/>
              </w:rPr>
            </w:pPr>
            <w:r w:rsidRPr="00FF7A8E">
              <w:rPr>
                <w:sz w:val="24"/>
                <w:lang w:val="ru-RU"/>
              </w:rPr>
              <w:t xml:space="preserve">Работа «Совета профилактики» (1 раз </w:t>
            </w:r>
            <w:r w:rsidRPr="00FF7A8E">
              <w:rPr>
                <w:spacing w:val="-12"/>
                <w:sz w:val="24"/>
                <w:lang w:val="ru-RU"/>
              </w:rPr>
              <w:t xml:space="preserve">в </w:t>
            </w:r>
            <w:r w:rsidRPr="00FF7A8E">
              <w:rPr>
                <w:sz w:val="24"/>
                <w:lang w:val="ru-RU"/>
              </w:rPr>
              <w:t>месяц).</w:t>
            </w:r>
          </w:p>
          <w:p w:rsidR="001979F6" w:rsidRPr="00FF7A8E" w:rsidRDefault="001979F6" w:rsidP="001979F6">
            <w:pPr>
              <w:pStyle w:val="TableParagraph"/>
              <w:numPr>
                <w:ilvl w:val="0"/>
                <w:numId w:val="49"/>
              </w:numPr>
              <w:tabs>
                <w:tab w:val="left" w:pos="522"/>
              </w:tabs>
              <w:ind w:right="46" w:firstLine="0"/>
              <w:jc w:val="both"/>
              <w:rPr>
                <w:sz w:val="24"/>
                <w:lang w:val="ru-RU"/>
              </w:rPr>
            </w:pPr>
            <w:r w:rsidRPr="00FF7A8E">
              <w:rPr>
                <w:spacing w:val="-3"/>
                <w:sz w:val="24"/>
                <w:lang w:val="ru-RU"/>
              </w:rPr>
              <w:t xml:space="preserve">Консультирование </w:t>
            </w:r>
            <w:r w:rsidRPr="00FF7A8E">
              <w:rPr>
                <w:sz w:val="24"/>
                <w:lang w:val="ru-RU"/>
              </w:rPr>
              <w:t>и составление</w:t>
            </w:r>
            <w:r w:rsidRPr="00FF7A8E">
              <w:rPr>
                <w:spacing w:val="-14"/>
                <w:sz w:val="24"/>
                <w:lang w:val="ru-RU"/>
              </w:rPr>
              <w:t xml:space="preserve"> </w:t>
            </w:r>
            <w:r w:rsidRPr="00FF7A8E">
              <w:rPr>
                <w:sz w:val="24"/>
                <w:lang w:val="ru-RU"/>
              </w:rPr>
              <w:t xml:space="preserve">рекомендаций в помощь родителям </w:t>
            </w:r>
            <w:r w:rsidRPr="00FF7A8E">
              <w:rPr>
                <w:spacing w:val="-6"/>
                <w:sz w:val="24"/>
                <w:lang w:val="ru-RU"/>
              </w:rPr>
              <w:t xml:space="preserve">(в </w:t>
            </w:r>
            <w:r w:rsidRPr="00FF7A8E">
              <w:rPr>
                <w:sz w:val="24"/>
                <w:lang w:val="ru-RU"/>
              </w:rPr>
              <w:t>течение</w:t>
            </w:r>
            <w:r w:rsidRPr="00FF7A8E">
              <w:rPr>
                <w:spacing w:val="-2"/>
                <w:sz w:val="24"/>
                <w:lang w:val="ru-RU"/>
              </w:rPr>
              <w:t xml:space="preserve"> </w:t>
            </w:r>
            <w:r w:rsidRPr="00FF7A8E">
              <w:rPr>
                <w:spacing w:val="-3"/>
                <w:sz w:val="24"/>
                <w:lang w:val="ru-RU"/>
              </w:rPr>
              <w:t>года).</w:t>
            </w:r>
          </w:p>
          <w:p w:rsidR="001979F6" w:rsidRPr="00FF7A8E" w:rsidRDefault="001979F6" w:rsidP="001979F6">
            <w:pPr>
              <w:pStyle w:val="TableParagraph"/>
              <w:numPr>
                <w:ilvl w:val="0"/>
                <w:numId w:val="49"/>
              </w:numPr>
              <w:tabs>
                <w:tab w:val="left" w:pos="453"/>
              </w:tabs>
              <w:ind w:right="46" w:firstLine="0"/>
              <w:jc w:val="both"/>
              <w:rPr>
                <w:sz w:val="24"/>
                <w:lang w:val="ru-RU"/>
              </w:rPr>
            </w:pPr>
            <w:r w:rsidRPr="00FF7A8E">
              <w:rPr>
                <w:sz w:val="24"/>
                <w:lang w:val="ru-RU"/>
              </w:rPr>
              <w:t xml:space="preserve">Лектории и </w:t>
            </w:r>
            <w:r w:rsidRPr="00FF7A8E">
              <w:rPr>
                <w:spacing w:val="-5"/>
                <w:sz w:val="24"/>
                <w:lang w:val="ru-RU"/>
              </w:rPr>
              <w:t xml:space="preserve">круглые </w:t>
            </w:r>
            <w:r w:rsidRPr="00FF7A8E">
              <w:rPr>
                <w:sz w:val="24"/>
                <w:lang w:val="ru-RU"/>
              </w:rPr>
              <w:t xml:space="preserve">столы для родителей по общим проблемам </w:t>
            </w:r>
            <w:r w:rsidRPr="00FF7A8E">
              <w:rPr>
                <w:spacing w:val="-7"/>
                <w:sz w:val="24"/>
                <w:lang w:val="ru-RU"/>
              </w:rPr>
              <w:t xml:space="preserve">(в </w:t>
            </w:r>
            <w:r w:rsidRPr="00FF7A8E">
              <w:rPr>
                <w:sz w:val="24"/>
                <w:lang w:val="ru-RU"/>
              </w:rPr>
              <w:t>течение</w:t>
            </w:r>
            <w:r w:rsidRPr="00FF7A8E">
              <w:rPr>
                <w:spacing w:val="-2"/>
                <w:sz w:val="24"/>
                <w:lang w:val="ru-RU"/>
              </w:rPr>
              <w:t xml:space="preserve"> </w:t>
            </w:r>
            <w:r w:rsidRPr="00FF7A8E">
              <w:rPr>
                <w:spacing w:val="-3"/>
                <w:sz w:val="24"/>
                <w:lang w:val="ru-RU"/>
              </w:rPr>
              <w:t>года).</w:t>
            </w:r>
          </w:p>
          <w:p w:rsidR="001979F6" w:rsidRDefault="001979F6" w:rsidP="001979F6">
            <w:pPr>
              <w:pStyle w:val="TableParagraph"/>
              <w:numPr>
                <w:ilvl w:val="0"/>
                <w:numId w:val="49"/>
              </w:numPr>
              <w:tabs>
                <w:tab w:val="left" w:pos="1650"/>
                <w:tab w:val="left" w:pos="1651"/>
              </w:tabs>
              <w:spacing w:before="1"/>
              <w:ind w:left="1650" w:hanging="1595"/>
              <w:jc w:val="both"/>
              <w:rPr>
                <w:sz w:val="24"/>
              </w:rPr>
            </w:pPr>
            <w:proofErr w:type="spellStart"/>
            <w:r>
              <w:rPr>
                <w:sz w:val="24"/>
              </w:rPr>
              <w:t>Посещение</w:t>
            </w:r>
            <w:proofErr w:type="spellEnd"/>
          </w:p>
          <w:p w:rsidR="001979F6" w:rsidRPr="00FF7A8E" w:rsidRDefault="001979F6" w:rsidP="001979F6">
            <w:pPr>
              <w:pStyle w:val="TableParagraph"/>
              <w:ind w:left="56" w:right="48"/>
              <w:jc w:val="both"/>
              <w:rPr>
                <w:sz w:val="24"/>
                <w:lang w:val="ru-RU"/>
              </w:rPr>
            </w:pPr>
            <w:r w:rsidRPr="00FF7A8E">
              <w:rPr>
                <w:sz w:val="24"/>
                <w:lang w:val="ru-RU"/>
              </w:rPr>
              <w:t xml:space="preserve">родителями </w:t>
            </w:r>
            <w:r w:rsidRPr="00FF7A8E">
              <w:rPr>
                <w:spacing w:val="-3"/>
                <w:sz w:val="24"/>
                <w:lang w:val="ru-RU"/>
              </w:rPr>
              <w:t>открытых уроков,</w:t>
            </w:r>
            <w:r w:rsidRPr="00FF7A8E">
              <w:rPr>
                <w:spacing w:val="54"/>
                <w:sz w:val="24"/>
                <w:lang w:val="ru-RU"/>
              </w:rPr>
              <w:t xml:space="preserve"> </w:t>
            </w:r>
            <w:r w:rsidRPr="00FF7A8E">
              <w:rPr>
                <w:spacing w:val="-3"/>
                <w:sz w:val="24"/>
                <w:lang w:val="ru-RU"/>
              </w:rPr>
              <w:t xml:space="preserve">коррекционных </w:t>
            </w:r>
            <w:r w:rsidRPr="00FF7A8E">
              <w:rPr>
                <w:sz w:val="24"/>
                <w:lang w:val="ru-RU"/>
              </w:rPr>
              <w:t xml:space="preserve">занятий и самоподготовки (в течение </w:t>
            </w:r>
            <w:r w:rsidRPr="00FF7A8E">
              <w:rPr>
                <w:spacing w:val="-3"/>
                <w:sz w:val="24"/>
                <w:lang w:val="ru-RU"/>
              </w:rPr>
              <w:t>года).</w:t>
            </w:r>
          </w:p>
          <w:p w:rsidR="00FF7A8E" w:rsidRPr="001979F6" w:rsidRDefault="001979F6" w:rsidP="001979F6">
            <w:pPr>
              <w:pStyle w:val="TableParagraph"/>
              <w:numPr>
                <w:ilvl w:val="0"/>
                <w:numId w:val="51"/>
              </w:numPr>
              <w:tabs>
                <w:tab w:val="left" w:pos="351"/>
              </w:tabs>
              <w:spacing w:before="1"/>
              <w:ind w:right="49" w:firstLine="0"/>
              <w:jc w:val="both"/>
              <w:rPr>
                <w:sz w:val="24"/>
                <w:lang w:val="ru-RU"/>
              </w:rPr>
            </w:pPr>
            <w:r w:rsidRPr="00FF7A8E">
              <w:rPr>
                <w:spacing w:val="-1"/>
                <w:sz w:val="24"/>
                <w:lang w:val="ru-RU"/>
              </w:rPr>
              <w:t xml:space="preserve">Анкетирование </w:t>
            </w:r>
            <w:r w:rsidRPr="00FF7A8E">
              <w:rPr>
                <w:sz w:val="24"/>
                <w:lang w:val="ru-RU"/>
              </w:rPr>
              <w:t>родителей по проблемам воспитания и обучения детей.</w:t>
            </w:r>
          </w:p>
          <w:p w:rsidR="001979F6" w:rsidRDefault="001979F6" w:rsidP="001979F6">
            <w:pPr>
              <w:pStyle w:val="TableParagraph"/>
              <w:tabs>
                <w:tab w:val="left" w:pos="351"/>
              </w:tabs>
              <w:spacing w:before="1"/>
              <w:ind w:right="49"/>
              <w:rPr>
                <w:spacing w:val="-3"/>
                <w:sz w:val="24"/>
                <w:lang w:val="ru-RU"/>
              </w:rPr>
            </w:pPr>
          </w:p>
          <w:p w:rsidR="001979F6" w:rsidRDefault="001979F6" w:rsidP="001979F6">
            <w:pPr>
              <w:pStyle w:val="TableParagraph"/>
              <w:tabs>
                <w:tab w:val="left" w:pos="351"/>
              </w:tabs>
              <w:spacing w:before="1"/>
              <w:ind w:right="49"/>
              <w:rPr>
                <w:spacing w:val="-3"/>
                <w:sz w:val="24"/>
                <w:lang w:val="ru-RU"/>
              </w:rPr>
            </w:pPr>
          </w:p>
          <w:p w:rsidR="001979F6" w:rsidRPr="00FF7A8E" w:rsidRDefault="001979F6" w:rsidP="001979F6">
            <w:pPr>
              <w:pStyle w:val="TableParagraph"/>
              <w:tabs>
                <w:tab w:val="left" w:pos="351"/>
              </w:tabs>
              <w:spacing w:before="1"/>
              <w:ind w:left="0" w:right="49"/>
              <w:rPr>
                <w:sz w:val="24"/>
                <w:lang w:val="ru-RU"/>
              </w:rPr>
            </w:pPr>
          </w:p>
        </w:tc>
        <w:tc>
          <w:tcPr>
            <w:tcW w:w="3322" w:type="dxa"/>
            <w:tcBorders>
              <w:bottom w:val="single" w:sz="4" w:space="0" w:color="000000"/>
            </w:tcBorders>
          </w:tcPr>
          <w:p w:rsidR="00FF7A8E" w:rsidRPr="00FF7A8E" w:rsidRDefault="00FF7A8E" w:rsidP="00D237CE">
            <w:pPr>
              <w:pStyle w:val="TableParagraph"/>
              <w:numPr>
                <w:ilvl w:val="0"/>
                <w:numId w:val="50"/>
              </w:numPr>
              <w:tabs>
                <w:tab w:val="left" w:pos="293"/>
              </w:tabs>
              <w:spacing w:before="43"/>
              <w:ind w:right="51" w:firstLine="0"/>
              <w:jc w:val="both"/>
              <w:rPr>
                <w:sz w:val="24"/>
                <w:lang w:val="ru-RU"/>
              </w:rPr>
            </w:pPr>
            <w:r w:rsidRPr="00FF7A8E">
              <w:rPr>
                <w:sz w:val="24"/>
                <w:lang w:val="ru-RU"/>
              </w:rPr>
              <w:t xml:space="preserve">Повышение компетентности родителей в </w:t>
            </w:r>
            <w:r w:rsidRPr="00FF7A8E">
              <w:rPr>
                <w:spacing w:val="-3"/>
                <w:sz w:val="24"/>
                <w:lang w:val="ru-RU"/>
              </w:rPr>
              <w:t xml:space="preserve">области </w:t>
            </w:r>
            <w:r w:rsidRPr="00FF7A8E">
              <w:rPr>
                <w:sz w:val="24"/>
                <w:lang w:val="ru-RU"/>
              </w:rPr>
              <w:t>воспитания и обучения</w:t>
            </w:r>
            <w:r w:rsidRPr="00FF7A8E">
              <w:rPr>
                <w:spacing w:val="-6"/>
                <w:sz w:val="24"/>
                <w:lang w:val="ru-RU"/>
              </w:rPr>
              <w:t xml:space="preserve"> </w:t>
            </w:r>
            <w:r w:rsidRPr="00FF7A8E">
              <w:rPr>
                <w:sz w:val="24"/>
                <w:lang w:val="ru-RU"/>
              </w:rPr>
              <w:t>детей.</w:t>
            </w:r>
          </w:p>
          <w:p w:rsidR="001979F6" w:rsidRPr="001979F6" w:rsidRDefault="00FF7A8E" w:rsidP="001979F6">
            <w:pPr>
              <w:pStyle w:val="TableParagraph"/>
              <w:spacing w:before="47"/>
              <w:ind w:left="56"/>
              <w:rPr>
                <w:sz w:val="24"/>
                <w:lang w:val="ru-RU"/>
              </w:rPr>
            </w:pPr>
            <w:r w:rsidRPr="00FF7A8E">
              <w:rPr>
                <w:sz w:val="24"/>
                <w:lang w:val="ru-RU"/>
              </w:rPr>
              <w:t>Повышение правовой и юридической</w:t>
            </w:r>
            <w:r w:rsidRPr="00FF7A8E">
              <w:rPr>
                <w:sz w:val="24"/>
                <w:lang w:val="ru-RU"/>
              </w:rPr>
              <w:tab/>
            </w:r>
            <w:r w:rsidRPr="00FF7A8E">
              <w:rPr>
                <w:spacing w:val="-6"/>
                <w:sz w:val="24"/>
                <w:lang w:val="ru-RU"/>
              </w:rPr>
              <w:t>культуры</w:t>
            </w:r>
            <w:r w:rsidR="001979F6" w:rsidRPr="001979F6">
              <w:rPr>
                <w:sz w:val="24"/>
                <w:lang w:val="ru-RU"/>
              </w:rPr>
              <w:t xml:space="preserve"> родителей.</w:t>
            </w:r>
          </w:p>
          <w:p w:rsidR="001979F6" w:rsidRPr="00FF7A8E" w:rsidRDefault="001979F6" w:rsidP="001979F6">
            <w:pPr>
              <w:pStyle w:val="TableParagraph"/>
              <w:numPr>
                <w:ilvl w:val="0"/>
                <w:numId w:val="48"/>
              </w:numPr>
              <w:tabs>
                <w:tab w:val="left" w:pos="450"/>
              </w:tabs>
              <w:ind w:right="47" w:firstLine="0"/>
              <w:jc w:val="both"/>
              <w:rPr>
                <w:sz w:val="24"/>
                <w:lang w:val="ru-RU"/>
              </w:rPr>
            </w:pPr>
            <w:r w:rsidRPr="00FF7A8E">
              <w:rPr>
                <w:sz w:val="24"/>
                <w:lang w:val="ru-RU"/>
              </w:rPr>
              <w:t>Повышение родительской ответственности за воспитание своих</w:t>
            </w:r>
            <w:r w:rsidRPr="00FF7A8E">
              <w:rPr>
                <w:spacing w:val="1"/>
                <w:sz w:val="24"/>
                <w:lang w:val="ru-RU"/>
              </w:rPr>
              <w:t xml:space="preserve"> </w:t>
            </w:r>
            <w:r w:rsidRPr="00FF7A8E">
              <w:rPr>
                <w:sz w:val="24"/>
                <w:lang w:val="ru-RU"/>
              </w:rPr>
              <w:t>детей.</w:t>
            </w:r>
          </w:p>
          <w:p w:rsidR="00FF7A8E" w:rsidRPr="00FF7A8E" w:rsidRDefault="001979F6" w:rsidP="001979F6">
            <w:pPr>
              <w:pStyle w:val="TableParagraph"/>
              <w:numPr>
                <w:ilvl w:val="0"/>
                <w:numId w:val="50"/>
              </w:numPr>
              <w:tabs>
                <w:tab w:val="left" w:pos="478"/>
                <w:tab w:val="left" w:pos="2319"/>
              </w:tabs>
              <w:spacing w:before="1"/>
              <w:ind w:right="51" w:firstLine="0"/>
              <w:jc w:val="both"/>
              <w:rPr>
                <w:sz w:val="24"/>
                <w:lang w:val="ru-RU"/>
              </w:rPr>
            </w:pPr>
            <w:r w:rsidRPr="00FF7A8E">
              <w:rPr>
                <w:sz w:val="24"/>
                <w:lang w:val="ru-RU"/>
              </w:rPr>
              <w:t xml:space="preserve">Применение </w:t>
            </w:r>
            <w:r w:rsidRPr="00FF7A8E">
              <w:rPr>
                <w:spacing w:val="-3"/>
                <w:sz w:val="24"/>
                <w:lang w:val="ru-RU"/>
              </w:rPr>
              <w:t xml:space="preserve">комплексного </w:t>
            </w:r>
            <w:r w:rsidRPr="00FF7A8E">
              <w:rPr>
                <w:spacing w:val="-4"/>
                <w:sz w:val="24"/>
                <w:lang w:val="ru-RU"/>
              </w:rPr>
              <w:t xml:space="preserve">подхода </w:t>
            </w:r>
            <w:r w:rsidRPr="00FF7A8E">
              <w:rPr>
                <w:sz w:val="24"/>
                <w:lang w:val="ru-RU"/>
              </w:rPr>
              <w:t>в воспитании для формирования адаптивного поведения</w:t>
            </w:r>
            <w:r w:rsidRPr="00FF7A8E">
              <w:rPr>
                <w:spacing w:val="-1"/>
                <w:sz w:val="24"/>
                <w:lang w:val="ru-RU"/>
              </w:rPr>
              <w:t xml:space="preserve"> </w:t>
            </w:r>
            <w:r w:rsidRPr="00FF7A8E">
              <w:rPr>
                <w:sz w:val="24"/>
                <w:lang w:val="ru-RU"/>
              </w:rPr>
              <w:t>ребенка.</w:t>
            </w:r>
          </w:p>
        </w:tc>
      </w:tr>
    </w:tbl>
    <w:p w:rsidR="00FF7A8E" w:rsidRDefault="00FF7A8E" w:rsidP="00FF7A8E">
      <w:pPr>
        <w:sectPr w:rsidR="00FF7A8E">
          <w:pgSz w:w="11910" w:h="16840"/>
          <w:pgMar w:top="960" w:right="720" w:bottom="280" w:left="780" w:header="710" w:footer="0" w:gutter="0"/>
          <w:cols w:space="720"/>
        </w:sectPr>
      </w:pPr>
    </w:p>
    <w:p w:rsidR="00FF7A8E" w:rsidRDefault="00FF7A8E" w:rsidP="00FF7A8E">
      <w:pPr>
        <w:pStyle w:val="af8"/>
        <w:spacing w:before="6" w:after="1"/>
        <w:ind w:firstLine="0"/>
        <w:jc w:val="left"/>
      </w:pPr>
    </w:p>
    <w:tbl>
      <w:tblPr>
        <w:tblStyle w:val="TableNormal"/>
        <w:tblW w:w="0" w:type="auto"/>
        <w:tblInd w:w="2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38"/>
        <w:gridCol w:w="2873"/>
        <w:gridCol w:w="3322"/>
      </w:tblGrid>
      <w:tr w:rsidR="00487BC7" w:rsidTr="00487BC7">
        <w:trPr>
          <w:trHeight w:val="10859"/>
        </w:trPr>
        <w:tc>
          <w:tcPr>
            <w:tcW w:w="3738" w:type="dxa"/>
            <w:tcBorders>
              <w:top w:val="single" w:sz="4" w:space="0" w:color="000000"/>
              <w:left w:val="single" w:sz="4" w:space="0" w:color="000000"/>
              <w:bottom w:val="single" w:sz="4" w:space="0" w:color="000000"/>
              <w:right w:val="single" w:sz="4" w:space="0" w:color="000000"/>
            </w:tcBorders>
          </w:tcPr>
          <w:p w:rsidR="00487BC7" w:rsidRPr="00FF7A8E" w:rsidRDefault="00487BC7" w:rsidP="006D0B4C">
            <w:pPr>
              <w:pStyle w:val="TableParagraph"/>
              <w:tabs>
                <w:tab w:val="left" w:pos="916"/>
                <w:tab w:val="left" w:pos="2458"/>
                <w:tab w:val="left" w:pos="2534"/>
              </w:tabs>
              <w:spacing w:before="50"/>
              <w:ind w:left="56" w:right="44"/>
              <w:rPr>
                <w:sz w:val="24"/>
                <w:lang w:val="ru-RU"/>
              </w:rPr>
            </w:pPr>
            <w:r w:rsidRPr="00FF7A8E">
              <w:rPr>
                <w:sz w:val="24"/>
                <w:lang w:val="ru-RU"/>
              </w:rPr>
              <w:t>Совершенствование межличностных</w:t>
            </w:r>
            <w:r w:rsidRPr="00FF7A8E">
              <w:rPr>
                <w:sz w:val="24"/>
                <w:lang w:val="ru-RU"/>
              </w:rPr>
              <w:tab/>
            </w:r>
            <w:r w:rsidRPr="00FF7A8E">
              <w:rPr>
                <w:sz w:val="24"/>
                <w:lang w:val="ru-RU"/>
              </w:rPr>
              <w:tab/>
            </w:r>
            <w:r w:rsidRPr="00FF7A8E">
              <w:rPr>
                <w:spacing w:val="-3"/>
                <w:sz w:val="24"/>
                <w:lang w:val="ru-RU"/>
              </w:rPr>
              <w:t xml:space="preserve">отношений </w:t>
            </w:r>
            <w:r w:rsidRPr="00FF7A8E">
              <w:rPr>
                <w:sz w:val="24"/>
                <w:lang w:val="ru-RU"/>
              </w:rPr>
              <w:t>педагогов, учащихся и родителей путем</w:t>
            </w:r>
            <w:r w:rsidRPr="00FF7A8E">
              <w:rPr>
                <w:sz w:val="24"/>
                <w:lang w:val="ru-RU"/>
              </w:rPr>
              <w:tab/>
              <w:t>организации</w:t>
            </w:r>
            <w:r w:rsidRPr="00FF7A8E">
              <w:rPr>
                <w:sz w:val="24"/>
                <w:lang w:val="ru-RU"/>
              </w:rPr>
              <w:tab/>
              <w:t>совместных мероприятий;</w:t>
            </w:r>
          </w:p>
        </w:tc>
        <w:tc>
          <w:tcPr>
            <w:tcW w:w="2873" w:type="dxa"/>
            <w:tcBorders>
              <w:top w:val="single" w:sz="4" w:space="0" w:color="000000"/>
              <w:left w:val="single" w:sz="4" w:space="0" w:color="000000"/>
              <w:bottom w:val="single" w:sz="4" w:space="0" w:color="000000"/>
              <w:right w:val="single" w:sz="4" w:space="0" w:color="000000"/>
            </w:tcBorders>
          </w:tcPr>
          <w:p w:rsidR="00487BC7" w:rsidRPr="00FF7A8E" w:rsidRDefault="00487BC7" w:rsidP="006D0B4C">
            <w:pPr>
              <w:pStyle w:val="TableParagraph"/>
              <w:tabs>
                <w:tab w:val="left" w:pos="631"/>
                <w:tab w:val="left" w:pos="2025"/>
                <w:tab w:val="left" w:pos="2702"/>
              </w:tabs>
              <w:spacing w:before="50"/>
              <w:ind w:left="53" w:right="43"/>
              <w:rPr>
                <w:sz w:val="24"/>
                <w:lang w:val="ru-RU"/>
              </w:rPr>
            </w:pPr>
            <w:r w:rsidRPr="00FF7A8E">
              <w:rPr>
                <w:sz w:val="24"/>
                <w:lang w:val="ru-RU"/>
              </w:rPr>
              <w:t>1.</w:t>
            </w:r>
            <w:r w:rsidRPr="00FF7A8E">
              <w:rPr>
                <w:sz w:val="24"/>
                <w:lang w:val="ru-RU"/>
              </w:rPr>
              <w:tab/>
              <w:t>Активное</w:t>
            </w:r>
            <w:r w:rsidRPr="00FF7A8E">
              <w:rPr>
                <w:sz w:val="24"/>
                <w:lang w:val="ru-RU"/>
              </w:rPr>
              <w:tab/>
            </w:r>
            <w:r w:rsidRPr="00FF7A8E">
              <w:rPr>
                <w:spacing w:val="-4"/>
                <w:sz w:val="24"/>
                <w:lang w:val="ru-RU"/>
              </w:rPr>
              <w:t xml:space="preserve">участие </w:t>
            </w:r>
            <w:r w:rsidRPr="00FF7A8E">
              <w:rPr>
                <w:sz w:val="24"/>
                <w:lang w:val="ru-RU"/>
              </w:rPr>
              <w:t>родителей</w:t>
            </w:r>
            <w:r w:rsidRPr="00FF7A8E">
              <w:rPr>
                <w:sz w:val="24"/>
                <w:lang w:val="ru-RU"/>
              </w:rPr>
              <w:tab/>
            </w:r>
            <w:r w:rsidRPr="00FF7A8E">
              <w:rPr>
                <w:sz w:val="24"/>
                <w:lang w:val="ru-RU"/>
              </w:rPr>
              <w:tab/>
            </w:r>
            <w:r w:rsidRPr="00FF7A8E">
              <w:rPr>
                <w:spacing w:val="-16"/>
                <w:sz w:val="24"/>
                <w:lang w:val="ru-RU"/>
              </w:rPr>
              <w:t>в</w:t>
            </w:r>
          </w:p>
          <w:p w:rsidR="00487BC7" w:rsidRPr="00FF7A8E" w:rsidRDefault="00487BC7" w:rsidP="006D0B4C">
            <w:pPr>
              <w:pStyle w:val="TableParagraph"/>
              <w:ind w:left="53"/>
              <w:rPr>
                <w:sz w:val="24"/>
                <w:lang w:val="ru-RU"/>
              </w:rPr>
            </w:pPr>
            <w:r w:rsidRPr="00FF7A8E">
              <w:rPr>
                <w:sz w:val="24"/>
                <w:lang w:val="ru-RU"/>
              </w:rPr>
              <w:t>общешкольных праздниках:</w:t>
            </w:r>
          </w:p>
          <w:p w:rsidR="00487BC7" w:rsidRDefault="00487BC7" w:rsidP="00D237CE">
            <w:pPr>
              <w:pStyle w:val="TableParagraph"/>
              <w:numPr>
                <w:ilvl w:val="0"/>
                <w:numId w:val="47"/>
              </w:numPr>
              <w:tabs>
                <w:tab w:val="left" w:pos="193"/>
              </w:tabs>
              <w:spacing w:line="274" w:lineRule="exact"/>
              <w:ind w:left="192"/>
              <w:rPr>
                <w:sz w:val="24"/>
              </w:rPr>
            </w:pPr>
            <w:proofErr w:type="spellStart"/>
            <w:r>
              <w:rPr>
                <w:sz w:val="24"/>
              </w:rPr>
              <w:t>День</w:t>
            </w:r>
            <w:proofErr w:type="spellEnd"/>
            <w:r>
              <w:rPr>
                <w:spacing w:val="-1"/>
                <w:sz w:val="24"/>
              </w:rPr>
              <w:t xml:space="preserve"> </w:t>
            </w:r>
            <w:proofErr w:type="spellStart"/>
            <w:r>
              <w:rPr>
                <w:sz w:val="24"/>
              </w:rPr>
              <w:t>знаний</w:t>
            </w:r>
            <w:proofErr w:type="spellEnd"/>
          </w:p>
          <w:p w:rsidR="00487BC7" w:rsidRDefault="00487BC7" w:rsidP="00D237CE">
            <w:pPr>
              <w:pStyle w:val="TableParagraph"/>
              <w:numPr>
                <w:ilvl w:val="0"/>
                <w:numId w:val="47"/>
              </w:numPr>
              <w:tabs>
                <w:tab w:val="left" w:pos="193"/>
              </w:tabs>
              <w:ind w:left="192"/>
              <w:rPr>
                <w:sz w:val="24"/>
              </w:rPr>
            </w:pPr>
            <w:proofErr w:type="spellStart"/>
            <w:r>
              <w:rPr>
                <w:sz w:val="24"/>
              </w:rPr>
              <w:t>День</w:t>
            </w:r>
            <w:proofErr w:type="spellEnd"/>
            <w:r>
              <w:rPr>
                <w:spacing w:val="-1"/>
                <w:sz w:val="24"/>
              </w:rPr>
              <w:t xml:space="preserve"> </w:t>
            </w:r>
            <w:proofErr w:type="spellStart"/>
            <w:r>
              <w:rPr>
                <w:sz w:val="24"/>
              </w:rPr>
              <w:t>здоровья</w:t>
            </w:r>
            <w:proofErr w:type="spellEnd"/>
          </w:p>
          <w:p w:rsidR="00487BC7" w:rsidRDefault="00487BC7" w:rsidP="006D0B4C">
            <w:pPr>
              <w:pStyle w:val="TableParagraph"/>
              <w:ind w:left="53"/>
              <w:rPr>
                <w:sz w:val="24"/>
              </w:rPr>
            </w:pPr>
            <w:r>
              <w:rPr>
                <w:sz w:val="24"/>
              </w:rPr>
              <w:t>-</w:t>
            </w:r>
            <w:proofErr w:type="spellStart"/>
            <w:r>
              <w:rPr>
                <w:sz w:val="24"/>
              </w:rPr>
              <w:t>День</w:t>
            </w:r>
            <w:proofErr w:type="spellEnd"/>
            <w:r>
              <w:rPr>
                <w:spacing w:val="-7"/>
                <w:sz w:val="24"/>
              </w:rPr>
              <w:t xml:space="preserve"> </w:t>
            </w:r>
            <w:proofErr w:type="spellStart"/>
            <w:r>
              <w:rPr>
                <w:sz w:val="24"/>
              </w:rPr>
              <w:t>учителя</w:t>
            </w:r>
            <w:proofErr w:type="spellEnd"/>
          </w:p>
          <w:p w:rsidR="00487BC7" w:rsidRDefault="00487BC7" w:rsidP="00D237CE">
            <w:pPr>
              <w:pStyle w:val="TableParagraph"/>
              <w:numPr>
                <w:ilvl w:val="0"/>
                <w:numId w:val="47"/>
              </w:numPr>
              <w:tabs>
                <w:tab w:val="left" w:pos="193"/>
              </w:tabs>
              <w:ind w:left="192"/>
              <w:rPr>
                <w:sz w:val="24"/>
              </w:rPr>
            </w:pPr>
            <w:proofErr w:type="spellStart"/>
            <w:r>
              <w:rPr>
                <w:sz w:val="24"/>
              </w:rPr>
              <w:t>День</w:t>
            </w:r>
            <w:proofErr w:type="spellEnd"/>
            <w:r>
              <w:rPr>
                <w:spacing w:val="-12"/>
                <w:sz w:val="24"/>
              </w:rPr>
              <w:t xml:space="preserve"> </w:t>
            </w:r>
            <w:proofErr w:type="spellStart"/>
            <w:r>
              <w:rPr>
                <w:sz w:val="24"/>
              </w:rPr>
              <w:t>матери</w:t>
            </w:r>
            <w:proofErr w:type="spellEnd"/>
          </w:p>
          <w:p w:rsidR="00487BC7" w:rsidRDefault="00487BC7" w:rsidP="00D237CE">
            <w:pPr>
              <w:pStyle w:val="TableParagraph"/>
              <w:numPr>
                <w:ilvl w:val="0"/>
                <w:numId w:val="47"/>
              </w:numPr>
              <w:tabs>
                <w:tab w:val="left" w:pos="193"/>
              </w:tabs>
              <w:ind w:left="192"/>
              <w:rPr>
                <w:sz w:val="24"/>
              </w:rPr>
            </w:pPr>
            <w:proofErr w:type="spellStart"/>
            <w:r>
              <w:rPr>
                <w:sz w:val="24"/>
              </w:rPr>
              <w:t>Новый</w:t>
            </w:r>
            <w:proofErr w:type="spellEnd"/>
            <w:r>
              <w:rPr>
                <w:spacing w:val="-1"/>
                <w:sz w:val="24"/>
              </w:rPr>
              <w:t xml:space="preserve"> </w:t>
            </w:r>
            <w:proofErr w:type="spellStart"/>
            <w:r>
              <w:rPr>
                <w:spacing w:val="-5"/>
                <w:sz w:val="24"/>
              </w:rPr>
              <w:t>год</w:t>
            </w:r>
            <w:proofErr w:type="spellEnd"/>
          </w:p>
          <w:p w:rsidR="00487BC7" w:rsidRDefault="00487BC7" w:rsidP="00D237CE">
            <w:pPr>
              <w:pStyle w:val="TableParagraph"/>
              <w:numPr>
                <w:ilvl w:val="0"/>
                <w:numId w:val="47"/>
              </w:numPr>
              <w:tabs>
                <w:tab w:val="left" w:pos="193"/>
              </w:tabs>
              <w:ind w:left="192"/>
              <w:rPr>
                <w:sz w:val="24"/>
              </w:rPr>
            </w:pPr>
            <w:r>
              <w:rPr>
                <w:sz w:val="24"/>
              </w:rPr>
              <w:t>9</w:t>
            </w:r>
            <w:r>
              <w:rPr>
                <w:spacing w:val="-1"/>
                <w:sz w:val="24"/>
              </w:rPr>
              <w:t xml:space="preserve"> </w:t>
            </w:r>
            <w:proofErr w:type="spellStart"/>
            <w:r>
              <w:rPr>
                <w:sz w:val="24"/>
              </w:rPr>
              <w:t>мая</w:t>
            </w:r>
            <w:proofErr w:type="spellEnd"/>
          </w:p>
          <w:p w:rsidR="00487BC7" w:rsidRPr="00FF7A8E" w:rsidRDefault="00487BC7" w:rsidP="00D237CE">
            <w:pPr>
              <w:pStyle w:val="TableParagraph"/>
              <w:numPr>
                <w:ilvl w:val="0"/>
                <w:numId w:val="47"/>
              </w:numPr>
              <w:tabs>
                <w:tab w:val="left" w:pos="282"/>
              </w:tabs>
              <w:ind w:right="45" w:firstLine="0"/>
              <w:rPr>
                <w:sz w:val="24"/>
                <w:lang w:val="ru-RU"/>
              </w:rPr>
            </w:pPr>
            <w:r w:rsidRPr="00FF7A8E">
              <w:rPr>
                <w:sz w:val="24"/>
                <w:lang w:val="ru-RU"/>
              </w:rPr>
              <w:t xml:space="preserve">Прощание с начальной </w:t>
            </w:r>
            <w:r w:rsidRPr="00FF7A8E">
              <w:rPr>
                <w:spacing w:val="-3"/>
                <w:sz w:val="24"/>
                <w:lang w:val="ru-RU"/>
              </w:rPr>
              <w:t xml:space="preserve">школой </w:t>
            </w:r>
            <w:r w:rsidRPr="00FF7A8E">
              <w:rPr>
                <w:sz w:val="24"/>
                <w:lang w:val="ru-RU"/>
              </w:rPr>
              <w:t>и первым</w:t>
            </w:r>
            <w:r w:rsidRPr="00FF7A8E">
              <w:rPr>
                <w:spacing w:val="-5"/>
                <w:sz w:val="24"/>
                <w:lang w:val="ru-RU"/>
              </w:rPr>
              <w:t xml:space="preserve"> </w:t>
            </w:r>
            <w:r w:rsidRPr="00FF7A8E">
              <w:rPr>
                <w:sz w:val="24"/>
                <w:lang w:val="ru-RU"/>
              </w:rPr>
              <w:t>классом</w:t>
            </w:r>
          </w:p>
          <w:p w:rsidR="00487BC7" w:rsidRDefault="00487BC7" w:rsidP="00D237CE">
            <w:pPr>
              <w:pStyle w:val="TableParagraph"/>
              <w:numPr>
                <w:ilvl w:val="0"/>
                <w:numId w:val="47"/>
              </w:numPr>
              <w:tabs>
                <w:tab w:val="left" w:pos="193"/>
              </w:tabs>
              <w:ind w:left="192"/>
              <w:rPr>
                <w:sz w:val="24"/>
              </w:rPr>
            </w:pPr>
            <w:proofErr w:type="spellStart"/>
            <w:r>
              <w:rPr>
                <w:sz w:val="24"/>
              </w:rPr>
              <w:t>Акция</w:t>
            </w:r>
            <w:proofErr w:type="spellEnd"/>
            <w:r>
              <w:rPr>
                <w:sz w:val="24"/>
              </w:rPr>
              <w:t xml:space="preserve"> «</w:t>
            </w:r>
            <w:proofErr w:type="spellStart"/>
            <w:r>
              <w:rPr>
                <w:sz w:val="24"/>
              </w:rPr>
              <w:t>Чистый</w:t>
            </w:r>
            <w:proofErr w:type="spellEnd"/>
            <w:r>
              <w:rPr>
                <w:spacing w:val="-1"/>
                <w:sz w:val="24"/>
              </w:rPr>
              <w:t xml:space="preserve"> </w:t>
            </w:r>
            <w:proofErr w:type="spellStart"/>
            <w:r>
              <w:rPr>
                <w:sz w:val="24"/>
              </w:rPr>
              <w:t>двор</w:t>
            </w:r>
            <w:proofErr w:type="spellEnd"/>
            <w:r>
              <w:rPr>
                <w:sz w:val="24"/>
              </w:rPr>
              <w:t>»</w:t>
            </w:r>
          </w:p>
          <w:p w:rsidR="00487BC7" w:rsidRDefault="00487BC7" w:rsidP="006D0B4C">
            <w:pPr>
              <w:pStyle w:val="TableParagraph"/>
              <w:tabs>
                <w:tab w:val="left" w:pos="631"/>
                <w:tab w:val="left" w:pos="2025"/>
              </w:tabs>
              <w:ind w:left="53"/>
              <w:rPr>
                <w:sz w:val="24"/>
              </w:rPr>
            </w:pPr>
            <w:r>
              <w:rPr>
                <w:sz w:val="24"/>
              </w:rPr>
              <w:t>2.</w:t>
            </w:r>
            <w:r>
              <w:rPr>
                <w:sz w:val="24"/>
              </w:rPr>
              <w:tab/>
            </w:r>
            <w:proofErr w:type="spellStart"/>
            <w:r>
              <w:rPr>
                <w:sz w:val="24"/>
              </w:rPr>
              <w:t>Активное</w:t>
            </w:r>
            <w:proofErr w:type="spellEnd"/>
            <w:r>
              <w:rPr>
                <w:sz w:val="24"/>
              </w:rPr>
              <w:tab/>
            </w:r>
            <w:proofErr w:type="spellStart"/>
            <w:r>
              <w:rPr>
                <w:sz w:val="24"/>
              </w:rPr>
              <w:t>участие</w:t>
            </w:r>
            <w:proofErr w:type="spellEnd"/>
          </w:p>
          <w:p w:rsidR="00487BC7" w:rsidRPr="00FF7A8E" w:rsidRDefault="00487BC7" w:rsidP="00F81814">
            <w:pPr>
              <w:pStyle w:val="TableParagraph"/>
              <w:tabs>
                <w:tab w:val="left" w:pos="1419"/>
                <w:tab w:val="left" w:pos="1848"/>
                <w:tab w:val="left" w:pos="2687"/>
              </w:tabs>
              <w:spacing w:before="47"/>
              <w:ind w:left="52" w:right="45"/>
              <w:rPr>
                <w:sz w:val="24"/>
                <w:lang w:val="ru-RU"/>
              </w:rPr>
            </w:pPr>
            <w:r w:rsidRPr="00FF7A8E">
              <w:rPr>
                <w:sz w:val="24"/>
                <w:lang w:val="ru-RU"/>
              </w:rPr>
              <w:t>родителей</w:t>
            </w:r>
            <w:r w:rsidRPr="00FF7A8E">
              <w:rPr>
                <w:sz w:val="24"/>
                <w:lang w:val="ru-RU"/>
              </w:rPr>
              <w:tab/>
              <w:t>в</w:t>
            </w:r>
            <w:r w:rsidRPr="00FF7A8E">
              <w:rPr>
                <w:sz w:val="24"/>
                <w:lang w:val="ru-RU"/>
              </w:rPr>
              <w:tab/>
            </w:r>
            <w:r w:rsidRPr="00FF7A8E">
              <w:rPr>
                <w:spacing w:val="-3"/>
                <w:sz w:val="24"/>
                <w:lang w:val="ru-RU"/>
              </w:rPr>
              <w:t xml:space="preserve">классных </w:t>
            </w:r>
            <w:r w:rsidRPr="00FF7A8E">
              <w:rPr>
                <w:sz w:val="24"/>
                <w:lang w:val="ru-RU"/>
              </w:rPr>
              <w:t>праздниках</w:t>
            </w:r>
            <w:r w:rsidRPr="00FF7A8E">
              <w:rPr>
                <w:sz w:val="24"/>
                <w:lang w:val="ru-RU"/>
              </w:rPr>
              <w:tab/>
            </w:r>
            <w:r w:rsidRPr="00FF7A8E">
              <w:rPr>
                <w:sz w:val="24"/>
                <w:lang w:val="ru-RU"/>
              </w:rPr>
              <w:tab/>
            </w:r>
            <w:r w:rsidRPr="00FF7A8E">
              <w:rPr>
                <w:sz w:val="24"/>
                <w:lang w:val="ru-RU"/>
              </w:rPr>
              <w:tab/>
            </w:r>
            <w:r w:rsidRPr="00FF7A8E">
              <w:rPr>
                <w:spacing w:val="-18"/>
                <w:sz w:val="24"/>
                <w:lang w:val="ru-RU"/>
              </w:rPr>
              <w:t>и</w:t>
            </w:r>
          </w:p>
          <w:p w:rsidR="00487BC7" w:rsidRPr="00FF7A8E" w:rsidRDefault="00487BC7" w:rsidP="00F81814">
            <w:pPr>
              <w:pStyle w:val="TableParagraph"/>
              <w:ind w:left="52"/>
              <w:rPr>
                <w:sz w:val="24"/>
                <w:lang w:val="ru-RU"/>
              </w:rPr>
            </w:pPr>
            <w:r w:rsidRPr="00FF7A8E">
              <w:rPr>
                <w:sz w:val="24"/>
                <w:lang w:val="ru-RU"/>
              </w:rPr>
              <w:t>мероприятиях:</w:t>
            </w:r>
          </w:p>
          <w:p w:rsidR="00487BC7" w:rsidRDefault="00487BC7" w:rsidP="00F81814">
            <w:pPr>
              <w:pStyle w:val="TableParagraph"/>
              <w:numPr>
                <w:ilvl w:val="0"/>
                <w:numId w:val="45"/>
              </w:numPr>
              <w:tabs>
                <w:tab w:val="left" w:pos="192"/>
              </w:tabs>
              <w:ind w:left="191"/>
              <w:rPr>
                <w:sz w:val="24"/>
              </w:rPr>
            </w:pPr>
            <w:proofErr w:type="spellStart"/>
            <w:r>
              <w:rPr>
                <w:sz w:val="24"/>
              </w:rPr>
              <w:t>День</w:t>
            </w:r>
            <w:proofErr w:type="spellEnd"/>
            <w:r>
              <w:rPr>
                <w:spacing w:val="-1"/>
                <w:sz w:val="24"/>
              </w:rPr>
              <w:t xml:space="preserve"> </w:t>
            </w:r>
            <w:proofErr w:type="spellStart"/>
            <w:r>
              <w:rPr>
                <w:sz w:val="24"/>
              </w:rPr>
              <w:t>именинника</w:t>
            </w:r>
            <w:proofErr w:type="spellEnd"/>
          </w:p>
          <w:p w:rsidR="00487BC7" w:rsidRDefault="00487BC7" w:rsidP="00F81814">
            <w:pPr>
              <w:pStyle w:val="TableParagraph"/>
              <w:numPr>
                <w:ilvl w:val="0"/>
                <w:numId w:val="45"/>
              </w:numPr>
              <w:tabs>
                <w:tab w:val="left" w:pos="317"/>
              </w:tabs>
              <w:ind w:right="46" w:firstLine="0"/>
              <w:rPr>
                <w:sz w:val="24"/>
              </w:rPr>
            </w:pPr>
            <w:proofErr w:type="spellStart"/>
            <w:r>
              <w:rPr>
                <w:sz w:val="24"/>
              </w:rPr>
              <w:t>Поздравляем</w:t>
            </w:r>
            <w:proofErr w:type="spellEnd"/>
            <w:r>
              <w:rPr>
                <w:sz w:val="24"/>
              </w:rPr>
              <w:t xml:space="preserve"> </w:t>
            </w:r>
            <w:proofErr w:type="spellStart"/>
            <w:r>
              <w:rPr>
                <w:sz w:val="24"/>
              </w:rPr>
              <w:t>любимых</w:t>
            </w:r>
            <w:proofErr w:type="spellEnd"/>
            <w:r>
              <w:rPr>
                <w:sz w:val="24"/>
              </w:rPr>
              <w:t xml:space="preserve"> </w:t>
            </w:r>
            <w:proofErr w:type="spellStart"/>
            <w:r>
              <w:rPr>
                <w:sz w:val="24"/>
              </w:rPr>
              <w:t>учителей</w:t>
            </w:r>
            <w:proofErr w:type="spellEnd"/>
          </w:p>
          <w:p w:rsidR="00487BC7" w:rsidRDefault="00487BC7" w:rsidP="00F81814">
            <w:pPr>
              <w:pStyle w:val="TableParagraph"/>
              <w:numPr>
                <w:ilvl w:val="0"/>
                <w:numId w:val="45"/>
              </w:numPr>
              <w:tabs>
                <w:tab w:val="left" w:pos="448"/>
                <w:tab w:val="left" w:pos="449"/>
                <w:tab w:val="left" w:pos="1752"/>
              </w:tabs>
              <w:ind w:right="44" w:firstLine="0"/>
              <w:rPr>
                <w:sz w:val="24"/>
              </w:rPr>
            </w:pPr>
            <w:proofErr w:type="spellStart"/>
            <w:r>
              <w:rPr>
                <w:sz w:val="24"/>
              </w:rPr>
              <w:t>Праздник</w:t>
            </w:r>
            <w:proofErr w:type="spellEnd"/>
            <w:r>
              <w:rPr>
                <w:sz w:val="24"/>
              </w:rPr>
              <w:tab/>
            </w:r>
            <w:proofErr w:type="spellStart"/>
            <w:r>
              <w:rPr>
                <w:spacing w:val="-4"/>
                <w:sz w:val="24"/>
              </w:rPr>
              <w:t>окончание</w:t>
            </w:r>
            <w:proofErr w:type="spellEnd"/>
            <w:r>
              <w:rPr>
                <w:spacing w:val="-4"/>
                <w:sz w:val="24"/>
              </w:rPr>
              <w:t xml:space="preserve"> </w:t>
            </w:r>
            <w:proofErr w:type="spellStart"/>
            <w:r>
              <w:rPr>
                <w:sz w:val="24"/>
              </w:rPr>
              <w:t>четверти</w:t>
            </w:r>
            <w:proofErr w:type="spellEnd"/>
          </w:p>
          <w:p w:rsidR="00487BC7" w:rsidRPr="00FF7A8E" w:rsidRDefault="00487BC7" w:rsidP="00F81814">
            <w:pPr>
              <w:pStyle w:val="TableParagraph"/>
              <w:numPr>
                <w:ilvl w:val="0"/>
                <w:numId w:val="45"/>
              </w:numPr>
              <w:tabs>
                <w:tab w:val="left" w:pos="278"/>
              </w:tabs>
              <w:ind w:right="45" w:firstLine="0"/>
              <w:rPr>
                <w:sz w:val="24"/>
                <w:lang w:val="ru-RU"/>
              </w:rPr>
            </w:pPr>
            <w:r w:rsidRPr="00FF7A8E">
              <w:rPr>
                <w:spacing w:val="-3"/>
                <w:sz w:val="24"/>
                <w:lang w:val="ru-RU"/>
              </w:rPr>
              <w:t xml:space="preserve">Выходы </w:t>
            </w:r>
            <w:r w:rsidRPr="00FF7A8E">
              <w:rPr>
                <w:sz w:val="24"/>
                <w:lang w:val="ru-RU"/>
              </w:rPr>
              <w:t>в театр, кино, музеи,</w:t>
            </w:r>
            <w:r w:rsidRPr="00FF7A8E">
              <w:rPr>
                <w:spacing w:val="-1"/>
                <w:sz w:val="24"/>
                <w:lang w:val="ru-RU"/>
              </w:rPr>
              <w:t xml:space="preserve"> </w:t>
            </w:r>
            <w:r w:rsidRPr="00FF7A8E">
              <w:rPr>
                <w:sz w:val="24"/>
                <w:lang w:val="ru-RU"/>
              </w:rPr>
              <w:t>выставки</w:t>
            </w:r>
          </w:p>
          <w:p w:rsidR="00487BC7" w:rsidRPr="00FF7A8E" w:rsidRDefault="00487BC7" w:rsidP="00F81814">
            <w:pPr>
              <w:pStyle w:val="TableParagraph"/>
              <w:ind w:left="52"/>
              <w:rPr>
                <w:sz w:val="24"/>
                <w:lang w:val="ru-RU"/>
              </w:rPr>
            </w:pPr>
            <w:r w:rsidRPr="00FF7A8E">
              <w:rPr>
                <w:sz w:val="24"/>
                <w:lang w:val="ru-RU"/>
              </w:rPr>
              <w:t>3. Участие родителей в трудовых акциях:</w:t>
            </w:r>
          </w:p>
          <w:p w:rsidR="00487BC7" w:rsidRDefault="00487BC7" w:rsidP="00F81814">
            <w:pPr>
              <w:pStyle w:val="TableParagraph"/>
              <w:numPr>
                <w:ilvl w:val="0"/>
                <w:numId w:val="44"/>
              </w:numPr>
              <w:tabs>
                <w:tab w:val="left" w:pos="383"/>
                <w:tab w:val="left" w:pos="384"/>
                <w:tab w:val="left" w:pos="1587"/>
                <w:tab w:val="left" w:pos="2685"/>
              </w:tabs>
              <w:ind w:right="46" w:firstLine="0"/>
              <w:rPr>
                <w:sz w:val="24"/>
              </w:rPr>
            </w:pPr>
            <w:proofErr w:type="spellStart"/>
            <w:r>
              <w:rPr>
                <w:spacing w:val="-3"/>
                <w:sz w:val="24"/>
              </w:rPr>
              <w:t>трудовые</w:t>
            </w:r>
            <w:proofErr w:type="spellEnd"/>
            <w:r>
              <w:rPr>
                <w:spacing w:val="-3"/>
                <w:sz w:val="24"/>
              </w:rPr>
              <w:tab/>
            </w:r>
            <w:proofErr w:type="spellStart"/>
            <w:r>
              <w:rPr>
                <w:sz w:val="24"/>
              </w:rPr>
              <w:t>десанты</w:t>
            </w:r>
            <w:proofErr w:type="spellEnd"/>
            <w:r>
              <w:rPr>
                <w:sz w:val="24"/>
              </w:rPr>
              <w:tab/>
            </w:r>
            <w:r>
              <w:rPr>
                <w:spacing w:val="-17"/>
                <w:sz w:val="24"/>
              </w:rPr>
              <w:t xml:space="preserve">и </w:t>
            </w:r>
            <w:proofErr w:type="spellStart"/>
            <w:r>
              <w:rPr>
                <w:sz w:val="24"/>
              </w:rPr>
              <w:t>субботники</w:t>
            </w:r>
            <w:proofErr w:type="spellEnd"/>
          </w:p>
          <w:p w:rsidR="00487BC7" w:rsidRDefault="00487BC7" w:rsidP="00F81814">
            <w:pPr>
              <w:pStyle w:val="TableParagraph"/>
              <w:numPr>
                <w:ilvl w:val="0"/>
                <w:numId w:val="44"/>
              </w:numPr>
              <w:tabs>
                <w:tab w:val="left" w:pos="503"/>
                <w:tab w:val="left" w:pos="504"/>
                <w:tab w:val="left" w:pos="2117"/>
              </w:tabs>
              <w:spacing w:before="1"/>
              <w:ind w:right="46" w:firstLine="0"/>
              <w:rPr>
                <w:sz w:val="24"/>
              </w:rPr>
            </w:pPr>
            <w:proofErr w:type="spellStart"/>
            <w:r>
              <w:rPr>
                <w:sz w:val="24"/>
              </w:rPr>
              <w:t>генеральная</w:t>
            </w:r>
            <w:proofErr w:type="spellEnd"/>
            <w:r>
              <w:rPr>
                <w:sz w:val="24"/>
              </w:rPr>
              <w:tab/>
            </w:r>
            <w:proofErr w:type="spellStart"/>
            <w:r>
              <w:rPr>
                <w:spacing w:val="-5"/>
                <w:sz w:val="24"/>
              </w:rPr>
              <w:t>уборка</w:t>
            </w:r>
            <w:proofErr w:type="spellEnd"/>
            <w:r>
              <w:rPr>
                <w:spacing w:val="-5"/>
                <w:sz w:val="24"/>
              </w:rPr>
              <w:t xml:space="preserve"> </w:t>
            </w:r>
            <w:proofErr w:type="spellStart"/>
            <w:r>
              <w:rPr>
                <w:sz w:val="24"/>
              </w:rPr>
              <w:t>класса</w:t>
            </w:r>
            <w:proofErr w:type="spellEnd"/>
          </w:p>
          <w:p w:rsidR="00487BC7" w:rsidRPr="00FF7A8E" w:rsidRDefault="00487BC7" w:rsidP="00F81814">
            <w:pPr>
              <w:pStyle w:val="TableParagraph"/>
              <w:numPr>
                <w:ilvl w:val="0"/>
                <w:numId w:val="44"/>
              </w:numPr>
              <w:tabs>
                <w:tab w:val="left" w:pos="448"/>
                <w:tab w:val="left" w:pos="449"/>
                <w:tab w:val="left" w:pos="1548"/>
                <w:tab w:val="left" w:pos="1973"/>
              </w:tabs>
              <w:ind w:right="45" w:firstLine="0"/>
              <w:rPr>
                <w:sz w:val="24"/>
                <w:lang w:val="ru-RU"/>
              </w:rPr>
            </w:pPr>
            <w:r w:rsidRPr="00FF7A8E">
              <w:rPr>
                <w:sz w:val="24"/>
                <w:lang w:val="ru-RU"/>
              </w:rPr>
              <w:t>участие</w:t>
            </w:r>
            <w:r w:rsidRPr="00FF7A8E">
              <w:rPr>
                <w:sz w:val="24"/>
                <w:lang w:val="ru-RU"/>
              </w:rPr>
              <w:tab/>
              <w:t>в</w:t>
            </w:r>
            <w:r w:rsidRPr="00FF7A8E">
              <w:rPr>
                <w:sz w:val="24"/>
                <w:lang w:val="ru-RU"/>
              </w:rPr>
              <w:tab/>
            </w:r>
            <w:r w:rsidRPr="00FF7A8E">
              <w:rPr>
                <w:spacing w:val="-3"/>
                <w:sz w:val="24"/>
                <w:lang w:val="ru-RU"/>
              </w:rPr>
              <w:t xml:space="preserve">ремонте </w:t>
            </w:r>
            <w:r w:rsidRPr="00FF7A8E">
              <w:rPr>
                <w:sz w:val="24"/>
                <w:lang w:val="ru-RU"/>
              </w:rPr>
              <w:t>классов и</w:t>
            </w:r>
            <w:r w:rsidRPr="00FF7A8E">
              <w:rPr>
                <w:spacing w:val="-1"/>
                <w:sz w:val="24"/>
                <w:lang w:val="ru-RU"/>
              </w:rPr>
              <w:t xml:space="preserve"> </w:t>
            </w:r>
            <w:r w:rsidRPr="00FF7A8E">
              <w:rPr>
                <w:sz w:val="24"/>
                <w:lang w:val="ru-RU"/>
              </w:rPr>
              <w:t>групп</w:t>
            </w:r>
          </w:p>
          <w:p w:rsidR="00487BC7" w:rsidRPr="00FF7A8E" w:rsidRDefault="00487BC7" w:rsidP="00F81814">
            <w:pPr>
              <w:pStyle w:val="TableParagraph"/>
              <w:ind w:left="52" w:right="63"/>
              <w:rPr>
                <w:sz w:val="24"/>
                <w:lang w:val="ru-RU"/>
              </w:rPr>
            </w:pPr>
            <w:r w:rsidRPr="00FF7A8E">
              <w:rPr>
                <w:sz w:val="24"/>
                <w:lang w:val="ru-RU"/>
              </w:rPr>
              <w:t xml:space="preserve">4. Участие родителей </w:t>
            </w:r>
            <w:r w:rsidRPr="00FF7A8E">
              <w:rPr>
                <w:spacing w:val="-12"/>
                <w:sz w:val="24"/>
                <w:lang w:val="ru-RU"/>
              </w:rPr>
              <w:t xml:space="preserve">в </w:t>
            </w:r>
            <w:r w:rsidRPr="00FF7A8E">
              <w:rPr>
                <w:sz w:val="24"/>
                <w:lang w:val="ru-RU"/>
              </w:rPr>
              <w:t>спортивных мероприятиях:</w:t>
            </w:r>
          </w:p>
          <w:p w:rsidR="00487BC7" w:rsidRDefault="00487BC7" w:rsidP="00F81814">
            <w:pPr>
              <w:pStyle w:val="TableParagraph"/>
              <w:numPr>
                <w:ilvl w:val="0"/>
                <w:numId w:val="43"/>
              </w:numPr>
              <w:tabs>
                <w:tab w:val="left" w:pos="192"/>
              </w:tabs>
              <w:rPr>
                <w:sz w:val="24"/>
              </w:rPr>
            </w:pPr>
            <w:proofErr w:type="spellStart"/>
            <w:r>
              <w:rPr>
                <w:spacing w:val="-4"/>
                <w:sz w:val="24"/>
              </w:rPr>
              <w:t>походы</w:t>
            </w:r>
            <w:proofErr w:type="spellEnd"/>
          </w:p>
          <w:p w:rsidR="00487BC7" w:rsidRDefault="00487BC7" w:rsidP="00F81814">
            <w:pPr>
              <w:pStyle w:val="TableParagraph"/>
              <w:numPr>
                <w:ilvl w:val="0"/>
                <w:numId w:val="43"/>
              </w:numPr>
              <w:tabs>
                <w:tab w:val="left" w:pos="342"/>
                <w:tab w:val="left" w:pos="343"/>
                <w:tab w:val="left" w:pos="1709"/>
              </w:tabs>
              <w:ind w:left="342" w:hanging="291"/>
              <w:rPr>
                <w:sz w:val="24"/>
              </w:rPr>
            </w:pPr>
            <w:proofErr w:type="spellStart"/>
            <w:r>
              <w:rPr>
                <w:spacing w:val="-3"/>
                <w:sz w:val="24"/>
              </w:rPr>
              <w:t>конкурсная</w:t>
            </w:r>
            <w:proofErr w:type="spellEnd"/>
            <w:r>
              <w:rPr>
                <w:spacing w:val="-3"/>
                <w:sz w:val="24"/>
              </w:rPr>
              <w:tab/>
            </w:r>
            <w:proofErr w:type="spellStart"/>
            <w:r>
              <w:rPr>
                <w:sz w:val="24"/>
              </w:rPr>
              <w:t>программа</w:t>
            </w:r>
            <w:proofErr w:type="spellEnd"/>
          </w:p>
          <w:p w:rsidR="00487BC7" w:rsidRPr="00487BC7" w:rsidRDefault="00487BC7" w:rsidP="00F81814">
            <w:pPr>
              <w:pStyle w:val="TableParagraph"/>
              <w:tabs>
                <w:tab w:val="left" w:pos="1011"/>
                <w:tab w:val="left" w:pos="1793"/>
                <w:tab w:val="left" w:pos="2191"/>
                <w:tab w:val="left" w:pos="2575"/>
              </w:tabs>
              <w:ind w:left="52" w:right="45"/>
              <w:rPr>
                <w:sz w:val="24"/>
                <w:lang w:val="ru-RU"/>
              </w:rPr>
            </w:pPr>
            <w:r w:rsidRPr="00FF7A8E">
              <w:rPr>
                <w:sz w:val="24"/>
                <w:lang w:val="ru-RU"/>
              </w:rPr>
              <w:t>«Папа,</w:t>
            </w:r>
            <w:r w:rsidRPr="00FF7A8E">
              <w:rPr>
                <w:sz w:val="24"/>
                <w:lang w:val="ru-RU"/>
              </w:rPr>
              <w:tab/>
              <w:t>мама</w:t>
            </w:r>
            <w:r w:rsidRPr="00FF7A8E">
              <w:rPr>
                <w:sz w:val="24"/>
                <w:lang w:val="ru-RU"/>
              </w:rPr>
              <w:tab/>
              <w:t>и</w:t>
            </w:r>
            <w:r w:rsidRPr="00FF7A8E">
              <w:rPr>
                <w:sz w:val="24"/>
                <w:lang w:val="ru-RU"/>
              </w:rPr>
              <w:tab/>
              <w:t>я</w:t>
            </w:r>
            <w:r w:rsidRPr="00FF7A8E">
              <w:rPr>
                <w:sz w:val="24"/>
                <w:lang w:val="ru-RU"/>
              </w:rPr>
              <w:tab/>
            </w:r>
            <w:r w:rsidRPr="00FF7A8E">
              <w:rPr>
                <w:spacing w:val="-17"/>
                <w:sz w:val="24"/>
                <w:lang w:val="ru-RU"/>
              </w:rPr>
              <w:t xml:space="preserve">— </w:t>
            </w:r>
            <w:r w:rsidRPr="00FF7A8E">
              <w:rPr>
                <w:sz w:val="24"/>
                <w:lang w:val="ru-RU"/>
              </w:rPr>
              <w:t>спортивная</w:t>
            </w:r>
            <w:r w:rsidRPr="00FF7A8E">
              <w:rPr>
                <w:spacing w:val="-1"/>
                <w:sz w:val="24"/>
                <w:lang w:val="ru-RU"/>
              </w:rPr>
              <w:t xml:space="preserve"> </w:t>
            </w:r>
            <w:r w:rsidRPr="00FF7A8E">
              <w:rPr>
                <w:sz w:val="24"/>
                <w:lang w:val="ru-RU"/>
              </w:rPr>
              <w:t>семья»</w:t>
            </w:r>
          </w:p>
        </w:tc>
        <w:tc>
          <w:tcPr>
            <w:tcW w:w="3322" w:type="dxa"/>
            <w:tcBorders>
              <w:top w:val="single" w:sz="4" w:space="0" w:color="000000"/>
              <w:left w:val="single" w:sz="4" w:space="0" w:color="000000"/>
              <w:bottom w:val="single" w:sz="4" w:space="0" w:color="000000"/>
              <w:right w:val="single" w:sz="4" w:space="0" w:color="000000"/>
            </w:tcBorders>
          </w:tcPr>
          <w:p w:rsidR="00487BC7" w:rsidRDefault="00487BC7" w:rsidP="00D237CE">
            <w:pPr>
              <w:pStyle w:val="TableParagraph"/>
              <w:numPr>
                <w:ilvl w:val="0"/>
                <w:numId w:val="46"/>
              </w:numPr>
              <w:tabs>
                <w:tab w:val="left" w:pos="813"/>
              </w:tabs>
              <w:spacing w:before="50"/>
              <w:ind w:right="12" w:firstLine="0"/>
              <w:jc w:val="both"/>
              <w:rPr>
                <w:sz w:val="24"/>
              </w:rPr>
            </w:pPr>
            <w:proofErr w:type="spellStart"/>
            <w:r>
              <w:rPr>
                <w:spacing w:val="-4"/>
                <w:sz w:val="24"/>
              </w:rPr>
              <w:t>Улучшение</w:t>
            </w:r>
            <w:proofErr w:type="spellEnd"/>
            <w:r>
              <w:rPr>
                <w:spacing w:val="-4"/>
                <w:sz w:val="24"/>
              </w:rPr>
              <w:t xml:space="preserve"> </w:t>
            </w:r>
            <w:proofErr w:type="spellStart"/>
            <w:r>
              <w:rPr>
                <w:spacing w:val="-4"/>
                <w:sz w:val="24"/>
              </w:rPr>
              <w:t>детско</w:t>
            </w:r>
            <w:proofErr w:type="spellEnd"/>
            <w:r>
              <w:rPr>
                <w:spacing w:val="-4"/>
                <w:sz w:val="24"/>
              </w:rPr>
              <w:t xml:space="preserve">- </w:t>
            </w:r>
            <w:proofErr w:type="spellStart"/>
            <w:r>
              <w:rPr>
                <w:sz w:val="24"/>
              </w:rPr>
              <w:t>родительских</w:t>
            </w:r>
            <w:proofErr w:type="spellEnd"/>
            <w:r>
              <w:rPr>
                <w:spacing w:val="-3"/>
                <w:sz w:val="24"/>
              </w:rPr>
              <w:t xml:space="preserve"> </w:t>
            </w:r>
            <w:proofErr w:type="spellStart"/>
            <w:r>
              <w:rPr>
                <w:sz w:val="24"/>
              </w:rPr>
              <w:t>отношений</w:t>
            </w:r>
            <w:proofErr w:type="spellEnd"/>
            <w:r>
              <w:rPr>
                <w:sz w:val="24"/>
              </w:rPr>
              <w:t>.</w:t>
            </w:r>
          </w:p>
          <w:p w:rsidR="00487BC7" w:rsidRPr="00FF7A8E" w:rsidRDefault="00487BC7" w:rsidP="00D237CE">
            <w:pPr>
              <w:pStyle w:val="TableParagraph"/>
              <w:numPr>
                <w:ilvl w:val="0"/>
                <w:numId w:val="46"/>
              </w:numPr>
              <w:tabs>
                <w:tab w:val="left" w:pos="304"/>
              </w:tabs>
              <w:ind w:right="15" w:firstLine="0"/>
              <w:jc w:val="both"/>
              <w:rPr>
                <w:sz w:val="24"/>
                <w:lang w:val="ru-RU"/>
              </w:rPr>
            </w:pPr>
            <w:r w:rsidRPr="00FF7A8E">
              <w:rPr>
                <w:sz w:val="24"/>
                <w:lang w:val="ru-RU"/>
              </w:rPr>
              <w:t xml:space="preserve">Повышение ответственности родителей за </w:t>
            </w:r>
            <w:r w:rsidRPr="00FF7A8E">
              <w:rPr>
                <w:spacing w:val="-5"/>
                <w:sz w:val="24"/>
                <w:lang w:val="ru-RU"/>
              </w:rPr>
              <w:t xml:space="preserve">судьбу </w:t>
            </w:r>
            <w:r w:rsidRPr="00FF7A8E">
              <w:rPr>
                <w:spacing w:val="-4"/>
                <w:sz w:val="24"/>
                <w:lang w:val="ru-RU"/>
              </w:rPr>
              <w:t xml:space="preserve">своего </w:t>
            </w:r>
            <w:r w:rsidRPr="00FF7A8E">
              <w:rPr>
                <w:sz w:val="24"/>
                <w:lang w:val="ru-RU"/>
              </w:rPr>
              <w:t>ребенка.</w:t>
            </w:r>
          </w:p>
          <w:p w:rsidR="00487BC7" w:rsidRPr="00FF7A8E" w:rsidRDefault="00487BC7" w:rsidP="00D237CE">
            <w:pPr>
              <w:pStyle w:val="TableParagraph"/>
              <w:numPr>
                <w:ilvl w:val="0"/>
                <w:numId w:val="46"/>
              </w:numPr>
              <w:tabs>
                <w:tab w:val="left" w:pos="412"/>
              </w:tabs>
              <w:ind w:right="11" w:firstLine="0"/>
              <w:jc w:val="both"/>
              <w:rPr>
                <w:sz w:val="24"/>
                <w:lang w:val="ru-RU"/>
              </w:rPr>
            </w:pPr>
            <w:r w:rsidRPr="00FF7A8E">
              <w:rPr>
                <w:sz w:val="24"/>
                <w:lang w:val="ru-RU"/>
              </w:rPr>
              <w:t>Повышение нравственного уровня и самосознания родителей.</w:t>
            </w:r>
          </w:p>
          <w:p w:rsidR="00487BC7" w:rsidRPr="00FF7A8E" w:rsidRDefault="00487BC7" w:rsidP="00D237CE">
            <w:pPr>
              <w:pStyle w:val="TableParagraph"/>
              <w:numPr>
                <w:ilvl w:val="0"/>
                <w:numId w:val="46"/>
              </w:numPr>
              <w:tabs>
                <w:tab w:val="left" w:pos="407"/>
              </w:tabs>
              <w:ind w:right="11" w:firstLine="0"/>
              <w:jc w:val="both"/>
              <w:rPr>
                <w:sz w:val="24"/>
                <w:lang w:val="ru-RU"/>
              </w:rPr>
            </w:pPr>
            <w:r w:rsidRPr="00FF7A8E">
              <w:rPr>
                <w:spacing w:val="-4"/>
                <w:sz w:val="24"/>
                <w:lang w:val="ru-RU"/>
              </w:rPr>
              <w:t>Улучшение</w:t>
            </w:r>
            <w:r w:rsidRPr="00FF7A8E">
              <w:rPr>
                <w:spacing w:val="52"/>
                <w:sz w:val="24"/>
                <w:lang w:val="ru-RU"/>
              </w:rPr>
              <w:t xml:space="preserve"> </w:t>
            </w:r>
            <w:r w:rsidRPr="00FF7A8E">
              <w:rPr>
                <w:sz w:val="24"/>
                <w:lang w:val="ru-RU"/>
              </w:rPr>
              <w:t>доверительных отношений между родителями и педагогами</w:t>
            </w:r>
            <w:r w:rsidRPr="00FF7A8E">
              <w:rPr>
                <w:spacing w:val="-1"/>
                <w:sz w:val="24"/>
                <w:lang w:val="ru-RU"/>
              </w:rPr>
              <w:t xml:space="preserve"> </w:t>
            </w:r>
            <w:r w:rsidRPr="00FF7A8E">
              <w:rPr>
                <w:spacing w:val="-4"/>
                <w:sz w:val="24"/>
                <w:lang w:val="ru-RU"/>
              </w:rPr>
              <w:t>школы</w:t>
            </w:r>
          </w:p>
        </w:tc>
      </w:tr>
      <w:tr w:rsidR="00487BC7" w:rsidTr="00487BC7">
        <w:trPr>
          <w:trHeight w:val="3539"/>
        </w:trPr>
        <w:tc>
          <w:tcPr>
            <w:tcW w:w="3738" w:type="dxa"/>
            <w:tcBorders>
              <w:top w:val="single" w:sz="4" w:space="0" w:color="000000"/>
              <w:left w:val="single" w:sz="4" w:space="0" w:color="000000"/>
              <w:bottom w:val="single" w:sz="4" w:space="0" w:color="000000"/>
              <w:right w:val="single" w:sz="4" w:space="0" w:color="000000"/>
            </w:tcBorders>
          </w:tcPr>
          <w:p w:rsidR="00487BC7" w:rsidRPr="00FF7A8E" w:rsidRDefault="00487BC7" w:rsidP="00F81814">
            <w:pPr>
              <w:pStyle w:val="TableParagraph"/>
              <w:tabs>
                <w:tab w:val="left" w:pos="2396"/>
              </w:tabs>
              <w:spacing w:before="44"/>
              <w:ind w:left="55" w:right="46"/>
              <w:rPr>
                <w:sz w:val="24"/>
                <w:lang w:val="ru-RU"/>
              </w:rPr>
            </w:pPr>
            <w:r w:rsidRPr="00FF7A8E">
              <w:rPr>
                <w:sz w:val="24"/>
                <w:lang w:val="ru-RU"/>
              </w:rPr>
              <w:t>Расширение</w:t>
            </w:r>
            <w:r w:rsidRPr="00FF7A8E">
              <w:rPr>
                <w:sz w:val="24"/>
                <w:lang w:val="ru-RU"/>
              </w:rPr>
              <w:tab/>
            </w:r>
            <w:r w:rsidRPr="00FF7A8E">
              <w:rPr>
                <w:spacing w:val="-3"/>
                <w:sz w:val="24"/>
                <w:lang w:val="ru-RU"/>
              </w:rPr>
              <w:t xml:space="preserve">партнерских </w:t>
            </w:r>
            <w:r w:rsidRPr="00FF7A8E">
              <w:rPr>
                <w:sz w:val="24"/>
                <w:lang w:val="ru-RU"/>
              </w:rPr>
              <w:t>взаимоотношений с</w:t>
            </w:r>
            <w:r w:rsidRPr="00FF7A8E">
              <w:rPr>
                <w:spacing w:val="-7"/>
                <w:sz w:val="24"/>
                <w:lang w:val="ru-RU"/>
              </w:rPr>
              <w:t xml:space="preserve"> </w:t>
            </w:r>
            <w:r w:rsidRPr="00FF7A8E">
              <w:rPr>
                <w:sz w:val="24"/>
                <w:lang w:val="ru-RU"/>
              </w:rPr>
              <w:t>родителями</w:t>
            </w:r>
          </w:p>
        </w:tc>
        <w:tc>
          <w:tcPr>
            <w:tcW w:w="2873" w:type="dxa"/>
            <w:tcBorders>
              <w:top w:val="single" w:sz="4" w:space="0" w:color="000000"/>
              <w:left w:val="single" w:sz="4" w:space="0" w:color="000000"/>
              <w:bottom w:val="single" w:sz="4" w:space="0" w:color="000000"/>
              <w:right w:val="single" w:sz="4" w:space="0" w:color="000000"/>
            </w:tcBorders>
          </w:tcPr>
          <w:p w:rsidR="00487BC7" w:rsidRPr="00FF7A8E" w:rsidRDefault="00487BC7" w:rsidP="00F81814">
            <w:pPr>
              <w:pStyle w:val="TableParagraph"/>
              <w:numPr>
                <w:ilvl w:val="0"/>
                <w:numId w:val="42"/>
              </w:numPr>
              <w:tabs>
                <w:tab w:val="left" w:pos="425"/>
              </w:tabs>
              <w:spacing w:before="44"/>
              <w:ind w:right="45" w:firstLine="0"/>
              <w:jc w:val="both"/>
              <w:rPr>
                <w:sz w:val="24"/>
                <w:lang w:val="ru-RU"/>
              </w:rPr>
            </w:pPr>
            <w:r w:rsidRPr="00FF7A8E">
              <w:rPr>
                <w:sz w:val="24"/>
                <w:lang w:val="ru-RU"/>
              </w:rPr>
              <w:t xml:space="preserve">Участие родителей </w:t>
            </w:r>
            <w:r w:rsidRPr="00FF7A8E">
              <w:rPr>
                <w:spacing w:val="-12"/>
                <w:sz w:val="24"/>
                <w:lang w:val="ru-RU"/>
              </w:rPr>
              <w:t xml:space="preserve">в </w:t>
            </w:r>
            <w:r w:rsidRPr="00FF7A8E">
              <w:rPr>
                <w:sz w:val="24"/>
                <w:lang w:val="ru-RU"/>
              </w:rPr>
              <w:t xml:space="preserve">самоуправлении </w:t>
            </w:r>
            <w:r w:rsidRPr="00FF7A8E">
              <w:rPr>
                <w:spacing w:val="-4"/>
                <w:sz w:val="24"/>
                <w:lang w:val="ru-RU"/>
              </w:rPr>
              <w:t xml:space="preserve">школы </w:t>
            </w:r>
            <w:r w:rsidRPr="00FF7A8E">
              <w:rPr>
                <w:sz w:val="24"/>
                <w:lang w:val="ru-RU"/>
              </w:rPr>
              <w:t>и класса.</w:t>
            </w:r>
          </w:p>
          <w:p w:rsidR="00487BC7" w:rsidRPr="00FF7A8E" w:rsidRDefault="00487BC7" w:rsidP="00F81814">
            <w:pPr>
              <w:pStyle w:val="TableParagraph"/>
              <w:numPr>
                <w:ilvl w:val="0"/>
                <w:numId w:val="42"/>
              </w:numPr>
              <w:tabs>
                <w:tab w:val="left" w:pos="420"/>
                <w:tab w:val="left" w:pos="1487"/>
              </w:tabs>
              <w:ind w:right="46" w:firstLine="0"/>
              <w:rPr>
                <w:sz w:val="24"/>
                <w:lang w:val="ru-RU"/>
              </w:rPr>
            </w:pPr>
            <w:r w:rsidRPr="00FF7A8E">
              <w:rPr>
                <w:sz w:val="24"/>
                <w:lang w:val="ru-RU"/>
              </w:rPr>
              <w:t xml:space="preserve">Встречи родителей </w:t>
            </w:r>
            <w:r w:rsidRPr="00FF7A8E">
              <w:rPr>
                <w:spacing w:val="-12"/>
                <w:sz w:val="24"/>
                <w:lang w:val="ru-RU"/>
              </w:rPr>
              <w:t xml:space="preserve">и </w:t>
            </w:r>
            <w:r w:rsidRPr="00FF7A8E">
              <w:rPr>
                <w:sz w:val="24"/>
                <w:lang w:val="ru-RU"/>
              </w:rPr>
              <w:t>законных представителей с</w:t>
            </w:r>
            <w:r w:rsidRPr="00FF7A8E">
              <w:rPr>
                <w:sz w:val="24"/>
                <w:lang w:val="ru-RU"/>
              </w:rPr>
              <w:tab/>
            </w:r>
            <w:r w:rsidRPr="00FF7A8E">
              <w:rPr>
                <w:spacing w:val="-3"/>
                <w:sz w:val="24"/>
                <w:lang w:val="ru-RU"/>
              </w:rPr>
              <w:t xml:space="preserve">работниками </w:t>
            </w:r>
            <w:r w:rsidRPr="00FF7A8E">
              <w:rPr>
                <w:sz w:val="24"/>
                <w:lang w:val="ru-RU"/>
              </w:rPr>
              <w:t>правоохранительных органов.</w:t>
            </w:r>
          </w:p>
        </w:tc>
        <w:tc>
          <w:tcPr>
            <w:tcW w:w="3322" w:type="dxa"/>
            <w:tcBorders>
              <w:top w:val="single" w:sz="4" w:space="0" w:color="000000"/>
              <w:left w:val="single" w:sz="4" w:space="0" w:color="000000"/>
              <w:bottom w:val="single" w:sz="4" w:space="0" w:color="000000"/>
              <w:right w:val="single" w:sz="4" w:space="0" w:color="000000"/>
            </w:tcBorders>
          </w:tcPr>
          <w:p w:rsidR="00487BC7" w:rsidRPr="00FF7A8E" w:rsidRDefault="00487BC7" w:rsidP="00F81814">
            <w:pPr>
              <w:pStyle w:val="TableParagraph"/>
              <w:numPr>
                <w:ilvl w:val="0"/>
                <w:numId w:val="41"/>
              </w:numPr>
              <w:tabs>
                <w:tab w:val="left" w:pos="303"/>
              </w:tabs>
              <w:spacing w:before="44"/>
              <w:ind w:right="46" w:firstLine="0"/>
              <w:jc w:val="both"/>
              <w:rPr>
                <w:sz w:val="24"/>
                <w:lang w:val="ru-RU"/>
              </w:rPr>
            </w:pPr>
            <w:r w:rsidRPr="00FF7A8E">
              <w:rPr>
                <w:sz w:val="24"/>
                <w:lang w:val="ru-RU"/>
              </w:rPr>
              <w:t xml:space="preserve">Повышение ответственности родителей за </w:t>
            </w:r>
            <w:r w:rsidRPr="00FF7A8E">
              <w:rPr>
                <w:spacing w:val="-3"/>
                <w:sz w:val="24"/>
                <w:lang w:val="ru-RU"/>
              </w:rPr>
              <w:t xml:space="preserve">соблюдение </w:t>
            </w:r>
            <w:r w:rsidRPr="00FF7A8E">
              <w:rPr>
                <w:sz w:val="24"/>
                <w:lang w:val="ru-RU"/>
              </w:rPr>
              <w:t>прав ребенка.</w:t>
            </w:r>
          </w:p>
          <w:p w:rsidR="00487BC7" w:rsidRPr="00FF7A8E" w:rsidRDefault="00487BC7" w:rsidP="00F81814">
            <w:pPr>
              <w:pStyle w:val="TableParagraph"/>
              <w:numPr>
                <w:ilvl w:val="0"/>
                <w:numId w:val="41"/>
              </w:numPr>
              <w:tabs>
                <w:tab w:val="left" w:pos="336"/>
              </w:tabs>
              <w:ind w:right="47" w:firstLine="0"/>
              <w:jc w:val="both"/>
              <w:rPr>
                <w:sz w:val="24"/>
                <w:lang w:val="ru-RU"/>
              </w:rPr>
            </w:pPr>
            <w:r w:rsidRPr="00FF7A8E">
              <w:rPr>
                <w:sz w:val="24"/>
                <w:lang w:val="ru-RU"/>
              </w:rPr>
              <w:t xml:space="preserve">Вовлечение большего числа родителей в </w:t>
            </w:r>
            <w:r w:rsidRPr="00FF7A8E">
              <w:rPr>
                <w:spacing w:val="-3"/>
                <w:sz w:val="24"/>
                <w:lang w:val="ru-RU"/>
              </w:rPr>
              <w:t>совместную школьную</w:t>
            </w:r>
            <w:r w:rsidRPr="00FF7A8E">
              <w:rPr>
                <w:sz w:val="24"/>
                <w:lang w:val="ru-RU"/>
              </w:rPr>
              <w:t xml:space="preserve"> деятельность.</w:t>
            </w:r>
          </w:p>
        </w:tc>
      </w:tr>
    </w:tbl>
    <w:p w:rsidR="00FF7A8E" w:rsidRDefault="00FF7A8E" w:rsidP="00487BC7">
      <w:pPr>
        <w:ind w:firstLine="0"/>
        <w:sectPr w:rsidR="00FF7A8E">
          <w:pgSz w:w="11910" w:h="16840"/>
          <w:pgMar w:top="960" w:right="720" w:bottom="280" w:left="780" w:header="710" w:footer="0" w:gutter="0"/>
          <w:cols w:space="720"/>
        </w:sectPr>
      </w:pPr>
    </w:p>
    <w:p w:rsidR="00FF7A8E" w:rsidRDefault="00FF7A8E" w:rsidP="00FF7A8E">
      <w:pPr>
        <w:pStyle w:val="af8"/>
        <w:ind w:firstLine="0"/>
        <w:jc w:val="left"/>
        <w:rPr>
          <w:sz w:val="20"/>
        </w:rPr>
      </w:pPr>
    </w:p>
    <w:p w:rsidR="00FF7A8E" w:rsidRDefault="00FF7A8E" w:rsidP="00FF7A8E">
      <w:pPr>
        <w:pStyle w:val="af8"/>
        <w:spacing w:before="6"/>
        <w:ind w:firstLine="0"/>
        <w:jc w:val="left"/>
        <w:rPr>
          <w:sz w:val="19"/>
        </w:rPr>
      </w:pPr>
    </w:p>
    <w:p w:rsidR="00FF7A8E" w:rsidRDefault="00FF7A8E" w:rsidP="00FF7A8E">
      <w:pPr>
        <w:pStyle w:val="af8"/>
        <w:spacing w:before="90"/>
        <w:ind w:right="122"/>
      </w:pPr>
      <w:r>
        <w:t xml:space="preserve">Планируемые результаты духовно-нравственного развития и воспитания детей с ЗПР на </w:t>
      </w:r>
      <w:r w:rsidR="005F2E55">
        <w:rPr>
          <w:iCs/>
        </w:rPr>
        <w:t>уровне</w:t>
      </w:r>
      <w:r>
        <w:t xml:space="preserve"> начального общего образования</w:t>
      </w:r>
    </w:p>
    <w:p w:rsidR="00FF7A8E" w:rsidRDefault="00FF7A8E" w:rsidP="00FF7A8E">
      <w:pPr>
        <w:pStyle w:val="af8"/>
        <w:ind w:right="130"/>
      </w:pPr>
      <w:r>
        <w:t xml:space="preserve">В результате реализации программы духовно-нравственного развития и воспитания обучающихся на </w:t>
      </w:r>
      <w:r w:rsidR="005F2E55">
        <w:rPr>
          <w:iCs/>
        </w:rPr>
        <w:t>уровне</w:t>
      </w:r>
      <w:r>
        <w:t xml:space="preserve"> начального общего образования должно обеспечиваться достижение обучающимися:</w:t>
      </w:r>
    </w:p>
    <w:p w:rsidR="00FF7A8E" w:rsidRDefault="00FF7A8E" w:rsidP="00D237CE">
      <w:pPr>
        <w:pStyle w:val="a3"/>
        <w:widowControl w:val="0"/>
        <w:numPr>
          <w:ilvl w:val="0"/>
          <w:numId w:val="29"/>
        </w:numPr>
        <w:tabs>
          <w:tab w:val="left" w:pos="1174"/>
        </w:tabs>
        <w:adjustRightInd/>
        <w:ind w:right="125" w:firstLine="708"/>
        <w:contextualSpacing w:val="0"/>
      </w:pPr>
      <w:r>
        <w:t xml:space="preserve">воспитательных </w:t>
      </w:r>
      <w:r>
        <w:rPr>
          <w:spacing w:val="-3"/>
        </w:rPr>
        <w:t xml:space="preserve">результатов </w:t>
      </w:r>
      <w:r>
        <w:t xml:space="preserve">— тех духовно-нравственных приобретений, </w:t>
      </w:r>
      <w:r>
        <w:rPr>
          <w:spacing w:val="-3"/>
        </w:rPr>
        <w:t xml:space="preserve">которые </w:t>
      </w:r>
      <w:r>
        <w:t xml:space="preserve">получил обучающийся вследствие участия в той или иной деятельности (например, </w:t>
      </w:r>
      <w:proofErr w:type="spellStart"/>
      <w:r>
        <w:t>приобрѐл</w:t>
      </w:r>
      <w:proofErr w:type="spellEnd"/>
      <w:r>
        <w:t xml:space="preserve">, </w:t>
      </w:r>
      <w:r>
        <w:rPr>
          <w:spacing w:val="-3"/>
        </w:rPr>
        <w:t xml:space="preserve">участвуя </w:t>
      </w:r>
      <w:r>
        <w:t xml:space="preserve">в </w:t>
      </w:r>
      <w:r>
        <w:rPr>
          <w:spacing w:val="-3"/>
        </w:rPr>
        <w:t xml:space="preserve">каком-либо </w:t>
      </w:r>
      <w:r>
        <w:t xml:space="preserve">мероприятии, </w:t>
      </w:r>
      <w:r>
        <w:rPr>
          <w:spacing w:val="-3"/>
        </w:rPr>
        <w:t xml:space="preserve">некое </w:t>
      </w:r>
      <w:r>
        <w:t>знание о себе и окружающих, опыт самостоятельного действия, пережил и прочувствовал нечто как</w:t>
      </w:r>
      <w:r>
        <w:rPr>
          <w:spacing w:val="-5"/>
        </w:rPr>
        <w:t xml:space="preserve"> </w:t>
      </w:r>
      <w:r>
        <w:t>ценность);</w:t>
      </w:r>
    </w:p>
    <w:p w:rsidR="00FF7A8E" w:rsidRDefault="00FF7A8E" w:rsidP="00D237CE">
      <w:pPr>
        <w:pStyle w:val="a3"/>
        <w:widowControl w:val="0"/>
        <w:numPr>
          <w:ilvl w:val="0"/>
          <w:numId w:val="29"/>
        </w:numPr>
        <w:tabs>
          <w:tab w:val="left" w:pos="1160"/>
        </w:tabs>
        <w:adjustRightInd/>
        <w:ind w:right="135" w:firstLine="708"/>
        <w:contextualSpacing w:val="0"/>
      </w:pPr>
      <w:r>
        <w:t xml:space="preserve">эффекта — последствия </w:t>
      </w:r>
      <w:r>
        <w:rPr>
          <w:spacing w:val="-3"/>
        </w:rPr>
        <w:t xml:space="preserve">результата, </w:t>
      </w:r>
      <w:r>
        <w:t xml:space="preserve">того, к чему привело достижение </w:t>
      </w:r>
      <w:r>
        <w:rPr>
          <w:spacing w:val="-3"/>
        </w:rPr>
        <w:t xml:space="preserve">результата </w:t>
      </w:r>
      <w:r>
        <w:t>(развитие обучающегося как личности, формирование его компетентности,</w:t>
      </w:r>
      <w:r>
        <w:rPr>
          <w:spacing w:val="-16"/>
        </w:rPr>
        <w:t xml:space="preserve"> </w:t>
      </w:r>
      <w:r>
        <w:t>идентичности).</w:t>
      </w:r>
    </w:p>
    <w:p w:rsidR="00487BC7" w:rsidRDefault="00FF7A8E" w:rsidP="00487BC7">
      <w:pPr>
        <w:pStyle w:val="af8"/>
        <w:ind w:right="123"/>
      </w:pPr>
      <w:r>
        <w:t>При этом учитывается, что достижение эффекта — развитие личности обучающегося, формирование его социальной компетентности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а также</w:t>
      </w:r>
      <w:r w:rsidR="00487BC7">
        <w:t xml:space="preserve"> собственным усилиям обучающегося.</w:t>
      </w:r>
    </w:p>
    <w:p w:rsidR="00487BC7" w:rsidRDefault="00487BC7" w:rsidP="00487BC7">
      <w:pPr>
        <w:pStyle w:val="af8"/>
        <w:spacing w:after="9"/>
        <w:ind w:right="135"/>
        <w:jc w:val="left"/>
      </w:pPr>
      <w:r>
        <w:t xml:space="preserve">Воспитательные результаты и эффекты деятельности обучающихся распределяются по </w:t>
      </w:r>
      <w:proofErr w:type="spellStart"/>
      <w:r>
        <w:t>трѐм</w:t>
      </w:r>
      <w:proofErr w:type="spellEnd"/>
      <w:r>
        <w:t xml:space="preserve"> уровням.</w:t>
      </w:r>
    </w:p>
    <w:tbl>
      <w:tblPr>
        <w:tblStyle w:val="TableNormal"/>
        <w:tblW w:w="0" w:type="auto"/>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0"/>
        <w:gridCol w:w="2478"/>
        <w:gridCol w:w="2480"/>
        <w:gridCol w:w="2631"/>
      </w:tblGrid>
      <w:tr w:rsidR="00487BC7" w:rsidTr="00F81814">
        <w:trPr>
          <w:trHeight w:val="383"/>
        </w:trPr>
        <w:tc>
          <w:tcPr>
            <w:tcW w:w="2480" w:type="dxa"/>
          </w:tcPr>
          <w:p w:rsidR="00487BC7" w:rsidRDefault="00487BC7" w:rsidP="00F81814">
            <w:pPr>
              <w:pStyle w:val="TableParagraph"/>
              <w:spacing w:before="46"/>
              <w:ind w:left="57"/>
              <w:rPr>
                <w:sz w:val="24"/>
              </w:rPr>
            </w:pPr>
            <w:proofErr w:type="spellStart"/>
            <w:r>
              <w:rPr>
                <w:sz w:val="24"/>
              </w:rPr>
              <w:t>Направления</w:t>
            </w:r>
            <w:proofErr w:type="spellEnd"/>
          </w:p>
        </w:tc>
        <w:tc>
          <w:tcPr>
            <w:tcW w:w="2478" w:type="dxa"/>
          </w:tcPr>
          <w:p w:rsidR="00487BC7" w:rsidRDefault="00487BC7" w:rsidP="00F81814">
            <w:pPr>
              <w:pStyle w:val="TableParagraph"/>
              <w:spacing w:before="46"/>
              <w:ind w:left="54"/>
              <w:rPr>
                <w:sz w:val="24"/>
              </w:rPr>
            </w:pPr>
            <w:proofErr w:type="spellStart"/>
            <w:r>
              <w:rPr>
                <w:sz w:val="24"/>
              </w:rPr>
              <w:t>Первый</w:t>
            </w:r>
            <w:proofErr w:type="spellEnd"/>
            <w:r>
              <w:rPr>
                <w:sz w:val="24"/>
              </w:rPr>
              <w:t xml:space="preserve"> </w:t>
            </w:r>
            <w:proofErr w:type="spellStart"/>
            <w:r>
              <w:rPr>
                <w:sz w:val="24"/>
              </w:rPr>
              <w:t>уровень</w:t>
            </w:r>
            <w:proofErr w:type="spellEnd"/>
          </w:p>
        </w:tc>
        <w:tc>
          <w:tcPr>
            <w:tcW w:w="2480" w:type="dxa"/>
          </w:tcPr>
          <w:p w:rsidR="00487BC7" w:rsidRDefault="00487BC7" w:rsidP="00F81814">
            <w:pPr>
              <w:pStyle w:val="TableParagraph"/>
              <w:spacing w:before="46"/>
              <w:ind w:left="56"/>
              <w:rPr>
                <w:sz w:val="24"/>
              </w:rPr>
            </w:pPr>
            <w:proofErr w:type="spellStart"/>
            <w:r>
              <w:rPr>
                <w:sz w:val="24"/>
              </w:rPr>
              <w:t>Второй</w:t>
            </w:r>
            <w:proofErr w:type="spellEnd"/>
            <w:r>
              <w:rPr>
                <w:sz w:val="24"/>
              </w:rPr>
              <w:t xml:space="preserve"> </w:t>
            </w:r>
            <w:proofErr w:type="spellStart"/>
            <w:r>
              <w:rPr>
                <w:sz w:val="24"/>
              </w:rPr>
              <w:t>уровень</w:t>
            </w:r>
            <w:proofErr w:type="spellEnd"/>
          </w:p>
        </w:tc>
        <w:tc>
          <w:tcPr>
            <w:tcW w:w="2631" w:type="dxa"/>
          </w:tcPr>
          <w:p w:rsidR="00487BC7" w:rsidRDefault="00487BC7" w:rsidP="00F81814">
            <w:pPr>
              <w:pStyle w:val="TableParagraph"/>
              <w:spacing w:before="46"/>
              <w:ind w:left="56"/>
              <w:rPr>
                <w:sz w:val="24"/>
              </w:rPr>
            </w:pPr>
            <w:proofErr w:type="spellStart"/>
            <w:r>
              <w:rPr>
                <w:sz w:val="24"/>
              </w:rPr>
              <w:t>Третий</w:t>
            </w:r>
            <w:proofErr w:type="spellEnd"/>
            <w:r>
              <w:rPr>
                <w:sz w:val="24"/>
              </w:rPr>
              <w:t xml:space="preserve"> </w:t>
            </w:r>
            <w:proofErr w:type="spellStart"/>
            <w:r>
              <w:rPr>
                <w:sz w:val="24"/>
              </w:rPr>
              <w:t>уровень</w:t>
            </w:r>
            <w:proofErr w:type="spellEnd"/>
          </w:p>
        </w:tc>
      </w:tr>
      <w:tr w:rsidR="00487BC7" w:rsidTr="00F81814">
        <w:trPr>
          <w:trHeight w:val="7281"/>
        </w:trPr>
        <w:tc>
          <w:tcPr>
            <w:tcW w:w="2480" w:type="dxa"/>
            <w:tcBorders>
              <w:bottom w:val="single" w:sz="4" w:space="0" w:color="000000"/>
            </w:tcBorders>
          </w:tcPr>
          <w:p w:rsidR="00487BC7" w:rsidRPr="00FF7A8E" w:rsidRDefault="00487BC7" w:rsidP="00F81814">
            <w:pPr>
              <w:pStyle w:val="TableParagraph"/>
              <w:spacing w:before="43"/>
              <w:ind w:left="57" w:right="33"/>
              <w:rPr>
                <w:sz w:val="24"/>
                <w:lang w:val="ru-RU"/>
              </w:rPr>
            </w:pPr>
            <w:r w:rsidRPr="00FF7A8E">
              <w:rPr>
                <w:sz w:val="24"/>
                <w:lang w:val="ru-RU"/>
              </w:rPr>
              <w:t>Воспитание нравственных чувств и этического сознания</w:t>
            </w:r>
          </w:p>
        </w:tc>
        <w:tc>
          <w:tcPr>
            <w:tcW w:w="2478" w:type="dxa"/>
            <w:tcBorders>
              <w:bottom w:val="single" w:sz="4" w:space="0" w:color="000000"/>
            </w:tcBorders>
          </w:tcPr>
          <w:p w:rsidR="00487BC7" w:rsidRPr="00FF7A8E" w:rsidRDefault="00487BC7" w:rsidP="00F81814">
            <w:pPr>
              <w:pStyle w:val="TableParagraph"/>
              <w:tabs>
                <w:tab w:val="left" w:pos="1348"/>
              </w:tabs>
              <w:spacing w:before="43"/>
              <w:ind w:left="54"/>
              <w:rPr>
                <w:sz w:val="24"/>
                <w:lang w:val="ru-RU"/>
              </w:rPr>
            </w:pPr>
            <w:r w:rsidRPr="00FF7A8E">
              <w:rPr>
                <w:sz w:val="24"/>
                <w:lang w:val="ru-RU"/>
              </w:rPr>
              <w:t>-</w:t>
            </w:r>
            <w:r w:rsidRPr="00FF7A8E">
              <w:rPr>
                <w:sz w:val="24"/>
                <w:lang w:val="ru-RU"/>
              </w:rPr>
              <w:tab/>
              <w:t>получение</w:t>
            </w:r>
          </w:p>
          <w:p w:rsidR="00487BC7" w:rsidRPr="00FF7A8E" w:rsidRDefault="00487BC7" w:rsidP="00F81814">
            <w:pPr>
              <w:pStyle w:val="TableParagraph"/>
              <w:tabs>
                <w:tab w:val="left" w:pos="1756"/>
                <w:tab w:val="left" w:pos="2304"/>
              </w:tabs>
              <w:ind w:left="54" w:right="44"/>
              <w:rPr>
                <w:sz w:val="24"/>
                <w:lang w:val="ru-RU"/>
              </w:rPr>
            </w:pPr>
            <w:r w:rsidRPr="00FF7A8E">
              <w:rPr>
                <w:sz w:val="24"/>
                <w:lang w:val="ru-RU"/>
              </w:rPr>
              <w:t>первоначальных представлений</w:t>
            </w:r>
            <w:r w:rsidRPr="00FF7A8E">
              <w:rPr>
                <w:sz w:val="24"/>
                <w:lang w:val="ru-RU"/>
              </w:rPr>
              <w:tab/>
            </w:r>
            <w:r w:rsidRPr="00FF7A8E">
              <w:rPr>
                <w:sz w:val="24"/>
                <w:lang w:val="ru-RU"/>
              </w:rPr>
              <w:tab/>
            </w:r>
            <w:r w:rsidRPr="00FF7A8E">
              <w:rPr>
                <w:spacing w:val="-15"/>
                <w:sz w:val="24"/>
                <w:lang w:val="ru-RU"/>
              </w:rPr>
              <w:t xml:space="preserve">о </w:t>
            </w:r>
            <w:r w:rsidRPr="00FF7A8E">
              <w:rPr>
                <w:sz w:val="24"/>
                <w:lang w:val="ru-RU"/>
              </w:rPr>
              <w:t>моральных нормах и правилах нравственного поведения (взаимоотношения</w:t>
            </w:r>
            <w:r w:rsidRPr="00FF7A8E">
              <w:rPr>
                <w:sz w:val="24"/>
                <w:lang w:val="ru-RU"/>
              </w:rPr>
              <w:tab/>
            </w:r>
            <w:r w:rsidRPr="00FF7A8E">
              <w:rPr>
                <w:spacing w:val="-15"/>
                <w:sz w:val="24"/>
                <w:lang w:val="ru-RU"/>
              </w:rPr>
              <w:t xml:space="preserve">в </w:t>
            </w:r>
            <w:r w:rsidRPr="00FF7A8E">
              <w:rPr>
                <w:sz w:val="24"/>
                <w:lang w:val="ru-RU"/>
              </w:rPr>
              <w:t>семье,</w:t>
            </w:r>
            <w:r w:rsidRPr="00FF7A8E">
              <w:rPr>
                <w:sz w:val="24"/>
                <w:lang w:val="ru-RU"/>
              </w:rPr>
              <w:tab/>
            </w:r>
            <w:r w:rsidRPr="00FF7A8E">
              <w:rPr>
                <w:spacing w:val="-4"/>
                <w:sz w:val="24"/>
                <w:lang w:val="ru-RU"/>
              </w:rPr>
              <w:t xml:space="preserve">между </w:t>
            </w:r>
            <w:r w:rsidRPr="00FF7A8E">
              <w:rPr>
                <w:sz w:val="24"/>
                <w:lang w:val="ru-RU"/>
              </w:rPr>
              <w:t>поколениями,</w:t>
            </w:r>
            <w:r w:rsidRPr="00FF7A8E">
              <w:rPr>
                <w:sz w:val="24"/>
                <w:lang w:val="ru-RU"/>
              </w:rPr>
              <w:tab/>
            </w:r>
            <w:r w:rsidRPr="00FF7A8E">
              <w:rPr>
                <w:sz w:val="24"/>
                <w:lang w:val="ru-RU"/>
              </w:rPr>
              <w:tab/>
            </w:r>
            <w:r w:rsidRPr="00FF7A8E">
              <w:rPr>
                <w:spacing w:val="-15"/>
                <w:sz w:val="24"/>
                <w:lang w:val="ru-RU"/>
              </w:rPr>
              <w:t xml:space="preserve">в </w:t>
            </w:r>
            <w:r w:rsidRPr="00FF7A8E">
              <w:rPr>
                <w:sz w:val="24"/>
                <w:lang w:val="ru-RU"/>
              </w:rPr>
              <w:t>различных социальных</w:t>
            </w:r>
            <w:r w:rsidRPr="00FF7A8E">
              <w:rPr>
                <w:spacing w:val="-2"/>
                <w:sz w:val="24"/>
                <w:lang w:val="ru-RU"/>
              </w:rPr>
              <w:t xml:space="preserve"> </w:t>
            </w:r>
            <w:r w:rsidRPr="00FF7A8E">
              <w:rPr>
                <w:sz w:val="24"/>
                <w:lang w:val="ru-RU"/>
              </w:rPr>
              <w:t>группах).</w:t>
            </w:r>
          </w:p>
        </w:tc>
        <w:tc>
          <w:tcPr>
            <w:tcW w:w="2480" w:type="dxa"/>
            <w:tcBorders>
              <w:bottom w:val="single" w:sz="4" w:space="0" w:color="000000"/>
            </w:tcBorders>
          </w:tcPr>
          <w:p w:rsidR="00487BC7" w:rsidRPr="00FF7A8E" w:rsidRDefault="00487BC7" w:rsidP="00F81814">
            <w:pPr>
              <w:pStyle w:val="TableParagraph"/>
              <w:numPr>
                <w:ilvl w:val="0"/>
                <w:numId w:val="40"/>
              </w:numPr>
              <w:tabs>
                <w:tab w:val="left" w:pos="1072"/>
                <w:tab w:val="left" w:pos="1073"/>
                <w:tab w:val="left" w:pos="1909"/>
                <w:tab w:val="left" w:pos="2198"/>
                <w:tab w:val="left" w:pos="2297"/>
              </w:tabs>
              <w:spacing w:before="43"/>
              <w:ind w:right="46" w:firstLine="0"/>
              <w:rPr>
                <w:sz w:val="24"/>
                <w:lang w:val="ru-RU"/>
              </w:rPr>
            </w:pPr>
            <w:r w:rsidRPr="00FF7A8E">
              <w:rPr>
                <w:spacing w:val="-3"/>
                <w:sz w:val="24"/>
                <w:lang w:val="ru-RU"/>
              </w:rPr>
              <w:t xml:space="preserve">нравственно- </w:t>
            </w:r>
            <w:r w:rsidRPr="00FF7A8E">
              <w:rPr>
                <w:sz w:val="24"/>
                <w:lang w:val="ru-RU"/>
              </w:rPr>
              <w:t>этический</w:t>
            </w:r>
            <w:r w:rsidRPr="00FF7A8E">
              <w:rPr>
                <w:sz w:val="24"/>
                <w:lang w:val="ru-RU"/>
              </w:rPr>
              <w:tab/>
            </w:r>
            <w:r w:rsidRPr="00FF7A8E">
              <w:rPr>
                <w:spacing w:val="-4"/>
                <w:sz w:val="24"/>
                <w:lang w:val="ru-RU"/>
              </w:rPr>
              <w:t xml:space="preserve">опыт </w:t>
            </w:r>
            <w:r w:rsidRPr="00FF7A8E">
              <w:rPr>
                <w:sz w:val="24"/>
                <w:lang w:val="ru-RU"/>
              </w:rPr>
              <w:t>взаимодействия</w:t>
            </w:r>
            <w:r w:rsidRPr="00FF7A8E">
              <w:rPr>
                <w:sz w:val="24"/>
                <w:lang w:val="ru-RU"/>
              </w:rPr>
              <w:tab/>
            </w:r>
            <w:r w:rsidRPr="00FF7A8E">
              <w:rPr>
                <w:sz w:val="24"/>
                <w:lang w:val="ru-RU"/>
              </w:rPr>
              <w:tab/>
            </w:r>
            <w:r w:rsidRPr="00FF7A8E">
              <w:rPr>
                <w:spacing w:val="-9"/>
                <w:sz w:val="24"/>
                <w:lang w:val="ru-RU"/>
              </w:rPr>
              <w:t xml:space="preserve">со </w:t>
            </w:r>
            <w:r w:rsidRPr="00FF7A8E">
              <w:rPr>
                <w:sz w:val="24"/>
                <w:lang w:val="ru-RU"/>
              </w:rPr>
              <w:t>сверстниками, старшими</w:t>
            </w:r>
            <w:r w:rsidRPr="00FF7A8E">
              <w:rPr>
                <w:sz w:val="24"/>
                <w:lang w:val="ru-RU"/>
              </w:rPr>
              <w:tab/>
            </w:r>
            <w:r w:rsidRPr="00FF7A8E">
              <w:rPr>
                <w:sz w:val="24"/>
                <w:lang w:val="ru-RU"/>
              </w:rPr>
              <w:tab/>
            </w:r>
            <w:r w:rsidRPr="00FF7A8E">
              <w:rPr>
                <w:sz w:val="24"/>
                <w:lang w:val="ru-RU"/>
              </w:rPr>
              <w:tab/>
            </w:r>
            <w:r w:rsidRPr="00FF7A8E">
              <w:rPr>
                <w:spacing w:val="-17"/>
                <w:sz w:val="24"/>
                <w:lang w:val="ru-RU"/>
              </w:rPr>
              <w:t>и</w:t>
            </w:r>
          </w:p>
          <w:p w:rsidR="00487BC7" w:rsidRDefault="00487BC7" w:rsidP="00F81814">
            <w:pPr>
              <w:pStyle w:val="TableParagraph"/>
              <w:tabs>
                <w:tab w:val="left" w:pos="1642"/>
              </w:tabs>
              <w:ind w:left="56" w:right="45"/>
              <w:rPr>
                <w:sz w:val="24"/>
              </w:rPr>
            </w:pPr>
            <w:proofErr w:type="spellStart"/>
            <w:r>
              <w:rPr>
                <w:sz w:val="24"/>
              </w:rPr>
              <w:t>младшими</w:t>
            </w:r>
            <w:proofErr w:type="spellEnd"/>
            <w:r>
              <w:rPr>
                <w:sz w:val="24"/>
              </w:rPr>
              <w:tab/>
            </w:r>
            <w:proofErr w:type="spellStart"/>
            <w:r>
              <w:rPr>
                <w:spacing w:val="-3"/>
                <w:sz w:val="24"/>
              </w:rPr>
              <w:t>детьми</w:t>
            </w:r>
            <w:proofErr w:type="spellEnd"/>
            <w:r>
              <w:rPr>
                <w:spacing w:val="-3"/>
                <w:sz w:val="24"/>
              </w:rPr>
              <w:t xml:space="preserve">, </w:t>
            </w:r>
            <w:proofErr w:type="spellStart"/>
            <w:r>
              <w:rPr>
                <w:sz w:val="24"/>
              </w:rPr>
              <w:t>взрослыми</w:t>
            </w:r>
            <w:proofErr w:type="spellEnd"/>
            <w:r>
              <w:rPr>
                <w:sz w:val="24"/>
              </w:rPr>
              <w:t>;</w:t>
            </w:r>
          </w:p>
          <w:p w:rsidR="00487BC7" w:rsidRPr="00FF7A8E" w:rsidRDefault="00487BC7" w:rsidP="00F81814">
            <w:pPr>
              <w:pStyle w:val="TableParagraph"/>
              <w:numPr>
                <w:ilvl w:val="0"/>
                <w:numId w:val="40"/>
              </w:numPr>
              <w:tabs>
                <w:tab w:val="left" w:pos="1139"/>
                <w:tab w:val="left" w:pos="1140"/>
                <w:tab w:val="left" w:pos="1960"/>
                <w:tab w:val="left" w:pos="2188"/>
                <w:tab w:val="left" w:pos="2313"/>
              </w:tabs>
              <w:ind w:right="45" w:firstLine="0"/>
              <w:rPr>
                <w:sz w:val="24"/>
                <w:lang w:val="ru-RU"/>
              </w:rPr>
            </w:pPr>
            <w:r w:rsidRPr="00FF7A8E">
              <w:rPr>
                <w:sz w:val="24"/>
                <w:lang w:val="ru-RU"/>
              </w:rPr>
              <w:t>способность эмоционально реагировать</w:t>
            </w:r>
            <w:r w:rsidRPr="00FF7A8E">
              <w:rPr>
                <w:sz w:val="24"/>
                <w:lang w:val="ru-RU"/>
              </w:rPr>
              <w:tab/>
            </w:r>
            <w:r w:rsidRPr="00FF7A8E">
              <w:rPr>
                <w:sz w:val="24"/>
                <w:lang w:val="ru-RU"/>
              </w:rPr>
              <w:tab/>
            </w:r>
            <w:r w:rsidRPr="00FF7A8E">
              <w:rPr>
                <w:spacing w:val="-7"/>
                <w:sz w:val="24"/>
                <w:lang w:val="ru-RU"/>
              </w:rPr>
              <w:t xml:space="preserve">на </w:t>
            </w:r>
            <w:r w:rsidRPr="00FF7A8E">
              <w:rPr>
                <w:sz w:val="24"/>
                <w:lang w:val="ru-RU"/>
              </w:rPr>
              <w:t>негативные проявления</w:t>
            </w:r>
            <w:r w:rsidRPr="00FF7A8E">
              <w:rPr>
                <w:sz w:val="24"/>
                <w:lang w:val="ru-RU"/>
              </w:rPr>
              <w:tab/>
            </w:r>
            <w:r w:rsidRPr="00FF7A8E">
              <w:rPr>
                <w:sz w:val="24"/>
                <w:lang w:val="ru-RU"/>
              </w:rPr>
              <w:tab/>
            </w:r>
            <w:r w:rsidRPr="00FF7A8E">
              <w:rPr>
                <w:sz w:val="24"/>
                <w:lang w:val="ru-RU"/>
              </w:rPr>
              <w:tab/>
            </w:r>
            <w:r w:rsidRPr="00FF7A8E">
              <w:rPr>
                <w:spacing w:val="-17"/>
                <w:sz w:val="24"/>
                <w:lang w:val="ru-RU"/>
              </w:rPr>
              <w:t xml:space="preserve">в </w:t>
            </w:r>
            <w:r w:rsidRPr="00FF7A8E">
              <w:rPr>
                <w:sz w:val="24"/>
                <w:lang w:val="ru-RU"/>
              </w:rPr>
              <w:t>обществе, анализировать</w:t>
            </w:r>
            <w:r w:rsidRPr="00FF7A8E">
              <w:rPr>
                <w:sz w:val="24"/>
                <w:lang w:val="ru-RU"/>
              </w:rPr>
              <w:tab/>
            </w:r>
            <w:r w:rsidRPr="00FF7A8E">
              <w:rPr>
                <w:spacing w:val="-5"/>
                <w:sz w:val="24"/>
                <w:lang w:val="ru-RU"/>
              </w:rPr>
              <w:t xml:space="preserve">свои </w:t>
            </w:r>
            <w:r w:rsidRPr="00FF7A8E">
              <w:rPr>
                <w:sz w:val="24"/>
                <w:lang w:val="ru-RU"/>
              </w:rPr>
              <w:t>поступки и поступки других</w:t>
            </w:r>
            <w:r w:rsidRPr="00FF7A8E">
              <w:rPr>
                <w:spacing w:val="1"/>
                <w:sz w:val="24"/>
                <w:lang w:val="ru-RU"/>
              </w:rPr>
              <w:t xml:space="preserve"> </w:t>
            </w:r>
            <w:r w:rsidRPr="00FF7A8E">
              <w:rPr>
                <w:spacing w:val="-3"/>
                <w:sz w:val="24"/>
                <w:lang w:val="ru-RU"/>
              </w:rPr>
              <w:t>людей;</w:t>
            </w:r>
          </w:p>
          <w:p w:rsidR="00487BC7" w:rsidRPr="00FF7A8E" w:rsidRDefault="00487BC7" w:rsidP="00F81814">
            <w:pPr>
              <w:pStyle w:val="TableParagraph"/>
              <w:numPr>
                <w:ilvl w:val="0"/>
                <w:numId w:val="40"/>
              </w:numPr>
              <w:tabs>
                <w:tab w:val="left" w:pos="350"/>
                <w:tab w:val="left" w:pos="2297"/>
              </w:tabs>
              <w:ind w:right="46" w:firstLine="0"/>
              <w:jc w:val="both"/>
              <w:rPr>
                <w:sz w:val="24"/>
                <w:lang w:val="ru-RU"/>
              </w:rPr>
            </w:pPr>
            <w:r w:rsidRPr="00FF7A8E">
              <w:rPr>
                <w:sz w:val="24"/>
                <w:lang w:val="ru-RU"/>
              </w:rPr>
              <w:t>расширение опыта взаимодействия в семье, укрепляющих связь</w:t>
            </w:r>
            <w:r w:rsidRPr="00FF7A8E">
              <w:rPr>
                <w:sz w:val="24"/>
                <w:lang w:val="ru-RU"/>
              </w:rPr>
              <w:tab/>
            </w:r>
            <w:r w:rsidRPr="00FF7A8E">
              <w:rPr>
                <w:spacing w:val="-17"/>
                <w:sz w:val="24"/>
                <w:lang w:val="ru-RU"/>
              </w:rPr>
              <w:t>и</w:t>
            </w:r>
          </w:p>
          <w:p w:rsidR="00487BC7" w:rsidRDefault="00487BC7" w:rsidP="00F81814">
            <w:pPr>
              <w:pStyle w:val="TableParagraph"/>
              <w:ind w:left="56" w:right="656"/>
              <w:rPr>
                <w:sz w:val="24"/>
              </w:rPr>
            </w:pPr>
            <w:proofErr w:type="spellStart"/>
            <w:r>
              <w:rPr>
                <w:sz w:val="24"/>
              </w:rPr>
              <w:t>преемственность</w:t>
            </w:r>
            <w:proofErr w:type="spellEnd"/>
            <w:r>
              <w:rPr>
                <w:sz w:val="24"/>
              </w:rPr>
              <w:t xml:space="preserve"> </w:t>
            </w:r>
            <w:proofErr w:type="spellStart"/>
            <w:r>
              <w:rPr>
                <w:sz w:val="24"/>
              </w:rPr>
              <w:t>поколений</w:t>
            </w:r>
            <w:proofErr w:type="spellEnd"/>
            <w:r>
              <w:rPr>
                <w:sz w:val="24"/>
              </w:rPr>
              <w:t>;</w:t>
            </w:r>
          </w:p>
          <w:p w:rsidR="00487BC7" w:rsidRPr="00FF7A8E" w:rsidRDefault="00487BC7" w:rsidP="00F81814">
            <w:pPr>
              <w:pStyle w:val="TableParagraph"/>
              <w:numPr>
                <w:ilvl w:val="0"/>
                <w:numId w:val="40"/>
              </w:numPr>
              <w:tabs>
                <w:tab w:val="left" w:pos="1000"/>
                <w:tab w:val="left" w:pos="1001"/>
                <w:tab w:val="left" w:pos="2309"/>
              </w:tabs>
              <w:ind w:right="46" w:firstLine="0"/>
              <w:rPr>
                <w:sz w:val="24"/>
                <w:lang w:val="ru-RU"/>
              </w:rPr>
            </w:pPr>
            <w:r w:rsidRPr="00FF7A8E">
              <w:rPr>
                <w:spacing w:val="-1"/>
                <w:sz w:val="24"/>
                <w:lang w:val="ru-RU"/>
              </w:rPr>
              <w:t xml:space="preserve">уважительное </w:t>
            </w:r>
            <w:r w:rsidRPr="00FF7A8E">
              <w:rPr>
                <w:sz w:val="24"/>
                <w:lang w:val="ru-RU"/>
              </w:rPr>
              <w:t>отношение</w:t>
            </w:r>
            <w:r w:rsidRPr="00FF7A8E">
              <w:rPr>
                <w:sz w:val="24"/>
                <w:lang w:val="ru-RU"/>
              </w:rPr>
              <w:tab/>
            </w:r>
            <w:r w:rsidRPr="00FF7A8E">
              <w:rPr>
                <w:spacing w:val="-17"/>
                <w:sz w:val="24"/>
                <w:lang w:val="ru-RU"/>
              </w:rPr>
              <w:t xml:space="preserve">к </w:t>
            </w:r>
            <w:r w:rsidRPr="00FF7A8E">
              <w:rPr>
                <w:sz w:val="24"/>
                <w:lang w:val="ru-RU"/>
              </w:rPr>
              <w:t>традиционным религиям</w:t>
            </w:r>
          </w:p>
        </w:tc>
        <w:tc>
          <w:tcPr>
            <w:tcW w:w="2631" w:type="dxa"/>
            <w:tcBorders>
              <w:bottom w:val="single" w:sz="4" w:space="0" w:color="000000"/>
            </w:tcBorders>
          </w:tcPr>
          <w:p w:rsidR="00487BC7" w:rsidRPr="00FF7A8E" w:rsidRDefault="00487BC7" w:rsidP="00F81814">
            <w:pPr>
              <w:pStyle w:val="TableParagraph"/>
              <w:numPr>
                <w:ilvl w:val="0"/>
                <w:numId w:val="39"/>
              </w:numPr>
              <w:tabs>
                <w:tab w:val="left" w:pos="288"/>
              </w:tabs>
              <w:spacing w:before="43"/>
              <w:ind w:right="49" w:firstLine="0"/>
              <w:rPr>
                <w:sz w:val="24"/>
                <w:lang w:val="ru-RU"/>
              </w:rPr>
            </w:pPr>
            <w:r w:rsidRPr="00FF7A8E">
              <w:rPr>
                <w:sz w:val="24"/>
                <w:lang w:val="ru-RU"/>
              </w:rPr>
              <w:t>посильное участие в делах благотворительности, милосердия, в оказании помощи</w:t>
            </w:r>
            <w:r w:rsidRPr="00FF7A8E">
              <w:rPr>
                <w:spacing w:val="15"/>
                <w:sz w:val="24"/>
                <w:lang w:val="ru-RU"/>
              </w:rPr>
              <w:t xml:space="preserve"> </w:t>
            </w:r>
            <w:r w:rsidRPr="00FF7A8E">
              <w:rPr>
                <w:spacing w:val="-3"/>
                <w:sz w:val="24"/>
                <w:lang w:val="ru-RU"/>
              </w:rPr>
              <w:t>нуждающимся</w:t>
            </w:r>
          </w:p>
          <w:p w:rsidR="00487BC7" w:rsidRPr="00FF7A8E" w:rsidRDefault="00487BC7" w:rsidP="00F81814">
            <w:pPr>
              <w:pStyle w:val="TableParagraph"/>
              <w:numPr>
                <w:ilvl w:val="0"/>
                <w:numId w:val="39"/>
              </w:numPr>
              <w:tabs>
                <w:tab w:val="left" w:pos="259"/>
              </w:tabs>
              <w:ind w:right="48" w:firstLine="0"/>
              <w:jc w:val="both"/>
              <w:rPr>
                <w:sz w:val="24"/>
                <w:lang w:val="ru-RU"/>
              </w:rPr>
            </w:pPr>
            <w:r w:rsidRPr="00FF7A8E">
              <w:rPr>
                <w:sz w:val="24"/>
                <w:lang w:val="ru-RU"/>
              </w:rPr>
              <w:t>старшему поколению, инвалидам; забота о животных,</w:t>
            </w:r>
            <w:r w:rsidRPr="00FF7A8E">
              <w:rPr>
                <w:spacing w:val="-3"/>
                <w:sz w:val="24"/>
                <w:lang w:val="ru-RU"/>
              </w:rPr>
              <w:t xml:space="preserve"> </w:t>
            </w:r>
            <w:r w:rsidRPr="00FF7A8E">
              <w:rPr>
                <w:sz w:val="24"/>
                <w:lang w:val="ru-RU"/>
              </w:rPr>
              <w:t>природе.</w:t>
            </w:r>
          </w:p>
        </w:tc>
      </w:tr>
    </w:tbl>
    <w:p w:rsidR="00FF7A8E" w:rsidRDefault="00FF7A8E" w:rsidP="00FF7A8E">
      <w:pPr>
        <w:sectPr w:rsidR="00FF7A8E">
          <w:pgSz w:w="11910" w:h="16840"/>
          <w:pgMar w:top="960" w:right="720" w:bottom="280" w:left="780" w:header="710" w:footer="0" w:gutter="0"/>
          <w:cols w:space="720"/>
        </w:sectPr>
      </w:pPr>
    </w:p>
    <w:p w:rsidR="00FF7A8E" w:rsidRDefault="00FF7A8E" w:rsidP="00FF7A8E">
      <w:pPr>
        <w:pStyle w:val="af8"/>
        <w:spacing w:before="2"/>
        <w:ind w:firstLine="0"/>
        <w:jc w:val="left"/>
        <w:rPr>
          <w:sz w:val="16"/>
        </w:rPr>
      </w:pPr>
    </w:p>
    <w:tbl>
      <w:tblPr>
        <w:tblStyle w:val="TableNormal"/>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0"/>
        <w:gridCol w:w="2478"/>
        <w:gridCol w:w="2480"/>
        <w:gridCol w:w="2631"/>
      </w:tblGrid>
      <w:tr w:rsidR="00FF7A8E" w:rsidTr="00487BC7">
        <w:trPr>
          <w:trHeight w:val="6477"/>
        </w:trPr>
        <w:tc>
          <w:tcPr>
            <w:tcW w:w="2480" w:type="dxa"/>
            <w:tcBorders>
              <w:top w:val="single" w:sz="4" w:space="0" w:color="000000"/>
              <w:left w:val="single" w:sz="4" w:space="0" w:color="000000"/>
              <w:bottom w:val="single" w:sz="4" w:space="0" w:color="000000"/>
              <w:right w:val="single" w:sz="4" w:space="0" w:color="000000"/>
            </w:tcBorders>
          </w:tcPr>
          <w:p w:rsidR="00FF7A8E" w:rsidRPr="00FF7A8E" w:rsidRDefault="00FF7A8E" w:rsidP="006D0B4C">
            <w:pPr>
              <w:pStyle w:val="TableParagraph"/>
              <w:spacing w:before="47"/>
              <w:ind w:left="55" w:right="69"/>
              <w:rPr>
                <w:sz w:val="24"/>
                <w:lang w:val="ru-RU"/>
              </w:rPr>
            </w:pPr>
            <w:r w:rsidRPr="00FF7A8E">
              <w:rPr>
                <w:sz w:val="24"/>
                <w:lang w:val="ru-RU"/>
              </w:rPr>
              <w:t xml:space="preserve">Воспитание трудолюбия, </w:t>
            </w:r>
            <w:r w:rsidRPr="00FF7A8E">
              <w:rPr>
                <w:spacing w:val="-3"/>
                <w:sz w:val="24"/>
                <w:lang w:val="ru-RU"/>
              </w:rPr>
              <w:t xml:space="preserve">творческого </w:t>
            </w:r>
            <w:r w:rsidRPr="00FF7A8E">
              <w:rPr>
                <w:sz w:val="24"/>
                <w:lang w:val="ru-RU"/>
              </w:rPr>
              <w:t xml:space="preserve">отношения к учению, </w:t>
            </w:r>
            <w:r w:rsidRPr="00FF7A8E">
              <w:rPr>
                <w:spacing w:val="-8"/>
                <w:sz w:val="24"/>
                <w:lang w:val="ru-RU"/>
              </w:rPr>
              <w:t>труду,</w:t>
            </w:r>
            <w:r w:rsidRPr="00FF7A8E">
              <w:rPr>
                <w:sz w:val="24"/>
                <w:lang w:val="ru-RU"/>
              </w:rPr>
              <w:t xml:space="preserve"> жизни</w:t>
            </w:r>
          </w:p>
        </w:tc>
        <w:tc>
          <w:tcPr>
            <w:tcW w:w="2478" w:type="dxa"/>
            <w:tcBorders>
              <w:top w:val="single" w:sz="4" w:space="0" w:color="000000"/>
              <w:left w:val="single" w:sz="4" w:space="0" w:color="000000"/>
              <w:bottom w:val="single" w:sz="4" w:space="0" w:color="000000"/>
              <w:right w:val="single" w:sz="4" w:space="0" w:color="000000"/>
            </w:tcBorders>
          </w:tcPr>
          <w:p w:rsidR="00FF7A8E" w:rsidRPr="00FF7A8E" w:rsidRDefault="00FF7A8E" w:rsidP="00D237CE">
            <w:pPr>
              <w:pStyle w:val="TableParagraph"/>
              <w:numPr>
                <w:ilvl w:val="0"/>
                <w:numId w:val="38"/>
              </w:numPr>
              <w:tabs>
                <w:tab w:val="left" w:pos="1233"/>
                <w:tab w:val="left" w:pos="1234"/>
                <w:tab w:val="left" w:pos="1421"/>
                <w:tab w:val="left" w:pos="1500"/>
              </w:tabs>
              <w:spacing w:before="47"/>
              <w:ind w:right="44" w:firstLine="0"/>
              <w:rPr>
                <w:sz w:val="24"/>
                <w:lang w:val="ru-RU"/>
              </w:rPr>
            </w:pPr>
            <w:r w:rsidRPr="00FF7A8E">
              <w:rPr>
                <w:sz w:val="24"/>
                <w:lang w:val="ru-RU"/>
              </w:rPr>
              <w:t xml:space="preserve">ценностное отношение к </w:t>
            </w:r>
            <w:r w:rsidRPr="00FF7A8E">
              <w:rPr>
                <w:spacing w:val="-4"/>
                <w:sz w:val="24"/>
                <w:lang w:val="ru-RU"/>
              </w:rPr>
              <w:t>труду</w:t>
            </w:r>
            <w:r w:rsidRPr="00FF7A8E">
              <w:rPr>
                <w:spacing w:val="52"/>
                <w:sz w:val="24"/>
                <w:lang w:val="ru-RU"/>
              </w:rPr>
              <w:t xml:space="preserve"> </w:t>
            </w:r>
            <w:r w:rsidRPr="00FF7A8E">
              <w:rPr>
                <w:sz w:val="24"/>
                <w:lang w:val="ru-RU"/>
              </w:rPr>
              <w:t xml:space="preserve">и </w:t>
            </w:r>
            <w:r w:rsidRPr="00FF7A8E">
              <w:rPr>
                <w:spacing w:val="-4"/>
                <w:sz w:val="24"/>
                <w:lang w:val="ru-RU"/>
              </w:rPr>
              <w:t>творчеству,</w:t>
            </w:r>
            <w:r w:rsidRPr="00FF7A8E">
              <w:rPr>
                <w:spacing w:val="-4"/>
                <w:sz w:val="24"/>
                <w:lang w:val="ru-RU"/>
              </w:rPr>
              <w:tab/>
            </w:r>
            <w:r w:rsidRPr="00FF7A8E">
              <w:rPr>
                <w:spacing w:val="-4"/>
                <w:sz w:val="24"/>
                <w:lang w:val="ru-RU"/>
              </w:rPr>
              <w:tab/>
            </w:r>
            <w:r w:rsidRPr="00FF7A8E">
              <w:rPr>
                <w:spacing w:val="-4"/>
                <w:sz w:val="24"/>
                <w:lang w:val="ru-RU"/>
              </w:rPr>
              <w:tab/>
            </w:r>
            <w:r w:rsidRPr="00FF7A8E">
              <w:rPr>
                <w:spacing w:val="-3"/>
                <w:sz w:val="24"/>
                <w:lang w:val="ru-RU"/>
              </w:rPr>
              <w:t xml:space="preserve">человеку </w:t>
            </w:r>
            <w:r w:rsidRPr="00FF7A8E">
              <w:rPr>
                <w:spacing w:val="-4"/>
                <w:sz w:val="24"/>
                <w:lang w:val="ru-RU"/>
              </w:rPr>
              <w:t>труда,</w:t>
            </w:r>
            <w:r w:rsidRPr="00FF7A8E">
              <w:rPr>
                <w:spacing w:val="-4"/>
                <w:sz w:val="24"/>
                <w:lang w:val="ru-RU"/>
              </w:rPr>
              <w:tab/>
            </w:r>
            <w:r w:rsidRPr="00FF7A8E">
              <w:rPr>
                <w:spacing w:val="-4"/>
                <w:sz w:val="24"/>
                <w:lang w:val="ru-RU"/>
              </w:rPr>
              <w:tab/>
            </w:r>
            <w:r w:rsidRPr="00FF7A8E">
              <w:rPr>
                <w:spacing w:val="-5"/>
                <w:sz w:val="24"/>
                <w:lang w:val="ru-RU"/>
              </w:rPr>
              <w:t xml:space="preserve">трудовым </w:t>
            </w:r>
            <w:r w:rsidRPr="00FF7A8E">
              <w:rPr>
                <w:sz w:val="24"/>
                <w:lang w:val="ru-RU"/>
              </w:rPr>
              <w:t xml:space="preserve">достижениям России и человечества, </w:t>
            </w:r>
            <w:r w:rsidRPr="00FF7A8E">
              <w:rPr>
                <w:spacing w:val="-3"/>
                <w:sz w:val="24"/>
                <w:lang w:val="ru-RU"/>
              </w:rPr>
              <w:t>трудолюбие;</w:t>
            </w:r>
          </w:p>
          <w:p w:rsidR="00FF7A8E" w:rsidRPr="00FF7A8E" w:rsidRDefault="00FF7A8E" w:rsidP="00D237CE">
            <w:pPr>
              <w:pStyle w:val="TableParagraph"/>
              <w:numPr>
                <w:ilvl w:val="0"/>
                <w:numId w:val="38"/>
              </w:numPr>
              <w:tabs>
                <w:tab w:val="left" w:pos="979"/>
                <w:tab w:val="left" w:pos="980"/>
                <w:tab w:val="left" w:pos="2302"/>
              </w:tabs>
              <w:ind w:right="43" w:firstLine="0"/>
              <w:rPr>
                <w:sz w:val="24"/>
                <w:lang w:val="ru-RU"/>
              </w:rPr>
            </w:pPr>
            <w:r w:rsidRPr="00FF7A8E">
              <w:rPr>
                <w:spacing w:val="-1"/>
                <w:sz w:val="24"/>
                <w:lang w:val="ru-RU"/>
              </w:rPr>
              <w:t xml:space="preserve">элементарные </w:t>
            </w:r>
            <w:r w:rsidRPr="00FF7A8E">
              <w:rPr>
                <w:sz w:val="24"/>
                <w:lang w:val="ru-RU"/>
              </w:rPr>
              <w:t>представления</w:t>
            </w:r>
            <w:r w:rsidRPr="00FF7A8E">
              <w:rPr>
                <w:sz w:val="24"/>
                <w:lang w:val="ru-RU"/>
              </w:rPr>
              <w:tab/>
            </w:r>
            <w:r w:rsidRPr="00FF7A8E">
              <w:rPr>
                <w:spacing w:val="-17"/>
                <w:sz w:val="24"/>
                <w:lang w:val="ru-RU"/>
              </w:rPr>
              <w:t xml:space="preserve">о </w:t>
            </w:r>
            <w:r w:rsidRPr="00FF7A8E">
              <w:rPr>
                <w:sz w:val="24"/>
                <w:lang w:val="ru-RU"/>
              </w:rPr>
              <w:t>различных профессиях.</w:t>
            </w:r>
          </w:p>
        </w:tc>
        <w:tc>
          <w:tcPr>
            <w:tcW w:w="2480" w:type="dxa"/>
            <w:tcBorders>
              <w:top w:val="single" w:sz="4" w:space="0" w:color="000000"/>
              <w:left w:val="single" w:sz="4" w:space="0" w:color="000000"/>
              <w:bottom w:val="single" w:sz="4" w:space="0" w:color="000000"/>
              <w:right w:val="single" w:sz="6" w:space="0" w:color="000000"/>
            </w:tcBorders>
          </w:tcPr>
          <w:p w:rsidR="00FF7A8E" w:rsidRDefault="00FF7A8E" w:rsidP="00D237CE">
            <w:pPr>
              <w:pStyle w:val="TableParagraph"/>
              <w:numPr>
                <w:ilvl w:val="0"/>
                <w:numId w:val="37"/>
              </w:numPr>
              <w:tabs>
                <w:tab w:val="left" w:pos="1376"/>
                <w:tab w:val="left" w:pos="1377"/>
              </w:tabs>
              <w:spacing w:before="47"/>
              <w:ind w:left="1376" w:hanging="1324"/>
              <w:rPr>
                <w:sz w:val="24"/>
              </w:rPr>
            </w:pPr>
            <w:proofErr w:type="spellStart"/>
            <w:r>
              <w:rPr>
                <w:sz w:val="24"/>
              </w:rPr>
              <w:t>осознание</w:t>
            </w:r>
            <w:proofErr w:type="spellEnd"/>
          </w:p>
          <w:p w:rsidR="00FF7A8E" w:rsidRPr="00FF7A8E" w:rsidRDefault="00FF7A8E" w:rsidP="006D0B4C">
            <w:pPr>
              <w:pStyle w:val="TableParagraph"/>
              <w:tabs>
                <w:tab w:val="left" w:pos="1248"/>
                <w:tab w:val="left" w:pos="1830"/>
              </w:tabs>
              <w:ind w:left="53" w:right="41"/>
              <w:rPr>
                <w:sz w:val="24"/>
                <w:lang w:val="ru-RU"/>
              </w:rPr>
            </w:pPr>
            <w:r w:rsidRPr="00FF7A8E">
              <w:rPr>
                <w:sz w:val="24"/>
                <w:lang w:val="ru-RU"/>
              </w:rPr>
              <w:t>приоритета нравственных</w:t>
            </w:r>
            <w:r w:rsidRPr="00FF7A8E">
              <w:rPr>
                <w:sz w:val="24"/>
                <w:lang w:val="ru-RU"/>
              </w:rPr>
              <w:tab/>
            </w:r>
            <w:r w:rsidRPr="00FF7A8E">
              <w:rPr>
                <w:spacing w:val="-3"/>
                <w:sz w:val="24"/>
                <w:lang w:val="ru-RU"/>
              </w:rPr>
              <w:t xml:space="preserve">основ </w:t>
            </w:r>
            <w:r w:rsidRPr="00FF7A8E">
              <w:rPr>
                <w:spacing w:val="-4"/>
                <w:sz w:val="24"/>
                <w:lang w:val="ru-RU"/>
              </w:rPr>
              <w:t>труда,</w:t>
            </w:r>
            <w:r w:rsidRPr="00FF7A8E">
              <w:rPr>
                <w:spacing w:val="-4"/>
                <w:sz w:val="24"/>
                <w:lang w:val="ru-RU"/>
              </w:rPr>
              <w:tab/>
            </w:r>
            <w:r w:rsidRPr="00FF7A8E">
              <w:rPr>
                <w:spacing w:val="-1"/>
                <w:sz w:val="24"/>
                <w:lang w:val="ru-RU"/>
              </w:rPr>
              <w:t xml:space="preserve">творчества, </w:t>
            </w:r>
            <w:r w:rsidRPr="00FF7A8E">
              <w:rPr>
                <w:sz w:val="24"/>
                <w:lang w:val="ru-RU"/>
              </w:rPr>
              <w:t>создания</w:t>
            </w:r>
            <w:r w:rsidRPr="00FF7A8E">
              <w:rPr>
                <w:spacing w:val="-2"/>
                <w:sz w:val="24"/>
                <w:lang w:val="ru-RU"/>
              </w:rPr>
              <w:t xml:space="preserve"> </w:t>
            </w:r>
            <w:r w:rsidRPr="00FF7A8E">
              <w:rPr>
                <w:sz w:val="24"/>
                <w:lang w:val="ru-RU"/>
              </w:rPr>
              <w:t>нового;</w:t>
            </w:r>
          </w:p>
          <w:p w:rsidR="00FF7A8E" w:rsidRPr="00FF7A8E" w:rsidRDefault="00FF7A8E" w:rsidP="00D237CE">
            <w:pPr>
              <w:pStyle w:val="TableParagraph"/>
              <w:numPr>
                <w:ilvl w:val="0"/>
                <w:numId w:val="37"/>
              </w:numPr>
              <w:tabs>
                <w:tab w:val="left" w:pos="447"/>
                <w:tab w:val="left" w:pos="448"/>
                <w:tab w:val="left" w:pos="1639"/>
                <w:tab w:val="left" w:pos="1754"/>
                <w:tab w:val="left" w:pos="2195"/>
              </w:tabs>
              <w:ind w:left="53" w:right="41" w:firstLine="0"/>
              <w:rPr>
                <w:sz w:val="24"/>
                <w:lang w:val="ru-RU"/>
              </w:rPr>
            </w:pPr>
            <w:r w:rsidRPr="00FF7A8E">
              <w:rPr>
                <w:sz w:val="24"/>
                <w:lang w:val="ru-RU"/>
              </w:rPr>
              <w:t>получают</w:t>
            </w:r>
            <w:r w:rsidRPr="00FF7A8E">
              <w:rPr>
                <w:sz w:val="24"/>
                <w:lang w:val="ru-RU"/>
              </w:rPr>
              <w:tab/>
            </w:r>
            <w:r w:rsidRPr="00FF7A8E">
              <w:rPr>
                <w:sz w:val="24"/>
                <w:lang w:val="ru-RU"/>
              </w:rPr>
              <w:tab/>
            </w:r>
            <w:r w:rsidRPr="00FF7A8E">
              <w:rPr>
                <w:spacing w:val="-3"/>
                <w:sz w:val="24"/>
                <w:lang w:val="ru-RU"/>
              </w:rPr>
              <w:t xml:space="preserve">перво- </w:t>
            </w:r>
            <w:r w:rsidRPr="00FF7A8E">
              <w:rPr>
                <w:sz w:val="24"/>
                <w:lang w:val="ru-RU"/>
              </w:rPr>
              <w:t>начальные</w:t>
            </w:r>
            <w:r w:rsidRPr="00FF7A8E">
              <w:rPr>
                <w:sz w:val="24"/>
                <w:lang w:val="ru-RU"/>
              </w:rPr>
              <w:tab/>
            </w:r>
            <w:r w:rsidRPr="00FF7A8E">
              <w:rPr>
                <w:spacing w:val="-3"/>
                <w:sz w:val="24"/>
                <w:lang w:val="ru-RU"/>
              </w:rPr>
              <w:t xml:space="preserve">навыки </w:t>
            </w:r>
            <w:r w:rsidRPr="00FF7A8E">
              <w:rPr>
                <w:sz w:val="24"/>
                <w:lang w:val="ru-RU"/>
              </w:rPr>
              <w:t>сотрудничества, ролевого взаимодействия</w:t>
            </w:r>
            <w:r w:rsidRPr="00FF7A8E">
              <w:rPr>
                <w:sz w:val="24"/>
                <w:lang w:val="ru-RU"/>
              </w:rPr>
              <w:tab/>
            </w:r>
            <w:r w:rsidRPr="00FF7A8E">
              <w:rPr>
                <w:sz w:val="24"/>
                <w:lang w:val="ru-RU"/>
              </w:rPr>
              <w:tab/>
            </w:r>
            <w:r w:rsidRPr="00FF7A8E">
              <w:rPr>
                <w:spacing w:val="-9"/>
                <w:sz w:val="24"/>
                <w:lang w:val="ru-RU"/>
              </w:rPr>
              <w:t xml:space="preserve">со </w:t>
            </w:r>
            <w:r w:rsidRPr="00FF7A8E">
              <w:rPr>
                <w:sz w:val="24"/>
                <w:lang w:val="ru-RU"/>
              </w:rPr>
              <w:t>сверстниками, старшими</w:t>
            </w:r>
            <w:r w:rsidRPr="00FF7A8E">
              <w:rPr>
                <w:sz w:val="24"/>
                <w:lang w:val="ru-RU"/>
              </w:rPr>
              <w:tab/>
            </w:r>
            <w:r w:rsidRPr="00FF7A8E">
              <w:rPr>
                <w:spacing w:val="-3"/>
                <w:sz w:val="24"/>
                <w:lang w:val="ru-RU"/>
              </w:rPr>
              <w:t xml:space="preserve">детьми, </w:t>
            </w:r>
            <w:r w:rsidRPr="00FF7A8E">
              <w:rPr>
                <w:sz w:val="24"/>
                <w:lang w:val="ru-RU"/>
              </w:rPr>
              <w:t xml:space="preserve">взрослыми в </w:t>
            </w:r>
            <w:proofErr w:type="spellStart"/>
            <w:r w:rsidRPr="00FF7A8E">
              <w:rPr>
                <w:sz w:val="24"/>
                <w:lang w:val="ru-RU"/>
              </w:rPr>
              <w:t>учебно</w:t>
            </w:r>
            <w:proofErr w:type="spellEnd"/>
            <w:r w:rsidRPr="00FF7A8E">
              <w:rPr>
                <w:sz w:val="24"/>
                <w:lang w:val="ru-RU"/>
              </w:rPr>
              <w:t xml:space="preserve"> </w:t>
            </w:r>
            <w:r w:rsidRPr="00FF7A8E">
              <w:rPr>
                <w:spacing w:val="-12"/>
                <w:sz w:val="24"/>
                <w:lang w:val="ru-RU"/>
              </w:rPr>
              <w:t xml:space="preserve">- </w:t>
            </w:r>
            <w:r w:rsidRPr="00FF7A8E">
              <w:rPr>
                <w:spacing w:val="-3"/>
                <w:sz w:val="24"/>
                <w:lang w:val="ru-RU"/>
              </w:rPr>
              <w:t xml:space="preserve">трудовой </w:t>
            </w:r>
            <w:r w:rsidRPr="00FF7A8E">
              <w:rPr>
                <w:sz w:val="24"/>
                <w:lang w:val="ru-RU"/>
              </w:rPr>
              <w:t>деятельности;</w:t>
            </w:r>
          </w:p>
          <w:p w:rsidR="00FF7A8E" w:rsidRPr="00FF7A8E" w:rsidRDefault="00FF7A8E" w:rsidP="00D237CE">
            <w:pPr>
              <w:pStyle w:val="TableParagraph"/>
              <w:numPr>
                <w:ilvl w:val="0"/>
                <w:numId w:val="37"/>
              </w:numPr>
              <w:tabs>
                <w:tab w:val="left" w:pos="621"/>
              </w:tabs>
              <w:spacing w:before="1"/>
              <w:ind w:left="53" w:right="42" w:firstLine="0"/>
              <w:jc w:val="both"/>
              <w:rPr>
                <w:sz w:val="24"/>
                <w:lang w:val="ru-RU"/>
              </w:rPr>
            </w:pPr>
            <w:r w:rsidRPr="00FF7A8E">
              <w:rPr>
                <w:sz w:val="24"/>
                <w:lang w:val="ru-RU"/>
              </w:rPr>
              <w:t xml:space="preserve">ценностное </w:t>
            </w:r>
            <w:r w:rsidRPr="00FF7A8E">
              <w:rPr>
                <w:spacing w:val="-11"/>
                <w:sz w:val="24"/>
                <w:lang w:val="ru-RU"/>
              </w:rPr>
              <w:t xml:space="preserve">и </w:t>
            </w:r>
            <w:r w:rsidRPr="00FF7A8E">
              <w:rPr>
                <w:sz w:val="24"/>
                <w:lang w:val="ru-RU"/>
              </w:rPr>
              <w:t>творческое отношение к учебному</w:t>
            </w:r>
            <w:r w:rsidRPr="00FF7A8E">
              <w:rPr>
                <w:spacing w:val="-4"/>
                <w:sz w:val="24"/>
                <w:lang w:val="ru-RU"/>
              </w:rPr>
              <w:t xml:space="preserve"> труду;</w:t>
            </w:r>
          </w:p>
          <w:p w:rsidR="00FF7A8E" w:rsidRDefault="00FF7A8E" w:rsidP="00D237CE">
            <w:pPr>
              <w:pStyle w:val="TableParagraph"/>
              <w:numPr>
                <w:ilvl w:val="0"/>
                <w:numId w:val="37"/>
              </w:numPr>
              <w:tabs>
                <w:tab w:val="left" w:pos="237"/>
                <w:tab w:val="left" w:pos="1669"/>
              </w:tabs>
              <w:ind w:left="53" w:right="42" w:firstLine="0"/>
              <w:jc w:val="both"/>
              <w:rPr>
                <w:sz w:val="24"/>
              </w:rPr>
            </w:pPr>
            <w:proofErr w:type="spellStart"/>
            <w:r>
              <w:rPr>
                <w:sz w:val="24"/>
              </w:rPr>
              <w:t>приобретают</w:t>
            </w:r>
            <w:proofErr w:type="spellEnd"/>
            <w:r>
              <w:rPr>
                <w:sz w:val="24"/>
              </w:rPr>
              <w:t xml:space="preserve"> </w:t>
            </w:r>
            <w:proofErr w:type="spellStart"/>
            <w:r>
              <w:rPr>
                <w:sz w:val="24"/>
              </w:rPr>
              <w:t>умения</w:t>
            </w:r>
            <w:proofErr w:type="spellEnd"/>
            <w:r>
              <w:rPr>
                <w:sz w:val="24"/>
              </w:rPr>
              <w:t xml:space="preserve"> и</w:t>
            </w:r>
            <w:r>
              <w:rPr>
                <w:sz w:val="24"/>
              </w:rPr>
              <w:tab/>
            </w:r>
            <w:proofErr w:type="spellStart"/>
            <w:r>
              <w:rPr>
                <w:spacing w:val="-4"/>
                <w:sz w:val="24"/>
              </w:rPr>
              <w:t>навыки</w:t>
            </w:r>
            <w:proofErr w:type="spellEnd"/>
          </w:p>
          <w:p w:rsidR="00FF7A8E" w:rsidRPr="00487BC7" w:rsidRDefault="00FF7A8E" w:rsidP="006D0B4C">
            <w:pPr>
              <w:pStyle w:val="TableParagraph"/>
              <w:ind w:left="53"/>
              <w:jc w:val="both"/>
              <w:rPr>
                <w:sz w:val="24"/>
                <w:lang w:val="ru-RU"/>
              </w:rPr>
            </w:pPr>
            <w:r w:rsidRPr="00487BC7">
              <w:rPr>
                <w:sz w:val="24"/>
                <w:lang w:val="ru-RU"/>
              </w:rPr>
              <w:t xml:space="preserve">самообслуживания   </w:t>
            </w:r>
            <w:r w:rsidRPr="00487BC7">
              <w:rPr>
                <w:spacing w:val="54"/>
                <w:sz w:val="24"/>
                <w:lang w:val="ru-RU"/>
              </w:rPr>
              <w:t xml:space="preserve"> </w:t>
            </w:r>
            <w:r w:rsidRPr="00487BC7">
              <w:rPr>
                <w:sz w:val="24"/>
                <w:lang w:val="ru-RU"/>
              </w:rPr>
              <w:t>в</w:t>
            </w:r>
            <w:r w:rsidR="00487BC7" w:rsidRPr="00487BC7">
              <w:rPr>
                <w:sz w:val="24"/>
                <w:lang w:val="ru-RU"/>
              </w:rPr>
              <w:t xml:space="preserve"> школе и дома</w:t>
            </w:r>
          </w:p>
        </w:tc>
        <w:tc>
          <w:tcPr>
            <w:tcW w:w="2631" w:type="dxa"/>
            <w:tcBorders>
              <w:top w:val="single" w:sz="4" w:space="0" w:color="000000"/>
              <w:left w:val="single" w:sz="6" w:space="0" w:color="000000"/>
              <w:bottom w:val="single" w:sz="4" w:space="0" w:color="000000"/>
              <w:right w:val="single" w:sz="4" w:space="0" w:color="000000"/>
            </w:tcBorders>
          </w:tcPr>
          <w:p w:rsidR="00FF7A8E" w:rsidRPr="00FF7A8E" w:rsidRDefault="00FF7A8E" w:rsidP="00D237CE">
            <w:pPr>
              <w:pStyle w:val="TableParagraph"/>
              <w:numPr>
                <w:ilvl w:val="0"/>
                <w:numId w:val="36"/>
              </w:numPr>
              <w:tabs>
                <w:tab w:val="left" w:pos="280"/>
              </w:tabs>
              <w:spacing w:before="47"/>
              <w:ind w:right="46" w:firstLine="60"/>
              <w:jc w:val="both"/>
              <w:rPr>
                <w:sz w:val="24"/>
                <w:lang w:val="ru-RU"/>
              </w:rPr>
            </w:pPr>
            <w:r w:rsidRPr="00FF7A8E">
              <w:rPr>
                <w:sz w:val="24"/>
                <w:lang w:val="ru-RU"/>
              </w:rPr>
              <w:t xml:space="preserve">первоначальный опыт участия в </w:t>
            </w:r>
            <w:r w:rsidRPr="00FF7A8E">
              <w:rPr>
                <w:spacing w:val="-3"/>
                <w:sz w:val="24"/>
                <w:lang w:val="ru-RU"/>
              </w:rPr>
              <w:t xml:space="preserve">различных </w:t>
            </w:r>
            <w:r w:rsidRPr="00FF7A8E">
              <w:rPr>
                <w:sz w:val="24"/>
                <w:lang w:val="ru-RU"/>
              </w:rPr>
              <w:t xml:space="preserve">видах </w:t>
            </w:r>
            <w:r w:rsidRPr="00FF7A8E">
              <w:rPr>
                <w:spacing w:val="-3"/>
                <w:sz w:val="24"/>
                <w:lang w:val="ru-RU"/>
              </w:rPr>
              <w:t xml:space="preserve">общественно </w:t>
            </w:r>
            <w:r w:rsidRPr="00FF7A8E">
              <w:rPr>
                <w:sz w:val="24"/>
                <w:lang w:val="ru-RU"/>
              </w:rPr>
              <w:t>полезной и личностно значимой</w:t>
            </w:r>
            <w:r w:rsidRPr="00FF7A8E">
              <w:rPr>
                <w:spacing w:val="-7"/>
                <w:sz w:val="24"/>
                <w:lang w:val="ru-RU"/>
              </w:rPr>
              <w:t xml:space="preserve"> </w:t>
            </w:r>
            <w:r w:rsidRPr="00FF7A8E">
              <w:rPr>
                <w:sz w:val="24"/>
                <w:lang w:val="ru-RU"/>
              </w:rPr>
              <w:t>деятельности;</w:t>
            </w:r>
          </w:p>
          <w:p w:rsidR="00FF7A8E" w:rsidRDefault="00FF7A8E" w:rsidP="00D237CE">
            <w:pPr>
              <w:pStyle w:val="TableParagraph"/>
              <w:numPr>
                <w:ilvl w:val="0"/>
                <w:numId w:val="36"/>
              </w:numPr>
              <w:tabs>
                <w:tab w:val="left" w:pos="751"/>
              </w:tabs>
              <w:ind w:left="750" w:hanging="700"/>
              <w:jc w:val="both"/>
              <w:rPr>
                <w:sz w:val="24"/>
              </w:rPr>
            </w:pPr>
            <w:proofErr w:type="spellStart"/>
            <w:r>
              <w:rPr>
                <w:sz w:val="24"/>
              </w:rPr>
              <w:t>мотивация</w:t>
            </w:r>
            <w:proofErr w:type="spellEnd"/>
            <w:r>
              <w:rPr>
                <w:spacing w:val="6"/>
                <w:sz w:val="24"/>
              </w:rPr>
              <w:t xml:space="preserve"> </w:t>
            </w:r>
            <w:r>
              <w:rPr>
                <w:sz w:val="24"/>
              </w:rPr>
              <w:t>к</w:t>
            </w:r>
          </w:p>
          <w:p w:rsidR="00FF7A8E" w:rsidRPr="00FF7A8E" w:rsidRDefault="00FF7A8E" w:rsidP="006D0B4C">
            <w:pPr>
              <w:pStyle w:val="TableParagraph"/>
              <w:tabs>
                <w:tab w:val="left" w:pos="1622"/>
                <w:tab w:val="left" w:pos="2440"/>
              </w:tabs>
              <w:ind w:left="51" w:right="47"/>
              <w:rPr>
                <w:sz w:val="24"/>
                <w:lang w:val="ru-RU"/>
              </w:rPr>
            </w:pPr>
            <w:r w:rsidRPr="00FF7A8E">
              <w:rPr>
                <w:sz w:val="24"/>
                <w:lang w:val="ru-RU"/>
              </w:rPr>
              <w:t>самореализации</w:t>
            </w:r>
            <w:r w:rsidRPr="00FF7A8E">
              <w:rPr>
                <w:sz w:val="24"/>
                <w:lang w:val="ru-RU"/>
              </w:rPr>
              <w:tab/>
            </w:r>
            <w:r w:rsidRPr="00FF7A8E">
              <w:rPr>
                <w:spacing w:val="-16"/>
                <w:sz w:val="24"/>
                <w:lang w:val="ru-RU"/>
              </w:rPr>
              <w:t xml:space="preserve">в </w:t>
            </w:r>
            <w:r w:rsidRPr="00FF7A8E">
              <w:rPr>
                <w:sz w:val="24"/>
                <w:lang w:val="ru-RU"/>
              </w:rPr>
              <w:t>социальном творчестве, познавательной</w:t>
            </w:r>
            <w:r w:rsidRPr="00FF7A8E">
              <w:rPr>
                <w:sz w:val="24"/>
                <w:lang w:val="ru-RU"/>
              </w:rPr>
              <w:tab/>
            </w:r>
            <w:r w:rsidRPr="00FF7A8E">
              <w:rPr>
                <w:spacing w:val="-17"/>
                <w:sz w:val="24"/>
                <w:lang w:val="ru-RU"/>
              </w:rPr>
              <w:t xml:space="preserve">и </w:t>
            </w:r>
            <w:r w:rsidRPr="00FF7A8E">
              <w:rPr>
                <w:sz w:val="24"/>
                <w:lang w:val="ru-RU"/>
              </w:rPr>
              <w:t>практической, общественно</w:t>
            </w:r>
            <w:r w:rsidRPr="00FF7A8E">
              <w:rPr>
                <w:sz w:val="24"/>
                <w:lang w:val="ru-RU"/>
              </w:rPr>
              <w:tab/>
            </w:r>
            <w:r w:rsidRPr="00FF7A8E">
              <w:rPr>
                <w:spacing w:val="-3"/>
                <w:sz w:val="24"/>
                <w:lang w:val="ru-RU"/>
              </w:rPr>
              <w:t xml:space="preserve">полезной </w:t>
            </w:r>
            <w:r w:rsidRPr="00FF7A8E">
              <w:rPr>
                <w:sz w:val="24"/>
                <w:lang w:val="ru-RU"/>
              </w:rPr>
              <w:t>деятельности</w:t>
            </w:r>
          </w:p>
        </w:tc>
      </w:tr>
      <w:tr w:rsidR="00487BC7" w:rsidTr="00487BC7">
        <w:trPr>
          <w:trHeight w:val="6477"/>
        </w:trPr>
        <w:tc>
          <w:tcPr>
            <w:tcW w:w="2480" w:type="dxa"/>
            <w:tcBorders>
              <w:top w:val="single" w:sz="4" w:space="0" w:color="000000"/>
              <w:left w:val="single" w:sz="4" w:space="0" w:color="000000"/>
              <w:bottom w:val="single" w:sz="4" w:space="0" w:color="000000"/>
              <w:right w:val="single" w:sz="4" w:space="0" w:color="000000"/>
            </w:tcBorders>
          </w:tcPr>
          <w:p w:rsidR="00487BC7" w:rsidRPr="00FF7A8E" w:rsidRDefault="00487BC7" w:rsidP="00F81814">
            <w:pPr>
              <w:pStyle w:val="TableParagraph"/>
              <w:tabs>
                <w:tab w:val="left" w:pos="1274"/>
                <w:tab w:val="left" w:pos="1641"/>
                <w:tab w:val="left" w:pos="2295"/>
              </w:tabs>
              <w:spacing w:before="44"/>
              <w:ind w:left="58" w:right="48"/>
              <w:rPr>
                <w:sz w:val="24"/>
                <w:lang w:val="ru-RU"/>
              </w:rPr>
            </w:pPr>
            <w:r w:rsidRPr="00FF7A8E">
              <w:rPr>
                <w:sz w:val="24"/>
                <w:lang w:val="ru-RU"/>
              </w:rPr>
              <w:t>Воспитание гражданственности, патриотизма, уважение</w:t>
            </w:r>
            <w:r w:rsidRPr="00FF7A8E">
              <w:rPr>
                <w:sz w:val="24"/>
                <w:lang w:val="ru-RU"/>
              </w:rPr>
              <w:tab/>
              <w:t>к</w:t>
            </w:r>
            <w:r w:rsidRPr="00FF7A8E">
              <w:rPr>
                <w:sz w:val="24"/>
                <w:lang w:val="ru-RU"/>
              </w:rPr>
              <w:tab/>
            </w:r>
            <w:r w:rsidRPr="00FF7A8E">
              <w:rPr>
                <w:spacing w:val="-4"/>
                <w:sz w:val="24"/>
                <w:lang w:val="ru-RU"/>
              </w:rPr>
              <w:t xml:space="preserve">правам, </w:t>
            </w:r>
            <w:r w:rsidRPr="00FF7A8E">
              <w:rPr>
                <w:sz w:val="24"/>
                <w:lang w:val="ru-RU"/>
              </w:rPr>
              <w:t>свободам</w:t>
            </w:r>
            <w:r w:rsidRPr="00FF7A8E">
              <w:rPr>
                <w:sz w:val="24"/>
                <w:lang w:val="ru-RU"/>
              </w:rPr>
              <w:tab/>
            </w:r>
            <w:r w:rsidRPr="00FF7A8E">
              <w:rPr>
                <w:sz w:val="24"/>
                <w:lang w:val="ru-RU"/>
              </w:rPr>
              <w:tab/>
            </w:r>
            <w:r w:rsidRPr="00FF7A8E">
              <w:rPr>
                <w:sz w:val="24"/>
                <w:lang w:val="ru-RU"/>
              </w:rPr>
              <w:tab/>
            </w:r>
            <w:r w:rsidRPr="00FF7A8E">
              <w:rPr>
                <w:spacing w:val="-17"/>
                <w:sz w:val="24"/>
                <w:lang w:val="ru-RU"/>
              </w:rPr>
              <w:t>и</w:t>
            </w:r>
          </w:p>
          <w:p w:rsidR="00487BC7" w:rsidRDefault="00487BC7" w:rsidP="00F81814">
            <w:pPr>
              <w:pStyle w:val="TableParagraph"/>
              <w:ind w:left="58"/>
              <w:rPr>
                <w:sz w:val="24"/>
              </w:rPr>
            </w:pPr>
            <w:proofErr w:type="spellStart"/>
            <w:r>
              <w:rPr>
                <w:sz w:val="24"/>
              </w:rPr>
              <w:t>обязанностям</w:t>
            </w:r>
            <w:proofErr w:type="spellEnd"/>
            <w:r>
              <w:rPr>
                <w:spacing w:val="-16"/>
                <w:sz w:val="24"/>
              </w:rPr>
              <w:t xml:space="preserve"> </w:t>
            </w:r>
            <w:proofErr w:type="spellStart"/>
            <w:r>
              <w:rPr>
                <w:sz w:val="24"/>
              </w:rPr>
              <w:t>человека</w:t>
            </w:r>
            <w:proofErr w:type="spellEnd"/>
          </w:p>
        </w:tc>
        <w:tc>
          <w:tcPr>
            <w:tcW w:w="2478" w:type="dxa"/>
            <w:tcBorders>
              <w:top w:val="single" w:sz="4" w:space="0" w:color="000000"/>
              <w:left w:val="single" w:sz="4" w:space="0" w:color="000000"/>
              <w:bottom w:val="single" w:sz="4" w:space="0" w:color="000000"/>
              <w:right w:val="single" w:sz="4" w:space="0" w:color="000000"/>
            </w:tcBorders>
          </w:tcPr>
          <w:p w:rsidR="00487BC7" w:rsidRPr="00FF7A8E" w:rsidRDefault="00487BC7" w:rsidP="00F81814">
            <w:pPr>
              <w:pStyle w:val="TableParagraph"/>
              <w:tabs>
                <w:tab w:val="left" w:pos="895"/>
                <w:tab w:val="left" w:pos="1237"/>
                <w:tab w:val="left" w:pos="1312"/>
                <w:tab w:val="left" w:pos="1424"/>
                <w:tab w:val="left" w:pos="1613"/>
                <w:tab w:val="left" w:pos="1786"/>
                <w:tab w:val="left" w:pos="2295"/>
              </w:tabs>
              <w:spacing w:before="44"/>
              <w:ind w:left="55" w:right="43"/>
              <w:rPr>
                <w:sz w:val="24"/>
                <w:lang w:val="ru-RU"/>
              </w:rPr>
            </w:pPr>
            <w:r w:rsidRPr="00FF7A8E">
              <w:rPr>
                <w:sz w:val="24"/>
                <w:lang w:val="ru-RU"/>
              </w:rPr>
              <w:t>-</w:t>
            </w:r>
            <w:r w:rsidRPr="00FF7A8E">
              <w:rPr>
                <w:sz w:val="24"/>
                <w:lang w:val="ru-RU"/>
              </w:rPr>
              <w:tab/>
            </w:r>
            <w:r w:rsidRPr="00FF7A8E">
              <w:rPr>
                <w:sz w:val="24"/>
                <w:lang w:val="ru-RU"/>
              </w:rPr>
              <w:tab/>
              <w:t xml:space="preserve">ценностное отношение к России, своему </w:t>
            </w:r>
            <w:r w:rsidRPr="00FF7A8E">
              <w:rPr>
                <w:spacing w:val="-5"/>
                <w:sz w:val="24"/>
                <w:lang w:val="ru-RU"/>
              </w:rPr>
              <w:t xml:space="preserve">народу, </w:t>
            </w:r>
            <w:r w:rsidRPr="00FF7A8E">
              <w:rPr>
                <w:sz w:val="24"/>
                <w:lang w:val="ru-RU"/>
              </w:rPr>
              <w:t>своему краю,</w:t>
            </w:r>
            <w:r w:rsidRPr="00FF7A8E">
              <w:rPr>
                <w:sz w:val="24"/>
                <w:lang w:val="ru-RU"/>
              </w:rPr>
              <w:tab/>
            </w:r>
            <w:r w:rsidRPr="00FF7A8E">
              <w:rPr>
                <w:sz w:val="24"/>
                <w:lang w:val="ru-RU"/>
              </w:rPr>
              <w:tab/>
            </w:r>
            <w:r w:rsidRPr="00FF7A8E">
              <w:rPr>
                <w:sz w:val="24"/>
                <w:lang w:val="ru-RU"/>
              </w:rPr>
              <w:tab/>
            </w:r>
            <w:r w:rsidRPr="00FF7A8E">
              <w:rPr>
                <w:spacing w:val="-4"/>
                <w:sz w:val="24"/>
                <w:lang w:val="ru-RU"/>
              </w:rPr>
              <w:t xml:space="preserve">культурно- </w:t>
            </w:r>
            <w:r w:rsidRPr="00FF7A8E">
              <w:rPr>
                <w:sz w:val="24"/>
                <w:lang w:val="ru-RU"/>
              </w:rPr>
              <w:t>историческому наследию, государственной символике Российской Федерации,</w:t>
            </w:r>
            <w:r w:rsidRPr="00FF7A8E">
              <w:rPr>
                <w:sz w:val="24"/>
                <w:lang w:val="ru-RU"/>
              </w:rPr>
              <w:tab/>
            </w:r>
            <w:r w:rsidRPr="00FF7A8E">
              <w:rPr>
                <w:sz w:val="24"/>
                <w:lang w:val="ru-RU"/>
              </w:rPr>
              <w:tab/>
            </w:r>
            <w:r w:rsidRPr="00FF7A8E">
              <w:rPr>
                <w:sz w:val="24"/>
                <w:lang w:val="ru-RU"/>
              </w:rPr>
              <w:tab/>
            </w:r>
            <w:r w:rsidRPr="00FF7A8E">
              <w:rPr>
                <w:spacing w:val="-5"/>
                <w:sz w:val="24"/>
                <w:lang w:val="ru-RU"/>
              </w:rPr>
              <w:t xml:space="preserve">законам </w:t>
            </w:r>
            <w:r w:rsidRPr="00FF7A8E">
              <w:rPr>
                <w:sz w:val="24"/>
                <w:lang w:val="ru-RU"/>
              </w:rPr>
              <w:t>РФ,</w:t>
            </w:r>
            <w:r w:rsidRPr="00FF7A8E">
              <w:rPr>
                <w:sz w:val="24"/>
                <w:lang w:val="ru-RU"/>
              </w:rPr>
              <w:tab/>
            </w:r>
            <w:r w:rsidRPr="00FF7A8E">
              <w:rPr>
                <w:spacing w:val="-3"/>
                <w:sz w:val="24"/>
                <w:lang w:val="ru-RU"/>
              </w:rPr>
              <w:t>русскому</w:t>
            </w:r>
            <w:r w:rsidRPr="00FF7A8E">
              <w:rPr>
                <w:spacing w:val="-3"/>
                <w:sz w:val="24"/>
                <w:lang w:val="ru-RU"/>
              </w:rPr>
              <w:tab/>
            </w:r>
            <w:r w:rsidRPr="00FF7A8E">
              <w:rPr>
                <w:spacing w:val="-14"/>
                <w:sz w:val="24"/>
                <w:lang w:val="ru-RU"/>
              </w:rPr>
              <w:t xml:space="preserve">и </w:t>
            </w:r>
            <w:r w:rsidRPr="00FF7A8E">
              <w:rPr>
                <w:sz w:val="24"/>
                <w:lang w:val="ru-RU"/>
              </w:rPr>
              <w:t>родному</w:t>
            </w:r>
            <w:r w:rsidRPr="00FF7A8E">
              <w:rPr>
                <w:sz w:val="24"/>
                <w:lang w:val="ru-RU"/>
              </w:rPr>
              <w:tab/>
            </w:r>
            <w:r w:rsidRPr="00FF7A8E">
              <w:rPr>
                <w:sz w:val="24"/>
                <w:lang w:val="ru-RU"/>
              </w:rPr>
              <w:tab/>
            </w:r>
            <w:r w:rsidRPr="00FF7A8E">
              <w:rPr>
                <w:sz w:val="24"/>
                <w:lang w:val="ru-RU"/>
              </w:rPr>
              <w:tab/>
            </w:r>
            <w:r w:rsidRPr="00FF7A8E">
              <w:rPr>
                <w:sz w:val="24"/>
                <w:lang w:val="ru-RU"/>
              </w:rPr>
              <w:tab/>
            </w:r>
            <w:r w:rsidRPr="00FF7A8E">
              <w:rPr>
                <w:sz w:val="24"/>
                <w:lang w:val="ru-RU"/>
              </w:rPr>
              <w:tab/>
            </w:r>
            <w:r w:rsidRPr="00FF7A8E">
              <w:rPr>
                <w:spacing w:val="-7"/>
                <w:sz w:val="24"/>
                <w:lang w:val="ru-RU"/>
              </w:rPr>
              <w:t xml:space="preserve">языку, </w:t>
            </w:r>
            <w:r w:rsidRPr="00FF7A8E">
              <w:rPr>
                <w:sz w:val="24"/>
                <w:lang w:val="ru-RU"/>
              </w:rPr>
              <w:t>традициям,</w:t>
            </w:r>
            <w:r w:rsidRPr="00FF7A8E">
              <w:rPr>
                <w:sz w:val="24"/>
                <w:lang w:val="ru-RU"/>
              </w:rPr>
              <w:tab/>
            </w:r>
            <w:r w:rsidRPr="00FF7A8E">
              <w:rPr>
                <w:sz w:val="24"/>
                <w:lang w:val="ru-RU"/>
              </w:rPr>
              <w:tab/>
            </w:r>
            <w:r w:rsidRPr="00FF7A8E">
              <w:rPr>
                <w:sz w:val="24"/>
                <w:lang w:val="ru-RU"/>
              </w:rPr>
              <w:tab/>
            </w:r>
            <w:r w:rsidRPr="00FF7A8E">
              <w:rPr>
                <w:spacing w:val="-1"/>
                <w:sz w:val="24"/>
                <w:lang w:val="ru-RU"/>
              </w:rPr>
              <w:t xml:space="preserve">старшему </w:t>
            </w:r>
            <w:r w:rsidRPr="00FF7A8E">
              <w:rPr>
                <w:sz w:val="24"/>
                <w:lang w:val="ru-RU"/>
              </w:rPr>
              <w:t>поколению.</w:t>
            </w:r>
          </w:p>
        </w:tc>
        <w:tc>
          <w:tcPr>
            <w:tcW w:w="2480" w:type="dxa"/>
            <w:tcBorders>
              <w:top w:val="single" w:sz="4" w:space="0" w:color="000000"/>
              <w:left w:val="single" w:sz="4" w:space="0" w:color="000000"/>
              <w:bottom w:val="single" w:sz="4" w:space="0" w:color="000000"/>
              <w:right w:val="single" w:sz="6" w:space="0" w:color="000000"/>
            </w:tcBorders>
          </w:tcPr>
          <w:p w:rsidR="00487BC7" w:rsidRDefault="00487BC7" w:rsidP="00F81814">
            <w:pPr>
              <w:pStyle w:val="TableParagraph"/>
              <w:numPr>
                <w:ilvl w:val="0"/>
                <w:numId w:val="35"/>
              </w:numPr>
              <w:tabs>
                <w:tab w:val="left" w:pos="1346"/>
                <w:tab w:val="left" w:pos="1347"/>
              </w:tabs>
              <w:spacing w:before="44"/>
              <w:ind w:left="1346"/>
              <w:rPr>
                <w:sz w:val="24"/>
              </w:rPr>
            </w:pPr>
            <w:proofErr w:type="spellStart"/>
            <w:r>
              <w:rPr>
                <w:sz w:val="24"/>
              </w:rPr>
              <w:t>начальные</w:t>
            </w:r>
            <w:proofErr w:type="spellEnd"/>
          </w:p>
          <w:p w:rsidR="00487BC7" w:rsidRPr="00FF7A8E" w:rsidRDefault="00487BC7" w:rsidP="00F81814">
            <w:pPr>
              <w:pStyle w:val="TableParagraph"/>
              <w:tabs>
                <w:tab w:val="left" w:pos="1463"/>
                <w:tab w:val="left" w:pos="2307"/>
              </w:tabs>
              <w:ind w:left="57" w:right="45"/>
              <w:rPr>
                <w:sz w:val="24"/>
                <w:lang w:val="ru-RU"/>
              </w:rPr>
            </w:pPr>
            <w:r w:rsidRPr="00FF7A8E">
              <w:rPr>
                <w:sz w:val="24"/>
                <w:lang w:val="ru-RU"/>
              </w:rPr>
              <w:t>представления</w:t>
            </w:r>
            <w:r w:rsidRPr="00FF7A8E">
              <w:rPr>
                <w:sz w:val="24"/>
                <w:lang w:val="ru-RU"/>
              </w:rPr>
              <w:tab/>
            </w:r>
            <w:r w:rsidRPr="00FF7A8E">
              <w:rPr>
                <w:spacing w:val="-17"/>
                <w:sz w:val="24"/>
                <w:lang w:val="ru-RU"/>
              </w:rPr>
              <w:t xml:space="preserve">о </w:t>
            </w:r>
            <w:r w:rsidRPr="00FF7A8E">
              <w:rPr>
                <w:sz w:val="24"/>
                <w:lang w:val="ru-RU"/>
              </w:rPr>
              <w:t xml:space="preserve">правах и обязан- </w:t>
            </w:r>
            <w:proofErr w:type="spellStart"/>
            <w:r w:rsidRPr="00FF7A8E">
              <w:rPr>
                <w:sz w:val="24"/>
                <w:lang w:val="ru-RU"/>
              </w:rPr>
              <w:t>ностях</w:t>
            </w:r>
            <w:proofErr w:type="spellEnd"/>
            <w:r w:rsidRPr="00FF7A8E">
              <w:rPr>
                <w:sz w:val="24"/>
                <w:lang w:val="ru-RU"/>
              </w:rPr>
              <w:tab/>
            </w:r>
            <w:r w:rsidRPr="00FF7A8E">
              <w:rPr>
                <w:spacing w:val="-4"/>
                <w:sz w:val="24"/>
                <w:lang w:val="ru-RU"/>
              </w:rPr>
              <w:t xml:space="preserve">человека, </w:t>
            </w:r>
            <w:r w:rsidRPr="00FF7A8E">
              <w:rPr>
                <w:sz w:val="24"/>
                <w:lang w:val="ru-RU"/>
              </w:rPr>
              <w:t>учащегося, гражданина, семьянина,</w:t>
            </w:r>
            <w:r w:rsidRPr="00FF7A8E">
              <w:rPr>
                <w:spacing w:val="-3"/>
                <w:sz w:val="24"/>
                <w:lang w:val="ru-RU"/>
              </w:rPr>
              <w:t xml:space="preserve"> </w:t>
            </w:r>
            <w:r w:rsidRPr="00FF7A8E">
              <w:rPr>
                <w:sz w:val="24"/>
                <w:lang w:val="ru-RU"/>
              </w:rPr>
              <w:t>товарища;</w:t>
            </w:r>
          </w:p>
          <w:p w:rsidR="00487BC7" w:rsidRDefault="00487BC7" w:rsidP="00F81814">
            <w:pPr>
              <w:pStyle w:val="TableParagraph"/>
              <w:numPr>
                <w:ilvl w:val="0"/>
                <w:numId w:val="35"/>
              </w:numPr>
              <w:tabs>
                <w:tab w:val="left" w:pos="1351"/>
                <w:tab w:val="left" w:pos="1352"/>
              </w:tabs>
              <w:spacing w:before="1"/>
              <w:ind w:left="1351" w:hanging="1295"/>
              <w:rPr>
                <w:sz w:val="24"/>
              </w:rPr>
            </w:pPr>
            <w:proofErr w:type="spellStart"/>
            <w:r>
              <w:rPr>
                <w:sz w:val="24"/>
              </w:rPr>
              <w:t>получение</w:t>
            </w:r>
            <w:proofErr w:type="spellEnd"/>
          </w:p>
          <w:p w:rsidR="00487BC7" w:rsidRPr="00FF7A8E" w:rsidRDefault="00487BC7" w:rsidP="00F81814">
            <w:pPr>
              <w:pStyle w:val="TableParagraph"/>
              <w:tabs>
                <w:tab w:val="left" w:pos="1232"/>
                <w:tab w:val="left" w:pos="1604"/>
                <w:tab w:val="left" w:pos="1755"/>
                <w:tab w:val="left" w:pos="2177"/>
                <w:tab w:val="left" w:pos="2321"/>
              </w:tabs>
              <w:ind w:left="57" w:right="44"/>
              <w:rPr>
                <w:sz w:val="24"/>
                <w:lang w:val="ru-RU"/>
              </w:rPr>
            </w:pPr>
            <w:r w:rsidRPr="00FF7A8E">
              <w:rPr>
                <w:sz w:val="24"/>
                <w:lang w:val="ru-RU"/>
              </w:rPr>
              <w:t xml:space="preserve">первоначального опыта </w:t>
            </w:r>
            <w:r w:rsidRPr="00FF7A8E">
              <w:rPr>
                <w:spacing w:val="-3"/>
                <w:sz w:val="24"/>
                <w:lang w:val="ru-RU"/>
              </w:rPr>
              <w:t>межкультурной коммуникации</w:t>
            </w:r>
            <w:r w:rsidRPr="00FF7A8E">
              <w:rPr>
                <w:spacing w:val="-3"/>
                <w:sz w:val="24"/>
                <w:lang w:val="ru-RU"/>
              </w:rPr>
              <w:tab/>
            </w:r>
            <w:r w:rsidRPr="00FF7A8E">
              <w:rPr>
                <w:spacing w:val="-3"/>
                <w:sz w:val="24"/>
                <w:lang w:val="ru-RU"/>
              </w:rPr>
              <w:tab/>
            </w:r>
            <w:r w:rsidRPr="00FF7A8E">
              <w:rPr>
                <w:spacing w:val="-3"/>
                <w:sz w:val="24"/>
                <w:lang w:val="ru-RU"/>
              </w:rPr>
              <w:tab/>
            </w:r>
            <w:r w:rsidRPr="00FF7A8E">
              <w:rPr>
                <w:spacing w:val="-3"/>
                <w:sz w:val="24"/>
                <w:lang w:val="ru-RU"/>
              </w:rPr>
              <w:tab/>
            </w:r>
            <w:r w:rsidRPr="00FF7A8E">
              <w:rPr>
                <w:spacing w:val="-17"/>
                <w:sz w:val="24"/>
                <w:lang w:val="ru-RU"/>
              </w:rPr>
              <w:t xml:space="preserve">с </w:t>
            </w:r>
            <w:r w:rsidRPr="00FF7A8E">
              <w:rPr>
                <w:sz w:val="24"/>
                <w:lang w:val="ru-RU"/>
              </w:rPr>
              <w:t>детьми и взрослыми – представителями разных</w:t>
            </w:r>
            <w:r w:rsidRPr="00FF7A8E">
              <w:rPr>
                <w:sz w:val="24"/>
                <w:lang w:val="ru-RU"/>
              </w:rPr>
              <w:tab/>
            </w:r>
            <w:r w:rsidRPr="00FF7A8E">
              <w:rPr>
                <w:sz w:val="24"/>
                <w:lang w:val="ru-RU"/>
              </w:rPr>
              <w:tab/>
            </w:r>
            <w:r w:rsidRPr="00FF7A8E">
              <w:rPr>
                <w:spacing w:val="-5"/>
                <w:sz w:val="24"/>
                <w:lang w:val="ru-RU"/>
              </w:rPr>
              <w:t xml:space="preserve">народов </w:t>
            </w:r>
            <w:r w:rsidRPr="00FF7A8E">
              <w:rPr>
                <w:sz w:val="24"/>
                <w:lang w:val="ru-RU"/>
              </w:rPr>
              <w:t xml:space="preserve">России, </w:t>
            </w:r>
            <w:r w:rsidRPr="00FF7A8E">
              <w:rPr>
                <w:spacing w:val="-3"/>
                <w:sz w:val="24"/>
                <w:lang w:val="ru-RU"/>
              </w:rPr>
              <w:t xml:space="preserve">знакомство </w:t>
            </w:r>
            <w:r w:rsidRPr="00FF7A8E">
              <w:rPr>
                <w:sz w:val="24"/>
                <w:lang w:val="ru-RU"/>
              </w:rPr>
              <w:t>с особенностями</w:t>
            </w:r>
            <w:r w:rsidRPr="00FF7A8E">
              <w:rPr>
                <w:sz w:val="24"/>
                <w:lang w:val="ru-RU"/>
              </w:rPr>
              <w:tab/>
            </w:r>
            <w:r w:rsidRPr="00FF7A8E">
              <w:rPr>
                <w:sz w:val="24"/>
                <w:lang w:val="ru-RU"/>
              </w:rPr>
              <w:tab/>
            </w:r>
            <w:r w:rsidRPr="00FF7A8E">
              <w:rPr>
                <w:spacing w:val="-8"/>
                <w:sz w:val="24"/>
                <w:lang w:val="ru-RU"/>
              </w:rPr>
              <w:t xml:space="preserve">их </w:t>
            </w:r>
            <w:r w:rsidRPr="00FF7A8E">
              <w:rPr>
                <w:spacing w:val="-5"/>
                <w:sz w:val="24"/>
                <w:lang w:val="ru-RU"/>
              </w:rPr>
              <w:t>культур</w:t>
            </w:r>
            <w:r w:rsidRPr="00FF7A8E">
              <w:rPr>
                <w:spacing w:val="-5"/>
                <w:sz w:val="24"/>
                <w:lang w:val="ru-RU"/>
              </w:rPr>
              <w:tab/>
            </w:r>
            <w:r w:rsidRPr="00FF7A8E">
              <w:rPr>
                <w:sz w:val="24"/>
                <w:lang w:val="ru-RU"/>
              </w:rPr>
              <w:t>и</w:t>
            </w:r>
            <w:r w:rsidRPr="00FF7A8E">
              <w:rPr>
                <w:sz w:val="24"/>
                <w:lang w:val="ru-RU"/>
              </w:rPr>
              <w:tab/>
            </w:r>
            <w:r w:rsidRPr="00FF7A8E">
              <w:rPr>
                <w:sz w:val="24"/>
                <w:lang w:val="ru-RU"/>
              </w:rPr>
              <w:tab/>
            </w:r>
            <w:r w:rsidRPr="00FF7A8E">
              <w:rPr>
                <w:spacing w:val="-4"/>
                <w:sz w:val="24"/>
                <w:lang w:val="ru-RU"/>
              </w:rPr>
              <w:t xml:space="preserve">образа </w:t>
            </w:r>
            <w:r w:rsidRPr="00FF7A8E">
              <w:rPr>
                <w:sz w:val="24"/>
                <w:lang w:val="ru-RU"/>
              </w:rPr>
              <w:t>жизни;</w:t>
            </w:r>
          </w:p>
          <w:p w:rsidR="00487BC7" w:rsidRPr="00FF7A8E" w:rsidRDefault="00487BC7" w:rsidP="00F81814">
            <w:pPr>
              <w:pStyle w:val="TableParagraph"/>
              <w:numPr>
                <w:ilvl w:val="0"/>
                <w:numId w:val="35"/>
              </w:numPr>
              <w:tabs>
                <w:tab w:val="left" w:pos="655"/>
                <w:tab w:val="left" w:pos="656"/>
                <w:tab w:val="left" w:pos="1636"/>
                <w:tab w:val="left" w:pos="2296"/>
              </w:tabs>
              <w:ind w:right="46" w:firstLine="0"/>
              <w:rPr>
                <w:sz w:val="24"/>
                <w:lang w:val="ru-RU"/>
              </w:rPr>
            </w:pPr>
            <w:r w:rsidRPr="00FF7A8E">
              <w:rPr>
                <w:spacing w:val="-3"/>
                <w:sz w:val="24"/>
                <w:lang w:val="ru-RU"/>
              </w:rPr>
              <w:t>знакомство</w:t>
            </w:r>
            <w:r w:rsidRPr="00FF7A8E">
              <w:rPr>
                <w:spacing w:val="-3"/>
                <w:sz w:val="24"/>
                <w:lang w:val="ru-RU"/>
              </w:rPr>
              <w:tab/>
            </w:r>
            <w:r w:rsidRPr="00FF7A8E">
              <w:rPr>
                <w:spacing w:val="-15"/>
                <w:sz w:val="24"/>
                <w:lang w:val="ru-RU"/>
              </w:rPr>
              <w:t xml:space="preserve">с </w:t>
            </w:r>
            <w:r w:rsidRPr="00FF7A8E">
              <w:rPr>
                <w:sz w:val="24"/>
                <w:lang w:val="ru-RU"/>
              </w:rPr>
              <w:t xml:space="preserve">важнейшими событиями в </w:t>
            </w:r>
            <w:r w:rsidRPr="00FF7A8E">
              <w:rPr>
                <w:spacing w:val="-3"/>
                <w:sz w:val="24"/>
                <w:lang w:val="ru-RU"/>
              </w:rPr>
              <w:t xml:space="preserve">истории </w:t>
            </w:r>
            <w:r w:rsidRPr="00FF7A8E">
              <w:rPr>
                <w:sz w:val="24"/>
                <w:lang w:val="ru-RU"/>
              </w:rPr>
              <w:t>нашей</w:t>
            </w:r>
            <w:r w:rsidRPr="00FF7A8E">
              <w:rPr>
                <w:sz w:val="24"/>
                <w:lang w:val="ru-RU"/>
              </w:rPr>
              <w:tab/>
            </w:r>
            <w:r w:rsidRPr="00FF7A8E">
              <w:rPr>
                <w:spacing w:val="-3"/>
                <w:sz w:val="24"/>
                <w:lang w:val="ru-RU"/>
              </w:rPr>
              <w:t xml:space="preserve">страны, </w:t>
            </w:r>
            <w:r w:rsidRPr="00FF7A8E">
              <w:rPr>
                <w:sz w:val="24"/>
                <w:lang w:val="ru-RU"/>
              </w:rPr>
              <w:t>содержанием</w:t>
            </w:r>
            <w:r w:rsidRPr="00FF7A8E">
              <w:rPr>
                <w:sz w:val="24"/>
                <w:lang w:val="ru-RU"/>
              </w:rPr>
              <w:tab/>
            </w:r>
            <w:r w:rsidRPr="00FF7A8E">
              <w:rPr>
                <w:sz w:val="24"/>
                <w:lang w:val="ru-RU"/>
              </w:rPr>
              <w:tab/>
            </w:r>
            <w:r w:rsidRPr="00FF7A8E">
              <w:rPr>
                <w:spacing w:val="-16"/>
                <w:sz w:val="24"/>
                <w:lang w:val="ru-RU"/>
              </w:rPr>
              <w:t xml:space="preserve">и </w:t>
            </w:r>
            <w:r w:rsidRPr="00FF7A8E">
              <w:rPr>
                <w:sz w:val="24"/>
                <w:lang w:val="ru-RU"/>
              </w:rPr>
              <w:t>значением государственных праздников;</w:t>
            </w:r>
          </w:p>
          <w:p w:rsidR="00487BC7" w:rsidRDefault="00487BC7" w:rsidP="00F81814">
            <w:pPr>
              <w:pStyle w:val="TableParagraph"/>
              <w:numPr>
                <w:ilvl w:val="0"/>
                <w:numId w:val="35"/>
              </w:numPr>
              <w:tabs>
                <w:tab w:val="left" w:pos="655"/>
                <w:tab w:val="left" w:pos="656"/>
                <w:tab w:val="left" w:pos="2317"/>
              </w:tabs>
              <w:spacing w:before="1"/>
              <w:ind w:left="655" w:hanging="599"/>
              <w:rPr>
                <w:sz w:val="24"/>
              </w:rPr>
            </w:pPr>
            <w:proofErr w:type="spellStart"/>
            <w:r>
              <w:rPr>
                <w:spacing w:val="-3"/>
                <w:sz w:val="24"/>
              </w:rPr>
              <w:t>знакомство</w:t>
            </w:r>
            <w:proofErr w:type="spellEnd"/>
            <w:r>
              <w:rPr>
                <w:spacing w:val="-3"/>
                <w:sz w:val="24"/>
              </w:rPr>
              <w:tab/>
            </w:r>
            <w:r>
              <w:rPr>
                <w:sz w:val="24"/>
              </w:rPr>
              <w:t>с</w:t>
            </w:r>
          </w:p>
          <w:p w:rsidR="00487BC7" w:rsidRPr="00FF7A8E" w:rsidRDefault="00487BC7" w:rsidP="00F81814">
            <w:pPr>
              <w:pStyle w:val="TableParagraph"/>
              <w:tabs>
                <w:tab w:val="left" w:pos="1767"/>
                <w:tab w:val="left" w:pos="2297"/>
              </w:tabs>
              <w:ind w:left="57" w:right="46"/>
              <w:rPr>
                <w:sz w:val="24"/>
                <w:lang w:val="ru-RU"/>
              </w:rPr>
            </w:pPr>
            <w:r w:rsidRPr="00FF7A8E">
              <w:rPr>
                <w:sz w:val="24"/>
                <w:lang w:val="ru-RU"/>
              </w:rPr>
              <w:t>традициями</w:t>
            </w:r>
            <w:r w:rsidRPr="00FF7A8E">
              <w:rPr>
                <w:sz w:val="24"/>
                <w:lang w:val="ru-RU"/>
              </w:rPr>
              <w:tab/>
            </w:r>
            <w:r w:rsidRPr="00FF7A8E">
              <w:rPr>
                <w:sz w:val="24"/>
                <w:lang w:val="ru-RU"/>
              </w:rPr>
              <w:tab/>
            </w:r>
            <w:r w:rsidRPr="00FF7A8E">
              <w:rPr>
                <w:spacing w:val="-17"/>
                <w:sz w:val="24"/>
                <w:lang w:val="ru-RU"/>
              </w:rPr>
              <w:t xml:space="preserve">и </w:t>
            </w:r>
            <w:r w:rsidRPr="00FF7A8E">
              <w:rPr>
                <w:spacing w:val="-4"/>
                <w:sz w:val="24"/>
                <w:lang w:val="ru-RU"/>
              </w:rPr>
              <w:t xml:space="preserve">культурных </w:t>
            </w:r>
            <w:r w:rsidRPr="00FF7A8E">
              <w:rPr>
                <w:sz w:val="24"/>
                <w:lang w:val="ru-RU"/>
              </w:rPr>
              <w:t>достижениях</w:t>
            </w:r>
            <w:r w:rsidRPr="00FF7A8E">
              <w:rPr>
                <w:sz w:val="24"/>
                <w:lang w:val="ru-RU"/>
              </w:rPr>
              <w:tab/>
            </w:r>
            <w:r w:rsidRPr="00FF7A8E">
              <w:rPr>
                <w:spacing w:val="-5"/>
                <w:sz w:val="24"/>
                <w:lang w:val="ru-RU"/>
              </w:rPr>
              <w:t xml:space="preserve">своего </w:t>
            </w:r>
            <w:r w:rsidRPr="00FF7A8E">
              <w:rPr>
                <w:sz w:val="24"/>
                <w:lang w:val="ru-RU"/>
              </w:rPr>
              <w:t>края.</w:t>
            </w:r>
          </w:p>
        </w:tc>
        <w:tc>
          <w:tcPr>
            <w:tcW w:w="2631" w:type="dxa"/>
            <w:tcBorders>
              <w:top w:val="single" w:sz="4" w:space="0" w:color="000000"/>
              <w:left w:val="single" w:sz="6" w:space="0" w:color="000000"/>
              <w:bottom w:val="single" w:sz="4" w:space="0" w:color="000000"/>
              <w:right w:val="single" w:sz="4" w:space="0" w:color="000000"/>
            </w:tcBorders>
          </w:tcPr>
          <w:p w:rsidR="00487BC7" w:rsidRPr="00FF7A8E" w:rsidRDefault="00487BC7" w:rsidP="00F81814">
            <w:pPr>
              <w:pStyle w:val="TableParagraph"/>
              <w:numPr>
                <w:ilvl w:val="0"/>
                <w:numId w:val="34"/>
              </w:numPr>
              <w:tabs>
                <w:tab w:val="left" w:pos="289"/>
                <w:tab w:val="left" w:pos="1650"/>
                <w:tab w:val="left" w:pos="2446"/>
              </w:tabs>
              <w:spacing w:before="44"/>
              <w:ind w:right="48" w:firstLine="0"/>
              <w:rPr>
                <w:sz w:val="24"/>
                <w:lang w:val="ru-RU"/>
              </w:rPr>
            </w:pPr>
            <w:r w:rsidRPr="00FF7A8E">
              <w:rPr>
                <w:sz w:val="24"/>
                <w:lang w:val="ru-RU"/>
              </w:rPr>
              <w:t>посильное участие в социальных</w:t>
            </w:r>
            <w:r w:rsidRPr="00FF7A8E">
              <w:rPr>
                <w:sz w:val="24"/>
                <w:lang w:val="ru-RU"/>
              </w:rPr>
              <w:tab/>
            </w:r>
            <w:r w:rsidRPr="00FF7A8E">
              <w:rPr>
                <w:spacing w:val="-1"/>
                <w:sz w:val="24"/>
                <w:lang w:val="ru-RU"/>
              </w:rPr>
              <w:t xml:space="preserve">проектах </w:t>
            </w:r>
            <w:r w:rsidRPr="00FF7A8E">
              <w:rPr>
                <w:sz w:val="24"/>
                <w:lang w:val="ru-RU"/>
              </w:rPr>
              <w:t>общественных организаций патриотической</w:t>
            </w:r>
            <w:r w:rsidRPr="00FF7A8E">
              <w:rPr>
                <w:sz w:val="24"/>
                <w:lang w:val="ru-RU"/>
              </w:rPr>
              <w:tab/>
            </w:r>
            <w:r w:rsidRPr="00FF7A8E">
              <w:rPr>
                <w:spacing w:val="-16"/>
                <w:sz w:val="24"/>
                <w:lang w:val="ru-RU"/>
              </w:rPr>
              <w:t xml:space="preserve">и </w:t>
            </w:r>
            <w:r w:rsidRPr="00FF7A8E">
              <w:rPr>
                <w:sz w:val="24"/>
                <w:lang w:val="ru-RU"/>
              </w:rPr>
              <w:t>гражданской направленности,</w:t>
            </w:r>
            <w:r w:rsidRPr="00FF7A8E">
              <w:rPr>
                <w:spacing w:val="7"/>
                <w:sz w:val="24"/>
                <w:lang w:val="ru-RU"/>
              </w:rPr>
              <w:t xml:space="preserve"> </w:t>
            </w:r>
            <w:proofErr w:type="spellStart"/>
            <w:r w:rsidRPr="00FF7A8E">
              <w:rPr>
                <w:sz w:val="24"/>
                <w:lang w:val="ru-RU"/>
              </w:rPr>
              <w:t>детско</w:t>
            </w:r>
            <w:proofErr w:type="spellEnd"/>
          </w:p>
          <w:p w:rsidR="00487BC7" w:rsidRDefault="00487BC7" w:rsidP="00F81814">
            <w:pPr>
              <w:pStyle w:val="TableParagraph"/>
              <w:numPr>
                <w:ilvl w:val="0"/>
                <w:numId w:val="34"/>
              </w:numPr>
              <w:tabs>
                <w:tab w:val="left" w:pos="198"/>
              </w:tabs>
              <w:spacing w:before="1"/>
              <w:ind w:left="197" w:hanging="141"/>
              <w:rPr>
                <w:sz w:val="24"/>
              </w:rPr>
            </w:pPr>
            <w:proofErr w:type="spellStart"/>
            <w:r>
              <w:rPr>
                <w:sz w:val="24"/>
              </w:rPr>
              <w:t>юношеских</w:t>
            </w:r>
            <w:proofErr w:type="spellEnd"/>
            <w:r>
              <w:rPr>
                <w:spacing w:val="-1"/>
                <w:sz w:val="24"/>
              </w:rPr>
              <w:t xml:space="preserve"> </w:t>
            </w:r>
            <w:proofErr w:type="spellStart"/>
            <w:r>
              <w:rPr>
                <w:sz w:val="24"/>
              </w:rPr>
              <w:t>движений</w:t>
            </w:r>
            <w:proofErr w:type="spellEnd"/>
            <w:r>
              <w:rPr>
                <w:sz w:val="24"/>
              </w:rPr>
              <w:t>.</w:t>
            </w:r>
          </w:p>
        </w:tc>
      </w:tr>
    </w:tbl>
    <w:p w:rsidR="00FF7A8E" w:rsidRDefault="00FF7A8E" w:rsidP="00FF7A8E">
      <w:pPr>
        <w:sectPr w:rsidR="00FF7A8E">
          <w:pgSz w:w="11910" w:h="16840"/>
          <w:pgMar w:top="960" w:right="720" w:bottom="280" w:left="780" w:header="710" w:footer="0" w:gutter="0"/>
          <w:cols w:space="720"/>
        </w:sectPr>
      </w:pPr>
    </w:p>
    <w:p w:rsidR="00FF7A8E" w:rsidRDefault="00FF7A8E" w:rsidP="00FF7A8E">
      <w:pPr>
        <w:pStyle w:val="af8"/>
        <w:spacing w:before="8"/>
        <w:ind w:firstLine="0"/>
        <w:jc w:val="left"/>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478"/>
        <w:gridCol w:w="2480"/>
        <w:gridCol w:w="2632"/>
      </w:tblGrid>
      <w:tr w:rsidR="00FF7A8E" w:rsidTr="00487BC7">
        <w:trPr>
          <w:trHeight w:val="3968"/>
        </w:trPr>
        <w:tc>
          <w:tcPr>
            <w:tcW w:w="2480" w:type="dxa"/>
            <w:tcBorders>
              <w:top w:val="single" w:sz="2" w:space="0" w:color="000000"/>
              <w:left w:val="single" w:sz="2" w:space="0" w:color="000000"/>
              <w:right w:val="single" w:sz="2" w:space="0" w:color="000000"/>
            </w:tcBorders>
          </w:tcPr>
          <w:p w:rsidR="00FF7A8E" w:rsidRPr="00FF7A8E" w:rsidRDefault="00FF7A8E" w:rsidP="006D0B4C">
            <w:pPr>
              <w:pStyle w:val="TableParagraph"/>
              <w:spacing w:before="43"/>
              <w:ind w:left="58" w:right="33"/>
              <w:rPr>
                <w:sz w:val="24"/>
                <w:lang w:val="ru-RU"/>
              </w:rPr>
            </w:pPr>
            <w:r w:rsidRPr="00FF7A8E">
              <w:rPr>
                <w:sz w:val="24"/>
                <w:lang w:val="ru-RU"/>
              </w:rPr>
              <w:t>Воспитание ценностного отношения к природе, окружающей среде (экологическое воспитание)</w:t>
            </w:r>
          </w:p>
        </w:tc>
        <w:tc>
          <w:tcPr>
            <w:tcW w:w="2478" w:type="dxa"/>
            <w:tcBorders>
              <w:top w:val="single" w:sz="2" w:space="0" w:color="000000"/>
              <w:left w:val="single" w:sz="2" w:space="0" w:color="000000"/>
              <w:right w:val="single" w:sz="2" w:space="0" w:color="000000"/>
            </w:tcBorders>
          </w:tcPr>
          <w:p w:rsidR="00FF7A8E" w:rsidRDefault="00FF7A8E" w:rsidP="00D237CE">
            <w:pPr>
              <w:pStyle w:val="TableParagraph"/>
              <w:numPr>
                <w:ilvl w:val="0"/>
                <w:numId w:val="33"/>
              </w:numPr>
              <w:tabs>
                <w:tab w:val="left" w:pos="1237"/>
                <w:tab w:val="left" w:pos="1238"/>
              </w:tabs>
              <w:spacing w:before="43"/>
              <w:ind w:right="46" w:firstLine="0"/>
              <w:rPr>
                <w:sz w:val="24"/>
              </w:rPr>
            </w:pPr>
            <w:proofErr w:type="spellStart"/>
            <w:r>
              <w:rPr>
                <w:sz w:val="24"/>
              </w:rPr>
              <w:t>ценностное</w:t>
            </w:r>
            <w:proofErr w:type="spellEnd"/>
            <w:r>
              <w:rPr>
                <w:sz w:val="24"/>
              </w:rPr>
              <w:t xml:space="preserve"> </w:t>
            </w:r>
            <w:proofErr w:type="spellStart"/>
            <w:r>
              <w:rPr>
                <w:sz w:val="24"/>
              </w:rPr>
              <w:t>отношение</w:t>
            </w:r>
            <w:proofErr w:type="spellEnd"/>
            <w:r>
              <w:rPr>
                <w:sz w:val="24"/>
              </w:rPr>
              <w:t xml:space="preserve"> к</w:t>
            </w:r>
            <w:r>
              <w:rPr>
                <w:spacing w:val="-11"/>
                <w:sz w:val="24"/>
              </w:rPr>
              <w:t xml:space="preserve"> </w:t>
            </w:r>
            <w:proofErr w:type="spellStart"/>
            <w:r>
              <w:rPr>
                <w:sz w:val="24"/>
              </w:rPr>
              <w:t>природе</w:t>
            </w:r>
            <w:proofErr w:type="spellEnd"/>
            <w:r>
              <w:rPr>
                <w:sz w:val="24"/>
              </w:rPr>
              <w:t>;</w:t>
            </w:r>
          </w:p>
          <w:p w:rsidR="00FF7A8E" w:rsidRDefault="00FF7A8E" w:rsidP="00D237CE">
            <w:pPr>
              <w:pStyle w:val="TableParagraph"/>
              <w:numPr>
                <w:ilvl w:val="0"/>
                <w:numId w:val="33"/>
              </w:numPr>
              <w:tabs>
                <w:tab w:val="left" w:pos="1496"/>
                <w:tab w:val="left" w:pos="1497"/>
              </w:tabs>
              <w:ind w:left="1496" w:hanging="1442"/>
              <w:rPr>
                <w:sz w:val="24"/>
              </w:rPr>
            </w:pPr>
            <w:proofErr w:type="spellStart"/>
            <w:r>
              <w:rPr>
                <w:sz w:val="24"/>
              </w:rPr>
              <w:t>усвоение</w:t>
            </w:r>
            <w:proofErr w:type="spellEnd"/>
          </w:p>
          <w:p w:rsidR="00FF7A8E" w:rsidRPr="00FF7A8E" w:rsidRDefault="00FF7A8E" w:rsidP="006D0B4C">
            <w:pPr>
              <w:pStyle w:val="TableParagraph"/>
              <w:tabs>
                <w:tab w:val="left" w:pos="2183"/>
              </w:tabs>
              <w:ind w:left="55" w:right="45"/>
              <w:rPr>
                <w:sz w:val="24"/>
                <w:lang w:val="ru-RU"/>
              </w:rPr>
            </w:pPr>
            <w:r w:rsidRPr="00FF7A8E">
              <w:rPr>
                <w:sz w:val="24"/>
                <w:lang w:val="ru-RU"/>
              </w:rPr>
              <w:t>элементарных представлений</w:t>
            </w:r>
            <w:r w:rsidRPr="00FF7A8E">
              <w:rPr>
                <w:sz w:val="24"/>
                <w:lang w:val="ru-RU"/>
              </w:rPr>
              <w:tab/>
            </w:r>
            <w:r w:rsidRPr="00FF7A8E">
              <w:rPr>
                <w:spacing w:val="-9"/>
                <w:sz w:val="24"/>
                <w:lang w:val="ru-RU"/>
              </w:rPr>
              <w:t xml:space="preserve">об </w:t>
            </w:r>
            <w:r w:rsidRPr="00FF7A8E">
              <w:rPr>
                <w:sz w:val="24"/>
                <w:lang w:val="ru-RU"/>
              </w:rPr>
              <w:t>экологически грамотном взаимодействии человека с</w:t>
            </w:r>
            <w:r w:rsidRPr="00FF7A8E">
              <w:rPr>
                <w:spacing w:val="-8"/>
                <w:sz w:val="24"/>
                <w:lang w:val="ru-RU"/>
              </w:rPr>
              <w:t xml:space="preserve"> </w:t>
            </w:r>
            <w:r w:rsidRPr="00FF7A8E">
              <w:rPr>
                <w:sz w:val="24"/>
                <w:lang w:val="ru-RU"/>
              </w:rPr>
              <w:t>природой.</w:t>
            </w:r>
          </w:p>
        </w:tc>
        <w:tc>
          <w:tcPr>
            <w:tcW w:w="2480" w:type="dxa"/>
            <w:tcBorders>
              <w:top w:val="single" w:sz="2" w:space="0" w:color="000000"/>
              <w:left w:val="single" w:sz="2" w:space="0" w:color="000000"/>
              <w:right w:val="single" w:sz="2" w:space="0" w:color="000000"/>
            </w:tcBorders>
          </w:tcPr>
          <w:p w:rsidR="00FF7A8E" w:rsidRPr="00FF7A8E" w:rsidRDefault="00FF7A8E" w:rsidP="006D0B4C">
            <w:pPr>
              <w:pStyle w:val="TableParagraph"/>
              <w:tabs>
                <w:tab w:val="left" w:pos="1353"/>
                <w:tab w:val="left" w:pos="1643"/>
              </w:tabs>
              <w:spacing w:before="43"/>
              <w:ind w:left="57" w:right="45"/>
              <w:rPr>
                <w:sz w:val="24"/>
                <w:lang w:val="ru-RU"/>
              </w:rPr>
            </w:pPr>
            <w:r w:rsidRPr="00FF7A8E">
              <w:rPr>
                <w:sz w:val="24"/>
                <w:lang w:val="ru-RU"/>
              </w:rPr>
              <w:t>- элементарные знания о</w:t>
            </w:r>
            <w:r w:rsidRPr="00FF7A8E">
              <w:rPr>
                <w:sz w:val="24"/>
                <w:lang w:val="ru-RU"/>
              </w:rPr>
              <w:tab/>
            </w:r>
            <w:r w:rsidRPr="00FF7A8E">
              <w:rPr>
                <w:spacing w:val="-3"/>
                <w:sz w:val="24"/>
                <w:lang w:val="ru-RU"/>
              </w:rPr>
              <w:t xml:space="preserve">традициях </w:t>
            </w:r>
            <w:r w:rsidRPr="00FF7A8E">
              <w:rPr>
                <w:sz w:val="24"/>
                <w:lang w:val="ru-RU"/>
              </w:rPr>
              <w:t xml:space="preserve">нравственно- этического отношения к природе в </w:t>
            </w:r>
            <w:r w:rsidRPr="00FF7A8E">
              <w:rPr>
                <w:spacing w:val="-4"/>
                <w:sz w:val="24"/>
                <w:lang w:val="ru-RU"/>
              </w:rPr>
              <w:t xml:space="preserve">культуре </w:t>
            </w:r>
            <w:r w:rsidRPr="00FF7A8E">
              <w:rPr>
                <w:sz w:val="24"/>
                <w:lang w:val="ru-RU"/>
              </w:rPr>
              <w:t>народов</w:t>
            </w:r>
            <w:r w:rsidRPr="00FF7A8E">
              <w:rPr>
                <w:sz w:val="24"/>
                <w:lang w:val="ru-RU"/>
              </w:rPr>
              <w:tab/>
            </w:r>
            <w:r w:rsidRPr="00FF7A8E">
              <w:rPr>
                <w:sz w:val="24"/>
                <w:lang w:val="ru-RU"/>
              </w:rPr>
              <w:tab/>
            </w:r>
            <w:r w:rsidRPr="00FF7A8E">
              <w:rPr>
                <w:spacing w:val="-4"/>
                <w:sz w:val="24"/>
                <w:lang w:val="ru-RU"/>
              </w:rPr>
              <w:t xml:space="preserve">России, </w:t>
            </w:r>
            <w:r w:rsidRPr="00FF7A8E">
              <w:rPr>
                <w:sz w:val="24"/>
                <w:lang w:val="ru-RU"/>
              </w:rPr>
              <w:t>нормах экологической этики.</w:t>
            </w:r>
          </w:p>
        </w:tc>
        <w:tc>
          <w:tcPr>
            <w:tcW w:w="2632" w:type="dxa"/>
            <w:tcBorders>
              <w:top w:val="single" w:sz="2" w:space="0" w:color="000000"/>
              <w:left w:val="single" w:sz="2" w:space="0" w:color="000000"/>
              <w:bottom w:val="single" w:sz="2" w:space="0" w:color="000000"/>
              <w:right w:val="single" w:sz="2" w:space="0" w:color="000000"/>
            </w:tcBorders>
          </w:tcPr>
          <w:p w:rsidR="00FF7A8E" w:rsidRPr="00FF7A8E" w:rsidRDefault="00FF7A8E" w:rsidP="00D237CE">
            <w:pPr>
              <w:pStyle w:val="TableParagraph"/>
              <w:numPr>
                <w:ilvl w:val="0"/>
                <w:numId w:val="32"/>
              </w:numPr>
              <w:tabs>
                <w:tab w:val="left" w:pos="289"/>
                <w:tab w:val="left" w:pos="1168"/>
              </w:tabs>
              <w:spacing w:before="43"/>
              <w:ind w:right="49" w:firstLine="0"/>
              <w:rPr>
                <w:sz w:val="24"/>
                <w:lang w:val="ru-RU"/>
              </w:rPr>
            </w:pPr>
            <w:r w:rsidRPr="00FF7A8E">
              <w:rPr>
                <w:sz w:val="24"/>
                <w:lang w:val="ru-RU"/>
              </w:rPr>
              <w:t xml:space="preserve">посильное участие в природоохранительной деятельности в </w:t>
            </w:r>
            <w:r w:rsidRPr="00FF7A8E">
              <w:rPr>
                <w:spacing w:val="-4"/>
                <w:sz w:val="24"/>
                <w:lang w:val="ru-RU"/>
              </w:rPr>
              <w:t xml:space="preserve">школе, </w:t>
            </w:r>
            <w:r w:rsidRPr="00FF7A8E">
              <w:rPr>
                <w:sz w:val="24"/>
                <w:lang w:val="ru-RU"/>
              </w:rPr>
              <w:t>на</w:t>
            </w:r>
            <w:r w:rsidRPr="00FF7A8E">
              <w:rPr>
                <w:sz w:val="24"/>
                <w:lang w:val="ru-RU"/>
              </w:rPr>
              <w:tab/>
            </w:r>
            <w:r w:rsidRPr="00FF7A8E">
              <w:rPr>
                <w:spacing w:val="-4"/>
                <w:sz w:val="24"/>
                <w:lang w:val="ru-RU"/>
              </w:rPr>
              <w:t xml:space="preserve">пришкольном </w:t>
            </w:r>
            <w:r w:rsidRPr="00FF7A8E">
              <w:rPr>
                <w:sz w:val="24"/>
                <w:lang w:val="ru-RU"/>
              </w:rPr>
              <w:t xml:space="preserve">участке, в парках, </w:t>
            </w:r>
            <w:r w:rsidRPr="00FF7A8E">
              <w:rPr>
                <w:spacing w:val="-7"/>
                <w:sz w:val="24"/>
                <w:lang w:val="ru-RU"/>
              </w:rPr>
              <w:t xml:space="preserve">по </w:t>
            </w:r>
            <w:r w:rsidRPr="00FF7A8E">
              <w:rPr>
                <w:sz w:val="24"/>
                <w:lang w:val="ru-RU"/>
              </w:rPr>
              <w:t>месту</w:t>
            </w:r>
            <w:r w:rsidRPr="00FF7A8E">
              <w:rPr>
                <w:spacing w:val="-6"/>
                <w:sz w:val="24"/>
                <w:lang w:val="ru-RU"/>
              </w:rPr>
              <w:t xml:space="preserve"> </w:t>
            </w:r>
            <w:r w:rsidRPr="00FF7A8E">
              <w:rPr>
                <w:sz w:val="24"/>
                <w:lang w:val="ru-RU"/>
              </w:rPr>
              <w:t>жительства;</w:t>
            </w:r>
          </w:p>
          <w:p w:rsidR="00FF7A8E" w:rsidRPr="00FF7A8E" w:rsidRDefault="00FF7A8E" w:rsidP="00D237CE">
            <w:pPr>
              <w:pStyle w:val="TableParagraph"/>
              <w:numPr>
                <w:ilvl w:val="0"/>
                <w:numId w:val="32"/>
              </w:numPr>
              <w:tabs>
                <w:tab w:val="left" w:pos="250"/>
                <w:tab w:val="left" w:pos="1079"/>
              </w:tabs>
              <w:spacing w:before="1"/>
              <w:ind w:right="47" w:firstLine="0"/>
              <w:jc w:val="both"/>
              <w:rPr>
                <w:sz w:val="24"/>
                <w:lang w:val="ru-RU"/>
              </w:rPr>
            </w:pPr>
            <w:r w:rsidRPr="00FF7A8E">
              <w:rPr>
                <w:sz w:val="24"/>
                <w:lang w:val="ru-RU"/>
              </w:rPr>
              <w:t xml:space="preserve">личный опыт </w:t>
            </w:r>
            <w:r w:rsidRPr="00FF7A8E">
              <w:rPr>
                <w:spacing w:val="-3"/>
                <w:sz w:val="24"/>
                <w:lang w:val="ru-RU"/>
              </w:rPr>
              <w:t xml:space="preserve">участия </w:t>
            </w:r>
            <w:r w:rsidRPr="00FF7A8E">
              <w:rPr>
                <w:sz w:val="24"/>
                <w:lang w:val="ru-RU"/>
              </w:rPr>
              <w:t>в</w:t>
            </w:r>
            <w:r w:rsidRPr="00FF7A8E">
              <w:rPr>
                <w:sz w:val="24"/>
                <w:lang w:val="ru-RU"/>
              </w:rPr>
              <w:tab/>
              <w:t xml:space="preserve">экологических инициативах, проектах, туристических </w:t>
            </w:r>
            <w:r w:rsidRPr="00FF7A8E">
              <w:rPr>
                <w:spacing w:val="-4"/>
                <w:sz w:val="24"/>
                <w:lang w:val="ru-RU"/>
              </w:rPr>
              <w:t xml:space="preserve">походах </w:t>
            </w:r>
            <w:r w:rsidRPr="00FF7A8E">
              <w:rPr>
                <w:sz w:val="24"/>
                <w:lang w:val="ru-RU"/>
              </w:rPr>
              <w:t xml:space="preserve">и </w:t>
            </w:r>
            <w:r w:rsidRPr="00FF7A8E">
              <w:rPr>
                <w:spacing w:val="-10"/>
                <w:sz w:val="24"/>
                <w:lang w:val="ru-RU"/>
              </w:rPr>
              <w:t xml:space="preserve">т. </w:t>
            </w:r>
            <w:r w:rsidRPr="00FF7A8E">
              <w:rPr>
                <w:sz w:val="24"/>
                <w:lang w:val="ru-RU"/>
              </w:rPr>
              <w:t>д.</w:t>
            </w:r>
            <w:r w:rsidRPr="00FF7A8E">
              <w:rPr>
                <w:spacing w:val="10"/>
                <w:sz w:val="24"/>
                <w:lang w:val="ru-RU"/>
              </w:rPr>
              <w:t xml:space="preserve"> </w:t>
            </w:r>
            <w:r w:rsidRPr="00FF7A8E">
              <w:rPr>
                <w:sz w:val="24"/>
                <w:lang w:val="ru-RU"/>
              </w:rPr>
              <w:t>;</w:t>
            </w:r>
          </w:p>
          <w:p w:rsidR="00FF7A8E" w:rsidRPr="00FF7A8E" w:rsidRDefault="00FF7A8E" w:rsidP="00D237CE">
            <w:pPr>
              <w:pStyle w:val="TableParagraph"/>
              <w:numPr>
                <w:ilvl w:val="0"/>
                <w:numId w:val="32"/>
              </w:numPr>
              <w:tabs>
                <w:tab w:val="left" w:pos="387"/>
                <w:tab w:val="left" w:pos="2447"/>
              </w:tabs>
              <w:ind w:right="49" w:firstLine="0"/>
              <w:jc w:val="both"/>
              <w:rPr>
                <w:sz w:val="24"/>
                <w:lang w:val="ru-RU"/>
              </w:rPr>
            </w:pPr>
            <w:r w:rsidRPr="00FF7A8E">
              <w:rPr>
                <w:spacing w:val="-6"/>
                <w:sz w:val="24"/>
                <w:lang w:val="ru-RU"/>
              </w:rPr>
              <w:t xml:space="preserve">уход </w:t>
            </w:r>
            <w:r w:rsidRPr="00FF7A8E">
              <w:rPr>
                <w:sz w:val="24"/>
                <w:lang w:val="ru-RU"/>
              </w:rPr>
              <w:t>и забота за животными</w:t>
            </w:r>
            <w:r w:rsidRPr="00FF7A8E">
              <w:rPr>
                <w:sz w:val="24"/>
                <w:lang w:val="ru-RU"/>
              </w:rPr>
              <w:tab/>
            </w:r>
            <w:r w:rsidRPr="00FF7A8E">
              <w:rPr>
                <w:spacing w:val="-18"/>
                <w:sz w:val="24"/>
                <w:lang w:val="ru-RU"/>
              </w:rPr>
              <w:t xml:space="preserve">и </w:t>
            </w:r>
            <w:r w:rsidRPr="00FF7A8E">
              <w:rPr>
                <w:sz w:val="24"/>
                <w:lang w:val="ru-RU"/>
              </w:rPr>
              <w:t>растениями.</w:t>
            </w:r>
          </w:p>
        </w:tc>
      </w:tr>
      <w:tr w:rsidR="00FF7A8E" w:rsidTr="00487BC7">
        <w:trPr>
          <w:trHeight w:val="5812"/>
        </w:trPr>
        <w:tc>
          <w:tcPr>
            <w:tcW w:w="2480" w:type="dxa"/>
          </w:tcPr>
          <w:p w:rsidR="00FF7A8E" w:rsidRPr="00FF7A8E" w:rsidRDefault="00FF7A8E" w:rsidP="006D0B4C">
            <w:pPr>
              <w:pStyle w:val="TableParagraph"/>
              <w:tabs>
                <w:tab w:val="left" w:pos="2308"/>
              </w:tabs>
              <w:spacing w:before="47"/>
              <w:ind w:left="56" w:right="42"/>
              <w:rPr>
                <w:sz w:val="24"/>
                <w:lang w:val="ru-RU"/>
              </w:rPr>
            </w:pPr>
            <w:r w:rsidRPr="00FF7A8E">
              <w:rPr>
                <w:sz w:val="24"/>
                <w:lang w:val="ru-RU"/>
              </w:rPr>
              <w:t>Воспитание ценностного отношения</w:t>
            </w:r>
            <w:r w:rsidRPr="00FF7A8E">
              <w:rPr>
                <w:sz w:val="24"/>
                <w:lang w:val="ru-RU"/>
              </w:rPr>
              <w:tab/>
            </w:r>
            <w:r w:rsidRPr="00FF7A8E">
              <w:rPr>
                <w:spacing w:val="-17"/>
                <w:sz w:val="24"/>
                <w:lang w:val="ru-RU"/>
              </w:rPr>
              <w:t xml:space="preserve">к </w:t>
            </w:r>
            <w:r w:rsidRPr="00FF7A8E">
              <w:rPr>
                <w:spacing w:val="-3"/>
                <w:sz w:val="24"/>
                <w:lang w:val="ru-RU"/>
              </w:rPr>
              <w:t>прекрасному,</w:t>
            </w:r>
            <w:r w:rsidR="00487BC7" w:rsidRPr="00FF7A8E">
              <w:rPr>
                <w:sz w:val="24"/>
                <w:lang w:val="ru-RU"/>
              </w:rPr>
              <w:t xml:space="preserve"> формирование представлений</w:t>
            </w:r>
            <w:r w:rsidR="00487BC7" w:rsidRPr="00FF7A8E">
              <w:rPr>
                <w:sz w:val="24"/>
                <w:lang w:val="ru-RU"/>
              </w:rPr>
              <w:tab/>
            </w:r>
            <w:r w:rsidR="00487BC7" w:rsidRPr="00FF7A8E">
              <w:rPr>
                <w:spacing w:val="-9"/>
                <w:sz w:val="24"/>
                <w:lang w:val="ru-RU"/>
              </w:rPr>
              <w:t xml:space="preserve">об </w:t>
            </w:r>
            <w:r w:rsidR="00487BC7" w:rsidRPr="00FF7A8E">
              <w:rPr>
                <w:sz w:val="24"/>
                <w:lang w:val="ru-RU"/>
              </w:rPr>
              <w:t>эстетических идеалах и ценностях (эстетическое воспитание)</w:t>
            </w:r>
          </w:p>
        </w:tc>
        <w:tc>
          <w:tcPr>
            <w:tcW w:w="2478" w:type="dxa"/>
          </w:tcPr>
          <w:p w:rsidR="00FF7A8E" w:rsidRPr="00FF7A8E" w:rsidRDefault="00FF7A8E" w:rsidP="00D237CE">
            <w:pPr>
              <w:pStyle w:val="TableParagraph"/>
              <w:numPr>
                <w:ilvl w:val="0"/>
                <w:numId w:val="31"/>
              </w:numPr>
              <w:tabs>
                <w:tab w:val="left" w:pos="755"/>
              </w:tabs>
              <w:spacing w:before="47"/>
              <w:ind w:right="41" w:firstLine="0"/>
              <w:jc w:val="both"/>
              <w:rPr>
                <w:sz w:val="24"/>
                <w:lang w:val="ru-RU"/>
              </w:rPr>
            </w:pPr>
            <w:r w:rsidRPr="00FF7A8E">
              <w:rPr>
                <w:spacing w:val="-1"/>
                <w:sz w:val="24"/>
                <w:lang w:val="ru-RU"/>
              </w:rPr>
              <w:t xml:space="preserve">первоначальные </w:t>
            </w:r>
            <w:r w:rsidRPr="00FF7A8E">
              <w:rPr>
                <w:sz w:val="24"/>
                <w:lang w:val="ru-RU"/>
              </w:rPr>
              <w:t>умения видеть красоту в окружающем</w:t>
            </w:r>
            <w:r w:rsidRPr="00FF7A8E">
              <w:rPr>
                <w:spacing w:val="-7"/>
                <w:sz w:val="24"/>
                <w:lang w:val="ru-RU"/>
              </w:rPr>
              <w:t xml:space="preserve"> </w:t>
            </w:r>
            <w:r w:rsidRPr="00FF7A8E">
              <w:rPr>
                <w:sz w:val="24"/>
                <w:lang w:val="ru-RU"/>
              </w:rPr>
              <w:t>мире;</w:t>
            </w:r>
          </w:p>
          <w:p w:rsidR="00487BC7" w:rsidRPr="00FF7A8E" w:rsidRDefault="00FF7A8E" w:rsidP="00487BC7">
            <w:pPr>
              <w:pStyle w:val="TableParagraph"/>
              <w:tabs>
                <w:tab w:val="left" w:pos="2179"/>
              </w:tabs>
              <w:spacing w:before="47"/>
              <w:ind w:left="52"/>
              <w:rPr>
                <w:sz w:val="24"/>
                <w:lang w:val="ru-RU"/>
              </w:rPr>
            </w:pPr>
            <w:r w:rsidRPr="00487BC7">
              <w:rPr>
                <w:sz w:val="24"/>
                <w:lang w:val="ru-RU"/>
              </w:rPr>
              <w:t>элементарные</w:t>
            </w:r>
            <w:r w:rsidR="00487BC7" w:rsidRPr="00FF7A8E">
              <w:rPr>
                <w:sz w:val="24"/>
                <w:lang w:val="ru-RU"/>
              </w:rPr>
              <w:t xml:space="preserve"> представления</w:t>
            </w:r>
            <w:r w:rsidR="00487BC7" w:rsidRPr="00FF7A8E">
              <w:rPr>
                <w:sz w:val="24"/>
                <w:lang w:val="ru-RU"/>
              </w:rPr>
              <w:tab/>
              <w:t>об</w:t>
            </w:r>
          </w:p>
          <w:p w:rsidR="00487BC7" w:rsidRPr="00FF7A8E" w:rsidRDefault="00487BC7" w:rsidP="00487BC7">
            <w:pPr>
              <w:pStyle w:val="TableParagraph"/>
              <w:tabs>
                <w:tab w:val="left" w:pos="2291"/>
              </w:tabs>
              <w:ind w:left="52"/>
              <w:rPr>
                <w:sz w:val="24"/>
                <w:lang w:val="ru-RU"/>
              </w:rPr>
            </w:pPr>
            <w:r w:rsidRPr="00FF7A8E">
              <w:rPr>
                <w:sz w:val="24"/>
                <w:lang w:val="ru-RU"/>
              </w:rPr>
              <w:t>этических</w:t>
            </w:r>
            <w:r w:rsidRPr="00FF7A8E">
              <w:rPr>
                <w:sz w:val="24"/>
                <w:lang w:val="ru-RU"/>
              </w:rPr>
              <w:tab/>
              <w:t>и</w:t>
            </w:r>
          </w:p>
          <w:p w:rsidR="00487BC7" w:rsidRPr="00FF7A8E" w:rsidRDefault="00487BC7" w:rsidP="00487BC7">
            <w:pPr>
              <w:pStyle w:val="TableParagraph"/>
              <w:ind w:left="52" w:right="373"/>
              <w:rPr>
                <w:sz w:val="24"/>
                <w:lang w:val="ru-RU"/>
              </w:rPr>
            </w:pPr>
            <w:r w:rsidRPr="00FF7A8E">
              <w:rPr>
                <w:sz w:val="24"/>
                <w:lang w:val="ru-RU"/>
              </w:rPr>
              <w:t>художественных ценностях отечественной культуре; получение элементарных</w:t>
            </w:r>
          </w:p>
          <w:p w:rsidR="00FF7A8E" w:rsidRPr="00487BC7" w:rsidRDefault="00487BC7" w:rsidP="00487BC7">
            <w:pPr>
              <w:pStyle w:val="TableParagraph"/>
              <w:tabs>
                <w:tab w:val="left" w:pos="980"/>
                <w:tab w:val="left" w:pos="981"/>
              </w:tabs>
              <w:jc w:val="both"/>
              <w:rPr>
                <w:sz w:val="24"/>
                <w:lang w:val="ru-RU"/>
              </w:rPr>
            </w:pPr>
            <w:r w:rsidRPr="00FF7A8E">
              <w:rPr>
                <w:sz w:val="24"/>
                <w:lang w:val="ru-RU"/>
              </w:rPr>
              <w:t>представлений</w:t>
            </w:r>
            <w:r w:rsidRPr="00FF7A8E">
              <w:rPr>
                <w:sz w:val="24"/>
                <w:lang w:val="ru-RU"/>
              </w:rPr>
              <w:tab/>
            </w:r>
            <w:r w:rsidRPr="00FF7A8E">
              <w:rPr>
                <w:spacing w:val="-17"/>
                <w:sz w:val="24"/>
                <w:lang w:val="ru-RU"/>
              </w:rPr>
              <w:t xml:space="preserve">о </w:t>
            </w:r>
            <w:r w:rsidRPr="00FF7A8E">
              <w:rPr>
                <w:spacing w:val="-4"/>
                <w:sz w:val="24"/>
                <w:lang w:val="ru-RU"/>
              </w:rPr>
              <w:t xml:space="preserve">культуре </w:t>
            </w:r>
            <w:r w:rsidRPr="00FF7A8E">
              <w:rPr>
                <w:spacing w:val="-3"/>
                <w:sz w:val="24"/>
                <w:lang w:val="ru-RU"/>
              </w:rPr>
              <w:t xml:space="preserve">ношения </w:t>
            </w:r>
            <w:r w:rsidRPr="00FF7A8E">
              <w:rPr>
                <w:sz w:val="24"/>
                <w:lang w:val="ru-RU"/>
              </w:rPr>
              <w:t>одежды</w:t>
            </w:r>
          </w:p>
        </w:tc>
        <w:tc>
          <w:tcPr>
            <w:tcW w:w="2480" w:type="dxa"/>
            <w:tcBorders>
              <w:right w:val="single" w:sz="6" w:space="0" w:color="000000"/>
            </w:tcBorders>
          </w:tcPr>
          <w:p w:rsidR="00487BC7" w:rsidRPr="00FF7A8E" w:rsidRDefault="00FF7A8E" w:rsidP="00487BC7">
            <w:pPr>
              <w:pStyle w:val="TableParagraph"/>
              <w:spacing w:before="47"/>
              <w:ind w:left="53" w:right="42"/>
              <w:jc w:val="both"/>
              <w:rPr>
                <w:sz w:val="24"/>
                <w:lang w:val="ru-RU"/>
              </w:rPr>
            </w:pPr>
            <w:r w:rsidRPr="00FF7A8E">
              <w:rPr>
                <w:sz w:val="24"/>
                <w:lang w:val="ru-RU"/>
              </w:rPr>
              <w:t>- первоначальный опыт эмоционального постижения народного творчества,</w:t>
            </w:r>
            <w:r w:rsidR="00487BC7" w:rsidRPr="00FF7A8E">
              <w:rPr>
                <w:sz w:val="24"/>
                <w:lang w:val="ru-RU"/>
              </w:rPr>
              <w:t xml:space="preserve"> культурных традиций, фольклора народов России;</w:t>
            </w:r>
          </w:p>
          <w:p w:rsidR="00487BC7" w:rsidRPr="00FF7A8E" w:rsidRDefault="00487BC7" w:rsidP="00487BC7">
            <w:pPr>
              <w:pStyle w:val="TableParagraph"/>
              <w:numPr>
                <w:ilvl w:val="0"/>
                <w:numId w:val="30"/>
              </w:numPr>
              <w:tabs>
                <w:tab w:val="left" w:pos="733"/>
                <w:tab w:val="left" w:pos="734"/>
                <w:tab w:val="left" w:pos="1063"/>
                <w:tab w:val="left" w:pos="1505"/>
              </w:tabs>
              <w:ind w:left="53" w:right="39" w:firstLine="0"/>
              <w:rPr>
                <w:sz w:val="24"/>
                <w:lang w:val="ru-RU"/>
              </w:rPr>
            </w:pPr>
            <w:r w:rsidRPr="00FF7A8E">
              <w:rPr>
                <w:spacing w:val="-1"/>
                <w:sz w:val="24"/>
                <w:lang w:val="ru-RU"/>
              </w:rPr>
              <w:t xml:space="preserve">первоначальный </w:t>
            </w:r>
            <w:r w:rsidRPr="00FF7A8E">
              <w:rPr>
                <w:sz w:val="24"/>
                <w:lang w:val="ru-RU"/>
              </w:rPr>
              <w:t>опыт</w:t>
            </w:r>
            <w:r w:rsidRPr="00FF7A8E">
              <w:rPr>
                <w:sz w:val="24"/>
                <w:lang w:val="ru-RU"/>
              </w:rPr>
              <w:tab/>
            </w:r>
            <w:r w:rsidRPr="00FF7A8E">
              <w:rPr>
                <w:sz w:val="24"/>
                <w:lang w:val="ru-RU"/>
              </w:rPr>
              <w:tab/>
              <w:t xml:space="preserve">эстетических переживаний, </w:t>
            </w:r>
            <w:r w:rsidRPr="00FF7A8E">
              <w:rPr>
                <w:spacing w:val="-3"/>
                <w:sz w:val="24"/>
                <w:lang w:val="ru-RU"/>
              </w:rPr>
              <w:t xml:space="preserve">наблюдений </w:t>
            </w:r>
            <w:r w:rsidRPr="00FF7A8E">
              <w:rPr>
                <w:sz w:val="24"/>
                <w:lang w:val="ru-RU"/>
              </w:rPr>
              <w:t>в природе и</w:t>
            </w:r>
            <w:r w:rsidRPr="00FF7A8E">
              <w:rPr>
                <w:sz w:val="24"/>
                <w:lang w:val="ru-RU"/>
              </w:rPr>
              <w:tab/>
            </w:r>
            <w:r w:rsidRPr="00FF7A8E">
              <w:rPr>
                <w:sz w:val="24"/>
                <w:lang w:val="ru-RU"/>
              </w:rPr>
              <w:tab/>
            </w:r>
            <w:r w:rsidRPr="00FF7A8E">
              <w:rPr>
                <w:sz w:val="24"/>
                <w:lang w:val="ru-RU"/>
              </w:rPr>
              <w:tab/>
              <w:t>социуме,</w:t>
            </w:r>
          </w:p>
          <w:p w:rsidR="00487BC7" w:rsidRPr="00FF7A8E" w:rsidRDefault="00487BC7" w:rsidP="00487BC7">
            <w:pPr>
              <w:pStyle w:val="TableParagraph"/>
              <w:tabs>
                <w:tab w:val="left" w:pos="2306"/>
              </w:tabs>
              <w:ind w:left="53" w:right="42"/>
              <w:rPr>
                <w:sz w:val="24"/>
                <w:lang w:val="ru-RU"/>
              </w:rPr>
            </w:pPr>
            <w:r w:rsidRPr="00FF7A8E">
              <w:rPr>
                <w:sz w:val="24"/>
                <w:lang w:val="ru-RU"/>
              </w:rPr>
              <w:t>эстетического отношения</w:t>
            </w:r>
            <w:r w:rsidRPr="00FF7A8E">
              <w:rPr>
                <w:sz w:val="24"/>
                <w:lang w:val="ru-RU"/>
              </w:rPr>
              <w:tab/>
            </w:r>
            <w:r w:rsidRPr="00FF7A8E">
              <w:rPr>
                <w:spacing w:val="-18"/>
                <w:sz w:val="24"/>
                <w:lang w:val="ru-RU"/>
              </w:rPr>
              <w:t xml:space="preserve">к </w:t>
            </w:r>
            <w:r w:rsidRPr="00FF7A8E">
              <w:rPr>
                <w:sz w:val="24"/>
                <w:lang w:val="ru-RU"/>
              </w:rPr>
              <w:t>окружающему миру и самому</w:t>
            </w:r>
            <w:r w:rsidRPr="00FF7A8E">
              <w:rPr>
                <w:spacing w:val="-6"/>
                <w:sz w:val="24"/>
                <w:lang w:val="ru-RU"/>
              </w:rPr>
              <w:t xml:space="preserve"> </w:t>
            </w:r>
            <w:r w:rsidRPr="00FF7A8E">
              <w:rPr>
                <w:sz w:val="24"/>
                <w:lang w:val="ru-RU"/>
              </w:rPr>
              <w:t>себе;</w:t>
            </w:r>
          </w:p>
          <w:p w:rsidR="00FF7A8E" w:rsidRPr="00FF7A8E" w:rsidRDefault="00487BC7" w:rsidP="00487BC7">
            <w:pPr>
              <w:pStyle w:val="TableParagraph"/>
              <w:spacing w:before="47"/>
              <w:ind w:left="55" w:right="40"/>
              <w:jc w:val="both"/>
              <w:rPr>
                <w:sz w:val="24"/>
                <w:lang w:val="ru-RU"/>
              </w:rPr>
            </w:pPr>
            <w:r w:rsidRPr="00FF7A8E">
              <w:rPr>
                <w:sz w:val="24"/>
                <w:lang w:val="ru-RU"/>
              </w:rPr>
              <w:t xml:space="preserve">обучение </w:t>
            </w:r>
            <w:r w:rsidRPr="00FF7A8E">
              <w:rPr>
                <w:spacing w:val="-3"/>
                <w:sz w:val="24"/>
                <w:lang w:val="ru-RU"/>
              </w:rPr>
              <w:t xml:space="preserve">видеть </w:t>
            </w:r>
            <w:r w:rsidRPr="00FF7A8E">
              <w:rPr>
                <w:sz w:val="24"/>
                <w:lang w:val="ru-RU"/>
              </w:rPr>
              <w:t>прекрасное</w:t>
            </w:r>
            <w:r w:rsidRPr="00FF7A8E">
              <w:rPr>
                <w:sz w:val="24"/>
                <w:lang w:val="ru-RU"/>
              </w:rPr>
              <w:tab/>
            </w:r>
            <w:r w:rsidRPr="00FF7A8E">
              <w:rPr>
                <w:spacing w:val="-16"/>
                <w:sz w:val="24"/>
                <w:lang w:val="ru-RU"/>
              </w:rPr>
              <w:t xml:space="preserve">в </w:t>
            </w:r>
            <w:r w:rsidRPr="00FF7A8E">
              <w:rPr>
                <w:sz w:val="24"/>
                <w:lang w:val="ru-RU"/>
              </w:rPr>
              <w:t xml:space="preserve">поведении и </w:t>
            </w:r>
            <w:r w:rsidRPr="00FF7A8E">
              <w:rPr>
                <w:spacing w:val="-4"/>
                <w:sz w:val="24"/>
                <w:lang w:val="ru-RU"/>
              </w:rPr>
              <w:t xml:space="preserve">труде </w:t>
            </w:r>
            <w:r w:rsidRPr="00FF7A8E">
              <w:rPr>
                <w:spacing w:val="-3"/>
                <w:sz w:val="24"/>
                <w:lang w:val="ru-RU"/>
              </w:rPr>
              <w:t>людей</w:t>
            </w:r>
          </w:p>
        </w:tc>
        <w:tc>
          <w:tcPr>
            <w:tcW w:w="2632" w:type="dxa"/>
            <w:tcBorders>
              <w:top w:val="single" w:sz="2" w:space="0" w:color="000000"/>
              <w:left w:val="single" w:sz="6" w:space="0" w:color="000000"/>
              <w:bottom w:val="single" w:sz="2" w:space="0" w:color="000000"/>
              <w:right w:val="single" w:sz="2" w:space="0" w:color="000000"/>
            </w:tcBorders>
          </w:tcPr>
          <w:p w:rsidR="00487BC7" w:rsidRPr="00FF7A8E" w:rsidRDefault="00FF7A8E" w:rsidP="00487BC7">
            <w:pPr>
              <w:pStyle w:val="TableParagraph"/>
              <w:spacing w:before="47"/>
              <w:ind w:left="51"/>
              <w:rPr>
                <w:sz w:val="24"/>
                <w:lang w:val="ru-RU"/>
              </w:rPr>
            </w:pPr>
            <w:r w:rsidRPr="00FF7A8E">
              <w:rPr>
                <w:sz w:val="24"/>
                <w:lang w:val="ru-RU"/>
              </w:rPr>
              <w:t>- первоначальный опыт самореализации</w:t>
            </w:r>
            <w:r w:rsidRPr="00FF7A8E">
              <w:rPr>
                <w:sz w:val="24"/>
                <w:lang w:val="ru-RU"/>
              </w:rPr>
              <w:tab/>
            </w:r>
            <w:r w:rsidRPr="00FF7A8E">
              <w:rPr>
                <w:spacing w:val="-15"/>
                <w:sz w:val="24"/>
                <w:lang w:val="ru-RU"/>
              </w:rPr>
              <w:t xml:space="preserve">в </w:t>
            </w:r>
            <w:r w:rsidRPr="00FF7A8E">
              <w:rPr>
                <w:sz w:val="24"/>
                <w:lang w:val="ru-RU"/>
              </w:rPr>
              <w:t>различных</w:t>
            </w:r>
            <w:r w:rsidRPr="00FF7A8E">
              <w:rPr>
                <w:sz w:val="24"/>
                <w:lang w:val="ru-RU"/>
              </w:rPr>
              <w:tab/>
            </w:r>
            <w:r w:rsidRPr="00FF7A8E">
              <w:rPr>
                <w:spacing w:val="-5"/>
                <w:sz w:val="24"/>
                <w:lang w:val="ru-RU"/>
              </w:rPr>
              <w:t xml:space="preserve">видах </w:t>
            </w:r>
            <w:r w:rsidRPr="00FF7A8E">
              <w:rPr>
                <w:sz w:val="24"/>
                <w:lang w:val="ru-RU"/>
              </w:rPr>
              <w:t>творческой</w:t>
            </w:r>
            <w:r w:rsidR="00487BC7" w:rsidRPr="00FF7A8E">
              <w:rPr>
                <w:sz w:val="24"/>
                <w:lang w:val="ru-RU"/>
              </w:rPr>
              <w:t xml:space="preserve"> деятельности;</w:t>
            </w:r>
          </w:p>
          <w:p w:rsidR="00FF7A8E" w:rsidRPr="00FF7A8E" w:rsidRDefault="00487BC7" w:rsidP="00487BC7">
            <w:pPr>
              <w:pStyle w:val="TableParagraph"/>
              <w:tabs>
                <w:tab w:val="left" w:pos="1981"/>
                <w:tab w:val="left" w:pos="2455"/>
              </w:tabs>
              <w:spacing w:before="47"/>
              <w:ind w:left="52" w:right="48"/>
              <w:jc w:val="both"/>
              <w:rPr>
                <w:sz w:val="24"/>
                <w:lang w:val="ru-RU"/>
              </w:rPr>
            </w:pPr>
            <w:r w:rsidRPr="00FF7A8E">
              <w:rPr>
                <w:sz w:val="24"/>
                <w:lang w:val="ru-RU"/>
              </w:rPr>
              <w:t>- формирование потребности и умения выражать</w:t>
            </w:r>
            <w:r w:rsidRPr="00FF7A8E">
              <w:rPr>
                <w:sz w:val="24"/>
                <w:lang w:val="ru-RU"/>
              </w:rPr>
              <w:tab/>
              <w:t>себя</w:t>
            </w:r>
            <w:r w:rsidRPr="00FF7A8E">
              <w:rPr>
                <w:sz w:val="24"/>
                <w:lang w:val="ru-RU"/>
              </w:rPr>
              <w:tab/>
            </w:r>
            <w:r w:rsidRPr="00FF7A8E">
              <w:rPr>
                <w:spacing w:val="-14"/>
                <w:sz w:val="24"/>
                <w:lang w:val="ru-RU"/>
              </w:rPr>
              <w:t xml:space="preserve">в </w:t>
            </w:r>
            <w:r w:rsidRPr="00FF7A8E">
              <w:rPr>
                <w:sz w:val="24"/>
                <w:lang w:val="ru-RU"/>
              </w:rPr>
              <w:t>доступных</w:t>
            </w:r>
            <w:r w:rsidRPr="00FF7A8E">
              <w:rPr>
                <w:sz w:val="24"/>
                <w:lang w:val="ru-RU"/>
              </w:rPr>
              <w:tab/>
              <w:t>видах</w:t>
            </w:r>
            <w:r w:rsidRPr="00FF7A8E">
              <w:rPr>
                <w:sz w:val="24"/>
                <w:lang w:val="ru-RU"/>
              </w:rPr>
              <w:tab/>
            </w:r>
            <w:r w:rsidRPr="00FF7A8E">
              <w:rPr>
                <w:spacing w:val="-17"/>
                <w:sz w:val="24"/>
                <w:lang w:val="ru-RU"/>
              </w:rPr>
              <w:t xml:space="preserve">и </w:t>
            </w:r>
            <w:r w:rsidRPr="00FF7A8E">
              <w:rPr>
                <w:sz w:val="24"/>
                <w:lang w:val="ru-RU"/>
              </w:rPr>
              <w:t xml:space="preserve">формах </w:t>
            </w:r>
            <w:r w:rsidRPr="00FF7A8E">
              <w:rPr>
                <w:spacing w:val="-3"/>
                <w:sz w:val="24"/>
                <w:lang w:val="ru-RU"/>
              </w:rPr>
              <w:t xml:space="preserve">художественного </w:t>
            </w:r>
            <w:r w:rsidRPr="00FF7A8E">
              <w:rPr>
                <w:sz w:val="24"/>
                <w:lang w:val="ru-RU"/>
              </w:rPr>
              <w:t>творчества</w:t>
            </w:r>
          </w:p>
        </w:tc>
      </w:tr>
    </w:tbl>
    <w:p w:rsidR="008906A9" w:rsidRPr="00FA0833" w:rsidRDefault="008906A9" w:rsidP="00FC7AB3"/>
    <w:p w:rsidR="008906A9" w:rsidRPr="00BE320A" w:rsidRDefault="00C521C8" w:rsidP="00FC7AB3">
      <w:pPr>
        <w:rPr>
          <w:b/>
          <w:spacing w:val="1"/>
        </w:rPr>
      </w:pPr>
      <w:r>
        <w:rPr>
          <w:b/>
        </w:rPr>
        <w:t>2</w:t>
      </w:r>
      <w:r w:rsidR="00BC5816" w:rsidRPr="00BE320A">
        <w:rPr>
          <w:b/>
        </w:rPr>
        <w:t>.4.</w:t>
      </w:r>
      <w:r>
        <w:rPr>
          <w:b/>
        </w:rPr>
        <w:t xml:space="preserve"> </w:t>
      </w:r>
      <w:r w:rsidR="008906A9" w:rsidRPr="00BE320A">
        <w:rPr>
          <w:b/>
        </w:rPr>
        <w:t>Программа формирования экологической культуры, здорового</w:t>
      </w:r>
      <w:r w:rsidR="00CA4C85" w:rsidRPr="00BE320A">
        <w:rPr>
          <w:b/>
        </w:rPr>
        <w:t xml:space="preserve"> </w:t>
      </w:r>
      <w:r w:rsidR="008906A9" w:rsidRPr="00BE320A">
        <w:rPr>
          <w:b/>
        </w:rPr>
        <w:t>и безопасного образа жизни</w:t>
      </w:r>
    </w:p>
    <w:p w:rsidR="008906A9" w:rsidRPr="00FA0833" w:rsidRDefault="008906A9" w:rsidP="00FC7AB3">
      <w:pPr>
        <w:rPr>
          <w:spacing w:val="1"/>
        </w:rPr>
      </w:pPr>
      <w:r w:rsidRPr="00FA0833">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8906A9" w:rsidRPr="00FA0833" w:rsidRDefault="008906A9" w:rsidP="00FC7AB3">
      <w:pPr>
        <w:rPr>
          <w:spacing w:val="1"/>
        </w:rPr>
      </w:pPr>
      <w:r w:rsidRPr="00FA0833">
        <w:t>Программа формирования эколог</w:t>
      </w:r>
      <w:r w:rsidR="003745AC" w:rsidRPr="00FA0833">
        <w:t>ической культуры разработана</w:t>
      </w:r>
      <w:r w:rsidRPr="00FA0833">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8906A9" w:rsidRPr="00FA0833" w:rsidRDefault="008906A9" w:rsidP="00FC7AB3">
      <w:pPr>
        <w:rPr>
          <w:spacing w:val="1"/>
        </w:rPr>
      </w:pPr>
      <w:r w:rsidRPr="00FA0833">
        <w:t>Программа формирования экологической культуры, здорового и безопас</w:t>
      </w:r>
      <w:r w:rsidR="003745AC" w:rsidRPr="00FA0833">
        <w:t>ного образа жизни  вносит</w:t>
      </w:r>
      <w:r w:rsidRPr="00FA0833">
        <w:t xml:space="preserve">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w:t>
      </w:r>
      <w:r w:rsidRPr="00FA0833">
        <w:lastRenderedPageBreak/>
        <w:t>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06A9" w:rsidRPr="00FA0833" w:rsidRDefault="008906A9" w:rsidP="00FC7AB3">
      <w:pPr>
        <w:rPr>
          <w:spacing w:val="1"/>
        </w:rPr>
      </w:pPr>
      <w:r w:rsidRPr="00FA0833">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w:t>
      </w:r>
      <w:r w:rsidR="00A20E73">
        <w:t xml:space="preserve"> </w:t>
      </w:r>
      <w:r w:rsidRPr="00FA0833">
        <w:t>образа жизни, ценить природу как источник духовного развития, информации, красоты, здоровья, материального благополучия.</w:t>
      </w:r>
    </w:p>
    <w:p w:rsidR="008906A9" w:rsidRPr="00FA0833" w:rsidRDefault="008906A9" w:rsidP="00FC7AB3">
      <w:pPr>
        <w:rPr>
          <w:spacing w:val="1"/>
        </w:rPr>
      </w:pPr>
      <w:r w:rsidRPr="00FA0833">
        <w:t xml:space="preserve">Программа формирования экологической культуры, здорового и безопасного образа жизни на </w:t>
      </w:r>
      <w:r w:rsidR="005F2E55">
        <w:rPr>
          <w:iCs/>
        </w:rPr>
        <w:t>уровне</w:t>
      </w:r>
      <w:r w:rsidRPr="00FA0833">
        <w:t xml:space="preserve"> начального общего образования формируется с учётом факторов, оказывающих существенное влияние на состояние здоровья обучающихся:</w:t>
      </w:r>
    </w:p>
    <w:p w:rsidR="008906A9" w:rsidRPr="00FA0833" w:rsidRDefault="008906A9" w:rsidP="00FC7AB3">
      <w:pPr>
        <w:rPr>
          <w:spacing w:val="1"/>
        </w:rPr>
      </w:pPr>
      <w:r w:rsidRPr="00FA0833">
        <w:t>неблагоприятные социальные, экономические и экологические условия;</w:t>
      </w:r>
    </w:p>
    <w:p w:rsidR="008906A9" w:rsidRPr="00FA0833" w:rsidRDefault="008906A9" w:rsidP="00FC7AB3">
      <w:pPr>
        <w:rPr>
          <w:spacing w:val="1"/>
        </w:rPr>
      </w:pPr>
      <w:r w:rsidRPr="00FA0833">
        <w:t>факторы риска, имеющие место в образовательных организациях, которые приводят к ухудшению здоровья обучающихся;</w:t>
      </w:r>
    </w:p>
    <w:p w:rsidR="008906A9" w:rsidRPr="00FA0833" w:rsidRDefault="008906A9" w:rsidP="00FC7AB3">
      <w:pPr>
        <w:rPr>
          <w:spacing w:val="1"/>
        </w:rPr>
      </w:pPr>
      <w:r w:rsidRPr="00FA0833">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8906A9" w:rsidRPr="00FA0833" w:rsidRDefault="008906A9" w:rsidP="00FC7AB3">
      <w:pPr>
        <w:rPr>
          <w:spacing w:val="1"/>
        </w:rPr>
      </w:pPr>
      <w:r w:rsidRPr="00FA0833">
        <w:t>формируемые в младшем школьном возрасте правила поведения, привычки;</w:t>
      </w:r>
    </w:p>
    <w:p w:rsidR="008906A9" w:rsidRPr="00FA0833" w:rsidRDefault="008906A9" w:rsidP="00FC7AB3">
      <w:pPr>
        <w:rPr>
          <w:spacing w:val="1"/>
        </w:rPr>
      </w:pPr>
      <w:r w:rsidRPr="00FA0833">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8906A9" w:rsidRPr="00FA0833" w:rsidRDefault="008906A9" w:rsidP="00FC7AB3">
      <w:pPr>
        <w:rPr>
          <w:spacing w:val="1"/>
        </w:rPr>
      </w:pPr>
      <w:r w:rsidRPr="00FA0833">
        <w:t>неспособность прогнозировать последствия своего отношения к здоровью.</w:t>
      </w:r>
    </w:p>
    <w:p w:rsidR="008906A9" w:rsidRPr="00FA0833" w:rsidRDefault="00C75736" w:rsidP="00FC7AB3">
      <w:pPr>
        <w:rPr>
          <w:spacing w:val="1"/>
        </w:rPr>
      </w:pPr>
      <w:r w:rsidRPr="00FA0833">
        <w:t xml:space="preserve">При </w:t>
      </w:r>
      <w:r w:rsidR="008906A9" w:rsidRPr="00FA0833">
        <w:t xml:space="preserve">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008906A9" w:rsidRPr="00FA0833">
        <w:t>здоровьесберегающей</w:t>
      </w:r>
      <w:proofErr w:type="spellEnd"/>
      <w:r w:rsidR="008906A9" w:rsidRPr="00FA0833">
        <w:t xml:space="preserve"> работы</w:t>
      </w:r>
      <w:r w:rsidR="000700E8" w:rsidRPr="00FA0833">
        <w:t xml:space="preserve"> школы</w:t>
      </w:r>
      <w:r w:rsidR="008906A9" w:rsidRPr="00FA0833">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906A9" w:rsidRPr="00FA0833" w:rsidRDefault="008906A9" w:rsidP="00FC7AB3">
      <w:pPr>
        <w:rPr>
          <w:spacing w:val="1"/>
        </w:rPr>
      </w:pPr>
      <w:r w:rsidRPr="00FA0833">
        <w:t>Программа формирования экологической культуры, здорового и</w:t>
      </w:r>
      <w:r w:rsidR="000700E8" w:rsidRPr="00FA0833">
        <w:t xml:space="preserve"> безопасного образа жизни </w:t>
      </w:r>
      <w:r w:rsidRPr="00FA0833">
        <w:t xml:space="preserve"> обеспечива</w:t>
      </w:r>
      <w:r w:rsidR="000700E8" w:rsidRPr="00FA0833">
        <w:t>е</w:t>
      </w:r>
      <w:r w:rsidRPr="00FA0833">
        <w:t>т:</w:t>
      </w:r>
    </w:p>
    <w:p w:rsidR="008906A9" w:rsidRPr="00FA0833" w:rsidRDefault="000700E8" w:rsidP="00FC7AB3">
      <w:pPr>
        <w:rPr>
          <w:spacing w:val="1"/>
        </w:rPr>
      </w:pPr>
      <w:r w:rsidRPr="00FA0833">
        <w:t>-</w:t>
      </w:r>
      <w:r w:rsidR="008906A9" w:rsidRPr="00FA0833">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906A9" w:rsidRPr="00FA0833" w:rsidRDefault="000700E8" w:rsidP="00FC7AB3">
      <w:pPr>
        <w:rPr>
          <w:spacing w:val="1"/>
        </w:rPr>
      </w:pPr>
      <w:r w:rsidRPr="00FA0833">
        <w:t>-</w:t>
      </w:r>
      <w:r w:rsidR="008906A9" w:rsidRPr="00FA0833">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8906A9" w:rsidRPr="00FA0833">
        <w:t>здоровьесберегающего</w:t>
      </w:r>
      <w:proofErr w:type="spellEnd"/>
      <w:r w:rsidR="008906A9" w:rsidRPr="00FA0833">
        <w:t xml:space="preserve"> характера учебной деятельности и общения;</w:t>
      </w:r>
    </w:p>
    <w:p w:rsidR="008906A9" w:rsidRPr="00FA0833" w:rsidRDefault="000700E8" w:rsidP="00FC7AB3">
      <w:pPr>
        <w:rPr>
          <w:spacing w:val="1"/>
        </w:rPr>
      </w:pPr>
      <w:r w:rsidRPr="00FA0833">
        <w:t>-</w:t>
      </w:r>
      <w:r w:rsidR="008906A9" w:rsidRPr="00FA0833">
        <w:t>формирование познавательного интереса и бережного отношения к природе;</w:t>
      </w:r>
    </w:p>
    <w:p w:rsidR="008906A9" w:rsidRPr="00FA0833" w:rsidRDefault="000700E8" w:rsidP="00FC7AB3">
      <w:pPr>
        <w:rPr>
          <w:spacing w:val="1"/>
        </w:rPr>
      </w:pPr>
      <w:r w:rsidRPr="00FA0833">
        <w:t>-</w:t>
      </w:r>
      <w:r w:rsidR="008906A9" w:rsidRPr="00FA0833">
        <w:t>формирование установок на использование здорового питания;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соблюдение здоровье</w:t>
      </w:r>
      <w:r w:rsidR="00857E77">
        <w:t xml:space="preserve"> </w:t>
      </w:r>
      <w:r w:rsidR="008906A9" w:rsidRPr="00FA0833">
        <w:t>созидающих режимов дня;</w:t>
      </w:r>
    </w:p>
    <w:p w:rsidR="008906A9" w:rsidRPr="00FA0833" w:rsidRDefault="000700E8" w:rsidP="00FC7AB3">
      <w:pPr>
        <w:rPr>
          <w:spacing w:val="1"/>
        </w:rPr>
      </w:pPr>
      <w:r w:rsidRPr="00FA0833">
        <w:t>-</w:t>
      </w:r>
      <w:r w:rsidR="008906A9" w:rsidRPr="00FA0833">
        <w:t>формирование негативного отношения к факторам риска здоровью обучающихся;</w:t>
      </w:r>
    </w:p>
    <w:p w:rsidR="008906A9" w:rsidRPr="00FA0833" w:rsidRDefault="000700E8" w:rsidP="00FC7AB3">
      <w:pPr>
        <w:rPr>
          <w:spacing w:val="1"/>
        </w:rPr>
      </w:pPr>
      <w:r w:rsidRPr="00FA0833">
        <w:t>-</w:t>
      </w:r>
      <w:r w:rsidR="008906A9" w:rsidRPr="00FA0833">
        <w:t>становление умений противостояния вовлечению в табакокурение, употребление алкоголя, наркотических и сильнодействующих веществ;</w:t>
      </w:r>
    </w:p>
    <w:p w:rsidR="008906A9" w:rsidRPr="00FA0833" w:rsidRDefault="000700E8" w:rsidP="00FC7AB3">
      <w:pPr>
        <w:rPr>
          <w:spacing w:val="1"/>
        </w:rPr>
      </w:pPr>
      <w:r w:rsidRPr="00FA0833">
        <w:t>-</w:t>
      </w:r>
      <w:r w:rsidR="008906A9" w:rsidRPr="00FA0833">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906A9" w:rsidRPr="00FA0833" w:rsidRDefault="000700E8" w:rsidP="00FC7AB3">
      <w:pPr>
        <w:rPr>
          <w:spacing w:val="1"/>
        </w:rPr>
      </w:pPr>
      <w:r w:rsidRPr="00FA0833">
        <w:t>-</w:t>
      </w:r>
      <w:r w:rsidR="008906A9" w:rsidRPr="00FA0833">
        <w:t>формирование умений безопасного поведения в окружающей среде и простейших умений поведения в экстремальных (чрезвычайных) ситуациях.</w:t>
      </w:r>
    </w:p>
    <w:p w:rsidR="008906A9" w:rsidRPr="00FA0833" w:rsidRDefault="008906A9" w:rsidP="00FC7AB3">
      <w:pPr>
        <w:rPr>
          <w:spacing w:val="1"/>
        </w:rPr>
      </w:pPr>
      <w:r w:rsidRPr="00FA0833">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8906A9" w:rsidRPr="00FA0833" w:rsidRDefault="008906A9" w:rsidP="00FC7AB3">
      <w:pPr>
        <w:rPr>
          <w:spacing w:val="1"/>
        </w:rPr>
      </w:pPr>
      <w:r w:rsidRPr="00FA0833">
        <w:t xml:space="preserve">Создание </w:t>
      </w:r>
      <w:proofErr w:type="spellStart"/>
      <w:r w:rsidRPr="00FA0833">
        <w:t>здоровьесберегающей</w:t>
      </w:r>
      <w:proofErr w:type="spellEnd"/>
      <w:r w:rsidRPr="00FA0833">
        <w:t xml:space="preserve"> инфраструк</w:t>
      </w:r>
      <w:r w:rsidR="000700E8" w:rsidRPr="00FA0833">
        <w:t xml:space="preserve">туры </w:t>
      </w:r>
      <w:r w:rsidR="005822B7" w:rsidRPr="00FA0833">
        <w:t>школы</w:t>
      </w:r>
      <w:r w:rsidRPr="00FA0833">
        <w:t xml:space="preserve"> с целью реализации необходимых условий для сбережения здоровья обучающихся с ЗПР.</w:t>
      </w:r>
    </w:p>
    <w:p w:rsidR="008906A9" w:rsidRPr="00FA0833" w:rsidRDefault="008906A9" w:rsidP="00FC7AB3">
      <w:pPr>
        <w:pStyle w:val="a3"/>
        <w:rPr>
          <w:spacing w:val="1"/>
        </w:rPr>
      </w:pPr>
      <w:r w:rsidRPr="00FA0833">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w:t>
      </w:r>
      <w:r w:rsidRPr="00FA0833">
        <w:lastRenderedPageBreak/>
        <w:t>проблем, связанных с безопасностью жизни, укреплением собственного физического, нравственного и духовного здоровья, активным отдыхом.</w:t>
      </w:r>
    </w:p>
    <w:p w:rsidR="008906A9" w:rsidRPr="00FA0833" w:rsidRDefault="008906A9" w:rsidP="00FC7AB3">
      <w:pPr>
        <w:rPr>
          <w:spacing w:val="1"/>
        </w:rPr>
      </w:pPr>
      <w:r w:rsidRPr="00FA0833">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906A9" w:rsidRPr="00FA0833" w:rsidRDefault="008906A9" w:rsidP="00FC7AB3">
      <w:pPr>
        <w:rPr>
          <w:spacing w:val="1"/>
        </w:rPr>
      </w:pPr>
      <w:r w:rsidRPr="00FA0833">
        <w:t xml:space="preserve">Формирование экологической культуры в процессе усвоения элементарных представлений об </w:t>
      </w:r>
      <w:proofErr w:type="spellStart"/>
      <w:r w:rsidRPr="00FA0833">
        <w:t>экокультурных</w:t>
      </w:r>
      <w:proofErr w:type="spellEnd"/>
      <w:r w:rsidRPr="00FA0833">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906A9" w:rsidRPr="00FA0833" w:rsidRDefault="008906A9" w:rsidP="00FC7AB3">
      <w:pPr>
        <w:rPr>
          <w:spacing w:val="1"/>
        </w:rPr>
      </w:pPr>
      <w:r w:rsidRPr="00FA0833">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8906A9" w:rsidRPr="00FA0833" w:rsidRDefault="000700E8" w:rsidP="00FC7AB3">
      <w:pPr>
        <w:rPr>
          <w:spacing w:val="1"/>
        </w:rPr>
      </w:pPr>
      <w:r w:rsidRPr="00FA0833">
        <w:t>Программа  содержит</w:t>
      </w:r>
      <w:r w:rsidR="008906A9" w:rsidRPr="00FA0833">
        <w:t>: цель и задачи, планируемые результаты, основные направления работы, перечень организационных форм.</w:t>
      </w:r>
    </w:p>
    <w:p w:rsidR="008906A9" w:rsidRPr="00FA0833" w:rsidRDefault="008906A9" w:rsidP="00FC7AB3">
      <w:pPr>
        <w:rPr>
          <w:b/>
        </w:rPr>
      </w:pPr>
      <w:r w:rsidRPr="00FA0833">
        <w:t>Программа формирования экологической культуры, здорового и безопас</w:t>
      </w:r>
      <w:r w:rsidR="000700E8" w:rsidRPr="00FA0833">
        <w:t>ного образа жизни разрабо</w:t>
      </w:r>
      <w:r w:rsidR="00A20E73">
        <w:t>тана МАОУ «Голышмановская СОШ №4</w:t>
      </w:r>
      <w:r w:rsidR="000700E8" w:rsidRPr="00FA0833">
        <w:t>»</w:t>
      </w:r>
      <w:r w:rsidRPr="00FA0833">
        <w:t xml:space="preserve"> на основе </w:t>
      </w:r>
      <w:proofErr w:type="spellStart"/>
      <w:r w:rsidRPr="00FA0833">
        <w:t>ПрАООП</w:t>
      </w:r>
      <w:proofErr w:type="spellEnd"/>
      <w:r w:rsidRPr="00FA0833">
        <w:t xml:space="preserve"> Н</w:t>
      </w:r>
      <w:r w:rsidR="000700E8" w:rsidRPr="00FA0833">
        <w:t xml:space="preserve">ОО обучающихся с ЗПР, </w:t>
      </w:r>
      <w:proofErr w:type="spellStart"/>
      <w:r w:rsidR="000700E8" w:rsidRPr="00FA0833">
        <w:t>ПрООП</w:t>
      </w:r>
      <w:proofErr w:type="spellEnd"/>
      <w:r w:rsidR="000700E8" w:rsidRPr="00FA0833">
        <w:t xml:space="preserve"> НОО</w:t>
      </w:r>
      <w:r w:rsidRPr="00FA0833">
        <w:t>, разработанной для общеобразовательной школы, с учетом специфики образовательных потребностей обучающихся с ЗПР.</w:t>
      </w:r>
      <w:r w:rsidR="00A20E73">
        <w:t xml:space="preserve"> </w:t>
      </w:r>
    </w:p>
    <w:p w:rsidR="00FF7A8E" w:rsidRDefault="00FF7A8E" w:rsidP="00FF7A8E">
      <w:pPr>
        <w:pStyle w:val="af8"/>
        <w:spacing w:before="1"/>
        <w:ind w:left="922" w:firstLine="0"/>
      </w:pPr>
      <w:r>
        <w:t>Задачи программы:</w:t>
      </w:r>
    </w:p>
    <w:p w:rsidR="00FF7A8E" w:rsidRDefault="00FF7A8E" w:rsidP="00D237CE">
      <w:pPr>
        <w:pStyle w:val="a3"/>
        <w:widowControl w:val="0"/>
        <w:numPr>
          <w:ilvl w:val="0"/>
          <w:numId w:val="29"/>
        </w:numPr>
        <w:tabs>
          <w:tab w:val="left" w:pos="1067"/>
        </w:tabs>
        <w:adjustRightInd/>
        <w:ind w:left="1066" w:hanging="145"/>
        <w:contextualSpacing w:val="0"/>
        <w:jc w:val="left"/>
      </w:pPr>
      <w:r>
        <w:t>сформировать представление о позитивных факторах, влияющих на</w:t>
      </w:r>
      <w:r>
        <w:rPr>
          <w:spacing w:val="-11"/>
        </w:rPr>
        <w:t xml:space="preserve"> </w:t>
      </w:r>
      <w:r>
        <w:t>здоровье;</w:t>
      </w:r>
    </w:p>
    <w:p w:rsidR="00FF7A8E" w:rsidRDefault="00FF7A8E" w:rsidP="00D237CE">
      <w:pPr>
        <w:pStyle w:val="a3"/>
        <w:widowControl w:val="0"/>
        <w:numPr>
          <w:ilvl w:val="0"/>
          <w:numId w:val="29"/>
        </w:numPr>
        <w:tabs>
          <w:tab w:val="left" w:pos="1117"/>
        </w:tabs>
        <w:adjustRightInd/>
        <w:ind w:right="125" w:firstLine="708"/>
        <w:contextualSpacing w:val="0"/>
        <w:jc w:val="left"/>
      </w:pPr>
      <w:r>
        <w:rPr>
          <w:spacing w:val="-3"/>
        </w:rPr>
        <w:t xml:space="preserve">научить </w:t>
      </w:r>
      <w:r>
        <w:t>обучающихся делать осознанный выбор поступков, поведения, позволяющих сохранять и укреплять</w:t>
      </w:r>
      <w:r>
        <w:rPr>
          <w:spacing w:val="2"/>
        </w:rPr>
        <w:t xml:space="preserve"> </w:t>
      </w:r>
      <w:r>
        <w:t>здоровье;</w:t>
      </w:r>
    </w:p>
    <w:p w:rsidR="00FF7A8E" w:rsidRDefault="00FF7A8E" w:rsidP="00D237CE">
      <w:pPr>
        <w:pStyle w:val="a3"/>
        <w:widowControl w:val="0"/>
        <w:numPr>
          <w:ilvl w:val="0"/>
          <w:numId w:val="29"/>
        </w:numPr>
        <w:tabs>
          <w:tab w:val="left" w:pos="1167"/>
        </w:tabs>
        <w:adjustRightInd/>
        <w:ind w:right="134" w:firstLine="708"/>
        <w:contextualSpacing w:val="0"/>
        <w:jc w:val="left"/>
      </w:pPr>
      <w:r>
        <w:rPr>
          <w:spacing w:val="-3"/>
        </w:rPr>
        <w:t xml:space="preserve">научить </w:t>
      </w:r>
      <w:r>
        <w:t xml:space="preserve">выполнять правила личной гигиены и развить готовность на основе </w:t>
      </w:r>
      <w:proofErr w:type="spellStart"/>
      <w:r>
        <w:t>еѐ</w:t>
      </w:r>
      <w:proofErr w:type="spellEnd"/>
      <w:r>
        <w:t xml:space="preserve"> использования самостоятельно поддерживать </w:t>
      </w:r>
      <w:proofErr w:type="spellStart"/>
      <w:r>
        <w:t>своѐ</w:t>
      </w:r>
      <w:proofErr w:type="spellEnd"/>
      <w:r>
        <w:rPr>
          <w:spacing w:val="-4"/>
        </w:rPr>
        <w:t xml:space="preserve"> </w:t>
      </w:r>
      <w:r>
        <w:t>здоровье;</w:t>
      </w:r>
    </w:p>
    <w:p w:rsidR="00FF7A8E" w:rsidRDefault="00FF7A8E" w:rsidP="00D237CE">
      <w:pPr>
        <w:pStyle w:val="a3"/>
        <w:widowControl w:val="0"/>
        <w:numPr>
          <w:ilvl w:val="0"/>
          <w:numId w:val="29"/>
        </w:numPr>
        <w:tabs>
          <w:tab w:val="left" w:pos="1088"/>
        </w:tabs>
        <w:adjustRightInd/>
        <w:ind w:right="131" w:firstLine="708"/>
        <w:contextualSpacing w:val="0"/>
        <w:jc w:val="left"/>
      </w:pPr>
      <w:r>
        <w:t xml:space="preserve">сформировать представление о правильном (здоровом) питании, </w:t>
      </w:r>
      <w:r>
        <w:rPr>
          <w:spacing w:val="-3"/>
        </w:rPr>
        <w:t xml:space="preserve">его </w:t>
      </w:r>
      <w:r>
        <w:t>режиме, структуре, полезных</w:t>
      </w:r>
      <w:r>
        <w:rPr>
          <w:spacing w:val="-2"/>
        </w:rPr>
        <w:t xml:space="preserve"> </w:t>
      </w:r>
      <w:r>
        <w:t>продуктах;</w:t>
      </w:r>
    </w:p>
    <w:p w:rsidR="00FF7A8E" w:rsidRDefault="00FF7A8E" w:rsidP="00D237CE">
      <w:pPr>
        <w:pStyle w:val="a3"/>
        <w:widowControl w:val="0"/>
        <w:numPr>
          <w:ilvl w:val="0"/>
          <w:numId w:val="29"/>
        </w:numPr>
        <w:tabs>
          <w:tab w:val="left" w:pos="1078"/>
        </w:tabs>
        <w:adjustRightInd/>
        <w:ind w:right="129" w:firstLine="708"/>
        <w:contextualSpacing w:val="0"/>
        <w:jc w:val="left"/>
      </w:pPr>
      <w:r>
        <w:t xml:space="preserve">сформировать представление о рациональной организации режима дня, </w:t>
      </w:r>
      <w:proofErr w:type="spellStart"/>
      <w:r>
        <w:t>учѐбы</w:t>
      </w:r>
      <w:proofErr w:type="spellEnd"/>
      <w:r>
        <w:t xml:space="preserve"> и отдыха, двигательной</w:t>
      </w:r>
      <w:r>
        <w:rPr>
          <w:spacing w:val="-1"/>
        </w:rPr>
        <w:t xml:space="preserve"> </w:t>
      </w:r>
      <w:r>
        <w:t>активности,</w:t>
      </w:r>
    </w:p>
    <w:p w:rsidR="00FF7A8E" w:rsidRDefault="00FF7A8E" w:rsidP="00FF7A8E">
      <w:pPr>
        <w:pStyle w:val="af8"/>
        <w:ind w:left="922" w:firstLine="0"/>
        <w:jc w:val="left"/>
      </w:pPr>
      <w:r>
        <w:t xml:space="preserve">научить </w:t>
      </w:r>
      <w:proofErr w:type="spellStart"/>
      <w:r>
        <w:t>ребѐнка</w:t>
      </w:r>
      <w:proofErr w:type="spellEnd"/>
      <w:r>
        <w:t xml:space="preserve"> составлять, анализировать и контролировать свой режим дня;</w:t>
      </w:r>
    </w:p>
    <w:p w:rsidR="00FF7A8E" w:rsidRDefault="00FF7A8E" w:rsidP="00D237CE">
      <w:pPr>
        <w:pStyle w:val="a3"/>
        <w:widowControl w:val="0"/>
        <w:numPr>
          <w:ilvl w:val="0"/>
          <w:numId w:val="29"/>
        </w:numPr>
        <w:tabs>
          <w:tab w:val="left" w:pos="1122"/>
        </w:tabs>
        <w:adjustRightInd/>
        <w:ind w:right="124" w:firstLine="708"/>
        <w:contextualSpacing w:val="0"/>
      </w:pPr>
      <w:r>
        <w:t xml:space="preserve">дать представление с </w:t>
      </w:r>
      <w:proofErr w:type="spellStart"/>
      <w:r>
        <w:rPr>
          <w:spacing w:val="-3"/>
        </w:rPr>
        <w:t>учѐтом</w:t>
      </w:r>
      <w:proofErr w:type="spellEnd"/>
      <w:r>
        <w:rPr>
          <w:spacing w:val="-3"/>
        </w:rPr>
        <w:t xml:space="preserve"> </w:t>
      </w:r>
      <w:r>
        <w:t xml:space="preserve">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w:t>
      </w:r>
      <w:r>
        <w:rPr>
          <w:spacing w:val="-3"/>
        </w:rPr>
        <w:t xml:space="preserve">алкоголя, наркотиков </w:t>
      </w:r>
      <w:r>
        <w:t>и других психоактивных веществ, их пагубном влиянии</w:t>
      </w:r>
      <w:r>
        <w:rPr>
          <w:spacing w:val="-9"/>
        </w:rPr>
        <w:t xml:space="preserve"> </w:t>
      </w:r>
      <w:r>
        <w:t>на</w:t>
      </w:r>
    </w:p>
    <w:p w:rsidR="00FF7A8E" w:rsidRDefault="00FF7A8E" w:rsidP="00FF7A8E">
      <w:pPr>
        <w:pStyle w:val="af8"/>
        <w:spacing w:before="1"/>
        <w:ind w:left="922" w:firstLine="0"/>
        <w:jc w:val="left"/>
      </w:pPr>
      <w:r>
        <w:t>здоровье;</w:t>
      </w:r>
    </w:p>
    <w:p w:rsidR="00FF7A8E" w:rsidRDefault="00FF7A8E" w:rsidP="00D237CE">
      <w:pPr>
        <w:pStyle w:val="a3"/>
        <w:widowControl w:val="0"/>
        <w:numPr>
          <w:ilvl w:val="0"/>
          <w:numId w:val="29"/>
        </w:numPr>
        <w:tabs>
          <w:tab w:val="left" w:pos="1069"/>
        </w:tabs>
        <w:adjustRightInd/>
        <w:ind w:right="129" w:firstLine="708"/>
        <w:contextualSpacing w:val="0"/>
        <w:jc w:val="left"/>
      </w:pPr>
      <w:r>
        <w:t xml:space="preserve">дать представление о влиянии позитивных и негативных эмоций на здоровье, в </w:t>
      </w:r>
      <w:r>
        <w:rPr>
          <w:spacing w:val="-3"/>
        </w:rPr>
        <w:t>том</w:t>
      </w:r>
      <w:r>
        <w:rPr>
          <w:spacing w:val="-39"/>
        </w:rPr>
        <w:t xml:space="preserve"> </w:t>
      </w:r>
      <w:r>
        <w:t xml:space="preserve">числе получаемых от общения с </w:t>
      </w:r>
      <w:r>
        <w:rPr>
          <w:spacing w:val="-3"/>
        </w:rPr>
        <w:t xml:space="preserve">компьютером, </w:t>
      </w:r>
      <w:r>
        <w:t>просмотра телепередач, участия в азартных</w:t>
      </w:r>
      <w:r>
        <w:rPr>
          <w:spacing w:val="-12"/>
        </w:rPr>
        <w:t xml:space="preserve"> </w:t>
      </w:r>
      <w:r>
        <w:t>играх;</w:t>
      </w:r>
    </w:p>
    <w:p w:rsidR="00FF7A8E" w:rsidRDefault="00FF7A8E" w:rsidP="00D237CE">
      <w:pPr>
        <w:pStyle w:val="a3"/>
        <w:widowControl w:val="0"/>
        <w:numPr>
          <w:ilvl w:val="0"/>
          <w:numId w:val="29"/>
        </w:numPr>
        <w:tabs>
          <w:tab w:val="left" w:pos="1067"/>
        </w:tabs>
        <w:adjustRightInd/>
        <w:ind w:left="1066" w:hanging="145"/>
        <w:contextualSpacing w:val="0"/>
        <w:jc w:val="left"/>
      </w:pPr>
      <w:r>
        <w:t>обучить элементарным навыкам эмоциональной разгрузки</w:t>
      </w:r>
      <w:r>
        <w:rPr>
          <w:spacing w:val="-9"/>
        </w:rPr>
        <w:t xml:space="preserve"> </w:t>
      </w:r>
      <w:r>
        <w:t>(релаксации);</w:t>
      </w:r>
    </w:p>
    <w:p w:rsidR="00FF7A8E" w:rsidRDefault="00FF7A8E" w:rsidP="00D237CE">
      <w:pPr>
        <w:pStyle w:val="a3"/>
        <w:widowControl w:val="0"/>
        <w:numPr>
          <w:ilvl w:val="0"/>
          <w:numId w:val="29"/>
        </w:numPr>
        <w:tabs>
          <w:tab w:val="left" w:pos="1067"/>
        </w:tabs>
        <w:adjustRightInd/>
        <w:ind w:left="1066" w:hanging="145"/>
        <w:contextualSpacing w:val="0"/>
        <w:jc w:val="left"/>
      </w:pPr>
      <w:r>
        <w:t xml:space="preserve">сформировать навыки позитивного </w:t>
      </w:r>
      <w:r>
        <w:rPr>
          <w:spacing w:val="-3"/>
        </w:rPr>
        <w:t>коммуникативного</w:t>
      </w:r>
      <w:r>
        <w:rPr>
          <w:spacing w:val="2"/>
        </w:rPr>
        <w:t xml:space="preserve"> </w:t>
      </w:r>
      <w:r>
        <w:t>общения;</w:t>
      </w:r>
    </w:p>
    <w:p w:rsidR="00FF7A8E" w:rsidRDefault="00FF7A8E" w:rsidP="00D237CE">
      <w:pPr>
        <w:pStyle w:val="a3"/>
        <w:widowControl w:val="0"/>
        <w:numPr>
          <w:ilvl w:val="0"/>
          <w:numId w:val="29"/>
        </w:numPr>
        <w:tabs>
          <w:tab w:val="left" w:pos="1093"/>
        </w:tabs>
        <w:adjustRightInd/>
        <w:ind w:right="123" w:firstLine="708"/>
        <w:contextualSpacing w:val="0"/>
        <w:jc w:val="left"/>
      </w:pPr>
      <w:r>
        <w:t xml:space="preserve">сформировать представление об основных компонентах </w:t>
      </w:r>
      <w:r>
        <w:rPr>
          <w:spacing w:val="-4"/>
        </w:rPr>
        <w:t xml:space="preserve">культуры </w:t>
      </w:r>
      <w:r>
        <w:t>здоровья и здорового образа</w:t>
      </w:r>
      <w:r>
        <w:rPr>
          <w:spacing w:val="-2"/>
        </w:rPr>
        <w:t xml:space="preserve"> </w:t>
      </w:r>
      <w:r>
        <w:t>жизни;</w:t>
      </w:r>
    </w:p>
    <w:p w:rsidR="00FF7A8E" w:rsidRDefault="00FF7A8E" w:rsidP="00D237CE">
      <w:pPr>
        <w:pStyle w:val="a3"/>
        <w:widowControl w:val="0"/>
        <w:numPr>
          <w:ilvl w:val="0"/>
          <w:numId w:val="29"/>
        </w:numPr>
        <w:tabs>
          <w:tab w:val="left" w:pos="1174"/>
        </w:tabs>
        <w:adjustRightInd/>
        <w:ind w:right="133" w:firstLine="708"/>
        <w:contextualSpacing w:val="0"/>
        <w:jc w:val="left"/>
      </w:pPr>
      <w:r>
        <w:t xml:space="preserve">сформировать потребность </w:t>
      </w:r>
      <w:proofErr w:type="spellStart"/>
      <w:r>
        <w:t>ребѐнка</w:t>
      </w:r>
      <w:proofErr w:type="spellEnd"/>
      <w:r>
        <w:t xml:space="preserve"> безбоязненно обращаться к </w:t>
      </w:r>
      <w:r>
        <w:rPr>
          <w:spacing w:val="-3"/>
        </w:rPr>
        <w:t xml:space="preserve">врачу </w:t>
      </w:r>
      <w:r>
        <w:t xml:space="preserve">по любым вопросам состояния здоровья, в </w:t>
      </w:r>
      <w:r>
        <w:rPr>
          <w:spacing w:val="-3"/>
        </w:rPr>
        <w:t xml:space="preserve">том </w:t>
      </w:r>
      <w:r>
        <w:t>числе связанным с особенностями роста и</w:t>
      </w:r>
      <w:r>
        <w:rPr>
          <w:spacing w:val="-2"/>
        </w:rPr>
        <w:t xml:space="preserve"> </w:t>
      </w:r>
      <w:r>
        <w:t>развития</w:t>
      </w:r>
    </w:p>
    <w:p w:rsidR="00FF7A8E" w:rsidRDefault="00FF7A8E" w:rsidP="00FF7A8E">
      <w:pPr>
        <w:pStyle w:val="af8"/>
        <w:spacing w:before="9"/>
        <w:ind w:firstLine="0"/>
        <w:jc w:val="left"/>
        <w:rPr>
          <w:sz w:val="23"/>
        </w:rPr>
      </w:pPr>
    </w:p>
    <w:p w:rsidR="00FF7A8E" w:rsidRDefault="00FF7A8E" w:rsidP="00FF7A8E">
      <w:pPr>
        <w:ind w:left="922"/>
        <w:rPr>
          <w:i/>
        </w:rPr>
      </w:pPr>
      <w:r>
        <w:rPr>
          <w:i/>
        </w:rPr>
        <w:lastRenderedPageBreak/>
        <w:t>2. 4. 1. Базовая модель организации работы образовательного учреждения</w:t>
      </w:r>
    </w:p>
    <w:p w:rsidR="00FF7A8E" w:rsidRDefault="00FF7A8E" w:rsidP="00FF7A8E">
      <w:pPr>
        <w:pStyle w:val="af8"/>
        <w:ind w:left="922" w:firstLine="0"/>
        <w:jc w:val="left"/>
      </w:pPr>
      <w:r>
        <w:t>по формированию у обучающихся культуры здорового и безопасного образа жизни</w:t>
      </w:r>
    </w:p>
    <w:p w:rsidR="00487BC7" w:rsidRDefault="00487BC7" w:rsidP="00487BC7">
      <w:pPr>
        <w:pStyle w:val="af8"/>
        <w:spacing w:before="90"/>
        <w:ind w:right="132" w:firstLine="768"/>
      </w:pPr>
      <w:r>
        <w:t>Первый этап — анализ состояния и планирование работы образовательного учреждения по данному направлению, в том числе по:</w:t>
      </w:r>
    </w:p>
    <w:p w:rsidR="00487BC7" w:rsidRDefault="00487BC7" w:rsidP="00487BC7">
      <w:pPr>
        <w:pStyle w:val="a3"/>
        <w:widowControl w:val="0"/>
        <w:numPr>
          <w:ilvl w:val="0"/>
          <w:numId w:val="29"/>
        </w:numPr>
        <w:tabs>
          <w:tab w:val="left" w:pos="1088"/>
        </w:tabs>
        <w:adjustRightInd/>
        <w:ind w:right="124" w:firstLine="708"/>
        <w:contextualSpacing w:val="0"/>
      </w:pPr>
      <w: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w:t>
      </w:r>
      <w:r>
        <w:rPr>
          <w:spacing w:val="-3"/>
        </w:rPr>
        <w:t xml:space="preserve"> </w:t>
      </w:r>
      <w:r>
        <w:t>привычек;</w:t>
      </w:r>
    </w:p>
    <w:p w:rsidR="00487BC7" w:rsidRDefault="00487BC7" w:rsidP="00487BC7">
      <w:pPr>
        <w:pStyle w:val="a3"/>
        <w:widowControl w:val="0"/>
        <w:numPr>
          <w:ilvl w:val="0"/>
          <w:numId w:val="29"/>
        </w:numPr>
        <w:tabs>
          <w:tab w:val="left" w:pos="1131"/>
        </w:tabs>
        <w:adjustRightInd/>
        <w:ind w:right="132" w:firstLine="708"/>
        <w:contextualSpacing w:val="0"/>
      </w:pPr>
      <w:r>
        <w:t>организации просветительской работы образовательного учреждения с учащимися и родителями (законными</w:t>
      </w:r>
      <w:r>
        <w:rPr>
          <w:spacing w:val="-2"/>
        </w:rPr>
        <w:t xml:space="preserve"> </w:t>
      </w:r>
      <w:r>
        <w:t>представителями);</w:t>
      </w:r>
    </w:p>
    <w:p w:rsidR="00487BC7" w:rsidRDefault="00487BC7" w:rsidP="00487BC7">
      <w:pPr>
        <w:pStyle w:val="a3"/>
        <w:widowControl w:val="0"/>
        <w:numPr>
          <w:ilvl w:val="0"/>
          <w:numId w:val="29"/>
        </w:numPr>
        <w:tabs>
          <w:tab w:val="left" w:pos="1117"/>
        </w:tabs>
        <w:adjustRightInd/>
        <w:ind w:right="132" w:firstLine="708"/>
        <w:contextualSpacing w:val="0"/>
      </w:pPr>
      <w:r>
        <w:t xml:space="preserve">выделению приоритетов в работе образовательного учреждения с </w:t>
      </w:r>
      <w:proofErr w:type="spellStart"/>
      <w:r>
        <w:rPr>
          <w:spacing w:val="-3"/>
        </w:rPr>
        <w:t>учѐтом</w:t>
      </w:r>
      <w:proofErr w:type="spellEnd"/>
      <w:r>
        <w:rPr>
          <w:spacing w:val="-3"/>
        </w:rPr>
        <w:t xml:space="preserve"> результатов </w:t>
      </w:r>
      <w:proofErr w:type="spellStart"/>
      <w:r>
        <w:t>проведѐнного</w:t>
      </w:r>
      <w:proofErr w:type="spellEnd"/>
      <w:r>
        <w:t xml:space="preserve"> анализа, а также возрастных особенностей обучающихся на </w:t>
      </w:r>
      <w:r w:rsidR="005F2E55">
        <w:rPr>
          <w:iCs/>
        </w:rPr>
        <w:t>уровне</w:t>
      </w:r>
      <w:r w:rsidR="005F2E55" w:rsidRPr="005F2E55">
        <w:rPr>
          <w:iCs/>
        </w:rPr>
        <w:t xml:space="preserve"> </w:t>
      </w:r>
      <w:proofErr w:type="spellStart"/>
      <w:r w:rsidR="005F2E55">
        <w:rPr>
          <w:iCs/>
        </w:rPr>
        <w:t>уровне</w:t>
      </w:r>
      <w:proofErr w:type="spellEnd"/>
      <w:r>
        <w:t xml:space="preserve"> начального общего</w:t>
      </w:r>
      <w:r>
        <w:rPr>
          <w:spacing w:val="-1"/>
        </w:rPr>
        <w:t xml:space="preserve"> </w:t>
      </w:r>
      <w:r>
        <w:t>образования.</w:t>
      </w:r>
    </w:p>
    <w:p w:rsidR="00487BC7" w:rsidRDefault="00487BC7" w:rsidP="00487BC7">
      <w:pPr>
        <w:pStyle w:val="af8"/>
        <w:ind w:left="922" w:firstLine="0"/>
      </w:pPr>
      <w:r>
        <w:t>Второй этап — организация просветительской работы образовательного учреждения.</w:t>
      </w:r>
    </w:p>
    <w:p w:rsidR="00487BC7" w:rsidRDefault="00487BC7" w:rsidP="00487BC7">
      <w:pPr>
        <w:pStyle w:val="a3"/>
        <w:widowControl w:val="0"/>
        <w:numPr>
          <w:ilvl w:val="0"/>
          <w:numId w:val="52"/>
        </w:numPr>
        <w:tabs>
          <w:tab w:val="left" w:pos="1386"/>
        </w:tabs>
        <w:adjustRightInd/>
        <w:ind w:right="128" w:firstLine="708"/>
        <w:contextualSpacing w:val="0"/>
        <w:jc w:val="both"/>
      </w:pPr>
      <w:r>
        <w:t>Просветительско-воспитательная работа с обучающимися, направленная на формирование ценности здоровья и здорового образа жизни,</w:t>
      </w:r>
      <w:r>
        <w:rPr>
          <w:spacing w:val="-14"/>
        </w:rPr>
        <w:t xml:space="preserve"> </w:t>
      </w:r>
      <w:r>
        <w:t>включает:</w:t>
      </w:r>
    </w:p>
    <w:p w:rsidR="00487BC7" w:rsidRDefault="00487BC7" w:rsidP="00487BC7">
      <w:pPr>
        <w:pStyle w:val="a3"/>
        <w:widowControl w:val="0"/>
        <w:numPr>
          <w:ilvl w:val="0"/>
          <w:numId w:val="29"/>
        </w:numPr>
        <w:tabs>
          <w:tab w:val="left" w:pos="1263"/>
        </w:tabs>
        <w:adjustRightInd/>
        <w:spacing w:before="1"/>
        <w:ind w:right="127" w:firstLine="708"/>
        <w:contextualSpacing w:val="0"/>
      </w:pPr>
      <w:r>
        <w:t xml:space="preserve">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w:t>
      </w:r>
      <w:r>
        <w:rPr>
          <w:spacing w:val="-3"/>
        </w:rPr>
        <w:t xml:space="preserve">которые </w:t>
      </w:r>
      <w:r>
        <w:t xml:space="preserve">должны носить </w:t>
      </w:r>
      <w:r>
        <w:rPr>
          <w:spacing w:val="-3"/>
        </w:rPr>
        <w:t xml:space="preserve">модульный </w:t>
      </w:r>
      <w:r>
        <w:t xml:space="preserve">характер, реализовываться во внеурочной деятельности либо </w:t>
      </w:r>
      <w:r>
        <w:rPr>
          <w:spacing w:val="-3"/>
        </w:rPr>
        <w:t xml:space="preserve">включаться </w:t>
      </w:r>
      <w:r>
        <w:t>в учебный</w:t>
      </w:r>
      <w:r>
        <w:rPr>
          <w:spacing w:val="8"/>
        </w:rPr>
        <w:t xml:space="preserve"> </w:t>
      </w:r>
      <w:r>
        <w:t>процесс;</w:t>
      </w:r>
    </w:p>
    <w:p w:rsidR="00487BC7" w:rsidRDefault="00487BC7" w:rsidP="00487BC7">
      <w:pPr>
        <w:pStyle w:val="a3"/>
        <w:widowControl w:val="0"/>
        <w:numPr>
          <w:ilvl w:val="0"/>
          <w:numId w:val="29"/>
        </w:numPr>
        <w:tabs>
          <w:tab w:val="left" w:pos="1172"/>
        </w:tabs>
        <w:adjustRightInd/>
        <w:ind w:right="123" w:firstLine="708"/>
        <w:contextualSpacing w:val="0"/>
      </w:pPr>
      <w:r>
        <w:t xml:space="preserve">лекции, беседы, </w:t>
      </w:r>
      <w:r>
        <w:rPr>
          <w:spacing w:val="-4"/>
        </w:rPr>
        <w:t>консультации</w:t>
      </w:r>
      <w:r>
        <w:rPr>
          <w:spacing w:val="52"/>
        </w:rPr>
        <w:t xml:space="preserve"> </w:t>
      </w:r>
      <w:r>
        <w:t>по проблемам сохранения и укрепления здоровья, профилактики вредных</w:t>
      </w:r>
      <w:r>
        <w:rPr>
          <w:spacing w:val="-1"/>
        </w:rPr>
        <w:t xml:space="preserve"> </w:t>
      </w:r>
      <w:r>
        <w:t>привычек;</w:t>
      </w:r>
    </w:p>
    <w:p w:rsidR="00487BC7" w:rsidRDefault="00487BC7" w:rsidP="00487BC7">
      <w:pPr>
        <w:pStyle w:val="a3"/>
        <w:widowControl w:val="0"/>
        <w:numPr>
          <w:ilvl w:val="0"/>
          <w:numId w:val="29"/>
        </w:numPr>
        <w:tabs>
          <w:tab w:val="left" w:pos="1136"/>
        </w:tabs>
        <w:adjustRightInd/>
        <w:ind w:right="131" w:firstLine="708"/>
        <w:contextualSpacing w:val="0"/>
      </w:pPr>
      <w:r>
        <w:t xml:space="preserve">проведение дней здоровья, </w:t>
      </w:r>
      <w:r>
        <w:rPr>
          <w:spacing w:val="-3"/>
        </w:rPr>
        <w:t xml:space="preserve">конкурсов, </w:t>
      </w:r>
      <w:r>
        <w:t>праздников и других активных мероприятий, направленных на пропаганду здорового образа</w:t>
      </w:r>
      <w:r>
        <w:rPr>
          <w:spacing w:val="-8"/>
        </w:rPr>
        <w:t xml:space="preserve"> </w:t>
      </w:r>
      <w:r>
        <w:t>жизни;</w:t>
      </w:r>
    </w:p>
    <w:p w:rsidR="00487BC7" w:rsidRDefault="00487BC7" w:rsidP="00487BC7">
      <w:pPr>
        <w:pStyle w:val="a3"/>
        <w:widowControl w:val="0"/>
        <w:numPr>
          <w:ilvl w:val="0"/>
          <w:numId w:val="29"/>
        </w:numPr>
        <w:tabs>
          <w:tab w:val="left" w:pos="1126"/>
        </w:tabs>
        <w:adjustRightInd/>
        <w:ind w:right="134" w:firstLine="708"/>
        <w:contextualSpacing w:val="0"/>
      </w:pPr>
      <w:r>
        <w:t xml:space="preserve">создание в </w:t>
      </w:r>
      <w:r>
        <w:rPr>
          <w:spacing w:val="-3"/>
        </w:rPr>
        <w:t xml:space="preserve">школе </w:t>
      </w:r>
      <w:r>
        <w:t>общественного совета по здоровью, включающего представителей администрации, учащихся старших классов, родителей (законных</w:t>
      </w:r>
      <w:r>
        <w:rPr>
          <w:spacing w:val="-6"/>
        </w:rPr>
        <w:t xml:space="preserve"> </w:t>
      </w:r>
      <w:r>
        <w:t>представителей).</w:t>
      </w:r>
    </w:p>
    <w:p w:rsidR="00487BC7" w:rsidRDefault="00487BC7" w:rsidP="00487BC7">
      <w:pPr>
        <w:pStyle w:val="a3"/>
        <w:widowControl w:val="0"/>
        <w:numPr>
          <w:ilvl w:val="0"/>
          <w:numId w:val="52"/>
        </w:numPr>
        <w:tabs>
          <w:tab w:val="left" w:pos="1203"/>
        </w:tabs>
        <w:adjustRightInd/>
        <w:ind w:right="125" w:firstLine="708"/>
        <w:contextualSpacing w:val="0"/>
        <w:jc w:val="both"/>
      </w:pPr>
      <w: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r>
        <w:rPr>
          <w:spacing w:val="-6"/>
        </w:rPr>
        <w:t xml:space="preserve"> </w:t>
      </w:r>
      <w:r>
        <w:t>включает:</w:t>
      </w:r>
    </w:p>
    <w:p w:rsidR="00487BC7" w:rsidRDefault="00487BC7" w:rsidP="00487BC7">
      <w:pPr>
        <w:pStyle w:val="a3"/>
        <w:widowControl w:val="0"/>
        <w:numPr>
          <w:ilvl w:val="0"/>
          <w:numId w:val="29"/>
        </w:numPr>
        <w:tabs>
          <w:tab w:val="left" w:pos="1067"/>
        </w:tabs>
        <w:adjustRightInd/>
        <w:spacing w:before="1"/>
        <w:ind w:left="1066" w:hanging="145"/>
        <w:contextualSpacing w:val="0"/>
      </w:pPr>
      <w:r>
        <w:t xml:space="preserve">проведение соответствующих лекций, семинаров, </w:t>
      </w:r>
      <w:r>
        <w:rPr>
          <w:spacing w:val="-3"/>
        </w:rPr>
        <w:t>круглых</w:t>
      </w:r>
      <w:r>
        <w:rPr>
          <w:spacing w:val="-2"/>
        </w:rPr>
        <w:t xml:space="preserve"> </w:t>
      </w:r>
      <w:r>
        <w:t>столов;</w:t>
      </w:r>
    </w:p>
    <w:p w:rsidR="00487BC7" w:rsidRDefault="00487BC7" w:rsidP="00487BC7">
      <w:pPr>
        <w:pStyle w:val="a3"/>
        <w:widowControl w:val="0"/>
        <w:numPr>
          <w:ilvl w:val="0"/>
          <w:numId w:val="29"/>
        </w:numPr>
        <w:tabs>
          <w:tab w:val="left" w:pos="1148"/>
        </w:tabs>
        <w:adjustRightInd/>
        <w:ind w:right="127" w:firstLine="708"/>
        <w:contextualSpacing w:val="0"/>
      </w:pPr>
      <w:r>
        <w:t xml:space="preserve">приобретение для педагогов, специалистов и родителей (законных представителей) </w:t>
      </w:r>
      <w:r>
        <w:rPr>
          <w:spacing w:val="-3"/>
        </w:rPr>
        <w:t xml:space="preserve">необходимой </w:t>
      </w:r>
      <w:r>
        <w:t>научно-методической</w:t>
      </w:r>
      <w:r>
        <w:rPr>
          <w:spacing w:val="-1"/>
        </w:rPr>
        <w:t xml:space="preserve"> </w:t>
      </w:r>
      <w:r>
        <w:t>литературы;</w:t>
      </w:r>
    </w:p>
    <w:p w:rsidR="00487BC7" w:rsidRDefault="00487BC7" w:rsidP="00487BC7">
      <w:pPr>
        <w:pStyle w:val="a3"/>
        <w:widowControl w:val="0"/>
        <w:numPr>
          <w:ilvl w:val="0"/>
          <w:numId w:val="29"/>
        </w:numPr>
        <w:tabs>
          <w:tab w:val="left" w:pos="1090"/>
        </w:tabs>
        <w:adjustRightInd/>
        <w:ind w:right="132" w:firstLine="708"/>
        <w:contextualSpacing w:val="0"/>
      </w:pPr>
      <w:r>
        <w:t>привлечение педагогов и родителей (законных представителей) к совместной работе по проведению оздоровительных мероприятий и спортивных</w:t>
      </w:r>
      <w:r>
        <w:rPr>
          <w:spacing w:val="-2"/>
        </w:rPr>
        <w:t xml:space="preserve"> </w:t>
      </w:r>
      <w:r>
        <w:t>соревнований.</w:t>
      </w:r>
    </w:p>
    <w:p w:rsidR="00487BC7" w:rsidRDefault="00487BC7" w:rsidP="00487BC7">
      <w:pPr>
        <w:ind w:left="213" w:right="127" w:firstLine="708"/>
        <w:rPr>
          <w:i/>
        </w:rPr>
      </w:pPr>
      <w:r>
        <w:rPr>
          <w:i/>
        </w:rPr>
        <w:t xml:space="preserve">2. 4. 2. Структура системной работы по формированию культуры здорового и безопасного образа </w:t>
      </w:r>
      <w:r w:rsidRPr="005F2E55">
        <w:rPr>
          <w:i/>
        </w:rPr>
        <w:t xml:space="preserve">жизни на </w:t>
      </w:r>
      <w:r w:rsidR="005F2E55" w:rsidRPr="005F2E55">
        <w:rPr>
          <w:i/>
        </w:rPr>
        <w:t>уровне</w:t>
      </w:r>
      <w:r w:rsidRPr="005F2E55">
        <w:rPr>
          <w:i/>
        </w:rPr>
        <w:t xml:space="preserve"> начального</w:t>
      </w:r>
      <w:r>
        <w:rPr>
          <w:i/>
        </w:rPr>
        <w:t xml:space="preserve"> общего образования</w:t>
      </w:r>
    </w:p>
    <w:p w:rsidR="00487BC7" w:rsidRDefault="00487BC7" w:rsidP="00487BC7">
      <w:pPr>
        <w:pStyle w:val="af8"/>
        <w:ind w:right="124"/>
      </w:pPr>
      <w:r>
        <w:t xml:space="preserve">Системная работа на </w:t>
      </w:r>
      <w:r w:rsidR="005F2E55">
        <w:rPr>
          <w:iCs/>
        </w:rPr>
        <w:t>уровне</w:t>
      </w:r>
      <w:r>
        <w:t xml:space="preserve">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w:t>
      </w:r>
      <w:proofErr w:type="spellStart"/>
      <w:r>
        <w:t>здоровьесберагающей</w:t>
      </w:r>
      <w:proofErr w:type="spellEnd"/>
      <w:r>
        <w:t xml:space="preserve">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487BC7" w:rsidRDefault="00487BC7" w:rsidP="00487BC7">
      <w:pPr>
        <w:pStyle w:val="af8"/>
        <w:spacing w:before="1"/>
        <w:ind w:left="982" w:firstLine="0"/>
      </w:pPr>
      <w:r>
        <w:t>Здоровьесберегающая инфраструктура образовательного учреждения включает:</w:t>
      </w:r>
    </w:p>
    <w:p w:rsidR="00487BC7" w:rsidRDefault="00487BC7" w:rsidP="00487BC7">
      <w:pPr>
        <w:pStyle w:val="a3"/>
        <w:widowControl w:val="0"/>
        <w:numPr>
          <w:ilvl w:val="0"/>
          <w:numId w:val="29"/>
        </w:numPr>
        <w:tabs>
          <w:tab w:val="left" w:pos="1067"/>
        </w:tabs>
        <w:adjustRightInd/>
        <w:ind w:right="132" w:firstLine="708"/>
        <w:contextualSpacing w:val="0"/>
      </w:pPr>
      <w:r>
        <w:t>соответствие</w:t>
      </w:r>
      <w:r>
        <w:rPr>
          <w:spacing w:val="-8"/>
        </w:rPr>
        <w:t xml:space="preserve"> </w:t>
      </w:r>
      <w:r>
        <w:t>состояния</w:t>
      </w:r>
      <w:r>
        <w:rPr>
          <w:spacing w:val="-7"/>
        </w:rPr>
        <w:t xml:space="preserve"> </w:t>
      </w:r>
      <w:r>
        <w:t>и</w:t>
      </w:r>
      <w:r>
        <w:rPr>
          <w:spacing w:val="-7"/>
        </w:rPr>
        <w:t xml:space="preserve"> </w:t>
      </w:r>
      <w:r>
        <w:t>содержания</w:t>
      </w:r>
      <w:r>
        <w:rPr>
          <w:spacing w:val="-7"/>
        </w:rPr>
        <w:t xml:space="preserve"> </w:t>
      </w:r>
      <w:r>
        <w:t>здания</w:t>
      </w:r>
      <w:r>
        <w:rPr>
          <w:spacing w:val="-7"/>
        </w:rPr>
        <w:t xml:space="preserve"> </w:t>
      </w:r>
      <w:r>
        <w:t>и</w:t>
      </w:r>
      <w:r>
        <w:rPr>
          <w:spacing w:val="-7"/>
        </w:rPr>
        <w:t xml:space="preserve"> </w:t>
      </w:r>
      <w:r>
        <w:t>помещений</w:t>
      </w:r>
      <w:r>
        <w:rPr>
          <w:spacing w:val="-7"/>
        </w:rPr>
        <w:t xml:space="preserve"> </w:t>
      </w:r>
      <w:r>
        <w:t>образовательного</w:t>
      </w:r>
      <w:r>
        <w:rPr>
          <w:spacing w:val="-6"/>
        </w:rPr>
        <w:t xml:space="preserve"> </w:t>
      </w:r>
      <w:r>
        <w:t xml:space="preserve">учреждения санитарным и гигиеническим нормам, нормам пожарной безопасности, требованиям охраны здоровья и охраны </w:t>
      </w:r>
      <w:r>
        <w:rPr>
          <w:spacing w:val="-4"/>
        </w:rPr>
        <w:t xml:space="preserve">труда </w:t>
      </w:r>
      <w:r>
        <w:t>обучающихся;</w:t>
      </w:r>
    </w:p>
    <w:p w:rsidR="00487BC7" w:rsidRDefault="00487BC7" w:rsidP="00487BC7">
      <w:pPr>
        <w:pStyle w:val="a3"/>
        <w:widowControl w:val="0"/>
        <w:numPr>
          <w:ilvl w:val="0"/>
          <w:numId w:val="29"/>
        </w:numPr>
        <w:tabs>
          <w:tab w:val="left" w:pos="1093"/>
        </w:tabs>
        <w:adjustRightInd/>
        <w:ind w:right="138" w:firstLine="708"/>
        <w:contextualSpacing w:val="0"/>
      </w:pPr>
      <w:r>
        <w:t xml:space="preserve">наличие и </w:t>
      </w:r>
      <w:r>
        <w:rPr>
          <w:spacing w:val="-3"/>
        </w:rPr>
        <w:t xml:space="preserve">необходимое </w:t>
      </w:r>
      <w:r>
        <w:t>оснащение помещений для питания обучающихся, а также для хранения и приготовления</w:t>
      </w:r>
      <w:r>
        <w:rPr>
          <w:spacing w:val="-1"/>
        </w:rPr>
        <w:t xml:space="preserve"> </w:t>
      </w:r>
      <w:r>
        <w:t>пищи;</w:t>
      </w:r>
    </w:p>
    <w:p w:rsidR="00487BC7" w:rsidRDefault="00487BC7" w:rsidP="00487BC7">
      <w:pPr>
        <w:pStyle w:val="a3"/>
        <w:widowControl w:val="0"/>
        <w:numPr>
          <w:ilvl w:val="0"/>
          <w:numId w:val="29"/>
        </w:numPr>
        <w:tabs>
          <w:tab w:val="left" w:pos="1067"/>
        </w:tabs>
        <w:adjustRightInd/>
        <w:ind w:left="1066" w:hanging="145"/>
        <w:contextualSpacing w:val="0"/>
      </w:pPr>
      <w:r>
        <w:t>организацию качественного</w:t>
      </w:r>
      <w:r>
        <w:rPr>
          <w:spacing w:val="-45"/>
        </w:rPr>
        <w:t xml:space="preserve"> </w:t>
      </w:r>
      <w:r>
        <w:t xml:space="preserve">горячего питания учащихся, в </w:t>
      </w:r>
      <w:r>
        <w:rPr>
          <w:spacing w:val="-3"/>
        </w:rPr>
        <w:t xml:space="preserve">том </w:t>
      </w:r>
      <w:r>
        <w:t>числе горячих завтраков;</w:t>
      </w:r>
    </w:p>
    <w:p w:rsidR="00487BC7" w:rsidRDefault="00487BC7" w:rsidP="00487BC7">
      <w:pPr>
        <w:pStyle w:val="a3"/>
        <w:widowControl w:val="0"/>
        <w:numPr>
          <w:ilvl w:val="0"/>
          <w:numId w:val="29"/>
        </w:numPr>
        <w:tabs>
          <w:tab w:val="left" w:pos="1078"/>
        </w:tabs>
        <w:adjustRightInd/>
        <w:ind w:right="127" w:firstLine="708"/>
        <w:contextualSpacing w:val="0"/>
      </w:pPr>
      <w:proofErr w:type="spellStart"/>
      <w:r>
        <w:t>оснащѐнность</w:t>
      </w:r>
      <w:proofErr w:type="spellEnd"/>
      <w:r>
        <w:t xml:space="preserve"> кабинетов, </w:t>
      </w:r>
      <w:r>
        <w:rPr>
          <w:spacing w:val="-3"/>
        </w:rPr>
        <w:t xml:space="preserve">физкультурного </w:t>
      </w:r>
      <w:r>
        <w:t xml:space="preserve">зала, спортплощадок </w:t>
      </w:r>
      <w:r>
        <w:rPr>
          <w:spacing w:val="-3"/>
        </w:rPr>
        <w:t xml:space="preserve">необходимым </w:t>
      </w:r>
      <w:r>
        <w:t xml:space="preserve">игровым и спортивным </w:t>
      </w:r>
      <w:proofErr w:type="spellStart"/>
      <w:r>
        <w:t>оборудованим</w:t>
      </w:r>
      <w:proofErr w:type="spellEnd"/>
      <w:r>
        <w:t xml:space="preserve"> и</w:t>
      </w:r>
      <w:r>
        <w:rPr>
          <w:spacing w:val="-6"/>
        </w:rPr>
        <w:t xml:space="preserve"> </w:t>
      </w:r>
      <w:proofErr w:type="spellStart"/>
      <w:r>
        <w:t>инвентарѐм</w:t>
      </w:r>
      <w:proofErr w:type="spellEnd"/>
      <w:r>
        <w:t>;</w:t>
      </w:r>
    </w:p>
    <w:p w:rsidR="00487BC7" w:rsidRDefault="00487BC7" w:rsidP="00487BC7">
      <w:pPr>
        <w:pStyle w:val="a3"/>
        <w:widowControl w:val="0"/>
        <w:numPr>
          <w:ilvl w:val="0"/>
          <w:numId w:val="29"/>
        </w:numPr>
        <w:tabs>
          <w:tab w:val="left" w:pos="1067"/>
        </w:tabs>
        <w:adjustRightInd/>
        <w:spacing w:line="274" w:lineRule="exact"/>
        <w:ind w:left="1066" w:hanging="145"/>
        <w:contextualSpacing w:val="0"/>
      </w:pPr>
      <w:r>
        <w:t>наличие помещений для медицинского</w:t>
      </w:r>
      <w:r>
        <w:rPr>
          <w:spacing w:val="-7"/>
        </w:rPr>
        <w:t xml:space="preserve"> </w:t>
      </w:r>
      <w:r>
        <w:t>персонала;</w:t>
      </w:r>
    </w:p>
    <w:p w:rsidR="00FF7A8E" w:rsidRDefault="00FF7A8E" w:rsidP="00FF7A8E">
      <w:pPr>
        <w:sectPr w:rsidR="00FF7A8E">
          <w:pgSz w:w="11910" w:h="16840"/>
          <w:pgMar w:top="960" w:right="720" w:bottom="280" w:left="780" w:header="710" w:footer="0" w:gutter="0"/>
          <w:cols w:space="720"/>
        </w:sectPr>
      </w:pPr>
    </w:p>
    <w:p w:rsidR="00FF7A8E" w:rsidRDefault="00FF7A8E" w:rsidP="00D237CE">
      <w:pPr>
        <w:pStyle w:val="a3"/>
        <w:widowControl w:val="0"/>
        <w:numPr>
          <w:ilvl w:val="0"/>
          <w:numId w:val="29"/>
        </w:numPr>
        <w:tabs>
          <w:tab w:val="left" w:pos="1105"/>
        </w:tabs>
        <w:adjustRightInd/>
        <w:ind w:left="1104" w:hanging="183"/>
        <w:contextualSpacing w:val="0"/>
      </w:pPr>
      <w:r>
        <w:lastRenderedPageBreak/>
        <w:t>наличие</w:t>
      </w:r>
      <w:r>
        <w:rPr>
          <w:spacing w:val="30"/>
        </w:rPr>
        <w:t xml:space="preserve"> </w:t>
      </w:r>
      <w:r>
        <w:rPr>
          <w:spacing w:val="-4"/>
        </w:rPr>
        <w:t>необходимого</w:t>
      </w:r>
      <w:r>
        <w:rPr>
          <w:spacing w:val="34"/>
        </w:rPr>
        <w:t xml:space="preserve"> </w:t>
      </w:r>
      <w:r>
        <w:t>(в</w:t>
      </w:r>
      <w:r>
        <w:rPr>
          <w:spacing w:val="32"/>
        </w:rPr>
        <w:t xml:space="preserve"> </w:t>
      </w:r>
      <w:proofErr w:type="spellStart"/>
      <w:r>
        <w:t>расчѐте</w:t>
      </w:r>
      <w:proofErr w:type="spellEnd"/>
      <w:r>
        <w:rPr>
          <w:spacing w:val="33"/>
        </w:rPr>
        <w:t xml:space="preserve"> </w:t>
      </w:r>
      <w:r>
        <w:t>на</w:t>
      </w:r>
      <w:r>
        <w:rPr>
          <w:spacing w:val="33"/>
        </w:rPr>
        <w:t xml:space="preserve"> </w:t>
      </w:r>
      <w:r>
        <w:t>количество</w:t>
      </w:r>
      <w:r>
        <w:rPr>
          <w:spacing w:val="34"/>
        </w:rPr>
        <w:t xml:space="preserve"> </w:t>
      </w:r>
      <w:r>
        <w:t>обучающихся)</w:t>
      </w:r>
      <w:r>
        <w:rPr>
          <w:spacing w:val="33"/>
        </w:rPr>
        <w:t xml:space="preserve"> </w:t>
      </w:r>
      <w:r>
        <w:t>и</w:t>
      </w:r>
      <w:r>
        <w:rPr>
          <w:spacing w:val="32"/>
        </w:rPr>
        <w:t xml:space="preserve"> </w:t>
      </w:r>
      <w:r>
        <w:t>квалифицированного</w:t>
      </w:r>
    </w:p>
    <w:p w:rsidR="00487BC7" w:rsidRDefault="00487BC7" w:rsidP="00487BC7">
      <w:pPr>
        <w:pStyle w:val="af8"/>
        <w:spacing w:before="90"/>
        <w:ind w:right="126" w:firstLine="0"/>
      </w:pPr>
      <w:r>
        <w:t>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487BC7" w:rsidRDefault="00487BC7" w:rsidP="00487BC7">
      <w:pPr>
        <w:pStyle w:val="af8"/>
        <w:ind w:right="134"/>
      </w:pPr>
      <w:r>
        <w:t>Ответственность и контроль за реализацию этого блока возлагается на администрацию образовательного учреждения.</w:t>
      </w:r>
    </w:p>
    <w:p w:rsidR="00487BC7" w:rsidRDefault="00487BC7" w:rsidP="00487BC7">
      <w:pPr>
        <w:pStyle w:val="af8"/>
        <w:ind w:right="125" w:firstLine="768"/>
      </w:pPr>
      <w: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487BC7" w:rsidRDefault="00487BC7" w:rsidP="00487BC7">
      <w:pPr>
        <w:pStyle w:val="a3"/>
        <w:widowControl w:val="0"/>
        <w:numPr>
          <w:ilvl w:val="0"/>
          <w:numId w:val="29"/>
        </w:numPr>
        <w:tabs>
          <w:tab w:val="left" w:pos="1138"/>
        </w:tabs>
        <w:adjustRightInd/>
        <w:ind w:right="124" w:firstLine="708"/>
        <w:contextualSpacing w:val="0"/>
      </w:pPr>
      <w:r>
        <w:t xml:space="preserve">соблюдение гигиенических норм и требований к организации и </w:t>
      </w:r>
      <w:proofErr w:type="spellStart"/>
      <w:r>
        <w:t>объѐму</w:t>
      </w:r>
      <w:proofErr w:type="spellEnd"/>
      <w:r>
        <w:t xml:space="preserve"> учебной и внеучебной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87BC7" w:rsidRDefault="00487BC7" w:rsidP="00487BC7">
      <w:pPr>
        <w:pStyle w:val="a3"/>
        <w:widowControl w:val="0"/>
        <w:numPr>
          <w:ilvl w:val="0"/>
          <w:numId w:val="29"/>
        </w:numPr>
        <w:tabs>
          <w:tab w:val="left" w:pos="1067"/>
        </w:tabs>
        <w:adjustRightInd/>
        <w:spacing w:before="1"/>
        <w:ind w:left="1066" w:hanging="145"/>
        <w:contextualSpacing w:val="0"/>
      </w:pPr>
      <w:r>
        <w:t xml:space="preserve">введение любых инноваций в учебный процесс </w:t>
      </w:r>
      <w:r>
        <w:rPr>
          <w:spacing w:val="-3"/>
        </w:rPr>
        <w:t>только под контролем</w:t>
      </w:r>
      <w:r>
        <w:rPr>
          <w:spacing w:val="-2"/>
        </w:rPr>
        <w:t xml:space="preserve"> </w:t>
      </w:r>
      <w:r>
        <w:t>специалистов;</w:t>
      </w:r>
    </w:p>
    <w:p w:rsidR="00487BC7" w:rsidRDefault="00487BC7" w:rsidP="00487BC7">
      <w:pPr>
        <w:pStyle w:val="a3"/>
        <w:widowControl w:val="0"/>
        <w:numPr>
          <w:ilvl w:val="0"/>
          <w:numId w:val="29"/>
        </w:numPr>
        <w:tabs>
          <w:tab w:val="left" w:pos="1083"/>
        </w:tabs>
        <w:adjustRightInd/>
        <w:ind w:right="135" w:firstLine="708"/>
        <w:contextualSpacing w:val="0"/>
      </w:pPr>
      <w:r>
        <w:t xml:space="preserve">строгое соблюдение всех требований к использованию технических средств обучения, в </w:t>
      </w:r>
      <w:r>
        <w:rPr>
          <w:spacing w:val="-3"/>
        </w:rPr>
        <w:t xml:space="preserve">том </w:t>
      </w:r>
      <w:r>
        <w:t xml:space="preserve">числе </w:t>
      </w:r>
      <w:r>
        <w:rPr>
          <w:spacing w:val="-3"/>
        </w:rPr>
        <w:t xml:space="preserve">компьютеров </w:t>
      </w:r>
      <w:r>
        <w:t xml:space="preserve">и </w:t>
      </w:r>
      <w:r>
        <w:rPr>
          <w:spacing w:val="-3"/>
        </w:rPr>
        <w:t>аудиовизуальных</w:t>
      </w:r>
      <w:r>
        <w:rPr>
          <w:spacing w:val="5"/>
        </w:rPr>
        <w:t xml:space="preserve"> </w:t>
      </w:r>
      <w:r>
        <w:t>средств;</w:t>
      </w:r>
    </w:p>
    <w:p w:rsidR="00487BC7" w:rsidRDefault="00487BC7" w:rsidP="00487BC7">
      <w:pPr>
        <w:pStyle w:val="a3"/>
        <w:widowControl w:val="0"/>
        <w:numPr>
          <w:ilvl w:val="0"/>
          <w:numId w:val="29"/>
        </w:numPr>
        <w:tabs>
          <w:tab w:val="left" w:pos="1172"/>
        </w:tabs>
        <w:adjustRightInd/>
        <w:ind w:right="136" w:firstLine="708"/>
        <w:contextualSpacing w:val="0"/>
      </w:pPr>
      <w:r>
        <w:t>индивидуализация обучения (</w:t>
      </w:r>
      <w:proofErr w:type="spellStart"/>
      <w:r>
        <w:t>учѐт</w:t>
      </w:r>
      <w:proofErr w:type="spellEnd"/>
      <w:r>
        <w:t xml:space="preserve">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87BC7" w:rsidRDefault="00487BC7" w:rsidP="00487BC7">
      <w:pPr>
        <w:pStyle w:val="af8"/>
        <w:ind w:firstLine="0"/>
        <w:jc w:val="left"/>
      </w:pPr>
      <w:r>
        <w:t>Эффективность реализации этого блока зависит от деятельности каждого педагога.</w:t>
      </w:r>
      <w:r w:rsidRPr="00487BC7">
        <w:t xml:space="preserve"> </w:t>
      </w:r>
    </w:p>
    <w:p w:rsidR="00487BC7" w:rsidRDefault="00487BC7" w:rsidP="00487BC7">
      <w:pPr>
        <w:pStyle w:val="af8"/>
        <w:ind w:right="128" w:firstLine="768"/>
      </w:pPr>
      <w: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87BC7" w:rsidRDefault="00487BC7" w:rsidP="00487BC7">
      <w:pPr>
        <w:pStyle w:val="a3"/>
        <w:widowControl w:val="0"/>
        <w:numPr>
          <w:ilvl w:val="0"/>
          <w:numId w:val="29"/>
        </w:numPr>
        <w:tabs>
          <w:tab w:val="left" w:pos="1098"/>
        </w:tabs>
        <w:adjustRightInd/>
        <w:spacing w:before="1"/>
        <w:ind w:right="137" w:firstLine="708"/>
        <w:contextualSpacing w:val="0"/>
        <w:jc w:val="left"/>
      </w:pPr>
      <w:r>
        <w:t xml:space="preserve">полноценную и эффективную работу с обучающимися всех групп здоровья (на уроках </w:t>
      </w:r>
      <w:r>
        <w:rPr>
          <w:spacing w:val="-3"/>
        </w:rPr>
        <w:t xml:space="preserve">физкультуры, </w:t>
      </w:r>
      <w:r>
        <w:t>в</w:t>
      </w:r>
      <w:r>
        <w:rPr>
          <w:spacing w:val="4"/>
        </w:rPr>
        <w:t xml:space="preserve"> </w:t>
      </w:r>
      <w:r>
        <w:t>секциях);</w:t>
      </w:r>
    </w:p>
    <w:p w:rsidR="00487BC7" w:rsidRDefault="00487BC7" w:rsidP="00487BC7">
      <w:pPr>
        <w:pStyle w:val="a3"/>
        <w:widowControl w:val="0"/>
        <w:numPr>
          <w:ilvl w:val="0"/>
          <w:numId w:val="29"/>
        </w:numPr>
        <w:tabs>
          <w:tab w:val="left" w:pos="1078"/>
        </w:tabs>
        <w:adjustRightInd/>
        <w:ind w:right="135" w:firstLine="708"/>
        <w:contextualSpacing w:val="0"/>
        <w:jc w:val="left"/>
      </w:pPr>
      <w:r>
        <w:t xml:space="preserve">рациональную и соответствующую организацию </w:t>
      </w:r>
      <w:r>
        <w:rPr>
          <w:spacing w:val="-4"/>
        </w:rPr>
        <w:t xml:space="preserve">уроков </w:t>
      </w:r>
      <w:r>
        <w:t xml:space="preserve">физической </w:t>
      </w:r>
      <w:r>
        <w:rPr>
          <w:spacing w:val="-4"/>
        </w:rPr>
        <w:t xml:space="preserve">культуры </w:t>
      </w:r>
      <w:r>
        <w:t>и занятий активно-двигательного характера на</w:t>
      </w:r>
      <w:r w:rsidR="005F2E55" w:rsidRPr="005F2E55">
        <w:rPr>
          <w:iCs/>
        </w:rPr>
        <w:t xml:space="preserve"> </w:t>
      </w:r>
      <w:r w:rsidR="005F2E55">
        <w:rPr>
          <w:iCs/>
        </w:rPr>
        <w:t>уровне</w:t>
      </w:r>
      <w:r w:rsidR="005F2E55">
        <w:t xml:space="preserve"> </w:t>
      </w:r>
      <w:r>
        <w:t>начального общего</w:t>
      </w:r>
      <w:r>
        <w:rPr>
          <w:spacing w:val="-15"/>
        </w:rPr>
        <w:t xml:space="preserve"> </w:t>
      </w:r>
      <w:r>
        <w:t>образования;</w:t>
      </w:r>
    </w:p>
    <w:p w:rsidR="00487BC7" w:rsidRDefault="00487BC7" w:rsidP="00487BC7">
      <w:pPr>
        <w:pStyle w:val="a3"/>
        <w:widowControl w:val="0"/>
        <w:numPr>
          <w:ilvl w:val="0"/>
          <w:numId w:val="29"/>
        </w:numPr>
        <w:tabs>
          <w:tab w:val="left" w:pos="1067"/>
        </w:tabs>
        <w:adjustRightInd/>
        <w:ind w:left="1066" w:hanging="145"/>
        <w:contextualSpacing w:val="0"/>
        <w:jc w:val="left"/>
      </w:pPr>
      <w:r>
        <w:t>организацию занятий по лечебной</w:t>
      </w:r>
      <w:r>
        <w:rPr>
          <w:spacing w:val="-3"/>
        </w:rPr>
        <w:t xml:space="preserve"> физкультуре;</w:t>
      </w:r>
    </w:p>
    <w:p w:rsidR="00487BC7" w:rsidRDefault="00487BC7" w:rsidP="00487BC7">
      <w:pPr>
        <w:pStyle w:val="a3"/>
        <w:widowControl w:val="0"/>
        <w:numPr>
          <w:ilvl w:val="0"/>
          <w:numId w:val="29"/>
        </w:numPr>
        <w:tabs>
          <w:tab w:val="left" w:pos="1067"/>
        </w:tabs>
        <w:adjustRightInd/>
        <w:ind w:left="1066" w:hanging="145"/>
        <w:contextualSpacing w:val="0"/>
        <w:jc w:val="left"/>
      </w:pPr>
      <w:r>
        <w:t xml:space="preserve">организацию часа активных движений (динамической </w:t>
      </w:r>
      <w:r>
        <w:rPr>
          <w:spacing w:val="-3"/>
        </w:rPr>
        <w:t xml:space="preserve">паузы) </w:t>
      </w:r>
      <w:r>
        <w:t>между 3-м и 4-м</w:t>
      </w:r>
      <w:r>
        <w:rPr>
          <w:spacing w:val="-20"/>
        </w:rPr>
        <w:t xml:space="preserve"> </w:t>
      </w:r>
      <w:r>
        <w:t>уроками;</w:t>
      </w:r>
    </w:p>
    <w:p w:rsidR="00487BC7" w:rsidRDefault="00487BC7" w:rsidP="00487BC7">
      <w:pPr>
        <w:pStyle w:val="a3"/>
        <w:widowControl w:val="0"/>
        <w:numPr>
          <w:ilvl w:val="0"/>
          <w:numId w:val="29"/>
        </w:numPr>
        <w:tabs>
          <w:tab w:val="left" w:pos="1150"/>
        </w:tabs>
        <w:adjustRightInd/>
        <w:ind w:right="137" w:firstLine="708"/>
        <w:contextualSpacing w:val="0"/>
        <w:jc w:val="left"/>
      </w:pPr>
      <w:r>
        <w:t xml:space="preserve">организацию динамических перемен, </w:t>
      </w:r>
      <w:r>
        <w:rPr>
          <w:spacing w:val="-3"/>
        </w:rPr>
        <w:t xml:space="preserve">физкультминуток </w:t>
      </w:r>
      <w:r>
        <w:t>на уроках, способствующих эмоциональной разгрузке и повышению двигательной</w:t>
      </w:r>
      <w:r>
        <w:rPr>
          <w:spacing w:val="-5"/>
        </w:rPr>
        <w:t xml:space="preserve"> </w:t>
      </w:r>
      <w:r>
        <w:t>активности;</w:t>
      </w:r>
    </w:p>
    <w:p w:rsidR="00487BC7" w:rsidRDefault="00487BC7" w:rsidP="00487BC7">
      <w:pPr>
        <w:pStyle w:val="a3"/>
        <w:widowControl w:val="0"/>
        <w:numPr>
          <w:ilvl w:val="0"/>
          <w:numId w:val="29"/>
        </w:numPr>
        <w:tabs>
          <w:tab w:val="left" w:pos="1141"/>
        </w:tabs>
        <w:adjustRightInd/>
        <w:ind w:right="123" w:firstLine="708"/>
        <w:contextualSpacing w:val="0"/>
        <w:jc w:val="left"/>
      </w:pPr>
      <w:r>
        <w:t>организацию работы спортивных секций и создание условий для их эффективного функционирования;</w:t>
      </w:r>
    </w:p>
    <w:p w:rsidR="00487BC7" w:rsidRDefault="00487BC7" w:rsidP="00487BC7">
      <w:pPr>
        <w:pStyle w:val="a3"/>
        <w:widowControl w:val="0"/>
        <w:numPr>
          <w:ilvl w:val="0"/>
          <w:numId w:val="29"/>
        </w:numPr>
        <w:tabs>
          <w:tab w:val="left" w:pos="1233"/>
          <w:tab w:val="left" w:pos="1234"/>
          <w:tab w:val="left" w:pos="2600"/>
          <w:tab w:val="left" w:pos="4003"/>
          <w:tab w:val="left" w:pos="7166"/>
          <w:tab w:val="left" w:pos="8736"/>
          <w:tab w:val="left" w:pos="9528"/>
        </w:tabs>
        <w:adjustRightInd/>
        <w:ind w:right="129" w:firstLine="708"/>
        <w:contextualSpacing w:val="0"/>
        <w:jc w:val="left"/>
      </w:pPr>
      <w:r>
        <w:t>регулярное</w:t>
      </w:r>
      <w:r>
        <w:tab/>
        <w:t>проведение</w:t>
      </w:r>
      <w:r>
        <w:tab/>
        <w:t>спортивно-оздоровительных</w:t>
      </w:r>
      <w:r>
        <w:tab/>
        <w:t>мероприятий</w:t>
      </w:r>
      <w:r>
        <w:tab/>
        <w:t>(дней</w:t>
      </w:r>
      <w:r>
        <w:tab/>
      </w:r>
      <w:r>
        <w:rPr>
          <w:spacing w:val="-3"/>
        </w:rPr>
        <w:t xml:space="preserve">спорта, </w:t>
      </w:r>
      <w:r>
        <w:t>соревнований, олимпиад,</w:t>
      </w:r>
      <w:r>
        <w:rPr>
          <w:spacing w:val="-1"/>
        </w:rPr>
        <w:t xml:space="preserve"> </w:t>
      </w:r>
      <w:r>
        <w:rPr>
          <w:spacing w:val="-3"/>
        </w:rPr>
        <w:t>походов).</w:t>
      </w:r>
    </w:p>
    <w:p w:rsidR="00487BC7" w:rsidRDefault="00487BC7" w:rsidP="00487BC7">
      <w:pPr>
        <w:pStyle w:val="af8"/>
        <w:tabs>
          <w:tab w:val="left" w:pos="8987"/>
        </w:tabs>
        <w:spacing w:before="1"/>
        <w:ind w:right="133"/>
        <w:jc w:val="left"/>
      </w:pPr>
      <w:r>
        <w:t xml:space="preserve">Реализация   этого   </w:t>
      </w:r>
      <w:r>
        <w:rPr>
          <w:spacing w:val="-3"/>
        </w:rPr>
        <w:t xml:space="preserve">блока    </w:t>
      </w:r>
      <w:r>
        <w:t xml:space="preserve">зависит   от  </w:t>
      </w:r>
      <w:r>
        <w:rPr>
          <w:spacing w:val="15"/>
        </w:rPr>
        <w:t xml:space="preserve"> </w:t>
      </w:r>
      <w:r>
        <w:t xml:space="preserve">администрации  </w:t>
      </w:r>
      <w:r>
        <w:rPr>
          <w:spacing w:val="13"/>
        </w:rPr>
        <w:t xml:space="preserve"> </w:t>
      </w:r>
      <w:r>
        <w:t>образовательного</w:t>
      </w:r>
      <w:r>
        <w:tab/>
      </w:r>
      <w:r>
        <w:rPr>
          <w:spacing w:val="-3"/>
        </w:rPr>
        <w:t xml:space="preserve">учреждения, </w:t>
      </w:r>
      <w:r>
        <w:t xml:space="preserve">учителей физической </w:t>
      </w:r>
      <w:r>
        <w:rPr>
          <w:spacing w:val="-4"/>
        </w:rPr>
        <w:t xml:space="preserve">культуры, </w:t>
      </w:r>
      <w:r>
        <w:t>а также всех</w:t>
      </w:r>
      <w:r>
        <w:rPr>
          <w:spacing w:val="1"/>
        </w:rPr>
        <w:t xml:space="preserve"> </w:t>
      </w:r>
      <w:r>
        <w:t>педагогов.</w:t>
      </w:r>
    </w:p>
    <w:p w:rsidR="00487BC7" w:rsidRDefault="00487BC7" w:rsidP="00487BC7">
      <w:pPr>
        <w:pStyle w:val="af8"/>
        <w:ind w:left="982" w:firstLine="0"/>
        <w:jc w:val="left"/>
      </w:pPr>
      <w:r>
        <w:t>Реализация дополнительных образовательных программ предусматривает:</w:t>
      </w:r>
    </w:p>
    <w:p w:rsidR="00487BC7" w:rsidRDefault="00487BC7" w:rsidP="00487BC7">
      <w:pPr>
        <w:pStyle w:val="a3"/>
        <w:widowControl w:val="0"/>
        <w:numPr>
          <w:ilvl w:val="0"/>
          <w:numId w:val="29"/>
        </w:numPr>
        <w:tabs>
          <w:tab w:val="left" w:pos="1090"/>
        </w:tabs>
        <w:adjustRightInd/>
        <w:ind w:right="132" w:firstLine="708"/>
        <w:contextualSpacing w:val="0"/>
      </w:pPr>
      <w: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w:t>
      </w:r>
      <w:r>
        <w:rPr>
          <w:spacing w:val="-4"/>
        </w:rPr>
        <w:t xml:space="preserve">модулей </w:t>
      </w:r>
      <w:r>
        <w:t xml:space="preserve">или компонентов, </w:t>
      </w:r>
      <w:proofErr w:type="spellStart"/>
      <w:r>
        <w:t>включѐнных</w:t>
      </w:r>
      <w:proofErr w:type="spellEnd"/>
      <w:r>
        <w:t xml:space="preserve"> в учебный</w:t>
      </w:r>
      <w:r>
        <w:rPr>
          <w:spacing w:val="-4"/>
        </w:rPr>
        <w:t xml:space="preserve"> </w:t>
      </w:r>
      <w:r>
        <w:t>процесс;</w:t>
      </w:r>
    </w:p>
    <w:p w:rsidR="00487BC7" w:rsidRDefault="00487BC7" w:rsidP="00487BC7">
      <w:pPr>
        <w:pStyle w:val="a3"/>
        <w:widowControl w:val="0"/>
        <w:numPr>
          <w:ilvl w:val="0"/>
          <w:numId w:val="29"/>
        </w:numPr>
        <w:tabs>
          <w:tab w:val="left" w:pos="1067"/>
        </w:tabs>
        <w:adjustRightInd/>
        <w:ind w:left="1066" w:hanging="145"/>
        <w:contextualSpacing w:val="0"/>
      </w:pPr>
      <w:r>
        <w:t xml:space="preserve">проведение дней здоровья, </w:t>
      </w:r>
      <w:r>
        <w:rPr>
          <w:spacing w:val="-3"/>
        </w:rPr>
        <w:t>конкурсов,</w:t>
      </w:r>
      <w:r>
        <w:rPr>
          <w:spacing w:val="-4"/>
        </w:rPr>
        <w:t xml:space="preserve"> </w:t>
      </w:r>
      <w:r>
        <w:t>праздников;</w:t>
      </w:r>
    </w:p>
    <w:p w:rsidR="00487BC7" w:rsidRDefault="00487BC7" w:rsidP="00487BC7">
      <w:pPr>
        <w:pStyle w:val="a3"/>
        <w:widowControl w:val="0"/>
        <w:numPr>
          <w:ilvl w:val="0"/>
          <w:numId w:val="29"/>
        </w:numPr>
        <w:tabs>
          <w:tab w:val="left" w:pos="1268"/>
        </w:tabs>
        <w:adjustRightInd/>
        <w:ind w:right="125" w:firstLine="708"/>
        <w:contextualSpacing w:val="0"/>
      </w:pPr>
      <w:r>
        <w:t xml:space="preserve">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w:t>
      </w:r>
      <w:r>
        <w:rPr>
          <w:spacing w:val="-3"/>
        </w:rPr>
        <w:t xml:space="preserve">школьную </w:t>
      </w:r>
      <w:r>
        <w:t>программу «Образование и</w:t>
      </w:r>
      <w:r>
        <w:rPr>
          <w:spacing w:val="-3"/>
        </w:rPr>
        <w:t xml:space="preserve"> </w:t>
      </w:r>
      <w:r>
        <w:t>здоровье».</w:t>
      </w:r>
    </w:p>
    <w:p w:rsidR="00487BC7" w:rsidRDefault="00487BC7" w:rsidP="00487BC7">
      <w:pPr>
        <w:pStyle w:val="af8"/>
        <w:ind w:right="125"/>
      </w:pPr>
      <w:r>
        <w:t xml:space="preserve">В качестве образовательной программы может быть использован учебно-методический </w:t>
      </w:r>
      <w:r>
        <w:rPr>
          <w:spacing w:val="-3"/>
        </w:rPr>
        <w:t xml:space="preserve">комплект </w:t>
      </w:r>
      <w:r>
        <w:t xml:space="preserve">«Все цвета, кроме </w:t>
      </w:r>
      <w:proofErr w:type="spellStart"/>
      <w:r>
        <w:t>чѐрного</w:t>
      </w:r>
      <w:proofErr w:type="spellEnd"/>
      <w:r>
        <w:t xml:space="preserve">», </w:t>
      </w:r>
      <w:r>
        <w:rPr>
          <w:spacing w:val="-3"/>
        </w:rPr>
        <w:t xml:space="preserve">который </w:t>
      </w:r>
      <w:r>
        <w:t>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w:t>
      </w:r>
    </w:p>
    <w:p w:rsidR="00487BC7" w:rsidRDefault="00487BC7" w:rsidP="00487BC7">
      <w:pPr>
        <w:pStyle w:val="af8"/>
        <w:spacing w:before="90"/>
        <w:ind w:firstLine="0"/>
        <w:jc w:val="left"/>
      </w:pPr>
      <w:r>
        <w:lastRenderedPageBreak/>
        <w:t>младших школьников» и книгу для родителей.</w:t>
      </w:r>
    </w:p>
    <w:p w:rsidR="00487BC7" w:rsidRDefault="00487BC7" w:rsidP="00487BC7">
      <w:pPr>
        <w:pStyle w:val="af8"/>
        <w:ind w:right="162"/>
        <w:jc w:val="left"/>
      </w:pPr>
      <w:r>
        <w:t>Программы, направленные на формирование ценности здоровья и здорового образа жизни, предусматривают разные формы организации</w:t>
      </w:r>
      <w:r>
        <w:rPr>
          <w:spacing w:val="-6"/>
        </w:rPr>
        <w:t xml:space="preserve"> </w:t>
      </w:r>
      <w:r>
        <w:t>занятий:</w:t>
      </w:r>
    </w:p>
    <w:p w:rsidR="00487BC7" w:rsidRDefault="00487BC7" w:rsidP="00487BC7">
      <w:pPr>
        <w:pStyle w:val="a3"/>
        <w:widowControl w:val="0"/>
        <w:numPr>
          <w:ilvl w:val="0"/>
          <w:numId w:val="29"/>
        </w:numPr>
        <w:tabs>
          <w:tab w:val="left" w:pos="1067"/>
        </w:tabs>
        <w:adjustRightInd/>
        <w:ind w:left="1066" w:hanging="145"/>
        <w:contextualSpacing w:val="0"/>
        <w:jc w:val="left"/>
      </w:pPr>
      <w:r>
        <w:t>интеграцию в базовые образовательные</w:t>
      </w:r>
      <w:r>
        <w:rPr>
          <w:spacing w:val="-4"/>
        </w:rPr>
        <w:t xml:space="preserve"> </w:t>
      </w:r>
      <w:r>
        <w:t>дисциплины;</w:t>
      </w:r>
    </w:p>
    <w:p w:rsidR="00487BC7" w:rsidRDefault="00487BC7" w:rsidP="00487BC7">
      <w:pPr>
        <w:pStyle w:val="a3"/>
        <w:widowControl w:val="0"/>
        <w:numPr>
          <w:ilvl w:val="0"/>
          <w:numId w:val="29"/>
        </w:numPr>
        <w:tabs>
          <w:tab w:val="left" w:pos="1067"/>
        </w:tabs>
        <w:adjustRightInd/>
        <w:ind w:left="1066" w:hanging="145"/>
        <w:contextualSpacing w:val="0"/>
        <w:jc w:val="left"/>
      </w:pPr>
      <w:r>
        <w:t>проведение часов</w:t>
      </w:r>
      <w:r>
        <w:rPr>
          <w:spacing w:val="-2"/>
        </w:rPr>
        <w:t xml:space="preserve"> </w:t>
      </w:r>
      <w:r>
        <w:t>здоровья;</w:t>
      </w:r>
    </w:p>
    <w:p w:rsidR="00487BC7" w:rsidRDefault="00487BC7" w:rsidP="00487BC7">
      <w:pPr>
        <w:pStyle w:val="a3"/>
        <w:widowControl w:val="0"/>
        <w:numPr>
          <w:ilvl w:val="0"/>
          <w:numId w:val="29"/>
        </w:numPr>
        <w:tabs>
          <w:tab w:val="left" w:pos="1067"/>
        </w:tabs>
        <w:adjustRightInd/>
        <w:ind w:left="1066" w:hanging="145"/>
        <w:contextualSpacing w:val="0"/>
        <w:jc w:val="left"/>
      </w:pPr>
      <w:r>
        <w:t>проведение классных</w:t>
      </w:r>
      <w:r>
        <w:rPr>
          <w:spacing w:val="-3"/>
        </w:rPr>
        <w:t xml:space="preserve"> </w:t>
      </w:r>
      <w:r>
        <w:t>часов;</w:t>
      </w:r>
    </w:p>
    <w:p w:rsidR="00487BC7" w:rsidRDefault="00487BC7" w:rsidP="00487BC7">
      <w:pPr>
        <w:pStyle w:val="a3"/>
        <w:widowControl w:val="0"/>
        <w:numPr>
          <w:ilvl w:val="0"/>
          <w:numId w:val="29"/>
        </w:numPr>
        <w:tabs>
          <w:tab w:val="left" w:pos="1067"/>
        </w:tabs>
        <w:adjustRightInd/>
        <w:ind w:left="1066" w:hanging="145"/>
        <w:contextualSpacing w:val="0"/>
        <w:jc w:val="left"/>
      </w:pPr>
      <w:r>
        <w:t>занятия в</w:t>
      </w:r>
      <w:r>
        <w:rPr>
          <w:spacing w:val="-4"/>
        </w:rPr>
        <w:t xml:space="preserve"> </w:t>
      </w:r>
      <w:r>
        <w:t>кружках;</w:t>
      </w:r>
    </w:p>
    <w:p w:rsidR="00487BC7" w:rsidRDefault="00487BC7" w:rsidP="00487BC7">
      <w:pPr>
        <w:pStyle w:val="a3"/>
        <w:widowControl w:val="0"/>
        <w:numPr>
          <w:ilvl w:val="0"/>
          <w:numId w:val="29"/>
        </w:numPr>
        <w:tabs>
          <w:tab w:val="left" w:pos="1067"/>
        </w:tabs>
        <w:adjustRightInd/>
        <w:ind w:left="1066" w:hanging="145"/>
        <w:contextualSpacing w:val="0"/>
        <w:jc w:val="left"/>
      </w:pPr>
      <w:r>
        <w:t xml:space="preserve">проведение досуговых мероприятий: </w:t>
      </w:r>
      <w:r>
        <w:rPr>
          <w:spacing w:val="-3"/>
        </w:rPr>
        <w:t xml:space="preserve">конкурсов, </w:t>
      </w:r>
      <w:r>
        <w:t>праздников, викторин,</w:t>
      </w:r>
      <w:r>
        <w:rPr>
          <w:spacing w:val="-11"/>
        </w:rPr>
        <w:t xml:space="preserve"> </w:t>
      </w:r>
      <w:r>
        <w:t>экскурсий;</w:t>
      </w:r>
    </w:p>
    <w:p w:rsidR="00487BC7" w:rsidRDefault="00487BC7" w:rsidP="00487BC7">
      <w:pPr>
        <w:pStyle w:val="a3"/>
        <w:widowControl w:val="0"/>
        <w:numPr>
          <w:ilvl w:val="0"/>
          <w:numId w:val="29"/>
        </w:numPr>
        <w:tabs>
          <w:tab w:val="left" w:pos="1067"/>
        </w:tabs>
        <w:adjustRightInd/>
        <w:ind w:left="1066" w:hanging="145"/>
        <w:contextualSpacing w:val="0"/>
        <w:jc w:val="left"/>
      </w:pPr>
      <w:r>
        <w:t>организацию дней</w:t>
      </w:r>
      <w:r>
        <w:rPr>
          <w:spacing w:val="-1"/>
        </w:rPr>
        <w:t xml:space="preserve"> </w:t>
      </w:r>
      <w:r>
        <w:t>здоровья.</w:t>
      </w:r>
    </w:p>
    <w:p w:rsidR="00487BC7" w:rsidRDefault="00487BC7" w:rsidP="00487BC7">
      <w:pPr>
        <w:pStyle w:val="af8"/>
        <w:ind w:left="982" w:firstLine="0"/>
        <w:jc w:val="left"/>
      </w:pPr>
      <w:r>
        <w:t>Просветительская работа с родителями (законными представителями) включает:</w:t>
      </w:r>
    </w:p>
    <w:p w:rsidR="00487BC7" w:rsidRDefault="00487BC7" w:rsidP="00487BC7">
      <w:pPr>
        <w:pStyle w:val="a3"/>
        <w:widowControl w:val="0"/>
        <w:numPr>
          <w:ilvl w:val="0"/>
          <w:numId w:val="29"/>
        </w:numPr>
        <w:tabs>
          <w:tab w:val="left" w:pos="1146"/>
        </w:tabs>
        <w:adjustRightInd/>
        <w:ind w:right="124" w:firstLine="708"/>
        <w:contextualSpacing w:val="0"/>
      </w:pPr>
      <w:r>
        <w:t xml:space="preserve">лекции, семинары, </w:t>
      </w:r>
      <w:r>
        <w:rPr>
          <w:spacing w:val="-3"/>
        </w:rPr>
        <w:t xml:space="preserve">консультации, </w:t>
      </w:r>
      <w:r>
        <w:t xml:space="preserve">курсы по различным вопросам роста и развития </w:t>
      </w:r>
      <w:proofErr w:type="spellStart"/>
      <w:r>
        <w:t>ребѐнка</w:t>
      </w:r>
      <w:proofErr w:type="spellEnd"/>
      <w:r>
        <w:t>, его здоровья, факторам, положительно и отрицательно влияющим на здоровье</w:t>
      </w:r>
      <w:r>
        <w:rPr>
          <w:spacing w:val="-38"/>
        </w:rPr>
        <w:t xml:space="preserve"> </w:t>
      </w:r>
      <w:r>
        <w:t>детей;</w:t>
      </w:r>
    </w:p>
    <w:p w:rsidR="00487BC7" w:rsidRDefault="00487BC7" w:rsidP="00487BC7">
      <w:pPr>
        <w:pStyle w:val="a3"/>
        <w:widowControl w:val="0"/>
        <w:numPr>
          <w:ilvl w:val="0"/>
          <w:numId w:val="29"/>
        </w:numPr>
        <w:tabs>
          <w:tab w:val="left" w:pos="1232"/>
        </w:tabs>
        <w:adjustRightInd/>
        <w:spacing w:before="1"/>
        <w:ind w:right="124" w:firstLine="708"/>
        <w:contextualSpacing w:val="0"/>
      </w:pPr>
      <w:r>
        <w:t xml:space="preserve">приобретение для родителей (законных представителей) </w:t>
      </w:r>
      <w:r>
        <w:rPr>
          <w:spacing w:val="-3"/>
        </w:rPr>
        <w:t xml:space="preserve">необходимой </w:t>
      </w:r>
      <w:r>
        <w:t>научно- методической</w:t>
      </w:r>
      <w:r>
        <w:rPr>
          <w:spacing w:val="-1"/>
        </w:rPr>
        <w:t xml:space="preserve"> </w:t>
      </w:r>
      <w:r>
        <w:t>литературы;</w:t>
      </w:r>
    </w:p>
    <w:p w:rsidR="00FF7A8E" w:rsidRDefault="00487BC7" w:rsidP="00487BC7">
      <w:pPr>
        <w:pStyle w:val="a3"/>
        <w:widowControl w:val="0"/>
        <w:numPr>
          <w:ilvl w:val="0"/>
          <w:numId w:val="29"/>
        </w:numPr>
        <w:tabs>
          <w:tab w:val="left" w:pos="1102"/>
        </w:tabs>
        <w:adjustRightInd/>
        <w:ind w:right="125" w:firstLine="708"/>
        <w:contextualSpacing w:val="0"/>
        <w:sectPr w:rsidR="00FF7A8E">
          <w:pgSz w:w="11910" w:h="16840"/>
          <w:pgMar w:top="960" w:right="720" w:bottom="280" w:left="780" w:header="710" w:footer="0" w:gutter="0"/>
          <w:cols w:space="720"/>
        </w:sectPr>
      </w:pPr>
      <w: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391BBF" w:rsidRPr="00857E77" w:rsidRDefault="00C521C8" w:rsidP="00487BC7">
      <w:pPr>
        <w:ind w:firstLine="0"/>
        <w:rPr>
          <w:b/>
        </w:rPr>
      </w:pPr>
      <w:r>
        <w:rPr>
          <w:b/>
        </w:rPr>
        <w:lastRenderedPageBreak/>
        <w:t>2</w:t>
      </w:r>
      <w:r w:rsidR="00B844D0" w:rsidRPr="00857E77">
        <w:rPr>
          <w:b/>
        </w:rPr>
        <w:t>.5.</w:t>
      </w:r>
      <w:r>
        <w:rPr>
          <w:b/>
        </w:rPr>
        <w:t xml:space="preserve"> </w:t>
      </w:r>
      <w:r w:rsidR="00391BBF" w:rsidRPr="00857E77">
        <w:rPr>
          <w:b/>
        </w:rPr>
        <w:t>П</w:t>
      </w:r>
      <w:r w:rsidR="000700E8" w:rsidRPr="00857E77">
        <w:rPr>
          <w:b/>
        </w:rPr>
        <w:t>рограмм</w:t>
      </w:r>
      <w:r w:rsidR="00391BBF" w:rsidRPr="00857E77">
        <w:rPr>
          <w:b/>
        </w:rPr>
        <w:t>а</w:t>
      </w:r>
      <w:r w:rsidR="000700E8" w:rsidRPr="00857E77">
        <w:rPr>
          <w:b/>
        </w:rPr>
        <w:t xml:space="preserve"> коррекционной работы.</w:t>
      </w:r>
    </w:p>
    <w:p w:rsidR="00487BC7" w:rsidRPr="008C3B04" w:rsidRDefault="00487BC7" w:rsidP="00487BC7">
      <w:r w:rsidRPr="008C3B04">
        <w:rPr>
          <w:b/>
        </w:rPr>
        <w:t>Цель программы:</w:t>
      </w:r>
      <w:r w:rsidRPr="008C3B04">
        <w:t xml:space="preserve"> обеспечить системный подход к созданию условий для развития детей с задержкой психического развития 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 </w:t>
      </w:r>
    </w:p>
    <w:p w:rsidR="00237141" w:rsidRPr="00237141" w:rsidRDefault="00237141" w:rsidP="00237141">
      <w:pPr>
        <w:pStyle w:val="3"/>
        <w:spacing w:before="5" w:line="275" w:lineRule="exact"/>
        <w:ind w:right="180" w:firstLine="0"/>
        <w:rPr>
          <w:rFonts w:ascii="Times New Roman" w:hAnsi="Times New Roman" w:cs="Times New Roman"/>
          <w:color w:val="auto"/>
        </w:rPr>
      </w:pPr>
      <w:r>
        <w:rPr>
          <w:rFonts w:ascii="Times New Roman" w:hAnsi="Times New Roman" w:cs="Times New Roman"/>
          <w:color w:val="auto"/>
        </w:rPr>
        <w:t xml:space="preserve">           </w:t>
      </w:r>
      <w:r w:rsidRPr="00237141">
        <w:rPr>
          <w:rFonts w:ascii="Times New Roman" w:hAnsi="Times New Roman" w:cs="Times New Roman"/>
          <w:color w:val="auto"/>
        </w:rPr>
        <w:t>Задачи программы:</w:t>
      </w:r>
    </w:p>
    <w:p w:rsidR="00237141" w:rsidRPr="00935D0B" w:rsidRDefault="00237141" w:rsidP="00D237CE">
      <w:pPr>
        <w:pStyle w:val="a3"/>
        <w:widowControl w:val="0"/>
        <w:numPr>
          <w:ilvl w:val="1"/>
          <w:numId w:val="4"/>
        </w:numPr>
        <w:tabs>
          <w:tab w:val="left" w:pos="1014"/>
        </w:tabs>
        <w:autoSpaceDE/>
        <w:autoSpaceDN/>
        <w:adjustRightInd/>
        <w:spacing w:line="292" w:lineRule="exact"/>
        <w:ind w:left="1013" w:hanging="180"/>
        <w:contextualSpacing w:val="0"/>
        <w:jc w:val="left"/>
        <w:rPr>
          <w:rFonts w:ascii="Symbol" w:hAnsi="Symbol"/>
        </w:rPr>
      </w:pPr>
      <w:r w:rsidRPr="00935D0B">
        <w:t>своевременное выявление детей с</w:t>
      </w:r>
      <w:r>
        <w:t xml:space="preserve"> </w:t>
      </w:r>
      <w:r w:rsidRPr="00935D0B">
        <w:t>ЗПР;</w:t>
      </w:r>
    </w:p>
    <w:p w:rsidR="00237141" w:rsidRPr="00935D0B" w:rsidRDefault="00237141" w:rsidP="00D237CE">
      <w:pPr>
        <w:pStyle w:val="a3"/>
        <w:widowControl w:val="0"/>
        <w:numPr>
          <w:ilvl w:val="1"/>
          <w:numId w:val="4"/>
        </w:numPr>
        <w:tabs>
          <w:tab w:val="left" w:pos="1014"/>
        </w:tabs>
        <w:autoSpaceDE/>
        <w:autoSpaceDN/>
        <w:adjustRightInd/>
        <w:ind w:left="112" w:right="111" w:firstLine="721"/>
        <w:contextualSpacing w:val="0"/>
        <w:rPr>
          <w:rFonts w:ascii="Symbol" w:hAnsi="Symbol"/>
        </w:rPr>
      </w:pPr>
      <w:r w:rsidRPr="00935D0B">
        <w:t>определение особых образовательных потребностей детей с ЗПР, обусловленных недостатками в их физическом и (или) психическом и речевом</w:t>
      </w:r>
      <w:r>
        <w:t xml:space="preserve"> </w:t>
      </w:r>
      <w:r w:rsidRPr="00935D0B">
        <w:t>развитии;</w:t>
      </w:r>
    </w:p>
    <w:p w:rsidR="00237141" w:rsidRPr="00935D0B" w:rsidRDefault="00237141" w:rsidP="00D237CE">
      <w:pPr>
        <w:pStyle w:val="a3"/>
        <w:widowControl w:val="0"/>
        <w:numPr>
          <w:ilvl w:val="1"/>
          <w:numId w:val="4"/>
        </w:numPr>
        <w:tabs>
          <w:tab w:val="left" w:pos="1014"/>
        </w:tabs>
        <w:autoSpaceDE/>
        <w:autoSpaceDN/>
        <w:adjustRightInd/>
        <w:spacing w:before="4" w:line="237" w:lineRule="auto"/>
        <w:ind w:left="112" w:right="107" w:firstLine="721"/>
        <w:contextualSpacing w:val="0"/>
        <w:rPr>
          <w:rFonts w:ascii="Symbol" w:hAnsi="Symbol"/>
        </w:rPr>
      </w:pPr>
      <w:r w:rsidRPr="00935D0B">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w:t>
      </w:r>
      <w:r>
        <w:t xml:space="preserve"> </w:t>
      </w:r>
      <w:r w:rsidRPr="00935D0B">
        <w:t>выраженности;</w:t>
      </w:r>
    </w:p>
    <w:p w:rsidR="00237141" w:rsidRPr="00935D0B" w:rsidRDefault="00237141" w:rsidP="00D237CE">
      <w:pPr>
        <w:pStyle w:val="a3"/>
        <w:widowControl w:val="0"/>
        <w:numPr>
          <w:ilvl w:val="1"/>
          <w:numId w:val="4"/>
        </w:numPr>
        <w:tabs>
          <w:tab w:val="left" w:pos="1014"/>
        </w:tabs>
        <w:autoSpaceDE/>
        <w:autoSpaceDN/>
        <w:adjustRightInd/>
        <w:spacing w:before="25" w:line="274" w:lineRule="exact"/>
        <w:ind w:left="112" w:right="109" w:firstLine="721"/>
        <w:contextualSpacing w:val="0"/>
        <w:rPr>
          <w:rFonts w:ascii="Symbol" w:hAnsi="Symbol"/>
        </w:rPr>
      </w:pPr>
      <w:r w:rsidRPr="00935D0B">
        <w:t>создание условий, способствующих освоению категории обучающихся АООП НОО, их интеграции в</w:t>
      </w:r>
      <w:r>
        <w:t xml:space="preserve"> </w:t>
      </w:r>
      <w:r w:rsidRPr="00935D0B">
        <w:t>Школе;</w:t>
      </w:r>
    </w:p>
    <w:p w:rsidR="00237141" w:rsidRPr="00935D0B" w:rsidRDefault="00237141" w:rsidP="00D237CE">
      <w:pPr>
        <w:pStyle w:val="a3"/>
        <w:widowControl w:val="0"/>
        <w:numPr>
          <w:ilvl w:val="1"/>
          <w:numId w:val="4"/>
        </w:numPr>
        <w:tabs>
          <w:tab w:val="left" w:pos="1014"/>
        </w:tabs>
        <w:autoSpaceDE/>
        <w:autoSpaceDN/>
        <w:adjustRightInd/>
        <w:spacing w:before="1" w:line="237" w:lineRule="auto"/>
        <w:ind w:left="112" w:right="108" w:firstLine="721"/>
        <w:contextualSpacing w:val="0"/>
        <w:rPr>
          <w:rFonts w:ascii="Symbol" w:hAnsi="Symbol"/>
        </w:rPr>
      </w:pPr>
      <w:r w:rsidRPr="00935D0B">
        <w:t xml:space="preserve">осуществление индивидуально ориентированной психолого-медико-педагогической помощи категории обучающихся с </w:t>
      </w:r>
      <w:proofErr w:type="spellStart"/>
      <w:r w:rsidRPr="00935D0B">
        <w:t>учѐтом</w:t>
      </w:r>
      <w:proofErr w:type="spellEnd"/>
      <w:r w:rsidRPr="00935D0B">
        <w:t xml:space="preserve"> особенностей их психического, речевого и (или) физического развития, индивидуальных</w:t>
      </w:r>
      <w:r>
        <w:t xml:space="preserve"> </w:t>
      </w:r>
      <w:r w:rsidRPr="00935D0B">
        <w:t>возможностей;</w:t>
      </w:r>
    </w:p>
    <w:p w:rsidR="00237141" w:rsidRPr="00935D0B" w:rsidRDefault="00237141" w:rsidP="00D237CE">
      <w:pPr>
        <w:pStyle w:val="a3"/>
        <w:widowControl w:val="0"/>
        <w:numPr>
          <w:ilvl w:val="1"/>
          <w:numId w:val="4"/>
        </w:numPr>
        <w:tabs>
          <w:tab w:val="left" w:pos="1014"/>
        </w:tabs>
        <w:autoSpaceDE/>
        <w:autoSpaceDN/>
        <w:adjustRightInd/>
        <w:spacing w:before="5" w:line="237" w:lineRule="auto"/>
        <w:ind w:left="112" w:right="109" w:firstLine="721"/>
        <w:contextualSpacing w:val="0"/>
        <w:rPr>
          <w:rFonts w:ascii="Symbol" w:hAnsi="Symbol"/>
        </w:rPr>
      </w:pPr>
      <w:r w:rsidRPr="00935D0B">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АООПНОО;</w:t>
      </w:r>
    </w:p>
    <w:p w:rsidR="00237141" w:rsidRPr="00935D0B" w:rsidRDefault="00237141" w:rsidP="00D237CE">
      <w:pPr>
        <w:pStyle w:val="a3"/>
        <w:widowControl w:val="0"/>
        <w:numPr>
          <w:ilvl w:val="1"/>
          <w:numId w:val="4"/>
        </w:numPr>
        <w:tabs>
          <w:tab w:val="left" w:pos="1014"/>
        </w:tabs>
        <w:autoSpaceDE/>
        <w:autoSpaceDN/>
        <w:adjustRightInd/>
        <w:spacing w:before="2" w:line="293" w:lineRule="exact"/>
        <w:ind w:left="1013" w:hanging="180"/>
        <w:contextualSpacing w:val="0"/>
        <w:jc w:val="left"/>
        <w:rPr>
          <w:rFonts w:ascii="Symbol" w:hAnsi="Symbol"/>
        </w:rPr>
      </w:pPr>
      <w:r w:rsidRPr="00935D0B">
        <w:t>разработка и реализация индивидуальных учебных планов (при</w:t>
      </w:r>
      <w:r>
        <w:t xml:space="preserve"> </w:t>
      </w:r>
      <w:r w:rsidRPr="00935D0B">
        <w:t>необходимости);</w:t>
      </w:r>
    </w:p>
    <w:p w:rsidR="00237141" w:rsidRPr="00935D0B" w:rsidRDefault="00237141" w:rsidP="00D237CE">
      <w:pPr>
        <w:pStyle w:val="a3"/>
        <w:widowControl w:val="0"/>
        <w:numPr>
          <w:ilvl w:val="1"/>
          <w:numId w:val="4"/>
        </w:numPr>
        <w:tabs>
          <w:tab w:val="left" w:pos="1014"/>
        </w:tabs>
        <w:autoSpaceDE/>
        <w:autoSpaceDN/>
        <w:adjustRightInd/>
        <w:ind w:left="112" w:right="117" w:firstLine="721"/>
        <w:contextualSpacing w:val="0"/>
        <w:rPr>
          <w:rFonts w:ascii="Symbol" w:hAnsi="Symbol"/>
        </w:rPr>
      </w:pPr>
      <w:r w:rsidRPr="00935D0B">
        <w:t>реализация системы мероприятий по социальной адаптации детей с ограниченными возможностями</w:t>
      </w:r>
      <w:r>
        <w:t xml:space="preserve"> </w:t>
      </w:r>
      <w:r w:rsidRPr="00935D0B">
        <w:t>здоровья;</w:t>
      </w:r>
    </w:p>
    <w:p w:rsidR="00237141" w:rsidRPr="00935D0B" w:rsidRDefault="00237141" w:rsidP="00D237CE">
      <w:pPr>
        <w:pStyle w:val="a3"/>
        <w:widowControl w:val="0"/>
        <w:numPr>
          <w:ilvl w:val="1"/>
          <w:numId w:val="4"/>
        </w:numPr>
        <w:tabs>
          <w:tab w:val="left" w:pos="1014"/>
        </w:tabs>
        <w:autoSpaceDE/>
        <w:autoSpaceDN/>
        <w:adjustRightInd/>
        <w:spacing w:before="2"/>
        <w:ind w:left="112" w:right="111" w:firstLine="721"/>
        <w:contextualSpacing w:val="0"/>
        <w:rPr>
          <w:rFonts w:ascii="Symbol" w:hAnsi="Symbol"/>
        </w:rPr>
      </w:pPr>
      <w:r w:rsidRPr="00935D0B">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w:t>
      </w:r>
      <w:r>
        <w:t xml:space="preserve"> </w:t>
      </w:r>
      <w:r w:rsidRPr="00935D0B">
        <w:t>вопросам.</w:t>
      </w:r>
    </w:p>
    <w:p w:rsidR="000700E8" w:rsidRPr="00C521C8" w:rsidRDefault="000700E8" w:rsidP="00FC7AB3">
      <w:pPr>
        <w:rPr>
          <w:b/>
        </w:rPr>
      </w:pPr>
      <w:r w:rsidRPr="00C521C8">
        <w:rPr>
          <w:b/>
        </w:rPr>
        <w:t>Программа коррекционной работы обеспечивает:</w:t>
      </w:r>
    </w:p>
    <w:p w:rsidR="000700E8" w:rsidRPr="00FA0833" w:rsidRDefault="00077107" w:rsidP="00FC7AB3">
      <w:r>
        <w:t>-</w:t>
      </w:r>
      <w:r w:rsidR="000700E8" w:rsidRPr="00FA0833">
        <w:t>выявление особых образовательных потребностей обучающихся с ЗПР, обусловленных недостатками в их физическом и (или) психическом развитии;</w:t>
      </w:r>
    </w:p>
    <w:p w:rsidR="000700E8" w:rsidRPr="00FA0833" w:rsidRDefault="000700E8" w:rsidP="00FC7AB3">
      <w:r w:rsidRPr="00FA0833">
        <w:t>создание адекватных условий для реализации особых образовательных потребностей обучающихся с ЗПР;</w:t>
      </w:r>
    </w:p>
    <w:p w:rsidR="000700E8" w:rsidRPr="00FA0833" w:rsidRDefault="00077107" w:rsidP="00FC7AB3">
      <w:r>
        <w:t>-</w:t>
      </w:r>
      <w:r w:rsidR="000700E8" w:rsidRPr="00FA0833">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0700E8" w:rsidRPr="00FA0833" w:rsidRDefault="00077107" w:rsidP="00FC7AB3">
      <w:r>
        <w:t>-</w:t>
      </w:r>
      <w:r w:rsidR="000700E8" w:rsidRPr="00FA0833">
        <w:t>оказание помощи в освоении обучающимися с ЗПР АООП НОО;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700E8" w:rsidRPr="00FA0833" w:rsidRDefault="000700E8" w:rsidP="00FC7AB3">
      <w:r w:rsidRPr="00FA0833">
        <w:t>Прогр</w:t>
      </w:r>
      <w:r w:rsidR="00E270F9" w:rsidRPr="00FA0833">
        <w:t xml:space="preserve">амма коррекционной работы </w:t>
      </w:r>
      <w:r w:rsidRPr="00FA0833">
        <w:t xml:space="preserve"> содержит:</w:t>
      </w:r>
    </w:p>
    <w:p w:rsidR="000700E8" w:rsidRPr="00FA0833" w:rsidRDefault="000700E8" w:rsidP="00FC7AB3">
      <w:r w:rsidRPr="00FA0833">
        <w:rPr>
          <w:b/>
        </w:rPr>
        <w:t>-</w:t>
      </w:r>
      <w:r w:rsidRPr="00FA0833">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0700E8" w:rsidRPr="00FA0833" w:rsidRDefault="001B4B4A" w:rsidP="00FC7AB3">
      <w:r>
        <w:t>-</w:t>
      </w:r>
      <w:r w:rsidR="000700E8" w:rsidRPr="00FA0833">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700E8" w:rsidRPr="00FA0833" w:rsidRDefault="000700E8" w:rsidP="00FC7AB3">
      <w:r w:rsidRPr="00FA0833">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700E8" w:rsidRPr="00FA0833" w:rsidRDefault="000700E8" w:rsidP="00FC7AB3">
      <w:r w:rsidRPr="00FA0833">
        <w:t>- планируемые результаты коррекционной работы.</w:t>
      </w:r>
    </w:p>
    <w:p w:rsidR="000700E8" w:rsidRPr="00FA0833" w:rsidRDefault="000700E8" w:rsidP="00FC7AB3">
      <w:r w:rsidRPr="00FA0833">
        <w:t>Программа коррекционной работы  включает в себя взаимосвязанные направления, отражающие её основное содержание:</w:t>
      </w:r>
    </w:p>
    <w:p w:rsidR="001B4B4A" w:rsidRDefault="000700E8" w:rsidP="00FC7AB3">
      <w:r w:rsidRPr="00237141">
        <w:rPr>
          <w:b/>
        </w:rPr>
        <w:lastRenderedPageBreak/>
        <w:t>диагностическая работа,</w:t>
      </w:r>
      <w:r w:rsidRPr="00FA0833">
        <w:t xml:space="preserve"> обеспечивающая проведение комплексного обследования обучающихся с ЗПР и подготовку рекомендаций по оказанию им психолого-медико-педагогической помо</w:t>
      </w:r>
      <w:r w:rsidRPr="001B4B4A">
        <w:t>щи</w:t>
      </w:r>
      <w:r w:rsidRPr="00FA0833">
        <w:t>;</w:t>
      </w:r>
    </w:p>
    <w:p w:rsidR="000700E8" w:rsidRPr="001B4B4A" w:rsidRDefault="000700E8" w:rsidP="00FC7AB3">
      <w:r w:rsidRPr="00237141">
        <w:rPr>
          <w:b/>
        </w:rPr>
        <w:t>коррекционно-развивающая</w:t>
      </w:r>
      <w:r w:rsidR="00227603" w:rsidRPr="00237141">
        <w:rPr>
          <w:b/>
        </w:rPr>
        <w:t xml:space="preserve"> </w:t>
      </w:r>
      <w:r w:rsidRPr="00237141">
        <w:rPr>
          <w:b/>
        </w:rPr>
        <w:t>работа</w:t>
      </w:r>
      <w:r w:rsidRPr="001B4B4A">
        <w:t>,</w:t>
      </w:r>
      <w:r w:rsidR="00A20E73">
        <w:t xml:space="preserve"> </w:t>
      </w:r>
      <w:r w:rsidRPr="001B4B4A">
        <w:t>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0700E8" w:rsidRPr="00FA0833" w:rsidRDefault="000700E8" w:rsidP="00FC7AB3">
      <w:r w:rsidRPr="00237141">
        <w:rPr>
          <w:b/>
        </w:rPr>
        <w:t>консультативная работа,</w:t>
      </w:r>
      <w:r w:rsidRPr="00FA0833">
        <w:t xml:space="preserve">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0700E8" w:rsidRPr="00FA0833" w:rsidRDefault="000700E8" w:rsidP="00FC7AB3">
      <w:r w:rsidRPr="00237141">
        <w:rPr>
          <w:b/>
        </w:rPr>
        <w:t>информационно-просветительская работа,</w:t>
      </w:r>
      <w:r w:rsidRPr="00FA0833">
        <w:t xml:space="preserve">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0700E8" w:rsidRPr="00FA0833" w:rsidRDefault="000700E8" w:rsidP="00FC7AB3">
      <w:r w:rsidRPr="00FA0833">
        <w:t>Корр</w:t>
      </w:r>
      <w:r w:rsidR="00077107">
        <w:t>екционная работа включает</w:t>
      </w:r>
      <w:r w:rsidRPr="00FA0833">
        <w:t xml:space="preserve"> систематическое </w:t>
      </w:r>
      <w:proofErr w:type="spellStart"/>
      <w:r w:rsidRPr="00FA0833">
        <w:t>психолого</w:t>
      </w:r>
      <w:proofErr w:type="spellEnd"/>
      <w:r w:rsidRPr="00FA0833">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FA0833">
        <w:t>психолого</w:t>
      </w:r>
      <w:proofErr w:type="spellEnd"/>
      <w:r w:rsidRPr="00FA0833">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0700E8" w:rsidRPr="00FA0833" w:rsidRDefault="000700E8" w:rsidP="00FC7AB3">
      <w:r w:rsidRPr="00FA0833">
        <w:t>Основными направлениями в коррекционной работе являются:</w:t>
      </w:r>
      <w:r w:rsidR="00D836EF">
        <w:t xml:space="preserve"> удовлетворение </w:t>
      </w:r>
      <w:r w:rsidRPr="00FA0833">
        <w:t xml:space="preserve"> </w:t>
      </w:r>
      <w:r w:rsidR="00D836EF">
        <w:t xml:space="preserve">особых образовательных потребностей обучающихся с ЗПР; </w:t>
      </w:r>
      <w:r w:rsidRPr="00FA0833">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700E8" w:rsidRPr="00FA0833" w:rsidRDefault="000700E8" w:rsidP="00FC7AB3">
      <w:r w:rsidRPr="00FA0833">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700E8" w:rsidRPr="00FA0833" w:rsidRDefault="000700E8" w:rsidP="00FC7AB3">
      <w:r w:rsidRPr="00FA0833">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700E8" w:rsidRPr="00FA0833" w:rsidRDefault="000700E8" w:rsidP="00FC7AB3">
      <w:r w:rsidRPr="00FA0833">
        <w:t>Основными механизмами реализации программы коррекционной работы являются:</w:t>
      </w:r>
    </w:p>
    <w:p w:rsidR="000700E8" w:rsidRPr="00FA0833" w:rsidRDefault="00077107" w:rsidP="00FC7AB3">
      <w:r>
        <w:t>-</w:t>
      </w:r>
      <w:r w:rsidR="000700E8" w:rsidRPr="00FA0833">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0700E8" w:rsidRPr="00FA0833" w:rsidRDefault="00077107" w:rsidP="00FC7AB3">
      <w:r>
        <w:t>-</w:t>
      </w:r>
      <w:r w:rsidR="00CA4C85">
        <w:t>с</w:t>
      </w:r>
      <w:r w:rsidR="000700E8" w:rsidRPr="00FA0833">
        <w:t>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700E8" w:rsidRPr="00FA0833" w:rsidRDefault="000700E8" w:rsidP="00FC7AB3">
      <w:r w:rsidRPr="00FA0833">
        <w:t>Психолого-педагогическое сопровождение обучающихся с ЗПР осуществляют специалисты: учитель-дефектолог, педагог-логопед, педагог-психолог, имеющий соответствующую профильную подготовку, социальный педагог, педагог дополнительного образования.</w:t>
      </w:r>
    </w:p>
    <w:p w:rsidR="000700E8" w:rsidRPr="00FA0833" w:rsidRDefault="000700E8" w:rsidP="00FC7AB3">
      <w:r w:rsidRPr="00FA0833">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0700E8" w:rsidRPr="00FA0833" w:rsidRDefault="000700E8" w:rsidP="00FC7AB3">
      <w:r w:rsidRPr="00FA0833">
        <w:t xml:space="preserve">Программа коррекционной работы </w:t>
      </w:r>
      <w:r w:rsidR="00077107">
        <w:t xml:space="preserve"> содержит </w:t>
      </w:r>
      <w:r w:rsidRPr="00FA0833">
        <w:t xml:space="preserve">систему комплексного психолого-медико-педагогического обследования обучающихся, основные направления (диагностическое, </w:t>
      </w:r>
      <w:r w:rsidRPr="00FA0833">
        <w:lastRenderedPageBreak/>
        <w:t>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D836EF" w:rsidRDefault="000700E8" w:rsidP="00FC7AB3">
      <w:r w:rsidRPr="00FA0833">
        <w:t>Программа коррекционной работы разрабо</w:t>
      </w:r>
      <w:r w:rsidR="00077107">
        <w:t>тана МАОУ «Голышмановская СОШ №</w:t>
      </w:r>
      <w:r w:rsidR="00227603">
        <w:t>4</w:t>
      </w:r>
      <w:r w:rsidRPr="00FA0833">
        <w:t xml:space="preserve">» в соответствии с ФГОС НОО обучающихся с ОВЗ и с учётом </w:t>
      </w:r>
      <w:proofErr w:type="spellStart"/>
      <w:r w:rsidRPr="00FA0833">
        <w:t>ПрАООП</w:t>
      </w:r>
      <w:proofErr w:type="spellEnd"/>
      <w:r w:rsidRPr="00FA0833">
        <w:t xml:space="preserve"> НОО обучающихся с ЗПР. </w:t>
      </w:r>
    </w:p>
    <w:p w:rsidR="00D836EF" w:rsidRDefault="00D836EF" w:rsidP="00FC7AB3"/>
    <w:p w:rsidR="00237141" w:rsidRPr="00237141" w:rsidRDefault="00237141" w:rsidP="00FC7AB3">
      <w:pPr>
        <w:rPr>
          <w:b/>
        </w:rPr>
      </w:pPr>
      <w:r w:rsidRPr="00237141">
        <w:rPr>
          <w:b/>
        </w:rPr>
        <w:t>Планируемые результаты Программы коррекционной работы:</w:t>
      </w:r>
    </w:p>
    <w:p w:rsidR="00237141" w:rsidRPr="00237141" w:rsidRDefault="00237141" w:rsidP="00D237CE">
      <w:pPr>
        <w:pStyle w:val="a3"/>
        <w:numPr>
          <w:ilvl w:val="0"/>
          <w:numId w:val="5"/>
        </w:numPr>
      </w:pPr>
      <w:r w:rsidRPr="00237141">
        <w:t>Положительная динамика в освоении обучающимися базового уровня содержания образования – достижения личностных, метапредметных, предметных результатов АООП НОО.</w:t>
      </w:r>
    </w:p>
    <w:p w:rsidR="00EA074C" w:rsidRDefault="00237141" w:rsidP="00D237CE">
      <w:pPr>
        <w:pStyle w:val="a3"/>
        <w:numPr>
          <w:ilvl w:val="0"/>
          <w:numId w:val="5"/>
        </w:numPr>
        <w:rPr>
          <w:b/>
        </w:rPr>
      </w:pPr>
      <w:r w:rsidRPr="00EA074C">
        <w:t>Максимально возможная коррекция недостатков физического и /или психического</w:t>
      </w:r>
      <w:r w:rsidR="00EA074C" w:rsidRPr="00EA074C">
        <w:t xml:space="preserve"> развития</w:t>
      </w:r>
      <w:r w:rsidR="00EA074C">
        <w:rPr>
          <w:b/>
        </w:rPr>
        <w:t xml:space="preserve">. </w:t>
      </w:r>
    </w:p>
    <w:p w:rsidR="00EA074C" w:rsidRPr="00EA074C" w:rsidRDefault="00EA074C" w:rsidP="00D237CE">
      <w:pPr>
        <w:pStyle w:val="a3"/>
        <w:numPr>
          <w:ilvl w:val="0"/>
          <w:numId w:val="5"/>
        </w:numPr>
      </w:pPr>
      <w:r w:rsidRPr="00EA074C">
        <w:t xml:space="preserve">Социальная адаптация обучающихся. </w:t>
      </w:r>
    </w:p>
    <w:p w:rsidR="00391BBF" w:rsidRPr="00FA0833" w:rsidRDefault="00391BBF" w:rsidP="00FC7AB3"/>
    <w:p w:rsidR="00D237CE" w:rsidRDefault="00D237CE" w:rsidP="00D237CE">
      <w:pPr>
        <w:pStyle w:val="af8"/>
        <w:ind w:left="922" w:firstLine="0"/>
      </w:pPr>
      <w:r>
        <w:t>Содержание программы коррекционной работы определяют следующие принципы:</w:t>
      </w:r>
    </w:p>
    <w:p w:rsidR="00D237CE" w:rsidRDefault="00D237CE" w:rsidP="00D237CE">
      <w:pPr>
        <w:pStyle w:val="af8"/>
        <w:ind w:right="129"/>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836EF" w:rsidRDefault="00D836EF" w:rsidP="00D836EF">
      <w:pPr>
        <w:pStyle w:val="af8"/>
        <w:spacing w:before="90"/>
        <w:ind w:right="122"/>
      </w:pPr>
      <w:r>
        <w:t>Принцип системности -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w:t>
      </w:r>
    </w:p>
    <w:p w:rsidR="00D836EF" w:rsidRDefault="00D836EF" w:rsidP="00D836EF">
      <w:pPr>
        <w:pStyle w:val="af8"/>
        <w:ind w:left="922" w:firstLine="0"/>
      </w:pPr>
      <w:r>
        <w:t>взаимодействия участников.</w:t>
      </w:r>
    </w:p>
    <w:p w:rsidR="00D836EF" w:rsidRDefault="00D836EF" w:rsidP="00D836EF">
      <w:pPr>
        <w:pStyle w:val="af8"/>
        <w:ind w:right="133"/>
      </w:pPr>
      <w: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D836EF" w:rsidRDefault="00D836EF" w:rsidP="00D836EF">
      <w:pPr>
        <w:pStyle w:val="af8"/>
        <w:ind w:right="128"/>
      </w:pPr>
      <w: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836EF" w:rsidRDefault="00D836EF" w:rsidP="00D836EF">
      <w:pPr>
        <w:pStyle w:val="af8"/>
        <w:ind w:right="128"/>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836EF" w:rsidRDefault="00D836EF" w:rsidP="00D836EF">
      <w:pPr>
        <w:pStyle w:val="af8"/>
        <w:ind w:right="130"/>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237CE" w:rsidRDefault="00D237CE" w:rsidP="00D237CE">
      <w:pPr>
        <w:sectPr w:rsidR="00D237CE">
          <w:pgSz w:w="11910" w:h="16840"/>
          <w:pgMar w:top="960" w:right="720" w:bottom="280" w:left="780" w:header="710" w:footer="0" w:gutter="0"/>
          <w:cols w:space="720"/>
        </w:sectPr>
      </w:pPr>
    </w:p>
    <w:p w:rsidR="00D237CE" w:rsidRDefault="00D237CE" w:rsidP="00D237CE">
      <w:pPr>
        <w:pStyle w:val="af8"/>
        <w:spacing w:before="2"/>
        <w:ind w:firstLine="0"/>
        <w:jc w:val="left"/>
        <w:rPr>
          <w:sz w:val="16"/>
        </w:rPr>
      </w:pPr>
    </w:p>
    <w:p w:rsidR="00D237CE" w:rsidRDefault="00D237CE" w:rsidP="00D237CE">
      <w:pPr>
        <w:pStyle w:val="af8"/>
        <w:spacing w:before="2"/>
        <w:ind w:firstLine="0"/>
        <w:jc w:val="left"/>
      </w:pPr>
    </w:p>
    <w:p w:rsidR="00D237CE" w:rsidRPr="00BC4F4C" w:rsidRDefault="00D237CE" w:rsidP="00D237CE">
      <w:pPr>
        <w:pStyle w:val="222"/>
        <w:spacing w:line="321" w:lineRule="exact"/>
        <w:ind w:left="213" w:firstLine="0"/>
        <w:rPr>
          <w:b/>
        </w:rPr>
      </w:pPr>
      <w:r w:rsidRPr="00BC4F4C">
        <w:rPr>
          <w:b/>
        </w:rPr>
        <w:t>План реализации программы</w:t>
      </w:r>
    </w:p>
    <w:p w:rsidR="00D237CE" w:rsidRDefault="00D237CE" w:rsidP="00D237CE">
      <w:pPr>
        <w:pStyle w:val="af8"/>
        <w:ind w:right="129"/>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D237CE" w:rsidRDefault="00D237CE" w:rsidP="00D237CE">
      <w:pPr>
        <w:pStyle w:val="af8"/>
        <w:spacing w:before="7" w:after="1"/>
        <w:ind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D237CE" w:rsidTr="006D0B4C">
        <w:trPr>
          <w:trHeight w:val="275"/>
        </w:trPr>
        <w:tc>
          <w:tcPr>
            <w:tcW w:w="4787" w:type="dxa"/>
          </w:tcPr>
          <w:p w:rsidR="00D237CE" w:rsidRDefault="00D237CE" w:rsidP="006D0B4C">
            <w:pPr>
              <w:pStyle w:val="TableParagraph"/>
              <w:spacing w:line="256" w:lineRule="exact"/>
              <w:rPr>
                <w:sz w:val="24"/>
              </w:rPr>
            </w:pPr>
            <w:proofErr w:type="spellStart"/>
            <w:r>
              <w:rPr>
                <w:sz w:val="24"/>
              </w:rPr>
              <w:t>Содержание</w:t>
            </w:r>
            <w:proofErr w:type="spellEnd"/>
            <w:r>
              <w:rPr>
                <w:sz w:val="24"/>
              </w:rPr>
              <w:t xml:space="preserve"> </w:t>
            </w:r>
            <w:proofErr w:type="spellStart"/>
            <w:r>
              <w:rPr>
                <w:sz w:val="24"/>
              </w:rPr>
              <w:t>работы</w:t>
            </w:r>
            <w:proofErr w:type="spellEnd"/>
          </w:p>
        </w:tc>
        <w:tc>
          <w:tcPr>
            <w:tcW w:w="4787" w:type="dxa"/>
          </w:tcPr>
          <w:p w:rsidR="00D237CE" w:rsidRDefault="00D237CE" w:rsidP="006D0B4C">
            <w:pPr>
              <w:pStyle w:val="TableParagraph"/>
              <w:spacing w:line="256" w:lineRule="exact"/>
              <w:ind w:left="105"/>
              <w:rPr>
                <w:sz w:val="24"/>
              </w:rPr>
            </w:pPr>
            <w:proofErr w:type="spellStart"/>
            <w:r>
              <w:rPr>
                <w:sz w:val="24"/>
              </w:rPr>
              <w:t>Организационная</w:t>
            </w:r>
            <w:proofErr w:type="spellEnd"/>
            <w:r>
              <w:rPr>
                <w:sz w:val="24"/>
              </w:rPr>
              <w:t xml:space="preserve"> </w:t>
            </w:r>
            <w:proofErr w:type="spellStart"/>
            <w:r>
              <w:rPr>
                <w:sz w:val="24"/>
              </w:rPr>
              <w:t>деятельность</w:t>
            </w:r>
            <w:proofErr w:type="spellEnd"/>
          </w:p>
        </w:tc>
      </w:tr>
      <w:tr w:rsidR="00D237CE" w:rsidTr="006D0B4C">
        <w:trPr>
          <w:trHeight w:val="275"/>
        </w:trPr>
        <w:tc>
          <w:tcPr>
            <w:tcW w:w="9574" w:type="dxa"/>
            <w:gridSpan w:val="2"/>
          </w:tcPr>
          <w:p w:rsidR="00D237CE" w:rsidRDefault="00D237CE" w:rsidP="006D0B4C">
            <w:pPr>
              <w:pStyle w:val="TableParagraph"/>
              <w:spacing w:line="256" w:lineRule="exact"/>
              <w:rPr>
                <w:sz w:val="24"/>
              </w:rPr>
            </w:pPr>
            <w:r>
              <w:rPr>
                <w:sz w:val="24"/>
              </w:rPr>
              <w:t xml:space="preserve">I </w:t>
            </w:r>
            <w:proofErr w:type="spellStart"/>
            <w:r>
              <w:rPr>
                <w:sz w:val="24"/>
              </w:rPr>
              <w:t>этап</w:t>
            </w:r>
            <w:proofErr w:type="spellEnd"/>
            <w:r>
              <w:rPr>
                <w:sz w:val="24"/>
              </w:rPr>
              <w:t xml:space="preserve">. </w:t>
            </w:r>
            <w:proofErr w:type="spellStart"/>
            <w:r>
              <w:rPr>
                <w:sz w:val="24"/>
              </w:rPr>
              <w:t>Подготовительный</w:t>
            </w:r>
            <w:proofErr w:type="spellEnd"/>
          </w:p>
        </w:tc>
      </w:tr>
      <w:tr w:rsidR="00D237CE" w:rsidTr="006D0B4C">
        <w:trPr>
          <w:trHeight w:val="3036"/>
        </w:trPr>
        <w:tc>
          <w:tcPr>
            <w:tcW w:w="4787" w:type="dxa"/>
          </w:tcPr>
          <w:p w:rsidR="00D237CE" w:rsidRPr="00D237CE" w:rsidRDefault="00D237CE" w:rsidP="006D0B4C">
            <w:pPr>
              <w:pStyle w:val="TableParagraph"/>
              <w:spacing w:line="268" w:lineRule="exact"/>
              <w:rPr>
                <w:sz w:val="24"/>
                <w:lang w:val="ru-RU"/>
              </w:rPr>
            </w:pPr>
            <w:r w:rsidRPr="00D237CE">
              <w:rPr>
                <w:sz w:val="24"/>
                <w:lang w:val="ru-RU"/>
              </w:rPr>
              <w:t>подбор методов изучения личности</w:t>
            </w:r>
          </w:p>
          <w:p w:rsidR="00D237CE" w:rsidRPr="00D237CE" w:rsidRDefault="00D237CE" w:rsidP="006D0B4C">
            <w:pPr>
              <w:pStyle w:val="TableParagraph"/>
              <w:ind w:right="222"/>
              <w:rPr>
                <w:sz w:val="24"/>
                <w:lang w:val="ru-RU"/>
              </w:rPr>
            </w:pPr>
            <w:r w:rsidRPr="00D237CE">
              <w:rPr>
                <w:sz w:val="24"/>
                <w:lang w:val="ru-RU"/>
              </w:rPr>
              <w:t>подбор методик изучения</w:t>
            </w:r>
            <w:r w:rsidRPr="00D237CE">
              <w:rPr>
                <w:spacing w:val="-42"/>
                <w:sz w:val="24"/>
                <w:lang w:val="ru-RU"/>
              </w:rPr>
              <w:t xml:space="preserve"> </w:t>
            </w:r>
            <w:r w:rsidRPr="00D237CE">
              <w:rPr>
                <w:sz w:val="24"/>
                <w:lang w:val="ru-RU"/>
              </w:rPr>
              <w:t>психологических особенностей</w:t>
            </w:r>
          </w:p>
          <w:p w:rsidR="00D237CE" w:rsidRPr="00D237CE" w:rsidRDefault="00D237CE" w:rsidP="006D0B4C">
            <w:pPr>
              <w:pStyle w:val="TableParagraph"/>
              <w:ind w:right="211"/>
              <w:rPr>
                <w:sz w:val="24"/>
                <w:lang w:val="ru-RU"/>
              </w:rPr>
            </w:pPr>
            <w:r w:rsidRPr="00D237CE">
              <w:rPr>
                <w:sz w:val="24"/>
                <w:lang w:val="ru-RU"/>
              </w:rPr>
              <w:t>подбор методик для определения уровня обученности, обучаемости, воспитанности, подбор методик изучения семьи обучающихся</w:t>
            </w:r>
          </w:p>
          <w:p w:rsidR="00D237CE" w:rsidRPr="00D237CE" w:rsidRDefault="00D237CE" w:rsidP="006D0B4C">
            <w:pPr>
              <w:pStyle w:val="TableParagraph"/>
              <w:rPr>
                <w:sz w:val="24"/>
                <w:lang w:val="ru-RU"/>
              </w:rPr>
            </w:pPr>
            <w:r w:rsidRPr="00D237CE">
              <w:rPr>
                <w:sz w:val="24"/>
                <w:lang w:val="ru-RU"/>
              </w:rPr>
              <w:t>методическая и практическая подготовка педагогических кадров</w:t>
            </w:r>
          </w:p>
        </w:tc>
        <w:tc>
          <w:tcPr>
            <w:tcW w:w="4787" w:type="dxa"/>
          </w:tcPr>
          <w:p w:rsidR="00D237CE" w:rsidRPr="00D237CE" w:rsidRDefault="00D237CE" w:rsidP="006D0B4C">
            <w:pPr>
              <w:pStyle w:val="TableParagraph"/>
              <w:ind w:left="105" w:right="325"/>
              <w:rPr>
                <w:sz w:val="24"/>
                <w:lang w:val="ru-RU"/>
              </w:rPr>
            </w:pPr>
            <w:r w:rsidRPr="00D237CE">
              <w:rPr>
                <w:sz w:val="24"/>
                <w:lang w:val="ru-RU"/>
              </w:rPr>
              <w:t>изучение состояние вопроса предварительное планирование разработка и отбор оптимального содержания, методов и форм</w:t>
            </w:r>
            <w:r w:rsidRPr="00D237CE">
              <w:rPr>
                <w:spacing w:val="-41"/>
                <w:sz w:val="24"/>
                <w:lang w:val="ru-RU"/>
              </w:rPr>
              <w:t xml:space="preserve"> </w:t>
            </w:r>
            <w:r w:rsidRPr="00D237CE">
              <w:rPr>
                <w:sz w:val="24"/>
                <w:lang w:val="ru-RU"/>
              </w:rPr>
              <w:t>предстоящей деятельности</w:t>
            </w:r>
          </w:p>
          <w:p w:rsidR="00D237CE" w:rsidRPr="00D237CE" w:rsidRDefault="00D237CE" w:rsidP="006D0B4C">
            <w:pPr>
              <w:pStyle w:val="TableParagraph"/>
              <w:ind w:left="105" w:right="1101"/>
              <w:rPr>
                <w:sz w:val="24"/>
                <w:lang w:val="ru-RU"/>
              </w:rPr>
            </w:pPr>
            <w:r w:rsidRPr="00D237CE">
              <w:rPr>
                <w:sz w:val="24"/>
                <w:lang w:val="ru-RU"/>
              </w:rPr>
              <w:t>обеспечение условий</w:t>
            </w:r>
            <w:r w:rsidRPr="00D237CE">
              <w:rPr>
                <w:spacing w:val="-25"/>
                <w:sz w:val="24"/>
                <w:lang w:val="ru-RU"/>
              </w:rPr>
              <w:t xml:space="preserve"> </w:t>
            </w:r>
            <w:r w:rsidRPr="00D237CE">
              <w:rPr>
                <w:sz w:val="24"/>
                <w:lang w:val="ru-RU"/>
              </w:rPr>
              <w:t>предстоящей деятельности</w:t>
            </w:r>
          </w:p>
          <w:p w:rsidR="00D237CE" w:rsidRPr="00D237CE" w:rsidRDefault="00D237CE" w:rsidP="006D0B4C">
            <w:pPr>
              <w:pStyle w:val="TableParagraph"/>
              <w:ind w:left="105"/>
              <w:rPr>
                <w:sz w:val="24"/>
                <w:lang w:val="ru-RU"/>
              </w:rPr>
            </w:pPr>
            <w:r w:rsidRPr="00D237CE">
              <w:rPr>
                <w:sz w:val="24"/>
                <w:lang w:val="ru-RU"/>
              </w:rPr>
              <w:t>подбор людей и распределение конкретных участников работы</w:t>
            </w:r>
          </w:p>
          <w:p w:rsidR="00D237CE" w:rsidRPr="00D237CE" w:rsidRDefault="00D237CE" w:rsidP="006D0B4C">
            <w:pPr>
              <w:pStyle w:val="TableParagraph"/>
              <w:spacing w:line="270" w:lineRule="atLeast"/>
              <w:ind w:left="105"/>
              <w:rPr>
                <w:sz w:val="24"/>
                <w:lang w:val="ru-RU"/>
              </w:rPr>
            </w:pPr>
            <w:r w:rsidRPr="00D237CE">
              <w:rPr>
                <w:sz w:val="24"/>
                <w:lang w:val="ru-RU"/>
              </w:rPr>
              <w:t>постановка задач перед исполнителями и создание настроя на работу</w:t>
            </w:r>
          </w:p>
        </w:tc>
      </w:tr>
      <w:tr w:rsidR="00D237CE" w:rsidTr="006D0B4C">
        <w:trPr>
          <w:trHeight w:val="275"/>
        </w:trPr>
        <w:tc>
          <w:tcPr>
            <w:tcW w:w="9574" w:type="dxa"/>
            <w:gridSpan w:val="2"/>
          </w:tcPr>
          <w:p w:rsidR="00D237CE" w:rsidRPr="00D237CE" w:rsidRDefault="00D237CE" w:rsidP="006D0B4C">
            <w:pPr>
              <w:pStyle w:val="TableParagraph"/>
              <w:spacing w:line="256" w:lineRule="exact"/>
              <w:rPr>
                <w:sz w:val="24"/>
                <w:lang w:val="ru-RU"/>
              </w:rPr>
            </w:pPr>
            <w:r>
              <w:rPr>
                <w:sz w:val="24"/>
              </w:rPr>
              <w:t>II</w:t>
            </w:r>
            <w:r w:rsidRPr="00D237CE">
              <w:rPr>
                <w:sz w:val="24"/>
                <w:lang w:val="ru-RU"/>
              </w:rPr>
              <w:t xml:space="preserve"> этап. Сбор информации (начало учебного года)</w:t>
            </w:r>
          </w:p>
        </w:tc>
      </w:tr>
      <w:tr w:rsidR="00D237CE" w:rsidTr="006D0B4C">
        <w:trPr>
          <w:trHeight w:val="1934"/>
        </w:trPr>
        <w:tc>
          <w:tcPr>
            <w:tcW w:w="4787" w:type="dxa"/>
          </w:tcPr>
          <w:p w:rsidR="00D237CE" w:rsidRPr="00D237CE" w:rsidRDefault="00D237CE" w:rsidP="006D0B4C">
            <w:pPr>
              <w:pStyle w:val="TableParagraph"/>
              <w:ind w:right="81"/>
              <w:rPr>
                <w:sz w:val="24"/>
                <w:lang w:val="ru-RU"/>
              </w:rPr>
            </w:pPr>
            <w:r w:rsidRPr="00D237CE">
              <w:rPr>
                <w:sz w:val="24"/>
                <w:lang w:val="ru-RU"/>
              </w:rPr>
              <w:t>проведение бесед, тестирования, анкетирования, экспертных оценок, наблюдения, логопедического обследования изучение личных дел учащихся</w:t>
            </w:r>
          </w:p>
          <w:p w:rsidR="00D237CE" w:rsidRPr="00D237CE" w:rsidRDefault="00D237CE" w:rsidP="006D0B4C">
            <w:pPr>
              <w:pStyle w:val="TableParagraph"/>
              <w:spacing w:line="270" w:lineRule="atLeast"/>
              <w:ind w:right="79"/>
              <w:rPr>
                <w:sz w:val="24"/>
                <w:lang w:val="ru-RU"/>
              </w:rPr>
            </w:pPr>
            <w:r w:rsidRPr="00D237CE">
              <w:rPr>
                <w:sz w:val="24"/>
                <w:lang w:val="ru-RU"/>
              </w:rPr>
              <w:t>изучение листа здоровья учащихся консультация врачей и других специалистов посещение семей учащихся</w:t>
            </w:r>
          </w:p>
        </w:tc>
        <w:tc>
          <w:tcPr>
            <w:tcW w:w="4787" w:type="dxa"/>
          </w:tcPr>
          <w:p w:rsidR="00D237CE" w:rsidRPr="00D237CE" w:rsidRDefault="00D237CE" w:rsidP="006D0B4C">
            <w:pPr>
              <w:pStyle w:val="TableParagraph"/>
              <w:ind w:left="105"/>
              <w:rPr>
                <w:sz w:val="24"/>
                <w:lang w:val="ru-RU"/>
              </w:rPr>
            </w:pPr>
            <w:r w:rsidRPr="00D237CE">
              <w:rPr>
                <w:sz w:val="24"/>
                <w:lang w:val="ru-RU"/>
              </w:rPr>
              <w:t>консультативная помощь в процессе сбора информации</w:t>
            </w:r>
          </w:p>
          <w:p w:rsidR="00D237CE" w:rsidRPr="00D237CE" w:rsidRDefault="00D237CE" w:rsidP="006D0B4C">
            <w:pPr>
              <w:pStyle w:val="TableParagraph"/>
              <w:ind w:left="105" w:right="181"/>
              <w:rPr>
                <w:sz w:val="24"/>
                <w:lang w:val="ru-RU"/>
              </w:rPr>
            </w:pPr>
            <w:r w:rsidRPr="00D237CE">
              <w:rPr>
                <w:sz w:val="24"/>
                <w:lang w:val="ru-RU"/>
              </w:rPr>
              <w:t>контроль за сбором информации на входе в коррекционно-развивающую деятельность</w:t>
            </w:r>
          </w:p>
        </w:tc>
      </w:tr>
      <w:tr w:rsidR="00D237CE" w:rsidTr="006D0B4C">
        <w:trPr>
          <w:trHeight w:val="551"/>
        </w:trPr>
        <w:tc>
          <w:tcPr>
            <w:tcW w:w="9574" w:type="dxa"/>
            <w:gridSpan w:val="2"/>
          </w:tcPr>
          <w:p w:rsidR="00D237CE" w:rsidRPr="00D237CE" w:rsidRDefault="00D237CE" w:rsidP="006D0B4C">
            <w:pPr>
              <w:pStyle w:val="TableParagraph"/>
              <w:spacing w:line="268" w:lineRule="exact"/>
              <w:rPr>
                <w:sz w:val="24"/>
                <w:lang w:val="ru-RU"/>
              </w:rPr>
            </w:pPr>
            <w:r>
              <w:rPr>
                <w:sz w:val="24"/>
              </w:rPr>
              <w:t>III</w:t>
            </w:r>
            <w:r w:rsidRPr="00D237CE">
              <w:rPr>
                <w:sz w:val="24"/>
                <w:lang w:val="ru-RU"/>
              </w:rPr>
              <w:t xml:space="preserve"> этап. Систематизация потока информации (начало учебного года)</w:t>
            </w:r>
          </w:p>
          <w:p w:rsidR="00D237CE" w:rsidRDefault="00D237CE" w:rsidP="006D0B4C">
            <w:pPr>
              <w:pStyle w:val="TableParagraph"/>
              <w:spacing w:line="264" w:lineRule="exact"/>
              <w:rPr>
                <w:sz w:val="24"/>
              </w:rPr>
            </w:pPr>
            <w:proofErr w:type="spellStart"/>
            <w:r>
              <w:rPr>
                <w:sz w:val="24"/>
              </w:rPr>
              <w:t>Консилиум</w:t>
            </w:r>
            <w:proofErr w:type="spellEnd"/>
            <w:r>
              <w:rPr>
                <w:sz w:val="24"/>
              </w:rPr>
              <w:t xml:space="preserve"> (</w:t>
            </w:r>
            <w:proofErr w:type="spellStart"/>
            <w:r>
              <w:rPr>
                <w:sz w:val="24"/>
              </w:rPr>
              <w:t>первичный</w:t>
            </w:r>
            <w:proofErr w:type="spellEnd"/>
            <w:r>
              <w:rPr>
                <w:sz w:val="24"/>
              </w:rPr>
              <w:t>)</w:t>
            </w:r>
          </w:p>
        </w:tc>
      </w:tr>
      <w:tr w:rsidR="00D237CE" w:rsidTr="00C52708">
        <w:trPr>
          <w:trHeight w:val="2808"/>
        </w:trPr>
        <w:tc>
          <w:tcPr>
            <w:tcW w:w="4787" w:type="dxa"/>
          </w:tcPr>
          <w:p w:rsidR="00D237CE" w:rsidRPr="00D237CE" w:rsidRDefault="00D237CE" w:rsidP="006D0B4C">
            <w:pPr>
              <w:pStyle w:val="TableParagraph"/>
              <w:ind w:right="945"/>
              <w:jc w:val="both"/>
              <w:rPr>
                <w:sz w:val="24"/>
                <w:lang w:val="ru-RU"/>
              </w:rPr>
            </w:pPr>
            <w:r w:rsidRPr="00D237CE">
              <w:rPr>
                <w:sz w:val="24"/>
                <w:lang w:val="ru-RU"/>
              </w:rPr>
              <w:t>уточнение полученной информации определение особенностей развития учащегося</w:t>
            </w:r>
          </w:p>
          <w:p w:rsidR="00D237CE" w:rsidRPr="00D237CE" w:rsidRDefault="00D237CE" w:rsidP="006D0B4C">
            <w:pPr>
              <w:pStyle w:val="TableParagraph"/>
              <w:rPr>
                <w:sz w:val="24"/>
                <w:lang w:val="ru-RU"/>
              </w:rPr>
            </w:pPr>
            <w:r w:rsidRPr="00D237CE">
              <w:rPr>
                <w:sz w:val="24"/>
                <w:lang w:val="ru-RU"/>
              </w:rPr>
              <w:t>выделение группы контроля за учебно- познавательной деятельностью, за поведением, группы контроля за семьей учащегося и профилем личностного</w:t>
            </w:r>
          </w:p>
          <w:p w:rsidR="00C52708" w:rsidRPr="00C52708" w:rsidRDefault="00D237CE" w:rsidP="00C52708">
            <w:pPr>
              <w:pStyle w:val="TableParagraph"/>
              <w:spacing w:line="268" w:lineRule="exact"/>
              <w:rPr>
                <w:sz w:val="24"/>
                <w:lang w:val="ru-RU"/>
              </w:rPr>
            </w:pPr>
            <w:r w:rsidRPr="00C52708">
              <w:rPr>
                <w:sz w:val="24"/>
                <w:lang w:val="ru-RU"/>
              </w:rPr>
              <w:t>развития выработка рекомендаций по</w:t>
            </w:r>
            <w:r w:rsidR="00C52708" w:rsidRPr="00C52708">
              <w:rPr>
                <w:sz w:val="24"/>
                <w:lang w:val="ru-RU"/>
              </w:rPr>
              <w:t xml:space="preserve"> организации учебно-воспитательного</w:t>
            </w:r>
          </w:p>
          <w:p w:rsidR="00C52708" w:rsidRPr="00C52708" w:rsidRDefault="00C52708" w:rsidP="00C52708">
            <w:pPr>
              <w:pStyle w:val="TableParagraph"/>
              <w:spacing w:line="264" w:lineRule="exact"/>
              <w:rPr>
                <w:sz w:val="24"/>
                <w:lang w:val="ru-RU"/>
              </w:rPr>
            </w:pPr>
            <w:proofErr w:type="spellStart"/>
            <w:r>
              <w:rPr>
                <w:sz w:val="24"/>
              </w:rPr>
              <w:t>процесса</w:t>
            </w:r>
            <w:proofErr w:type="spellEnd"/>
            <w:r>
              <w:rPr>
                <w:sz w:val="24"/>
              </w:rPr>
              <w:t>.</w:t>
            </w:r>
          </w:p>
        </w:tc>
        <w:tc>
          <w:tcPr>
            <w:tcW w:w="4787" w:type="dxa"/>
          </w:tcPr>
          <w:p w:rsidR="00D237CE" w:rsidRPr="00D237CE" w:rsidRDefault="00D237CE" w:rsidP="006D0B4C">
            <w:pPr>
              <w:pStyle w:val="TableParagraph"/>
              <w:ind w:left="105" w:right="257"/>
              <w:rPr>
                <w:sz w:val="24"/>
                <w:lang w:val="ru-RU"/>
              </w:rPr>
            </w:pPr>
            <w:r w:rsidRPr="00D237CE">
              <w:rPr>
                <w:sz w:val="24"/>
                <w:lang w:val="ru-RU"/>
              </w:rPr>
              <w:t>анализ результатов психолого- педагогического обследования на входе в коррекционно-развивающую работу анализ состояния здоровья обучающихся планирование коррекционно-развивающей деятельности</w:t>
            </w:r>
          </w:p>
        </w:tc>
      </w:tr>
      <w:tr w:rsidR="00C52708" w:rsidTr="00C52708">
        <w:trPr>
          <w:trHeight w:val="424"/>
        </w:trPr>
        <w:tc>
          <w:tcPr>
            <w:tcW w:w="9574" w:type="dxa"/>
            <w:gridSpan w:val="2"/>
          </w:tcPr>
          <w:p w:rsidR="00C52708" w:rsidRPr="00C52708" w:rsidRDefault="00C52708" w:rsidP="006D0B4C">
            <w:pPr>
              <w:pStyle w:val="TableParagraph"/>
              <w:ind w:left="105" w:right="257"/>
              <w:rPr>
                <w:sz w:val="24"/>
                <w:lang w:val="ru-RU"/>
              </w:rPr>
            </w:pPr>
            <w:r>
              <w:rPr>
                <w:sz w:val="24"/>
              </w:rPr>
              <w:t>IV</w:t>
            </w:r>
            <w:r w:rsidRPr="00D237CE">
              <w:rPr>
                <w:sz w:val="24"/>
                <w:lang w:val="ru-RU"/>
              </w:rPr>
              <w:t xml:space="preserve"> этап. Проведение коррекционно-развивающей деятельности</w:t>
            </w:r>
          </w:p>
        </w:tc>
      </w:tr>
      <w:tr w:rsidR="00C52708" w:rsidTr="00C52708">
        <w:trPr>
          <w:trHeight w:val="1819"/>
        </w:trPr>
        <w:tc>
          <w:tcPr>
            <w:tcW w:w="4787" w:type="dxa"/>
          </w:tcPr>
          <w:p w:rsidR="00C52708" w:rsidRPr="00D237CE" w:rsidRDefault="00C52708" w:rsidP="00F81814">
            <w:pPr>
              <w:pStyle w:val="TableParagraph"/>
              <w:rPr>
                <w:sz w:val="24"/>
                <w:lang w:val="ru-RU"/>
              </w:rPr>
            </w:pPr>
            <w:r w:rsidRPr="00D237CE">
              <w:rPr>
                <w:sz w:val="24"/>
                <w:lang w:val="ru-RU"/>
              </w:rPr>
              <w:t>включение коррекционно-развивающих целей в учебно-воспитательное планирование, привлечение к работе других специалистов проведение занятий психологом, логопедами, педагогами</w:t>
            </w:r>
          </w:p>
          <w:p w:rsidR="00C52708" w:rsidRDefault="00C52708" w:rsidP="00F81814">
            <w:pPr>
              <w:pStyle w:val="TableParagraph"/>
              <w:spacing w:line="264" w:lineRule="exact"/>
              <w:rPr>
                <w:sz w:val="24"/>
              </w:rPr>
            </w:pPr>
            <w:proofErr w:type="spellStart"/>
            <w:r>
              <w:rPr>
                <w:sz w:val="24"/>
              </w:rPr>
              <w:t>работа</w:t>
            </w:r>
            <w:proofErr w:type="spellEnd"/>
            <w:r>
              <w:rPr>
                <w:sz w:val="24"/>
              </w:rPr>
              <w:t xml:space="preserve"> с </w:t>
            </w:r>
            <w:proofErr w:type="spellStart"/>
            <w:r>
              <w:rPr>
                <w:sz w:val="24"/>
              </w:rPr>
              <w:t>родителями</w:t>
            </w:r>
            <w:proofErr w:type="spellEnd"/>
          </w:p>
        </w:tc>
        <w:tc>
          <w:tcPr>
            <w:tcW w:w="4787" w:type="dxa"/>
          </w:tcPr>
          <w:p w:rsidR="00C52708" w:rsidRPr="00D237CE" w:rsidRDefault="00C52708" w:rsidP="00F81814">
            <w:pPr>
              <w:pStyle w:val="TableParagraph"/>
              <w:ind w:left="105" w:right="457"/>
              <w:rPr>
                <w:sz w:val="24"/>
                <w:lang w:val="ru-RU"/>
              </w:rPr>
            </w:pPr>
            <w:r w:rsidRPr="00D237CE">
              <w:rPr>
                <w:sz w:val="24"/>
                <w:lang w:val="ru-RU"/>
              </w:rPr>
              <w:t>помощь в процессе реализации коррекционно-развивающей работы контроль за проведением коррекционно- развивающей работы</w:t>
            </w:r>
          </w:p>
        </w:tc>
      </w:tr>
    </w:tbl>
    <w:p w:rsidR="00D237CE" w:rsidRDefault="00D237CE" w:rsidP="00D237CE">
      <w:pPr>
        <w:sectPr w:rsidR="00D237CE">
          <w:pgSz w:w="11910" w:h="16840"/>
          <w:pgMar w:top="960" w:right="720" w:bottom="280" w:left="780" w:header="710" w:footer="0" w:gutter="0"/>
          <w:cols w:space="720"/>
        </w:sectPr>
      </w:pPr>
    </w:p>
    <w:p w:rsidR="00D237CE" w:rsidRDefault="00D237CE" w:rsidP="00D237CE">
      <w:pPr>
        <w:pStyle w:val="af8"/>
        <w:spacing w:before="8"/>
        <w:ind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D237CE" w:rsidTr="006D0B4C">
        <w:trPr>
          <w:trHeight w:val="277"/>
        </w:trPr>
        <w:tc>
          <w:tcPr>
            <w:tcW w:w="9574" w:type="dxa"/>
            <w:gridSpan w:val="2"/>
          </w:tcPr>
          <w:p w:rsidR="00D237CE" w:rsidRPr="00D237CE" w:rsidRDefault="00D237CE" w:rsidP="006D0B4C">
            <w:pPr>
              <w:pStyle w:val="TableParagraph"/>
              <w:spacing w:line="258" w:lineRule="exact"/>
              <w:rPr>
                <w:sz w:val="24"/>
                <w:lang w:val="ru-RU"/>
              </w:rPr>
            </w:pPr>
            <w:r>
              <w:rPr>
                <w:sz w:val="24"/>
              </w:rPr>
              <w:t>V</w:t>
            </w:r>
            <w:r w:rsidRPr="00D237CE">
              <w:rPr>
                <w:sz w:val="24"/>
                <w:lang w:val="ru-RU"/>
              </w:rPr>
              <w:t xml:space="preserve"> этап. Сбор информации (конец учебного года)</w:t>
            </w:r>
          </w:p>
        </w:tc>
      </w:tr>
      <w:tr w:rsidR="00D237CE" w:rsidTr="006D0B4C">
        <w:trPr>
          <w:trHeight w:val="1104"/>
        </w:trPr>
        <w:tc>
          <w:tcPr>
            <w:tcW w:w="4787" w:type="dxa"/>
          </w:tcPr>
          <w:p w:rsidR="00D237CE" w:rsidRPr="00D237CE" w:rsidRDefault="00D237CE" w:rsidP="006D0B4C">
            <w:pPr>
              <w:pStyle w:val="TableParagraph"/>
              <w:ind w:right="81"/>
              <w:rPr>
                <w:sz w:val="24"/>
                <w:lang w:val="ru-RU"/>
              </w:rPr>
            </w:pPr>
            <w:r w:rsidRPr="00D237CE">
              <w:rPr>
                <w:sz w:val="24"/>
                <w:lang w:val="ru-RU"/>
              </w:rPr>
              <w:t>проведение бесед, тестирования, анкетирования, экспертных оценок, наблюдения, логопедического обследования</w:t>
            </w:r>
          </w:p>
        </w:tc>
        <w:tc>
          <w:tcPr>
            <w:tcW w:w="4787" w:type="dxa"/>
          </w:tcPr>
          <w:p w:rsidR="00D237CE" w:rsidRPr="00D237CE" w:rsidRDefault="00D237CE" w:rsidP="006D0B4C">
            <w:pPr>
              <w:pStyle w:val="TableParagraph"/>
              <w:ind w:left="105" w:right="222"/>
              <w:rPr>
                <w:sz w:val="24"/>
                <w:lang w:val="ru-RU"/>
              </w:rPr>
            </w:pPr>
            <w:r w:rsidRPr="00D237CE">
              <w:rPr>
                <w:sz w:val="24"/>
                <w:lang w:val="ru-RU"/>
              </w:rPr>
              <w:t>консультативная помощь в процессе сбора информации контроль за сбором информации на выходе в коррекционно-</w:t>
            </w:r>
          </w:p>
          <w:p w:rsidR="00D237CE" w:rsidRDefault="00D237CE" w:rsidP="006D0B4C">
            <w:pPr>
              <w:pStyle w:val="TableParagraph"/>
              <w:spacing w:line="264" w:lineRule="exact"/>
              <w:ind w:left="105"/>
              <w:rPr>
                <w:sz w:val="24"/>
              </w:rPr>
            </w:pPr>
            <w:proofErr w:type="spellStart"/>
            <w:r>
              <w:rPr>
                <w:sz w:val="24"/>
              </w:rPr>
              <w:t>развивающую</w:t>
            </w:r>
            <w:proofErr w:type="spellEnd"/>
            <w:r>
              <w:rPr>
                <w:sz w:val="24"/>
              </w:rPr>
              <w:t xml:space="preserve"> </w:t>
            </w:r>
            <w:proofErr w:type="spellStart"/>
            <w:r>
              <w:rPr>
                <w:sz w:val="24"/>
              </w:rPr>
              <w:t>деятельность</w:t>
            </w:r>
            <w:proofErr w:type="spellEnd"/>
          </w:p>
        </w:tc>
      </w:tr>
      <w:tr w:rsidR="00D237CE" w:rsidTr="006D0B4C">
        <w:trPr>
          <w:trHeight w:val="551"/>
        </w:trPr>
        <w:tc>
          <w:tcPr>
            <w:tcW w:w="9574" w:type="dxa"/>
            <w:gridSpan w:val="2"/>
          </w:tcPr>
          <w:p w:rsidR="00D237CE" w:rsidRPr="00D237CE" w:rsidRDefault="00D237CE" w:rsidP="006D0B4C">
            <w:pPr>
              <w:pStyle w:val="TableParagraph"/>
              <w:spacing w:line="268" w:lineRule="exact"/>
              <w:rPr>
                <w:sz w:val="24"/>
                <w:lang w:val="ru-RU"/>
              </w:rPr>
            </w:pPr>
            <w:r>
              <w:rPr>
                <w:sz w:val="24"/>
              </w:rPr>
              <w:t>VI</w:t>
            </w:r>
            <w:r w:rsidRPr="00D237CE">
              <w:rPr>
                <w:sz w:val="24"/>
                <w:lang w:val="ru-RU"/>
              </w:rPr>
              <w:t xml:space="preserve"> этап. Систематизация потока информации (конец учебного года)</w:t>
            </w:r>
          </w:p>
          <w:p w:rsidR="00D237CE" w:rsidRDefault="00D237CE" w:rsidP="006D0B4C">
            <w:pPr>
              <w:pStyle w:val="TableParagraph"/>
              <w:spacing w:line="264" w:lineRule="exact"/>
              <w:rPr>
                <w:sz w:val="24"/>
              </w:rPr>
            </w:pPr>
            <w:proofErr w:type="spellStart"/>
            <w:r>
              <w:rPr>
                <w:sz w:val="24"/>
              </w:rPr>
              <w:t>Консилиум</w:t>
            </w:r>
            <w:proofErr w:type="spellEnd"/>
            <w:r>
              <w:rPr>
                <w:sz w:val="24"/>
              </w:rPr>
              <w:t xml:space="preserve"> (</w:t>
            </w:r>
            <w:proofErr w:type="spellStart"/>
            <w:r>
              <w:rPr>
                <w:sz w:val="24"/>
              </w:rPr>
              <w:t>плановый</w:t>
            </w:r>
            <w:proofErr w:type="spellEnd"/>
            <w:r>
              <w:rPr>
                <w:sz w:val="24"/>
              </w:rPr>
              <w:t>)</w:t>
            </w:r>
          </w:p>
        </w:tc>
      </w:tr>
      <w:tr w:rsidR="00D237CE" w:rsidTr="006D0B4C">
        <w:trPr>
          <w:trHeight w:val="1379"/>
        </w:trPr>
        <w:tc>
          <w:tcPr>
            <w:tcW w:w="4787" w:type="dxa"/>
          </w:tcPr>
          <w:p w:rsidR="00D237CE" w:rsidRPr="00D237CE" w:rsidRDefault="00D237CE" w:rsidP="006D0B4C">
            <w:pPr>
              <w:pStyle w:val="TableParagraph"/>
              <w:ind w:right="325"/>
              <w:rPr>
                <w:sz w:val="24"/>
                <w:lang w:val="ru-RU"/>
              </w:rPr>
            </w:pPr>
            <w:r w:rsidRPr="00D237CE">
              <w:rPr>
                <w:sz w:val="24"/>
                <w:lang w:val="ru-RU"/>
              </w:rPr>
              <w:t>уточнение полученной информации оценка динамики развития:</w:t>
            </w:r>
          </w:p>
          <w:p w:rsidR="00D237CE" w:rsidRPr="00D237CE" w:rsidRDefault="00D237CE" w:rsidP="006D0B4C">
            <w:pPr>
              <w:pStyle w:val="TableParagraph"/>
              <w:rPr>
                <w:sz w:val="24"/>
                <w:lang w:val="ru-RU"/>
              </w:rPr>
            </w:pPr>
            <w:r w:rsidRPr="00D237CE">
              <w:rPr>
                <w:sz w:val="24"/>
                <w:lang w:val="ru-RU"/>
              </w:rPr>
              <w:t>«+» результат – завершение работы;</w:t>
            </w:r>
          </w:p>
          <w:p w:rsidR="00D237CE" w:rsidRPr="00D237CE" w:rsidRDefault="00D237CE" w:rsidP="006D0B4C">
            <w:pPr>
              <w:pStyle w:val="TableParagraph"/>
              <w:spacing w:line="270" w:lineRule="atLeast"/>
              <w:rPr>
                <w:sz w:val="24"/>
                <w:lang w:val="ru-RU"/>
              </w:rPr>
            </w:pPr>
            <w:r w:rsidRPr="00D237CE">
              <w:rPr>
                <w:sz w:val="24"/>
                <w:lang w:val="ru-RU"/>
              </w:rPr>
              <w:t xml:space="preserve">«-» результат – корректировка деятельности, возврат на </w:t>
            </w:r>
            <w:r>
              <w:rPr>
                <w:sz w:val="24"/>
              </w:rPr>
              <w:t>II</w:t>
            </w:r>
            <w:r w:rsidRPr="00D237CE">
              <w:rPr>
                <w:sz w:val="24"/>
                <w:lang w:val="ru-RU"/>
              </w:rPr>
              <w:t xml:space="preserve"> – </w:t>
            </w:r>
            <w:r>
              <w:rPr>
                <w:sz w:val="24"/>
              </w:rPr>
              <w:t>VI</w:t>
            </w:r>
            <w:r w:rsidRPr="00D237CE">
              <w:rPr>
                <w:sz w:val="24"/>
                <w:lang w:val="ru-RU"/>
              </w:rPr>
              <w:t xml:space="preserve"> этап</w:t>
            </w:r>
          </w:p>
        </w:tc>
        <w:tc>
          <w:tcPr>
            <w:tcW w:w="4787" w:type="dxa"/>
          </w:tcPr>
          <w:p w:rsidR="00D237CE" w:rsidRPr="00D237CE" w:rsidRDefault="00D237CE" w:rsidP="006D0B4C">
            <w:pPr>
              <w:pStyle w:val="TableParagraph"/>
              <w:ind w:left="105" w:right="376"/>
              <w:rPr>
                <w:sz w:val="24"/>
                <w:lang w:val="ru-RU"/>
              </w:rPr>
            </w:pPr>
            <w:r w:rsidRPr="00D237CE">
              <w:rPr>
                <w:sz w:val="24"/>
                <w:lang w:val="ru-RU"/>
              </w:rPr>
              <w:t>анализ хода и результатов коррекционно- развивающей работы</w:t>
            </w:r>
          </w:p>
          <w:p w:rsidR="00D237CE" w:rsidRPr="00D237CE" w:rsidRDefault="00D237CE" w:rsidP="006D0B4C">
            <w:pPr>
              <w:pStyle w:val="TableParagraph"/>
              <w:spacing w:before="3"/>
              <w:ind w:left="0"/>
              <w:rPr>
                <w:sz w:val="23"/>
                <w:lang w:val="ru-RU"/>
              </w:rPr>
            </w:pPr>
          </w:p>
          <w:p w:rsidR="00D237CE" w:rsidRDefault="00D237CE" w:rsidP="006D0B4C">
            <w:pPr>
              <w:pStyle w:val="TableParagraph"/>
              <w:ind w:left="105"/>
              <w:rPr>
                <w:sz w:val="24"/>
              </w:rPr>
            </w:pPr>
            <w:proofErr w:type="spellStart"/>
            <w:r>
              <w:rPr>
                <w:sz w:val="24"/>
              </w:rPr>
              <w:t>подведение</w:t>
            </w:r>
            <w:proofErr w:type="spellEnd"/>
            <w:r>
              <w:rPr>
                <w:sz w:val="24"/>
              </w:rPr>
              <w:t xml:space="preserve"> </w:t>
            </w:r>
            <w:proofErr w:type="spellStart"/>
            <w:r>
              <w:rPr>
                <w:sz w:val="24"/>
              </w:rPr>
              <w:t>итогов</w:t>
            </w:r>
            <w:proofErr w:type="spellEnd"/>
          </w:p>
        </w:tc>
      </w:tr>
      <w:tr w:rsidR="00D237CE" w:rsidTr="006D0B4C">
        <w:trPr>
          <w:trHeight w:val="551"/>
        </w:trPr>
        <w:tc>
          <w:tcPr>
            <w:tcW w:w="9574" w:type="dxa"/>
            <w:gridSpan w:val="2"/>
          </w:tcPr>
          <w:p w:rsidR="00D237CE" w:rsidRPr="00D237CE" w:rsidRDefault="00D237CE" w:rsidP="006D0B4C">
            <w:pPr>
              <w:pStyle w:val="TableParagraph"/>
              <w:spacing w:line="267" w:lineRule="exact"/>
              <w:rPr>
                <w:sz w:val="24"/>
                <w:lang w:val="ru-RU"/>
              </w:rPr>
            </w:pPr>
            <w:r>
              <w:rPr>
                <w:sz w:val="24"/>
              </w:rPr>
              <w:t>VII</w:t>
            </w:r>
            <w:r w:rsidRPr="00D237CE">
              <w:rPr>
                <w:sz w:val="24"/>
                <w:lang w:val="ru-RU"/>
              </w:rPr>
              <w:t xml:space="preserve"> этап. Завершение работы (при положительных результатах).</w:t>
            </w:r>
          </w:p>
          <w:p w:rsidR="00D237CE" w:rsidRDefault="00D237CE" w:rsidP="006D0B4C">
            <w:pPr>
              <w:pStyle w:val="TableParagraph"/>
              <w:spacing w:line="264" w:lineRule="exact"/>
              <w:rPr>
                <w:sz w:val="24"/>
              </w:rPr>
            </w:pPr>
            <w:proofErr w:type="spellStart"/>
            <w:r>
              <w:rPr>
                <w:sz w:val="24"/>
              </w:rPr>
              <w:t>Консилиум</w:t>
            </w:r>
            <w:proofErr w:type="spellEnd"/>
            <w:r>
              <w:rPr>
                <w:sz w:val="24"/>
              </w:rPr>
              <w:t xml:space="preserve"> (</w:t>
            </w:r>
            <w:proofErr w:type="spellStart"/>
            <w:r>
              <w:rPr>
                <w:sz w:val="24"/>
              </w:rPr>
              <w:t>заключительный</w:t>
            </w:r>
            <w:proofErr w:type="spellEnd"/>
            <w:r>
              <w:rPr>
                <w:sz w:val="24"/>
              </w:rPr>
              <w:t>).</w:t>
            </w:r>
          </w:p>
        </w:tc>
      </w:tr>
      <w:tr w:rsidR="00D237CE" w:rsidTr="006D0B4C">
        <w:trPr>
          <w:trHeight w:val="1380"/>
        </w:trPr>
        <w:tc>
          <w:tcPr>
            <w:tcW w:w="4787" w:type="dxa"/>
          </w:tcPr>
          <w:p w:rsidR="00D237CE" w:rsidRPr="00D237CE" w:rsidRDefault="00D237CE" w:rsidP="006D0B4C">
            <w:pPr>
              <w:pStyle w:val="TableParagraph"/>
              <w:ind w:right="81"/>
              <w:rPr>
                <w:sz w:val="24"/>
                <w:lang w:val="ru-RU"/>
              </w:rPr>
            </w:pPr>
            <w:r w:rsidRPr="00D237CE">
              <w:rPr>
                <w:sz w:val="24"/>
                <w:lang w:val="ru-RU"/>
              </w:rPr>
              <w:t>отбор оптимальных форм, методов, средств, способов, приемов взаимодействия педагогов с учащимися, родителями</w:t>
            </w:r>
          </w:p>
          <w:p w:rsidR="00D237CE" w:rsidRPr="00D237CE" w:rsidRDefault="00D237CE" w:rsidP="006D0B4C">
            <w:pPr>
              <w:pStyle w:val="TableParagraph"/>
              <w:spacing w:line="270" w:lineRule="atLeast"/>
              <w:rPr>
                <w:sz w:val="24"/>
                <w:lang w:val="ru-RU"/>
              </w:rPr>
            </w:pPr>
            <w:r w:rsidRPr="00D237CE">
              <w:rPr>
                <w:sz w:val="24"/>
                <w:lang w:val="ru-RU"/>
              </w:rPr>
              <w:t>повышение профессиональной подготовки педагогов перспективное планирование</w:t>
            </w:r>
          </w:p>
        </w:tc>
        <w:tc>
          <w:tcPr>
            <w:tcW w:w="4787" w:type="dxa"/>
          </w:tcPr>
          <w:p w:rsidR="00D237CE" w:rsidRPr="00D237CE" w:rsidRDefault="00D237CE" w:rsidP="006D0B4C">
            <w:pPr>
              <w:pStyle w:val="TableParagraph"/>
              <w:ind w:left="105" w:right="2037"/>
              <w:rPr>
                <w:sz w:val="24"/>
                <w:lang w:val="ru-RU"/>
              </w:rPr>
            </w:pPr>
            <w:r w:rsidRPr="00D237CE">
              <w:rPr>
                <w:sz w:val="24"/>
                <w:lang w:val="ru-RU"/>
              </w:rPr>
              <w:t>обобщение опыта работы подведение итогов</w:t>
            </w:r>
          </w:p>
          <w:p w:rsidR="00D237CE" w:rsidRPr="00D237CE" w:rsidRDefault="00D237CE" w:rsidP="006D0B4C">
            <w:pPr>
              <w:pStyle w:val="TableParagraph"/>
              <w:ind w:left="105"/>
              <w:rPr>
                <w:sz w:val="24"/>
                <w:lang w:val="ru-RU"/>
              </w:rPr>
            </w:pPr>
            <w:r w:rsidRPr="00D237CE">
              <w:rPr>
                <w:sz w:val="24"/>
                <w:lang w:val="ru-RU"/>
              </w:rPr>
              <w:t>планирование дальнейшей коррекционной работы</w:t>
            </w:r>
          </w:p>
        </w:tc>
      </w:tr>
    </w:tbl>
    <w:p w:rsidR="00D237CE" w:rsidRDefault="00D237CE" w:rsidP="00D237CE">
      <w:pPr>
        <w:pStyle w:val="af8"/>
        <w:spacing w:before="5"/>
        <w:ind w:firstLine="0"/>
        <w:jc w:val="left"/>
        <w:rPr>
          <w:sz w:val="15"/>
        </w:rPr>
      </w:pPr>
    </w:p>
    <w:p w:rsidR="00D237CE" w:rsidRDefault="00D237CE" w:rsidP="00D237CE">
      <w:pPr>
        <w:pStyle w:val="af8"/>
        <w:spacing w:before="90"/>
        <w:jc w:val="left"/>
      </w:pPr>
      <w:r>
        <w:t>Коррекционная работа с обучающимися с ЗПР осуществляется в ходе всего учебно- образовательного процесса:</w:t>
      </w:r>
    </w:p>
    <w:p w:rsidR="00D237CE" w:rsidRDefault="00D237CE" w:rsidP="00D237CE">
      <w:pPr>
        <w:pStyle w:val="a3"/>
        <w:widowControl w:val="0"/>
        <w:numPr>
          <w:ilvl w:val="0"/>
          <w:numId w:val="65"/>
        </w:numPr>
        <w:tabs>
          <w:tab w:val="left" w:pos="514"/>
        </w:tabs>
        <w:adjustRightInd/>
        <w:ind w:right="288" w:firstLine="0"/>
        <w:contextualSpacing w:val="0"/>
        <w:jc w:val="left"/>
      </w:pPr>
      <w:r>
        <w:t xml:space="preserve">через содержание и организацию образовательного процесса (индивидуальный и дифференцированный </w:t>
      </w:r>
      <w:r>
        <w:rPr>
          <w:spacing w:val="-4"/>
        </w:rPr>
        <w:t xml:space="preserve">подход, </w:t>
      </w:r>
      <w:r>
        <w:rPr>
          <w:spacing w:val="-3"/>
        </w:rPr>
        <w:t xml:space="preserve">несколько </w:t>
      </w:r>
      <w:r>
        <w:t>сниженный темп обучения, структурная</w:t>
      </w:r>
      <w:r>
        <w:rPr>
          <w:spacing w:val="-33"/>
        </w:rPr>
        <w:t xml:space="preserve"> </w:t>
      </w:r>
      <w:r>
        <w:t>упрощенность содержания, повторность в обучении, активность и сознательность в</w:t>
      </w:r>
      <w:r>
        <w:rPr>
          <w:spacing w:val="-10"/>
        </w:rPr>
        <w:t xml:space="preserve"> </w:t>
      </w:r>
      <w:r>
        <w:t>обучении);</w:t>
      </w:r>
    </w:p>
    <w:p w:rsidR="00D237CE" w:rsidRDefault="00D237CE" w:rsidP="00D237CE">
      <w:pPr>
        <w:pStyle w:val="a3"/>
        <w:widowControl w:val="0"/>
        <w:numPr>
          <w:ilvl w:val="0"/>
          <w:numId w:val="65"/>
        </w:numPr>
        <w:tabs>
          <w:tab w:val="left" w:pos="514"/>
        </w:tabs>
        <w:adjustRightInd/>
        <w:ind w:right="476" w:firstLine="0"/>
        <w:contextualSpacing w:val="0"/>
        <w:jc w:val="left"/>
      </w:pPr>
      <w:r>
        <w:t>в</w:t>
      </w:r>
      <w:r>
        <w:rPr>
          <w:spacing w:val="-7"/>
        </w:rPr>
        <w:t xml:space="preserve"> </w:t>
      </w:r>
      <w:r>
        <w:t>рамках</w:t>
      </w:r>
      <w:r>
        <w:rPr>
          <w:spacing w:val="-4"/>
        </w:rPr>
        <w:t xml:space="preserve"> </w:t>
      </w:r>
      <w:r>
        <w:t>внеурочной</w:t>
      </w:r>
      <w:r>
        <w:rPr>
          <w:spacing w:val="-6"/>
        </w:rPr>
        <w:t xml:space="preserve"> </w:t>
      </w:r>
      <w:r>
        <w:t>деятельности</w:t>
      </w:r>
      <w:r>
        <w:rPr>
          <w:spacing w:val="-6"/>
        </w:rPr>
        <w:t xml:space="preserve"> </w:t>
      </w:r>
      <w:r>
        <w:t>в</w:t>
      </w:r>
      <w:r>
        <w:rPr>
          <w:spacing w:val="-7"/>
        </w:rPr>
        <w:t xml:space="preserve"> </w:t>
      </w:r>
      <w:r>
        <w:t>форме</w:t>
      </w:r>
      <w:r>
        <w:rPr>
          <w:spacing w:val="-4"/>
        </w:rPr>
        <w:t xml:space="preserve"> </w:t>
      </w:r>
      <w:r>
        <w:t>специально</w:t>
      </w:r>
      <w:r>
        <w:rPr>
          <w:spacing w:val="-6"/>
        </w:rPr>
        <w:t xml:space="preserve"> </w:t>
      </w:r>
      <w:r>
        <w:t>организованных</w:t>
      </w:r>
      <w:r>
        <w:rPr>
          <w:spacing w:val="-4"/>
        </w:rPr>
        <w:t xml:space="preserve"> </w:t>
      </w:r>
      <w:r>
        <w:t>индивидуальных</w:t>
      </w:r>
      <w:r>
        <w:rPr>
          <w:spacing w:val="-7"/>
        </w:rPr>
        <w:t xml:space="preserve"> </w:t>
      </w:r>
      <w:r>
        <w:t>и групповых занятий (</w:t>
      </w:r>
      <w:proofErr w:type="spellStart"/>
      <w:r>
        <w:t>психокоррекционные</w:t>
      </w:r>
      <w:proofErr w:type="spellEnd"/>
      <w:r>
        <w:t xml:space="preserve"> и логопедические занятия, занятия</w:t>
      </w:r>
      <w:r>
        <w:rPr>
          <w:spacing w:val="-31"/>
        </w:rPr>
        <w:t xml:space="preserve"> </w:t>
      </w:r>
      <w:r>
        <w:t>ритмикой);</w:t>
      </w:r>
    </w:p>
    <w:p w:rsidR="00D237CE" w:rsidRDefault="00D237CE" w:rsidP="00D237CE">
      <w:pPr>
        <w:pStyle w:val="a3"/>
        <w:widowControl w:val="0"/>
        <w:numPr>
          <w:ilvl w:val="0"/>
          <w:numId w:val="65"/>
        </w:numPr>
        <w:tabs>
          <w:tab w:val="left" w:pos="514"/>
        </w:tabs>
        <w:adjustRightInd/>
        <w:ind w:left="513" w:hanging="301"/>
        <w:contextualSpacing w:val="0"/>
        <w:jc w:val="left"/>
      </w:pPr>
      <w:r>
        <w:t xml:space="preserve">в рамках </w:t>
      </w:r>
      <w:r>
        <w:rPr>
          <w:spacing w:val="-3"/>
        </w:rPr>
        <w:t xml:space="preserve">психологического </w:t>
      </w:r>
      <w:r>
        <w:t>и социально-педагогического сопровождения</w:t>
      </w:r>
      <w:r>
        <w:rPr>
          <w:spacing w:val="-11"/>
        </w:rPr>
        <w:t xml:space="preserve"> </w:t>
      </w:r>
      <w:r>
        <w:t>обучающихся.</w:t>
      </w:r>
    </w:p>
    <w:p w:rsidR="00D237CE" w:rsidRDefault="00D237CE" w:rsidP="00D237CE">
      <w:pPr>
        <w:pStyle w:val="af8"/>
        <w:tabs>
          <w:tab w:val="left" w:pos="5177"/>
        </w:tabs>
        <w:spacing w:before="1"/>
        <w:ind w:right="128"/>
      </w:pPr>
      <w: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w:t>
      </w:r>
      <w:proofErr w:type="spellStart"/>
      <w:r>
        <w:t>учѐбе</w:t>
      </w:r>
      <w:proofErr w:type="spellEnd"/>
      <w:r>
        <w:t xml:space="preserve">, ситуации </w:t>
      </w:r>
      <w:r>
        <w:rPr>
          <w:spacing w:val="-3"/>
        </w:rPr>
        <w:t xml:space="preserve">школьного </w:t>
      </w:r>
      <w:r>
        <w:t xml:space="preserve">обучения в целом, повышения мотивации к </w:t>
      </w:r>
      <w:r>
        <w:rPr>
          <w:spacing w:val="-3"/>
        </w:rPr>
        <w:t xml:space="preserve">школьному </w:t>
      </w:r>
      <w:r>
        <w:t>обучению.</w:t>
      </w:r>
      <w:r>
        <w:tab/>
        <w:t xml:space="preserve">Программа коррекционной работы на </w:t>
      </w:r>
      <w:r w:rsidR="005F2E55">
        <w:rPr>
          <w:iCs/>
        </w:rPr>
        <w:t>уровне</w:t>
      </w:r>
      <w:r w:rsidR="005F2E55">
        <w:t xml:space="preserve"> </w:t>
      </w:r>
      <w:r>
        <w:t>начального общего образования обучающихся с ЗПР включает в себя взаимосвязанные направления, отражающие ее основное</w:t>
      </w:r>
      <w:r>
        <w:rPr>
          <w:spacing w:val="-7"/>
        </w:rPr>
        <w:t xml:space="preserve"> </w:t>
      </w:r>
      <w:r>
        <w:t>содержание:</w:t>
      </w:r>
    </w:p>
    <w:p w:rsidR="00D237CE" w:rsidRDefault="00D237CE" w:rsidP="00D237CE">
      <w:pPr>
        <w:pStyle w:val="a3"/>
        <w:widowControl w:val="0"/>
        <w:numPr>
          <w:ilvl w:val="0"/>
          <w:numId w:val="64"/>
        </w:numPr>
        <w:tabs>
          <w:tab w:val="left" w:pos="1199"/>
        </w:tabs>
        <w:adjustRightInd/>
        <w:ind w:right="124" w:firstLine="708"/>
        <w:contextualSpacing w:val="0"/>
        <w:jc w:val="both"/>
      </w:pPr>
      <w:r>
        <w:t xml:space="preserve">Диагностическая работа - обеспечивает выявление особенностей развития и здоровья обучающихся с ЗПР с целью создания благоприятных условий для овладения ими содержанием </w:t>
      </w:r>
      <w:r>
        <w:rPr>
          <w:spacing w:val="-4"/>
        </w:rPr>
        <w:t xml:space="preserve">АООП </w:t>
      </w:r>
      <w:r>
        <w:t>НОО</w:t>
      </w:r>
      <w:r>
        <w:rPr>
          <w:color w:val="000009"/>
        </w:rPr>
        <w:t xml:space="preserve">. </w:t>
      </w:r>
      <w:r>
        <w:t>Проведение диагностической работы предполагает</w:t>
      </w:r>
      <w:r>
        <w:rPr>
          <w:spacing w:val="-4"/>
        </w:rPr>
        <w:t xml:space="preserve"> </w:t>
      </w:r>
      <w:r>
        <w:t>осуществление:</w:t>
      </w:r>
    </w:p>
    <w:p w:rsidR="00C52708" w:rsidRDefault="00C52708" w:rsidP="00C52708">
      <w:pPr>
        <w:pStyle w:val="af8"/>
        <w:spacing w:before="90"/>
        <w:ind w:firstLine="1020"/>
        <w:jc w:val="left"/>
      </w:pPr>
      <w:r>
        <w:t>- психолого-педагогического и медицинского обследования с целью выявления их особых образовательных потребностей:</w:t>
      </w:r>
    </w:p>
    <w:p w:rsidR="00C52708" w:rsidRDefault="00C52708" w:rsidP="00C52708">
      <w:pPr>
        <w:pStyle w:val="a3"/>
        <w:widowControl w:val="0"/>
        <w:numPr>
          <w:ilvl w:val="1"/>
          <w:numId w:val="65"/>
        </w:numPr>
        <w:tabs>
          <w:tab w:val="left" w:pos="1239"/>
        </w:tabs>
        <w:adjustRightInd/>
        <w:ind w:right="135" w:firstLine="708"/>
        <w:contextualSpacing w:val="0"/>
      </w:pPr>
      <w:r>
        <w:t>развития познавательной сферы, специфических трудностей в овладении содержанием образования и потенциальных</w:t>
      </w:r>
      <w:r>
        <w:rPr>
          <w:spacing w:val="1"/>
        </w:rPr>
        <w:t xml:space="preserve"> </w:t>
      </w:r>
      <w:r>
        <w:t>возможностей;</w:t>
      </w:r>
    </w:p>
    <w:p w:rsidR="00C52708" w:rsidRDefault="00C52708" w:rsidP="00C52708">
      <w:pPr>
        <w:pStyle w:val="a3"/>
        <w:widowControl w:val="0"/>
        <w:numPr>
          <w:ilvl w:val="1"/>
          <w:numId w:val="65"/>
        </w:numPr>
        <w:tabs>
          <w:tab w:val="left" w:pos="1223"/>
        </w:tabs>
        <w:adjustRightInd/>
        <w:ind w:left="1222" w:hanging="301"/>
        <w:contextualSpacing w:val="0"/>
      </w:pPr>
      <w:r>
        <w:t>развития эмоционально-волевой сферы и личностных особенностей</w:t>
      </w:r>
      <w:r>
        <w:rPr>
          <w:spacing w:val="-34"/>
        </w:rPr>
        <w:t xml:space="preserve"> </w:t>
      </w:r>
      <w:r>
        <w:t>обучающихся;</w:t>
      </w:r>
    </w:p>
    <w:p w:rsidR="00C52708" w:rsidRDefault="00C52708" w:rsidP="00C52708">
      <w:pPr>
        <w:pStyle w:val="a3"/>
        <w:widowControl w:val="0"/>
        <w:numPr>
          <w:ilvl w:val="1"/>
          <w:numId w:val="65"/>
        </w:numPr>
        <w:tabs>
          <w:tab w:val="left" w:pos="1357"/>
        </w:tabs>
        <w:adjustRightInd/>
        <w:ind w:right="135" w:firstLine="708"/>
        <w:contextualSpacing w:val="0"/>
      </w:pPr>
      <w:r>
        <w:t>определение социальной ситуации развития и условий семейного воспитания обучающегося;</w:t>
      </w:r>
    </w:p>
    <w:p w:rsidR="00D237CE" w:rsidRDefault="00D237CE" w:rsidP="00D237CE">
      <w:pPr>
        <w:sectPr w:rsidR="00D237CE">
          <w:pgSz w:w="11910" w:h="16840"/>
          <w:pgMar w:top="960" w:right="720" w:bottom="280" w:left="780" w:header="710" w:footer="0" w:gutter="0"/>
          <w:cols w:space="720"/>
        </w:sectPr>
      </w:pPr>
    </w:p>
    <w:p w:rsidR="00D237CE" w:rsidRDefault="00D237CE" w:rsidP="00D237CE">
      <w:pPr>
        <w:pStyle w:val="af8"/>
        <w:spacing w:before="2"/>
        <w:ind w:firstLine="0"/>
        <w:jc w:val="left"/>
        <w:rPr>
          <w:sz w:val="16"/>
        </w:rPr>
      </w:pPr>
    </w:p>
    <w:p w:rsidR="00D237CE" w:rsidRDefault="00D237CE" w:rsidP="00D237CE">
      <w:pPr>
        <w:pStyle w:val="af8"/>
        <w:spacing w:before="59" w:line="552" w:lineRule="exact"/>
        <w:ind w:left="922" w:right="133" w:firstLine="0"/>
      </w:pPr>
      <w:r>
        <w:t xml:space="preserve">мониторинга динамики развития обучающихся, их успешности в освоении </w:t>
      </w:r>
      <w:r>
        <w:rPr>
          <w:spacing w:val="-4"/>
        </w:rPr>
        <w:t xml:space="preserve">АООП </w:t>
      </w:r>
      <w:r>
        <w:t xml:space="preserve">НОО; анализа </w:t>
      </w:r>
      <w:r>
        <w:rPr>
          <w:spacing w:val="-4"/>
        </w:rPr>
        <w:t xml:space="preserve">результатов </w:t>
      </w:r>
      <w:r>
        <w:t>обследования с целью проектирования и</w:t>
      </w:r>
      <w:r>
        <w:rPr>
          <w:spacing w:val="52"/>
        </w:rPr>
        <w:t xml:space="preserve"> </w:t>
      </w:r>
      <w:r>
        <w:t>корректировки</w:t>
      </w:r>
    </w:p>
    <w:p w:rsidR="00D237CE" w:rsidRDefault="00D237CE" w:rsidP="00BC4F4C">
      <w:pPr>
        <w:pStyle w:val="af8"/>
        <w:spacing w:line="218" w:lineRule="exact"/>
        <w:ind w:firstLine="0"/>
      </w:pPr>
      <w:r>
        <w:t>коррекционных мероприятий.</w:t>
      </w:r>
    </w:p>
    <w:p w:rsidR="00D237CE" w:rsidRDefault="00D237CE" w:rsidP="00D237CE">
      <w:pPr>
        <w:pStyle w:val="a3"/>
        <w:widowControl w:val="0"/>
        <w:numPr>
          <w:ilvl w:val="0"/>
          <w:numId w:val="64"/>
        </w:numPr>
        <w:tabs>
          <w:tab w:val="left" w:pos="1163"/>
        </w:tabs>
        <w:adjustRightInd/>
        <w:ind w:left="1162" w:hanging="241"/>
        <w:contextualSpacing w:val="0"/>
        <w:jc w:val="both"/>
      </w:pPr>
      <w:r>
        <w:t>Коррекционно-развивающая работа</w:t>
      </w:r>
      <w:r>
        <w:rPr>
          <w:spacing w:val="-2"/>
        </w:rPr>
        <w:t xml:space="preserve"> </w:t>
      </w:r>
      <w:r>
        <w:t>включает:</w:t>
      </w:r>
    </w:p>
    <w:p w:rsidR="00D237CE" w:rsidRDefault="00D237CE" w:rsidP="00D237CE">
      <w:pPr>
        <w:pStyle w:val="af8"/>
        <w:ind w:right="136"/>
      </w:pPr>
      <w:r>
        <w:t>составление индивидуальной программы психологического сопровождения</w:t>
      </w:r>
      <w:r>
        <w:rPr>
          <w:spacing w:val="-27"/>
        </w:rPr>
        <w:t xml:space="preserve"> </w:t>
      </w:r>
      <w:r>
        <w:t>обучающегося (совместно с</w:t>
      </w:r>
      <w:r>
        <w:rPr>
          <w:spacing w:val="-2"/>
        </w:rPr>
        <w:t xml:space="preserve"> </w:t>
      </w:r>
      <w:r>
        <w:t>педагогами);</w:t>
      </w:r>
    </w:p>
    <w:p w:rsidR="00D237CE" w:rsidRDefault="00D237CE" w:rsidP="00D237CE">
      <w:pPr>
        <w:pStyle w:val="af8"/>
        <w:ind w:left="922" w:right="134" w:firstLine="0"/>
      </w:pPr>
      <w:r>
        <w:t>формирование в классе психологического климата комфортного для всех обучающихся; организацию внеурочной деятельности, направленной на развитие познавательных</w:t>
      </w:r>
    </w:p>
    <w:p w:rsidR="00D237CE" w:rsidRDefault="00D237CE" w:rsidP="00D237CE">
      <w:pPr>
        <w:pStyle w:val="af8"/>
        <w:ind w:firstLine="0"/>
      </w:pPr>
      <w:r>
        <w:t>интересов учащихся, их общее социально-личностное развитие;</w:t>
      </w:r>
    </w:p>
    <w:p w:rsidR="00D237CE" w:rsidRDefault="00D237CE" w:rsidP="00D237CE">
      <w:pPr>
        <w:pStyle w:val="af8"/>
        <w:ind w:right="129"/>
      </w:pPr>
      <w:r>
        <w:t xml:space="preserve">разработку оптимальных для развития обучающихся с ЗПР групповых и индивидуальных коррекционных программ (методик, методов и </w:t>
      </w:r>
      <w:proofErr w:type="spellStart"/>
      <w:r>
        <w:t>приѐмов</w:t>
      </w:r>
      <w:proofErr w:type="spellEnd"/>
      <w:r>
        <w:t xml:space="preserve"> обучения) в соответствии с их особыми образовательными потребностями;</w:t>
      </w:r>
    </w:p>
    <w:p w:rsidR="00D237CE" w:rsidRDefault="00D237CE" w:rsidP="00D237CE">
      <w:pPr>
        <w:pStyle w:val="af8"/>
        <w:ind w:right="137"/>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D237CE" w:rsidRDefault="00D237CE" w:rsidP="00D237CE">
      <w:pPr>
        <w:pStyle w:val="af8"/>
        <w:spacing w:before="1"/>
        <w:ind w:right="130"/>
      </w:pPr>
      <w:r>
        <w:t>развитие эмоционально-волевой и личностной сферы обучающегося и коррекцию его поведения;</w:t>
      </w:r>
    </w:p>
    <w:p w:rsidR="00D237CE" w:rsidRPr="00BC4F4C" w:rsidRDefault="00D237CE" w:rsidP="00BC4F4C">
      <w:pPr>
        <w:pStyle w:val="af8"/>
        <w:ind w:right="133"/>
      </w:pPr>
      <w:r>
        <w:t>социальное сопровождение обучающегося в случае неблагоприятных условий жизни при психотравмирующих обстоятельствах.</w:t>
      </w:r>
    </w:p>
    <w:p w:rsidR="00D237CE" w:rsidRDefault="00D237CE" w:rsidP="00D237CE">
      <w:pPr>
        <w:pStyle w:val="a3"/>
        <w:widowControl w:val="0"/>
        <w:numPr>
          <w:ilvl w:val="0"/>
          <w:numId w:val="64"/>
        </w:numPr>
        <w:tabs>
          <w:tab w:val="left" w:pos="1246"/>
        </w:tabs>
        <w:adjustRightInd/>
        <w:ind w:right="123" w:firstLine="708"/>
        <w:contextualSpacing w:val="0"/>
        <w:jc w:val="both"/>
        <w:rPr>
          <w:color w:val="000009"/>
        </w:rPr>
      </w:pPr>
      <w:r>
        <w:rPr>
          <w:color w:val="000009"/>
          <w:spacing w:val="-4"/>
        </w:rPr>
        <w:t>Консультативная</w:t>
      </w:r>
      <w:r>
        <w:rPr>
          <w:color w:val="000009"/>
          <w:spacing w:val="52"/>
        </w:rPr>
        <w:t xml:space="preserve"> </w:t>
      </w:r>
      <w:r>
        <w:rPr>
          <w:color w:val="000009"/>
        </w:rPr>
        <w:t xml:space="preserve">работа обеспечивает непрерывность специального сопровождения обучающихся с ЗПР в освоении </w:t>
      </w:r>
      <w:r>
        <w:rPr>
          <w:color w:val="000009"/>
          <w:spacing w:val="-4"/>
        </w:rPr>
        <w:t xml:space="preserve">АООП </w:t>
      </w:r>
      <w:r>
        <w:rPr>
          <w:color w:val="000009"/>
        </w:rPr>
        <w:t xml:space="preserve">НОО, </w:t>
      </w:r>
      <w:r>
        <w:rPr>
          <w:color w:val="000009"/>
          <w:spacing w:val="-3"/>
        </w:rPr>
        <w:t xml:space="preserve">консультирование </w:t>
      </w:r>
      <w:r>
        <w:rPr>
          <w:color w:val="000009"/>
        </w:rPr>
        <w:t>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w:t>
      </w:r>
      <w:r>
        <w:rPr>
          <w:color w:val="000009"/>
          <w:spacing w:val="-25"/>
        </w:rPr>
        <w:t xml:space="preserve"> </w:t>
      </w:r>
      <w:r>
        <w:rPr>
          <w:color w:val="000009"/>
          <w:spacing w:val="-7"/>
        </w:rPr>
        <w:t>ЗПР.</w:t>
      </w:r>
    </w:p>
    <w:p w:rsidR="00D237CE" w:rsidRDefault="00D237CE" w:rsidP="00D237CE">
      <w:pPr>
        <w:pStyle w:val="af8"/>
        <w:ind w:left="922" w:firstLine="0"/>
        <w:jc w:val="left"/>
      </w:pPr>
      <w:r>
        <w:t>Консультативная работа включает:</w:t>
      </w:r>
    </w:p>
    <w:p w:rsidR="00D237CE" w:rsidRDefault="00D237CE" w:rsidP="00D237CE">
      <w:pPr>
        <w:pStyle w:val="af8"/>
        <w:spacing w:before="1"/>
        <w:jc w:val="left"/>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D237CE" w:rsidRDefault="00D237CE" w:rsidP="00D237CE">
      <w:pPr>
        <w:pStyle w:val="af8"/>
        <w:jc w:val="left"/>
      </w:pPr>
      <w: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D237CE" w:rsidRDefault="00D237CE" w:rsidP="00D237CE">
      <w:pPr>
        <w:pStyle w:val="a3"/>
        <w:widowControl w:val="0"/>
        <w:numPr>
          <w:ilvl w:val="0"/>
          <w:numId w:val="64"/>
        </w:numPr>
        <w:tabs>
          <w:tab w:val="left" w:pos="1597"/>
        </w:tabs>
        <w:adjustRightInd/>
        <w:ind w:right="122" w:firstLine="708"/>
        <w:contextualSpacing w:val="0"/>
        <w:jc w:val="both"/>
        <w:rPr>
          <w:color w:val="000009"/>
        </w:rPr>
      </w:pPr>
      <w:r>
        <w:rPr>
          <w:color w:val="000009"/>
        </w:rPr>
        <w:t xml:space="preserve">Информационно-просветительская работа </w:t>
      </w:r>
      <w: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olor w:val="000009"/>
          <w:spacing w:val="-8"/>
        </w:rPr>
        <w:t>ЗПР,</w:t>
      </w:r>
      <w:r>
        <w:rPr>
          <w:spacing w:val="-8"/>
        </w:rPr>
        <w:t xml:space="preserve"> </w:t>
      </w:r>
      <w:r>
        <w:t xml:space="preserve">взаимодействия с педагогами и сверстниками, их родителями (законными представителями) и </w:t>
      </w:r>
      <w:r>
        <w:rPr>
          <w:spacing w:val="3"/>
        </w:rPr>
        <w:t xml:space="preserve">др. </w:t>
      </w:r>
      <w:r>
        <w:t>Информационно-просветительская работа</w:t>
      </w:r>
      <w:r>
        <w:rPr>
          <w:spacing w:val="-2"/>
        </w:rPr>
        <w:t xml:space="preserve"> </w:t>
      </w:r>
      <w:r>
        <w:t>включает:</w:t>
      </w:r>
    </w:p>
    <w:p w:rsidR="00D237CE" w:rsidRDefault="00D237CE" w:rsidP="00BC4F4C">
      <w:pPr>
        <w:pStyle w:val="af8"/>
        <w:ind w:right="132"/>
      </w:pPr>
      <w: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237CE" w:rsidRDefault="00D237CE" w:rsidP="00D237CE">
      <w:pPr>
        <w:pStyle w:val="af8"/>
        <w:spacing w:before="1" w:line="275" w:lineRule="exact"/>
        <w:ind w:left="922" w:firstLine="0"/>
        <w:jc w:val="left"/>
      </w:pPr>
      <w:r>
        <w:t>оформление информационных стендов, печатных и других материалов;</w:t>
      </w:r>
    </w:p>
    <w:p w:rsidR="00D237CE" w:rsidRDefault="00D237CE" w:rsidP="00D237CE">
      <w:pPr>
        <w:pStyle w:val="af8"/>
        <w:jc w:val="left"/>
      </w:pPr>
      <w:r>
        <w:t>психологическое просвещение педагогов с целью повышения их психологической компетентности;</w:t>
      </w:r>
    </w:p>
    <w:p w:rsidR="00C52708" w:rsidRDefault="00C52708" w:rsidP="00C52708">
      <w:pPr>
        <w:pStyle w:val="af8"/>
        <w:spacing w:before="90"/>
        <w:ind w:right="133"/>
      </w:pPr>
      <w:r>
        <w:t>психологическое просвещение родителей с целью формирования у них элементарной психолого-психологической компетентности.</w:t>
      </w:r>
    </w:p>
    <w:p w:rsidR="00C52708" w:rsidRDefault="00C52708" w:rsidP="00C52708">
      <w:pPr>
        <w:pStyle w:val="af8"/>
        <w:ind w:right="129"/>
      </w:pPr>
      <w:r>
        <w:t xml:space="preserve">Программа коррекционной работы на </w:t>
      </w:r>
      <w:r w:rsidR="005F2E55">
        <w:rPr>
          <w:iCs/>
        </w:rPr>
        <w:t>уровне</w:t>
      </w:r>
      <w:r>
        <w:t xml:space="preserve"> начального общего образования включает в себя взаимосвязанные направления. Данные направления отражают </w:t>
      </w:r>
      <w:proofErr w:type="spellStart"/>
      <w:r>
        <w:t>еѐ</w:t>
      </w:r>
      <w:proofErr w:type="spellEnd"/>
      <w:r>
        <w:t xml:space="preserve"> основное содержание.</w:t>
      </w:r>
    </w:p>
    <w:p w:rsidR="00D237CE" w:rsidRDefault="00D237CE" w:rsidP="00D237CE">
      <w:pPr>
        <w:sectPr w:rsidR="00D237CE">
          <w:pgSz w:w="11910" w:h="16840"/>
          <w:pgMar w:top="960" w:right="720" w:bottom="280" w:left="780" w:header="710" w:footer="0" w:gutter="0"/>
          <w:cols w:space="720"/>
        </w:sectPr>
      </w:pPr>
    </w:p>
    <w:p w:rsidR="00D237CE" w:rsidRDefault="00D237CE" w:rsidP="00D237CE">
      <w:pPr>
        <w:pStyle w:val="411"/>
        <w:spacing w:before="5" w:line="274" w:lineRule="exact"/>
        <w:ind w:left="922"/>
        <w:jc w:val="both"/>
      </w:pPr>
      <w:r>
        <w:lastRenderedPageBreak/>
        <w:t>Механизм реализации программы:</w:t>
      </w:r>
    </w:p>
    <w:p w:rsidR="00D237CE" w:rsidRDefault="00D237CE" w:rsidP="00D237CE">
      <w:pPr>
        <w:pStyle w:val="af8"/>
        <w:ind w:right="125"/>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237CE" w:rsidRDefault="00D237CE" w:rsidP="00D237CE">
      <w:pPr>
        <w:pStyle w:val="a3"/>
        <w:widowControl w:val="0"/>
        <w:numPr>
          <w:ilvl w:val="0"/>
          <w:numId w:val="63"/>
        </w:numPr>
        <w:tabs>
          <w:tab w:val="left" w:pos="1314"/>
        </w:tabs>
        <w:adjustRightInd/>
        <w:ind w:right="129" w:firstLine="708"/>
        <w:contextualSpacing w:val="0"/>
      </w:pPr>
      <w:r>
        <w:t xml:space="preserve">комплексность в определении и решении проблем </w:t>
      </w:r>
      <w:proofErr w:type="spellStart"/>
      <w:r>
        <w:t>ребѐнка</w:t>
      </w:r>
      <w:proofErr w:type="spellEnd"/>
      <w:r>
        <w:t>, предоставлении ему квалифицированной помощи специалистов разного</w:t>
      </w:r>
      <w:r>
        <w:rPr>
          <w:spacing w:val="-2"/>
        </w:rPr>
        <w:t xml:space="preserve"> </w:t>
      </w:r>
      <w:r>
        <w:t>профиля;</w:t>
      </w:r>
    </w:p>
    <w:p w:rsidR="00D237CE" w:rsidRDefault="00D237CE" w:rsidP="00D237CE">
      <w:pPr>
        <w:pStyle w:val="a3"/>
        <w:widowControl w:val="0"/>
        <w:numPr>
          <w:ilvl w:val="0"/>
          <w:numId w:val="63"/>
        </w:numPr>
        <w:tabs>
          <w:tab w:val="left" w:pos="1222"/>
        </w:tabs>
        <w:adjustRightInd/>
        <w:ind w:left="1222" w:hanging="300"/>
        <w:contextualSpacing w:val="0"/>
      </w:pPr>
      <w:r>
        <w:t>многоаспектный анализ личностного и познавательного развития</w:t>
      </w:r>
      <w:r>
        <w:rPr>
          <w:spacing w:val="-9"/>
        </w:rPr>
        <w:t xml:space="preserve"> </w:t>
      </w:r>
      <w:proofErr w:type="spellStart"/>
      <w:r>
        <w:t>ребѐнка</w:t>
      </w:r>
      <w:proofErr w:type="spellEnd"/>
      <w:r>
        <w:t>;</w:t>
      </w:r>
    </w:p>
    <w:p w:rsidR="00D237CE" w:rsidRDefault="00D237CE" w:rsidP="00D237CE">
      <w:pPr>
        <w:pStyle w:val="a3"/>
        <w:widowControl w:val="0"/>
        <w:numPr>
          <w:ilvl w:val="0"/>
          <w:numId w:val="63"/>
        </w:numPr>
        <w:tabs>
          <w:tab w:val="left" w:pos="1273"/>
        </w:tabs>
        <w:adjustRightInd/>
        <w:ind w:right="130" w:firstLine="708"/>
        <w:contextualSpacing w:val="0"/>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w:t>
      </w:r>
      <w:proofErr w:type="spellStart"/>
      <w:r>
        <w:t>ребѐнка</w:t>
      </w:r>
      <w:proofErr w:type="spellEnd"/>
      <w:r>
        <w:t>.</w:t>
      </w:r>
    </w:p>
    <w:p w:rsidR="00D237CE" w:rsidRDefault="00D237CE" w:rsidP="00D237CE">
      <w:pPr>
        <w:pStyle w:val="af8"/>
        <w:ind w:right="122"/>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w:t>
      </w:r>
      <w:proofErr w:type="spellStart"/>
      <w:r>
        <w:t>ребѐнка</w:t>
      </w:r>
      <w:proofErr w:type="spellEnd"/>
      <w:r>
        <w:t xml:space="preserve">. Наиболее </w:t>
      </w:r>
      <w:proofErr w:type="spellStart"/>
      <w:r>
        <w:t>распространѐнные</w:t>
      </w:r>
      <w:proofErr w:type="spellEnd"/>
      <w:r>
        <w:t xml:space="preserve">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w:t>
      </w:r>
      <w:proofErr w:type="spellStart"/>
      <w:r>
        <w:t>ребѐнку</w:t>
      </w:r>
      <w:proofErr w:type="spellEnd"/>
      <w:r>
        <w:t xml:space="preserve">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237CE" w:rsidRDefault="00D237CE" w:rsidP="00D237CE">
      <w:pPr>
        <w:pStyle w:val="af8"/>
        <w:ind w:right="134"/>
      </w:pPr>
      <w:r>
        <w:t xml:space="preserve">В качестве </w:t>
      </w:r>
      <w:proofErr w:type="spellStart"/>
      <w:r>
        <w:t>ещѐ</w:t>
      </w:r>
      <w:proofErr w:type="spellEnd"/>
      <w:r>
        <w:t xml:space="preserve"> одного механизма реализации коррекционной работы следует обозначить социальное </w:t>
      </w:r>
      <w:proofErr w:type="spellStart"/>
      <w:r>
        <w:t>партнѐрство</w:t>
      </w:r>
      <w:proofErr w:type="spellEnd"/>
      <w: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D237CE" w:rsidRDefault="00D237CE" w:rsidP="00D237CE">
      <w:pPr>
        <w:pStyle w:val="af8"/>
        <w:ind w:left="922" w:firstLine="0"/>
      </w:pPr>
      <w:r>
        <w:t xml:space="preserve">Социальное </w:t>
      </w:r>
      <w:proofErr w:type="spellStart"/>
      <w:r>
        <w:t>партнѐрство</w:t>
      </w:r>
      <w:proofErr w:type="spellEnd"/>
      <w:r>
        <w:t xml:space="preserve"> включает:</w:t>
      </w:r>
    </w:p>
    <w:p w:rsidR="00D237CE" w:rsidRDefault="00D237CE" w:rsidP="00D237CE">
      <w:pPr>
        <w:pStyle w:val="a3"/>
        <w:widowControl w:val="0"/>
        <w:numPr>
          <w:ilvl w:val="0"/>
          <w:numId w:val="63"/>
        </w:numPr>
        <w:tabs>
          <w:tab w:val="left" w:pos="1280"/>
        </w:tabs>
        <w:adjustRightInd/>
        <w:ind w:right="124" w:firstLine="708"/>
        <w:contextualSpacing w:val="0"/>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t>здоровьесбережения</w:t>
      </w:r>
      <w:proofErr w:type="spellEnd"/>
      <w:r>
        <w:t xml:space="preserve"> детей с ограниченными возможностями</w:t>
      </w:r>
      <w:r>
        <w:rPr>
          <w:spacing w:val="-1"/>
        </w:rPr>
        <w:t xml:space="preserve"> </w:t>
      </w:r>
      <w:r>
        <w:t>здоровья;</w:t>
      </w:r>
    </w:p>
    <w:p w:rsidR="00D237CE" w:rsidRDefault="00D237CE" w:rsidP="00D237CE">
      <w:pPr>
        <w:pStyle w:val="a3"/>
        <w:widowControl w:val="0"/>
        <w:numPr>
          <w:ilvl w:val="0"/>
          <w:numId w:val="63"/>
        </w:numPr>
        <w:tabs>
          <w:tab w:val="left" w:pos="1254"/>
        </w:tabs>
        <w:adjustRightInd/>
        <w:ind w:right="133" w:firstLine="708"/>
        <w:contextualSpacing w:val="0"/>
      </w:pPr>
      <w: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w:t>
      </w:r>
      <w:r>
        <w:rPr>
          <w:spacing w:val="-2"/>
        </w:rPr>
        <w:t xml:space="preserve"> </w:t>
      </w:r>
      <w:r>
        <w:t>здоровья;</w:t>
      </w:r>
    </w:p>
    <w:p w:rsidR="00D237CE" w:rsidRDefault="00D237CE" w:rsidP="00D237CE">
      <w:pPr>
        <w:pStyle w:val="a3"/>
        <w:widowControl w:val="0"/>
        <w:numPr>
          <w:ilvl w:val="0"/>
          <w:numId w:val="63"/>
        </w:numPr>
        <w:tabs>
          <w:tab w:val="left" w:pos="1222"/>
        </w:tabs>
        <w:adjustRightInd/>
        <w:ind w:left="1222" w:hanging="300"/>
        <w:contextualSpacing w:val="0"/>
      </w:pPr>
      <w:r>
        <w:t>сотрудничество с родительской</w:t>
      </w:r>
      <w:r>
        <w:rPr>
          <w:spacing w:val="-4"/>
        </w:rPr>
        <w:t xml:space="preserve"> </w:t>
      </w:r>
      <w:r>
        <w:t>общественностью;</w:t>
      </w:r>
    </w:p>
    <w:p w:rsidR="00D237CE" w:rsidRDefault="00D237CE" w:rsidP="00D237CE">
      <w:pPr>
        <w:pStyle w:val="a3"/>
        <w:widowControl w:val="0"/>
        <w:numPr>
          <w:ilvl w:val="0"/>
          <w:numId w:val="63"/>
        </w:numPr>
        <w:tabs>
          <w:tab w:val="left" w:pos="1222"/>
        </w:tabs>
        <w:adjustRightInd/>
        <w:ind w:left="1222" w:hanging="300"/>
        <w:contextualSpacing w:val="0"/>
      </w:pPr>
      <w:r>
        <w:t>районная</w:t>
      </w:r>
      <w:r>
        <w:rPr>
          <w:spacing w:val="-1"/>
        </w:rPr>
        <w:t xml:space="preserve"> </w:t>
      </w:r>
      <w:r>
        <w:t>поликлиника;</w:t>
      </w:r>
    </w:p>
    <w:p w:rsidR="00D237CE" w:rsidRDefault="00D237CE" w:rsidP="00D237CE">
      <w:pPr>
        <w:pStyle w:val="a3"/>
        <w:widowControl w:val="0"/>
        <w:numPr>
          <w:ilvl w:val="0"/>
          <w:numId w:val="63"/>
        </w:numPr>
        <w:tabs>
          <w:tab w:val="left" w:pos="1222"/>
        </w:tabs>
        <w:adjustRightInd/>
        <w:ind w:left="1222" w:hanging="300"/>
        <w:contextualSpacing w:val="0"/>
      </w:pPr>
      <w:r>
        <w:t>ПМПК</w:t>
      </w:r>
      <w:r>
        <w:rPr>
          <w:spacing w:val="-1"/>
        </w:rPr>
        <w:t xml:space="preserve"> </w:t>
      </w:r>
      <w:r>
        <w:t>района.</w:t>
      </w:r>
    </w:p>
    <w:p w:rsidR="00D237CE" w:rsidRDefault="00D237CE" w:rsidP="00D237CE">
      <w:pPr>
        <w:pStyle w:val="af8"/>
        <w:spacing w:before="5"/>
        <w:ind w:firstLine="0"/>
        <w:jc w:val="left"/>
      </w:pPr>
    </w:p>
    <w:p w:rsidR="00D237CE" w:rsidRDefault="00D237CE" w:rsidP="00D237CE">
      <w:pPr>
        <w:ind w:left="3224" w:right="1912" w:hanging="503"/>
        <w:rPr>
          <w:b/>
        </w:rPr>
      </w:pPr>
      <w:r>
        <w:rPr>
          <w:b/>
        </w:rPr>
        <w:t>Психолого-педагогическое сопровождение учащихся с ограниченными возможностями здоровья</w:t>
      </w:r>
    </w:p>
    <w:p w:rsidR="00D237CE" w:rsidRDefault="00D237CE" w:rsidP="00D237CE">
      <w:pPr>
        <w:pStyle w:val="af8"/>
        <w:spacing w:before="6"/>
        <w:ind w:firstLine="0"/>
        <w:jc w:val="left"/>
        <w:rPr>
          <w:b/>
          <w:sz w:val="23"/>
        </w:rPr>
      </w:pPr>
    </w:p>
    <w:p w:rsidR="00D237CE" w:rsidRDefault="00D237CE" w:rsidP="00D237CE">
      <w:pPr>
        <w:pStyle w:val="af8"/>
        <w:spacing w:before="1"/>
        <w:ind w:right="129"/>
      </w:pPr>
      <w:r>
        <w:t>Логопедическое сопровождение 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D237CE" w:rsidRDefault="00D237CE" w:rsidP="00D237CE">
      <w:pPr>
        <w:pStyle w:val="af8"/>
        <w:ind w:right="130"/>
      </w:pPr>
      <w:r>
        <w:t>Цель логопедической работы - комплексное воздействие на все стороны устной и письменной речи у учащихся младших классов.</w:t>
      </w:r>
    </w:p>
    <w:p w:rsidR="00D237CE" w:rsidRDefault="00D237CE" w:rsidP="00D237CE">
      <w:pPr>
        <w:pStyle w:val="af8"/>
        <w:ind w:left="922" w:firstLine="0"/>
      </w:pPr>
      <w:r>
        <w:t xml:space="preserve">Логопедическая работа в МАОУ </w:t>
      </w:r>
      <w:r w:rsidR="00C52708">
        <w:t>«Голышмановская СОШ №4»</w:t>
      </w:r>
      <w:r>
        <w:t xml:space="preserve"> направлена на решение следующих</w:t>
      </w:r>
    </w:p>
    <w:p w:rsidR="00D237CE" w:rsidRDefault="00D237CE" w:rsidP="00D237CE">
      <w:pPr>
        <w:pStyle w:val="af8"/>
        <w:ind w:firstLine="0"/>
        <w:jc w:val="left"/>
      </w:pPr>
      <w:r>
        <w:t>задач:</w:t>
      </w:r>
    </w:p>
    <w:p w:rsidR="00D237CE" w:rsidRDefault="00D237CE" w:rsidP="00D237CE">
      <w:pPr>
        <w:pStyle w:val="a3"/>
        <w:widowControl w:val="0"/>
        <w:numPr>
          <w:ilvl w:val="0"/>
          <w:numId w:val="62"/>
        </w:numPr>
        <w:tabs>
          <w:tab w:val="left" w:pos="1263"/>
        </w:tabs>
        <w:adjustRightInd/>
        <w:contextualSpacing w:val="0"/>
      </w:pPr>
      <w:r>
        <w:t>Совершенствование у учащихся слухового и зрительного внимания, слуховой</w:t>
      </w:r>
      <w:r>
        <w:rPr>
          <w:spacing w:val="-10"/>
        </w:rPr>
        <w:t xml:space="preserve"> </w:t>
      </w:r>
      <w:r>
        <w:t>и</w:t>
      </w:r>
    </w:p>
    <w:p w:rsidR="00D237CE" w:rsidRDefault="00D237CE" w:rsidP="00D237CE">
      <w:pPr>
        <w:pStyle w:val="af8"/>
        <w:spacing w:line="274" w:lineRule="exact"/>
        <w:ind w:firstLine="0"/>
        <w:jc w:val="left"/>
      </w:pPr>
      <w:r>
        <w:t>зрительной памяти, мышления.</w:t>
      </w:r>
    </w:p>
    <w:p w:rsidR="00D237CE" w:rsidRDefault="00D237CE" w:rsidP="00D237CE">
      <w:pPr>
        <w:pStyle w:val="a3"/>
        <w:widowControl w:val="0"/>
        <w:numPr>
          <w:ilvl w:val="0"/>
          <w:numId w:val="62"/>
        </w:numPr>
        <w:tabs>
          <w:tab w:val="left" w:pos="1163"/>
        </w:tabs>
        <w:adjustRightInd/>
        <w:ind w:left="1162" w:hanging="241"/>
        <w:contextualSpacing w:val="0"/>
      </w:pPr>
      <w:r>
        <w:t>Развитие фонематического</w:t>
      </w:r>
      <w:r>
        <w:rPr>
          <w:spacing w:val="-2"/>
        </w:rPr>
        <w:t xml:space="preserve"> </w:t>
      </w:r>
      <w:r>
        <w:t>восприятия.</w:t>
      </w:r>
    </w:p>
    <w:p w:rsidR="00BC4F4C" w:rsidRDefault="00BC4F4C" w:rsidP="00BC4F4C">
      <w:pPr>
        <w:pStyle w:val="a3"/>
        <w:widowControl w:val="0"/>
        <w:numPr>
          <w:ilvl w:val="0"/>
          <w:numId w:val="62"/>
        </w:numPr>
        <w:tabs>
          <w:tab w:val="left" w:pos="1163"/>
        </w:tabs>
        <w:adjustRightInd/>
        <w:spacing w:before="90"/>
        <w:ind w:left="213" w:right="137" w:firstLine="708"/>
        <w:contextualSpacing w:val="0"/>
      </w:pPr>
      <w:r>
        <w:t xml:space="preserve">Развитие процессов слухового и зрительного гнозиса, дифференциация </w:t>
      </w:r>
      <w:proofErr w:type="spellStart"/>
      <w:r>
        <w:t>артикуляторно</w:t>
      </w:r>
      <w:proofErr w:type="spellEnd"/>
      <w:r>
        <w:t xml:space="preserve"> и акустически сходных</w:t>
      </w:r>
      <w:r>
        <w:rPr>
          <w:spacing w:val="1"/>
        </w:rPr>
        <w:t xml:space="preserve"> </w:t>
      </w:r>
      <w:r>
        <w:t>фонем.</w:t>
      </w:r>
    </w:p>
    <w:p w:rsidR="00BC4F4C" w:rsidRDefault="00BC4F4C" w:rsidP="00BC4F4C">
      <w:pPr>
        <w:pStyle w:val="a3"/>
        <w:widowControl w:val="0"/>
        <w:numPr>
          <w:ilvl w:val="0"/>
          <w:numId w:val="62"/>
        </w:numPr>
        <w:tabs>
          <w:tab w:val="left" w:pos="1163"/>
        </w:tabs>
        <w:adjustRightInd/>
        <w:ind w:left="1162" w:hanging="241"/>
        <w:contextualSpacing w:val="0"/>
      </w:pPr>
      <w:r>
        <w:lastRenderedPageBreak/>
        <w:t>Закрепление четкой связи между звуком и</w:t>
      </w:r>
      <w:r>
        <w:rPr>
          <w:spacing w:val="-8"/>
        </w:rPr>
        <w:t xml:space="preserve"> </w:t>
      </w:r>
      <w:r>
        <w:t>буквой.</w:t>
      </w:r>
    </w:p>
    <w:p w:rsidR="00BC4F4C" w:rsidRDefault="00BC4F4C" w:rsidP="00BC4F4C">
      <w:pPr>
        <w:pStyle w:val="a3"/>
        <w:widowControl w:val="0"/>
        <w:numPr>
          <w:ilvl w:val="0"/>
          <w:numId w:val="62"/>
        </w:numPr>
        <w:tabs>
          <w:tab w:val="left" w:pos="1163"/>
        </w:tabs>
        <w:adjustRightInd/>
        <w:ind w:left="1162" w:hanging="241"/>
        <w:contextualSpacing w:val="0"/>
      </w:pPr>
      <w:r>
        <w:t>Развитие процессов фонематического анализа и</w:t>
      </w:r>
      <w:r>
        <w:rPr>
          <w:spacing w:val="-4"/>
        </w:rPr>
        <w:t xml:space="preserve"> </w:t>
      </w:r>
      <w:r>
        <w:t>синтеза.</w:t>
      </w:r>
    </w:p>
    <w:p w:rsidR="00BC4F4C" w:rsidRDefault="00BC4F4C" w:rsidP="00BC4F4C">
      <w:pPr>
        <w:pStyle w:val="a3"/>
        <w:widowControl w:val="0"/>
        <w:numPr>
          <w:ilvl w:val="0"/>
          <w:numId w:val="62"/>
        </w:numPr>
        <w:tabs>
          <w:tab w:val="left" w:pos="1258"/>
        </w:tabs>
        <w:adjustRightInd/>
        <w:ind w:left="213" w:right="134" w:firstLine="708"/>
        <w:contextualSpacing w:val="0"/>
      </w:pPr>
      <w:r>
        <w:t>Развитие процессов языкового анализа и синтеза на всех уровнях (слог, слово, предложение, текст).</w:t>
      </w:r>
    </w:p>
    <w:p w:rsidR="00BC4F4C" w:rsidRDefault="00BC4F4C" w:rsidP="00BC4F4C">
      <w:pPr>
        <w:pStyle w:val="a3"/>
        <w:widowControl w:val="0"/>
        <w:numPr>
          <w:ilvl w:val="0"/>
          <w:numId w:val="62"/>
        </w:numPr>
        <w:tabs>
          <w:tab w:val="left" w:pos="1163"/>
        </w:tabs>
        <w:adjustRightInd/>
        <w:ind w:left="1162" w:hanging="241"/>
        <w:contextualSpacing w:val="0"/>
      </w:pPr>
      <w:r>
        <w:t xml:space="preserve">Развитие процессов зрительного гнозиса, </w:t>
      </w:r>
      <w:proofErr w:type="spellStart"/>
      <w:r>
        <w:t>дфферениация</w:t>
      </w:r>
      <w:proofErr w:type="spellEnd"/>
      <w:r>
        <w:t xml:space="preserve"> оптически сходных</w:t>
      </w:r>
      <w:r>
        <w:rPr>
          <w:spacing w:val="-9"/>
        </w:rPr>
        <w:t xml:space="preserve"> </w:t>
      </w:r>
      <w:r>
        <w:t>фонем.</w:t>
      </w:r>
    </w:p>
    <w:p w:rsidR="00BC4F4C" w:rsidRDefault="00BC4F4C" w:rsidP="00BC4F4C">
      <w:pPr>
        <w:pStyle w:val="a3"/>
        <w:widowControl w:val="0"/>
        <w:numPr>
          <w:ilvl w:val="0"/>
          <w:numId w:val="62"/>
        </w:numPr>
        <w:tabs>
          <w:tab w:val="left" w:pos="1163"/>
        </w:tabs>
        <w:adjustRightInd/>
        <w:ind w:left="1162" w:hanging="241"/>
        <w:contextualSpacing w:val="0"/>
      </w:pPr>
      <w:r>
        <w:t>Обогащение лексического</w:t>
      </w:r>
      <w:r>
        <w:rPr>
          <w:spacing w:val="-2"/>
        </w:rPr>
        <w:t xml:space="preserve"> </w:t>
      </w:r>
      <w:r>
        <w:t>запаса.</w:t>
      </w:r>
    </w:p>
    <w:p w:rsidR="00BC4F4C" w:rsidRDefault="00BC4F4C" w:rsidP="00BC4F4C">
      <w:pPr>
        <w:pStyle w:val="a3"/>
        <w:widowControl w:val="0"/>
        <w:numPr>
          <w:ilvl w:val="0"/>
          <w:numId w:val="62"/>
        </w:numPr>
        <w:tabs>
          <w:tab w:val="left" w:pos="1163"/>
        </w:tabs>
        <w:adjustRightInd/>
        <w:ind w:left="1162" w:hanging="241"/>
        <w:contextualSpacing w:val="0"/>
      </w:pPr>
      <w:r>
        <w:t>Развитие грамматического строя</w:t>
      </w:r>
      <w:r>
        <w:rPr>
          <w:spacing w:val="-2"/>
        </w:rPr>
        <w:t xml:space="preserve"> </w:t>
      </w:r>
      <w:r>
        <w:t>речи.</w:t>
      </w:r>
    </w:p>
    <w:p w:rsidR="00BC4F4C" w:rsidRDefault="00BC4F4C" w:rsidP="00BC4F4C">
      <w:pPr>
        <w:pStyle w:val="a3"/>
        <w:widowControl w:val="0"/>
        <w:numPr>
          <w:ilvl w:val="0"/>
          <w:numId w:val="62"/>
        </w:numPr>
        <w:tabs>
          <w:tab w:val="left" w:pos="1282"/>
        </w:tabs>
        <w:adjustRightInd/>
        <w:ind w:left="1282" w:hanging="360"/>
        <w:contextualSpacing w:val="0"/>
      </w:pPr>
      <w:r>
        <w:t>Развитие связной</w:t>
      </w:r>
      <w:r>
        <w:rPr>
          <w:spacing w:val="-2"/>
        </w:rPr>
        <w:t xml:space="preserve"> </w:t>
      </w:r>
      <w:r>
        <w:t>речи.</w:t>
      </w:r>
    </w:p>
    <w:p w:rsidR="00BC4F4C" w:rsidRDefault="00BC4F4C" w:rsidP="00BC4F4C">
      <w:pPr>
        <w:pStyle w:val="a3"/>
        <w:widowControl w:val="0"/>
        <w:numPr>
          <w:ilvl w:val="0"/>
          <w:numId w:val="62"/>
        </w:numPr>
        <w:tabs>
          <w:tab w:val="left" w:pos="1282"/>
        </w:tabs>
        <w:adjustRightInd/>
        <w:ind w:left="1282" w:hanging="360"/>
        <w:contextualSpacing w:val="0"/>
      </w:pPr>
      <w:r>
        <w:t>Развитие мелкой и ручной</w:t>
      </w:r>
      <w:r>
        <w:rPr>
          <w:spacing w:val="-2"/>
        </w:rPr>
        <w:t xml:space="preserve"> </w:t>
      </w:r>
      <w:r>
        <w:t>моторики.</w:t>
      </w:r>
    </w:p>
    <w:p w:rsidR="00BC4F4C" w:rsidRDefault="00BC4F4C" w:rsidP="00BC4F4C">
      <w:pPr>
        <w:pStyle w:val="a3"/>
        <w:widowControl w:val="0"/>
        <w:numPr>
          <w:ilvl w:val="0"/>
          <w:numId w:val="62"/>
        </w:numPr>
        <w:tabs>
          <w:tab w:val="left" w:pos="1282"/>
        </w:tabs>
        <w:adjustRightInd/>
        <w:ind w:left="1282" w:hanging="360"/>
        <w:contextualSpacing w:val="0"/>
      </w:pPr>
      <w:r>
        <w:t>Развитие навыков само и взаимоконтроля, умение работать в</w:t>
      </w:r>
      <w:r>
        <w:rPr>
          <w:spacing w:val="-11"/>
        </w:rPr>
        <w:t xml:space="preserve"> </w:t>
      </w:r>
      <w:r>
        <w:t>коллективе.</w:t>
      </w:r>
    </w:p>
    <w:p w:rsidR="00BC4F4C" w:rsidRDefault="00BC4F4C" w:rsidP="00BC4F4C">
      <w:pPr>
        <w:pStyle w:val="af8"/>
        <w:ind w:right="127"/>
      </w:pPr>
      <w: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w:t>
      </w:r>
      <w:r>
        <w:rPr>
          <w:spacing w:val="-6"/>
        </w:rPr>
        <w:t xml:space="preserve"> </w:t>
      </w:r>
      <w:r>
        <w:t>компонентов.</w:t>
      </w:r>
    </w:p>
    <w:p w:rsidR="00BC4F4C" w:rsidRDefault="00BC4F4C" w:rsidP="00BC4F4C">
      <w:pPr>
        <w:ind w:right="362" w:firstLine="0"/>
        <w:rPr>
          <w:i/>
        </w:rPr>
      </w:pPr>
      <w:r>
        <w:t>В конце каждого полугодия со 2 по 4 класс исследуется техника чтения учащихся.</w:t>
      </w:r>
      <w:r w:rsidRPr="00BC4F4C">
        <w:rPr>
          <w:i/>
        </w:rPr>
        <w:t xml:space="preserve"> </w:t>
      </w:r>
    </w:p>
    <w:p w:rsidR="00BC4F4C" w:rsidRDefault="00BC4F4C" w:rsidP="00BC4F4C">
      <w:pPr>
        <w:ind w:left="1152" w:right="362"/>
        <w:jc w:val="center"/>
        <w:rPr>
          <w:i/>
        </w:rPr>
      </w:pPr>
    </w:p>
    <w:p w:rsidR="00BC4F4C" w:rsidRDefault="00BC4F4C" w:rsidP="00BC4F4C">
      <w:pPr>
        <w:ind w:left="1152" w:right="362"/>
        <w:jc w:val="center"/>
        <w:rPr>
          <w:i/>
        </w:rPr>
      </w:pPr>
      <w:r>
        <w:rPr>
          <w:i/>
        </w:rPr>
        <w:t>Сопровождение учащихся с ограниченными возможностями здоровья социальным педагогом</w:t>
      </w:r>
    </w:p>
    <w:p w:rsidR="00BC4F4C" w:rsidRDefault="00BC4F4C" w:rsidP="00BC4F4C">
      <w:pPr>
        <w:pStyle w:val="af8"/>
        <w:ind w:firstLine="0"/>
        <w:jc w:val="left"/>
        <w:rPr>
          <w:i/>
        </w:rPr>
      </w:pPr>
    </w:p>
    <w:p w:rsidR="00BC4F4C" w:rsidRDefault="00BC4F4C" w:rsidP="00BC4F4C">
      <w:pPr>
        <w:pStyle w:val="af8"/>
        <w:tabs>
          <w:tab w:val="left" w:pos="1845"/>
          <w:tab w:val="left" w:pos="2815"/>
          <w:tab w:val="left" w:pos="6055"/>
          <w:tab w:val="left" w:pos="7880"/>
          <w:tab w:val="left" w:pos="8993"/>
        </w:tabs>
        <w:ind w:right="131"/>
        <w:jc w:val="left"/>
      </w:pPr>
      <w:r>
        <w:t>Целью</w:t>
      </w:r>
      <w:r>
        <w:tab/>
        <w:t>работы</w:t>
      </w:r>
      <w:r>
        <w:tab/>
        <w:t>социально-психологического</w:t>
      </w:r>
      <w:r>
        <w:tab/>
        <w:t>сопровождения</w:t>
      </w:r>
      <w:r>
        <w:tab/>
        <w:t>является</w:t>
      </w:r>
      <w:r>
        <w:tab/>
      </w:r>
      <w:r>
        <w:rPr>
          <w:spacing w:val="-3"/>
        </w:rPr>
        <w:t xml:space="preserve">обеспечение </w:t>
      </w:r>
      <w:r>
        <w:t xml:space="preserve">социально-психологической и педагогической поддержки </w:t>
      </w:r>
      <w:proofErr w:type="spellStart"/>
      <w:r>
        <w:t>дезадаптированных</w:t>
      </w:r>
      <w:proofErr w:type="spellEnd"/>
      <w:r>
        <w:rPr>
          <w:spacing w:val="-6"/>
        </w:rPr>
        <w:t xml:space="preserve"> </w:t>
      </w:r>
      <w:r>
        <w:t>детей.</w:t>
      </w:r>
    </w:p>
    <w:p w:rsidR="00BC4F4C" w:rsidRDefault="00BC4F4C" w:rsidP="00BC4F4C">
      <w:pPr>
        <w:pStyle w:val="af8"/>
        <w:ind w:left="922" w:firstLine="0"/>
        <w:jc w:val="left"/>
      </w:pPr>
      <w:r>
        <w:t>Задачи:</w:t>
      </w:r>
    </w:p>
    <w:p w:rsidR="00BC4F4C" w:rsidRDefault="00BC4F4C" w:rsidP="00BC4F4C">
      <w:pPr>
        <w:pStyle w:val="af8"/>
        <w:jc w:val="left"/>
      </w:pPr>
      <w:r>
        <w:t>создание условий для совершенствования возможностей обучающегося и его окружения в решении трудных жизненных ситуаций;</w:t>
      </w:r>
    </w:p>
    <w:p w:rsidR="00BC4F4C" w:rsidRDefault="00BC4F4C" w:rsidP="00BC4F4C">
      <w:pPr>
        <w:pStyle w:val="af8"/>
        <w:tabs>
          <w:tab w:val="left" w:pos="2101"/>
          <w:tab w:val="left" w:pos="3197"/>
          <w:tab w:val="left" w:pos="3816"/>
          <w:tab w:val="left" w:pos="5363"/>
          <w:tab w:val="left" w:pos="6874"/>
          <w:tab w:val="left" w:pos="7605"/>
          <w:tab w:val="left" w:pos="7998"/>
          <w:tab w:val="left" w:pos="9238"/>
        </w:tabs>
        <w:spacing w:before="1"/>
        <w:ind w:right="133"/>
        <w:jc w:val="left"/>
      </w:pPr>
      <w:r>
        <w:t>создание</w:t>
      </w:r>
      <w:r>
        <w:tab/>
        <w:t>условий</w:t>
      </w:r>
      <w:r>
        <w:tab/>
        <w:t>для</w:t>
      </w:r>
      <w:r>
        <w:tab/>
        <w:t>обеспечения</w:t>
      </w:r>
      <w:r>
        <w:tab/>
        <w:t>соблюдения</w:t>
      </w:r>
      <w:r>
        <w:tab/>
        <w:t>прав</w:t>
      </w:r>
      <w:r>
        <w:tab/>
        <w:t>и</w:t>
      </w:r>
      <w:r>
        <w:tab/>
        <w:t>законных</w:t>
      </w:r>
      <w:r>
        <w:tab/>
      </w:r>
      <w:r>
        <w:rPr>
          <w:spacing w:val="-3"/>
        </w:rPr>
        <w:t xml:space="preserve">интересов </w:t>
      </w:r>
      <w:r>
        <w:t>несовершеннолетних;</w:t>
      </w:r>
    </w:p>
    <w:p w:rsidR="00BC4F4C" w:rsidRDefault="00BC4F4C" w:rsidP="00BC4F4C">
      <w:pPr>
        <w:pStyle w:val="af8"/>
        <w:jc w:val="left"/>
      </w:pPr>
      <w:r>
        <w:t>реализация необходимых мер по воспитанию и развитию учащихся и получению ими основного общего образования;</w:t>
      </w:r>
    </w:p>
    <w:p w:rsidR="00BC4F4C" w:rsidRDefault="00BC4F4C" w:rsidP="00BC4F4C">
      <w:pPr>
        <w:pStyle w:val="af8"/>
        <w:ind w:right="133"/>
      </w:pPr>
      <w: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BC4F4C" w:rsidRDefault="00BC4F4C" w:rsidP="00BC4F4C">
      <w:pPr>
        <w:pStyle w:val="af8"/>
        <w:ind w:right="124"/>
      </w:pPr>
      <w: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BC4F4C" w:rsidRDefault="00BC4F4C" w:rsidP="00BC4F4C">
      <w:pPr>
        <w:pStyle w:val="af8"/>
        <w:ind w:right="133"/>
      </w:pPr>
      <w:r>
        <w:t>координация усилий педагогического коллектива для восстановления социального статуса учащихся, преодоления комплекса неполноценности;</w:t>
      </w:r>
    </w:p>
    <w:p w:rsidR="00BC4F4C" w:rsidRDefault="00BC4F4C" w:rsidP="00BC4F4C">
      <w:pPr>
        <w:pStyle w:val="af8"/>
        <w:spacing w:before="1"/>
        <w:ind w:left="922" w:firstLine="0"/>
      </w:pPr>
      <w:r>
        <w:t>проведение мероприятий на сохранение и укрепление здоровья школьников;</w:t>
      </w:r>
    </w:p>
    <w:p w:rsidR="00BC4F4C" w:rsidRDefault="00BC4F4C" w:rsidP="00BC4F4C">
      <w:pPr>
        <w:pStyle w:val="af8"/>
        <w:ind w:right="126"/>
      </w:pPr>
      <w: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BC4F4C" w:rsidRDefault="00BC4F4C" w:rsidP="00BC4F4C">
      <w:pPr>
        <w:pStyle w:val="af8"/>
        <w:ind w:right="132"/>
      </w:pPr>
      <w:r>
        <w:t>защита и охрана прав детей во взаимодействии с представителями социальных институтов.</w:t>
      </w:r>
    </w:p>
    <w:p w:rsidR="00BC4F4C" w:rsidRDefault="00BC4F4C" w:rsidP="00BC4F4C">
      <w:pPr>
        <w:pStyle w:val="af8"/>
        <w:ind w:left="922" w:firstLine="0"/>
      </w:pPr>
      <w:r>
        <w:t>проведение     постоянной     разъяснительной     работы     по     формированию</w:t>
      </w:r>
      <w:r>
        <w:rPr>
          <w:spacing w:val="37"/>
        </w:rPr>
        <w:t xml:space="preserve"> </w:t>
      </w:r>
      <w:r>
        <w:t>ценностей</w:t>
      </w:r>
    </w:p>
    <w:p w:rsidR="00BC4F4C" w:rsidRDefault="00BC4F4C" w:rsidP="00BC4F4C">
      <w:pPr>
        <w:pStyle w:val="af8"/>
        <w:ind w:right="133" w:firstLine="0"/>
      </w:pPr>
      <w:r>
        <w:t>«ответственного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w:t>
      </w:r>
      <w:r>
        <w:rPr>
          <w:spacing w:val="-27"/>
        </w:rPr>
        <w:t xml:space="preserve"> </w:t>
      </w:r>
      <w:r>
        <w:t>конфликтов.</w:t>
      </w:r>
    </w:p>
    <w:p w:rsidR="00BC4F4C" w:rsidRPr="00DA7564" w:rsidRDefault="00BC4F4C" w:rsidP="00BC4F4C">
      <w:pPr>
        <w:pStyle w:val="af8"/>
        <w:spacing w:before="2"/>
        <w:ind w:firstLine="0"/>
        <w:jc w:val="left"/>
        <w:rPr>
          <w:b/>
        </w:rPr>
      </w:pPr>
    </w:p>
    <w:p w:rsidR="00BC4F4C" w:rsidRDefault="00BC4F4C" w:rsidP="00BC4F4C">
      <w:pPr>
        <w:pStyle w:val="af8"/>
        <w:spacing w:before="1" w:line="237" w:lineRule="auto"/>
        <w:ind w:left="922" w:right="4208" w:firstLine="0"/>
        <w:jc w:val="left"/>
      </w:pPr>
      <w:r w:rsidRPr="00DA7564">
        <w:rPr>
          <w:b/>
        </w:rPr>
        <w:t>Методы работы социального педагога:</w:t>
      </w:r>
      <w:r>
        <w:t xml:space="preserve"> наблюдение в учебной и внеурочной</w:t>
      </w:r>
      <w:r>
        <w:rPr>
          <w:spacing w:val="-17"/>
        </w:rPr>
        <w:t xml:space="preserve"> </w:t>
      </w:r>
      <w:r>
        <w:t>деятельности;</w:t>
      </w:r>
    </w:p>
    <w:p w:rsidR="00D237CE" w:rsidRDefault="00D237CE" w:rsidP="00BC4F4C">
      <w:pPr>
        <w:pStyle w:val="af8"/>
        <w:spacing w:before="90"/>
        <w:ind w:firstLine="0"/>
        <w:jc w:val="left"/>
      </w:pPr>
      <w:r>
        <w:t>диагностика личностных особенностей учащихся, семейной ситуации;</w:t>
      </w:r>
    </w:p>
    <w:p w:rsidR="00D237CE" w:rsidRDefault="00D237CE" w:rsidP="00D237CE">
      <w:pPr>
        <w:pStyle w:val="af8"/>
        <w:jc w:val="left"/>
      </w:pPr>
      <w:r>
        <w:lastRenderedPageBreak/>
        <w:t>изучение сферы потребностей и интересов учащихся с целью вовлечения их в общедоступные школьные и внешкольные кружки и спортивные секции;</w:t>
      </w:r>
    </w:p>
    <w:p w:rsidR="00D237CE" w:rsidRDefault="00D237CE" w:rsidP="00D237CE">
      <w:pPr>
        <w:pStyle w:val="af8"/>
        <w:jc w:val="left"/>
      </w:pPr>
      <w:r>
        <w:t>коррекция личностной сферы и поведения учащихся, консультирование педагогов и родителей;</w:t>
      </w:r>
    </w:p>
    <w:p w:rsidR="00D237CE" w:rsidRDefault="00D237CE" w:rsidP="00DA7564">
      <w:pPr>
        <w:pStyle w:val="af8"/>
        <w:jc w:val="left"/>
      </w:pPr>
      <w:r>
        <w:t>индивидуальная и групповая профилактическая работа с учащимися и родителями, оказавшимися в трудной жизненной ситуации;</w:t>
      </w:r>
    </w:p>
    <w:p w:rsidR="00D237CE" w:rsidRDefault="00D237CE" w:rsidP="00D237CE">
      <w:pPr>
        <w:pStyle w:val="af8"/>
        <w:ind w:left="922" w:firstLine="0"/>
        <w:jc w:val="left"/>
      </w:pPr>
      <w:r>
        <w:t>План работы социального педагога:</w:t>
      </w:r>
    </w:p>
    <w:p w:rsidR="00D237CE" w:rsidRDefault="00D237CE" w:rsidP="00D237CE">
      <w:pPr>
        <w:pStyle w:val="af8"/>
        <w:ind w:left="922" w:right="4071" w:firstLine="0"/>
        <w:jc w:val="left"/>
      </w:pPr>
      <w:r>
        <w:t>индивидуальная работа со школьниками; организация коллективной деятельности и общения; организация воспитывающей среды;</w:t>
      </w:r>
    </w:p>
    <w:p w:rsidR="00D237CE" w:rsidRDefault="00D237CE" w:rsidP="00D237CE">
      <w:pPr>
        <w:pStyle w:val="af8"/>
        <w:ind w:left="922" w:right="2505" w:firstLine="0"/>
        <w:jc w:val="left"/>
      </w:pPr>
      <w:r>
        <w:t>организация повседневного школьного быта учащихся; координация действий по помощи в развитии личности школьника;</w:t>
      </w:r>
    </w:p>
    <w:p w:rsidR="00D237CE" w:rsidRDefault="00D237CE" w:rsidP="00DA7564">
      <w:pPr>
        <w:pStyle w:val="af8"/>
        <w:spacing w:before="1"/>
        <w:ind w:left="922" w:firstLine="0"/>
        <w:jc w:val="left"/>
      </w:pPr>
      <w:r>
        <w:t>в сотрудничестве с другими педагогами, родителями, внешкольными педагогами.</w:t>
      </w:r>
    </w:p>
    <w:p w:rsidR="00D237CE" w:rsidRDefault="00D237CE" w:rsidP="00D237CE">
      <w:pPr>
        <w:pStyle w:val="af8"/>
        <w:ind w:left="922" w:firstLine="0"/>
        <w:jc w:val="left"/>
      </w:pPr>
      <w:r>
        <w:t>Основное содержание работы социального педагога:</w:t>
      </w:r>
    </w:p>
    <w:p w:rsidR="00D237CE" w:rsidRDefault="00D237CE" w:rsidP="00D237CE">
      <w:pPr>
        <w:pStyle w:val="af8"/>
        <w:ind w:left="922" w:firstLine="0"/>
        <w:jc w:val="left"/>
      </w:pPr>
      <w:r>
        <w:t>Работа с отдельными школьниками;</w:t>
      </w:r>
    </w:p>
    <w:p w:rsidR="00D237CE" w:rsidRDefault="00D237CE" w:rsidP="00D237CE">
      <w:pPr>
        <w:pStyle w:val="af8"/>
        <w:jc w:val="left"/>
      </w:pPr>
      <w: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D237CE" w:rsidRDefault="00D237CE" w:rsidP="00D237CE">
      <w:pPr>
        <w:pStyle w:val="af8"/>
        <w:jc w:val="left"/>
      </w:pPr>
      <w:r>
        <w:t>помощь в социализации школьников через стимулирование и организацию их участия в кружках, клубах, секциях;</w:t>
      </w:r>
    </w:p>
    <w:p w:rsidR="00D237CE" w:rsidRDefault="00D237CE" w:rsidP="00D237CE">
      <w:pPr>
        <w:pStyle w:val="af8"/>
        <w:ind w:left="922" w:firstLine="0"/>
        <w:jc w:val="left"/>
      </w:pPr>
      <w:r>
        <w:t>непосредственное общение со школьниками;</w:t>
      </w:r>
    </w:p>
    <w:p w:rsidR="00D237CE" w:rsidRDefault="00D237CE" w:rsidP="00D237CE">
      <w:pPr>
        <w:pStyle w:val="af8"/>
        <w:ind w:left="922" w:right="738" w:firstLine="0"/>
        <w:jc w:val="left"/>
      </w:pPr>
      <w:r>
        <w:t>помощь школьников в преодолении учебных трудностей, проблем в учебной работе; координация информационных интересов школьника (чтение, кино, видео).</w:t>
      </w:r>
    </w:p>
    <w:p w:rsidR="00D237CE" w:rsidRDefault="00D237CE" w:rsidP="00D237CE">
      <w:pPr>
        <w:pStyle w:val="af8"/>
        <w:spacing w:before="1"/>
        <w:ind w:left="922" w:firstLine="0"/>
        <w:jc w:val="left"/>
      </w:pPr>
      <w:r>
        <w:t>Работа с классными руководителями:</w:t>
      </w:r>
    </w:p>
    <w:p w:rsidR="00D237CE" w:rsidRDefault="00D237CE" w:rsidP="00D237CE">
      <w:pPr>
        <w:pStyle w:val="af8"/>
        <w:ind w:left="922" w:firstLine="0"/>
        <w:jc w:val="left"/>
      </w:pPr>
      <w:r>
        <w:t>организация творческих и коллективных совместных дел школьников;</w:t>
      </w:r>
    </w:p>
    <w:p w:rsidR="00D237CE" w:rsidRDefault="00D237CE" w:rsidP="00D237CE">
      <w:pPr>
        <w:pStyle w:val="af8"/>
        <w:ind w:left="922" w:firstLine="0"/>
        <w:jc w:val="left"/>
      </w:pPr>
      <w:r>
        <w:t>воспитание культуры общения школьника через специально организованные занятия; организация развивающих коллективных мероприятий, экскурсий, посещение театра,</w:t>
      </w:r>
    </w:p>
    <w:p w:rsidR="00D237CE" w:rsidRDefault="00D237CE" w:rsidP="00D237CE">
      <w:pPr>
        <w:pStyle w:val="af8"/>
        <w:ind w:firstLine="0"/>
        <w:jc w:val="left"/>
      </w:pPr>
      <w:r>
        <w:t>концертов, выставок;</w:t>
      </w:r>
    </w:p>
    <w:p w:rsidR="00D237CE" w:rsidRDefault="00D237CE" w:rsidP="00D237CE">
      <w:pPr>
        <w:pStyle w:val="af8"/>
        <w:ind w:right="135"/>
        <w:jc w:val="left"/>
      </w:pPr>
      <w:r>
        <w:t>выработка общественного мнения коллектива через групповые дискуссии, обсуждение дел, проблем и ситуаций классной жизни.</w:t>
      </w:r>
    </w:p>
    <w:p w:rsidR="00D237CE" w:rsidRDefault="00D237CE" w:rsidP="00D237CE">
      <w:pPr>
        <w:pStyle w:val="af8"/>
        <w:ind w:left="922" w:firstLine="0"/>
        <w:jc w:val="left"/>
      </w:pPr>
      <w:r>
        <w:t>Организация воспитывающей среды и повседневного школьного быта:</w:t>
      </w:r>
    </w:p>
    <w:p w:rsidR="00D237CE" w:rsidRDefault="00D237CE" w:rsidP="00D237CE">
      <w:pPr>
        <w:pStyle w:val="af8"/>
        <w:jc w:val="left"/>
      </w:pPr>
      <w:r>
        <w:t>выработка совместно с ребятами правил (законов) общения в классном и школьном коллективе и вне его;</w:t>
      </w:r>
    </w:p>
    <w:p w:rsidR="00D237CE" w:rsidRDefault="00D237CE" w:rsidP="00D237CE">
      <w:pPr>
        <w:pStyle w:val="af8"/>
        <w:ind w:left="922" w:right="990" w:firstLine="0"/>
        <w:jc w:val="left"/>
      </w:pPr>
      <w:r>
        <w:t>совместно с родителями и школьниками эстетизация среды классного коллектива; организация самообслуживания, текущих трудовых дел, дежурства.</w:t>
      </w:r>
    </w:p>
    <w:p w:rsidR="00D237CE" w:rsidRDefault="00D237CE" w:rsidP="00D237CE">
      <w:pPr>
        <w:pStyle w:val="af8"/>
        <w:spacing w:before="5"/>
        <w:ind w:firstLine="0"/>
        <w:jc w:val="left"/>
      </w:pPr>
    </w:p>
    <w:p w:rsidR="00D237CE" w:rsidRPr="00DA7564" w:rsidRDefault="00D237CE" w:rsidP="00DA7564">
      <w:pPr>
        <w:pStyle w:val="31"/>
        <w:ind w:left="2948" w:right="545" w:hanging="1597"/>
      </w:pPr>
      <w:r>
        <w:t>Овладение навыками адаптации учащихся с ограниченными возможностями здоровья и детьми-инвалидами к социуму</w:t>
      </w:r>
    </w:p>
    <w:p w:rsidR="00D237CE" w:rsidRDefault="00D237CE" w:rsidP="00D237CE">
      <w:pPr>
        <w:pStyle w:val="af8"/>
        <w:ind w:right="126" w:firstLine="768"/>
      </w:pPr>
      <w: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D237CE" w:rsidRDefault="00D237CE" w:rsidP="00D237CE">
      <w:pPr>
        <w:pStyle w:val="af8"/>
        <w:ind w:right="135"/>
      </w:pPr>
      <w: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D237CE" w:rsidRDefault="00D237CE" w:rsidP="00D237CE">
      <w:pPr>
        <w:pStyle w:val="af8"/>
        <w:ind w:right="132"/>
      </w:pPr>
      <w: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D237CE" w:rsidRDefault="00D237CE" w:rsidP="00D237CE">
      <w:pPr>
        <w:pStyle w:val="af8"/>
        <w:ind w:left="922" w:right="133" w:firstLine="0"/>
      </w:pPr>
      <w:r>
        <w:lastRenderedPageBreak/>
        <w:t>Курсы «Изобразительное искусство, «Музыка» знакомят школьника с миром прекрасного. Курс «Основы религиозных культур и светской этики» формирует у младших школьников</w:t>
      </w:r>
    </w:p>
    <w:p w:rsidR="00DA7564" w:rsidRDefault="00DA7564" w:rsidP="00DA7564">
      <w:pPr>
        <w:pStyle w:val="af8"/>
        <w:spacing w:before="90"/>
        <w:ind w:firstLine="0"/>
        <w:jc w:val="left"/>
      </w:pPr>
      <w:r>
        <w:t>понимание значения нравственных норм и ценностей для достойной жизни личности, семьи, общества.</w:t>
      </w:r>
    </w:p>
    <w:p w:rsidR="00DA7564" w:rsidRDefault="00DA7564" w:rsidP="00DA7564">
      <w:pPr>
        <w:pStyle w:val="af8"/>
        <w:ind w:right="135"/>
      </w:pPr>
      <w:r>
        <w:t>Психолого-педагогическое сопровождение школьников с ограниченными возможностями здоровья, детей-инвалидов</w:t>
      </w:r>
    </w:p>
    <w:p w:rsidR="00DA7564" w:rsidRDefault="00DA7564" w:rsidP="00DA7564">
      <w:pPr>
        <w:pStyle w:val="af8"/>
        <w:ind w:right="134" w:firstLine="768"/>
      </w:pPr>
      <w: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w:t>
      </w:r>
      <w:r>
        <w:rPr>
          <w:spacing w:val="1"/>
        </w:rPr>
        <w:t xml:space="preserve"> </w:t>
      </w:r>
      <w:r>
        <w:t>общества.</w:t>
      </w:r>
    </w:p>
    <w:p w:rsidR="00DA7564" w:rsidRPr="00DA7564" w:rsidRDefault="00DA7564" w:rsidP="00DA7564">
      <w:pPr>
        <w:pStyle w:val="af8"/>
        <w:spacing w:after="9"/>
        <w:ind w:left="922" w:firstLine="0"/>
        <w:jc w:val="left"/>
        <w:rPr>
          <w:b/>
        </w:rPr>
      </w:pPr>
      <w:r w:rsidRPr="00DA7564">
        <w:rPr>
          <w:b/>
        </w:rPr>
        <w:t>Содержание деятельности специалистов образовательного учреждения:</w:t>
      </w: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7086"/>
      </w:tblGrid>
      <w:tr w:rsidR="00DA7564" w:rsidTr="00F81814">
        <w:trPr>
          <w:trHeight w:val="1087"/>
        </w:trPr>
        <w:tc>
          <w:tcPr>
            <w:tcW w:w="2528" w:type="dxa"/>
          </w:tcPr>
          <w:p w:rsidR="00DA7564" w:rsidRPr="00D237CE" w:rsidRDefault="00DA7564" w:rsidP="00F81814">
            <w:pPr>
              <w:pStyle w:val="TableParagraph"/>
              <w:spacing w:before="121"/>
              <w:ind w:left="126" w:right="95"/>
              <w:rPr>
                <w:sz w:val="24"/>
                <w:lang w:val="ru-RU"/>
              </w:rPr>
            </w:pPr>
            <w:r w:rsidRPr="00D237CE">
              <w:rPr>
                <w:sz w:val="24"/>
                <w:lang w:val="ru-RU"/>
              </w:rPr>
              <w:t>Субъекты реализации коррекционной работы в школе</w:t>
            </w:r>
          </w:p>
        </w:tc>
        <w:tc>
          <w:tcPr>
            <w:tcW w:w="7086" w:type="dxa"/>
          </w:tcPr>
          <w:p w:rsidR="00DA7564" w:rsidRDefault="00DA7564" w:rsidP="00F81814">
            <w:pPr>
              <w:pStyle w:val="TableParagraph"/>
              <w:spacing w:before="121"/>
              <w:ind w:left="109"/>
              <w:rPr>
                <w:sz w:val="24"/>
              </w:rPr>
            </w:pPr>
            <w:proofErr w:type="spellStart"/>
            <w:r>
              <w:rPr>
                <w:sz w:val="24"/>
              </w:rPr>
              <w:t>Содержание</w:t>
            </w:r>
            <w:proofErr w:type="spellEnd"/>
            <w:r>
              <w:rPr>
                <w:sz w:val="24"/>
              </w:rPr>
              <w:t xml:space="preserve"> </w:t>
            </w:r>
            <w:proofErr w:type="spellStart"/>
            <w:r>
              <w:rPr>
                <w:sz w:val="24"/>
              </w:rPr>
              <w:t>деятельности</w:t>
            </w:r>
            <w:proofErr w:type="spellEnd"/>
            <w:r>
              <w:rPr>
                <w:sz w:val="24"/>
              </w:rPr>
              <w:t xml:space="preserve"> </w:t>
            </w:r>
            <w:proofErr w:type="spellStart"/>
            <w:r>
              <w:rPr>
                <w:sz w:val="24"/>
              </w:rPr>
              <w:t>специалистов</w:t>
            </w:r>
            <w:proofErr w:type="spellEnd"/>
          </w:p>
        </w:tc>
      </w:tr>
      <w:tr w:rsidR="00DA7564" w:rsidTr="00F81814">
        <w:trPr>
          <w:trHeight w:val="1341"/>
        </w:trPr>
        <w:tc>
          <w:tcPr>
            <w:tcW w:w="2528" w:type="dxa"/>
          </w:tcPr>
          <w:p w:rsidR="00DA7564" w:rsidRDefault="00DA7564" w:rsidP="00F81814">
            <w:pPr>
              <w:pStyle w:val="TableParagraph"/>
              <w:spacing w:before="109"/>
              <w:ind w:left="126"/>
              <w:rPr>
                <w:sz w:val="24"/>
              </w:rPr>
            </w:pPr>
            <w:proofErr w:type="spellStart"/>
            <w:r>
              <w:rPr>
                <w:sz w:val="24"/>
              </w:rPr>
              <w:t>Председатель</w:t>
            </w:r>
            <w:proofErr w:type="spellEnd"/>
            <w:r>
              <w:rPr>
                <w:sz w:val="24"/>
              </w:rPr>
              <w:t xml:space="preserve"> </w:t>
            </w:r>
            <w:proofErr w:type="spellStart"/>
            <w:r>
              <w:rPr>
                <w:sz w:val="24"/>
              </w:rPr>
              <w:t>ПМПк</w:t>
            </w:r>
            <w:proofErr w:type="spellEnd"/>
          </w:p>
        </w:tc>
        <w:tc>
          <w:tcPr>
            <w:tcW w:w="7086" w:type="dxa"/>
          </w:tcPr>
          <w:p w:rsidR="00DA7564" w:rsidRPr="00D237CE" w:rsidRDefault="00DA7564" w:rsidP="00F81814">
            <w:pPr>
              <w:pStyle w:val="TableParagraph"/>
              <w:spacing w:before="109"/>
              <w:ind w:left="109" w:right="2462"/>
              <w:rPr>
                <w:sz w:val="24"/>
                <w:lang w:val="ru-RU"/>
              </w:rPr>
            </w:pPr>
            <w:r w:rsidRPr="00D237CE">
              <w:rPr>
                <w:spacing w:val="-3"/>
                <w:sz w:val="24"/>
                <w:lang w:val="ru-RU"/>
              </w:rPr>
              <w:t xml:space="preserve">курирует </w:t>
            </w:r>
            <w:r w:rsidRPr="00D237CE">
              <w:rPr>
                <w:sz w:val="24"/>
                <w:lang w:val="ru-RU"/>
              </w:rPr>
              <w:t xml:space="preserve">работу по реализации программы; </w:t>
            </w:r>
            <w:r w:rsidRPr="00D237CE">
              <w:rPr>
                <w:spacing w:val="-3"/>
                <w:sz w:val="24"/>
                <w:lang w:val="ru-RU"/>
              </w:rPr>
              <w:t xml:space="preserve">руководит </w:t>
            </w:r>
            <w:r w:rsidRPr="00D237CE">
              <w:rPr>
                <w:sz w:val="24"/>
                <w:lang w:val="ru-RU"/>
              </w:rPr>
              <w:t>работой</w:t>
            </w:r>
            <w:r w:rsidRPr="00D237CE">
              <w:rPr>
                <w:spacing w:val="2"/>
                <w:sz w:val="24"/>
                <w:lang w:val="ru-RU"/>
              </w:rPr>
              <w:t xml:space="preserve"> </w:t>
            </w:r>
            <w:proofErr w:type="spellStart"/>
            <w:r w:rsidRPr="00D237CE">
              <w:rPr>
                <w:sz w:val="24"/>
                <w:lang w:val="ru-RU"/>
              </w:rPr>
              <w:t>ПМПк</w:t>
            </w:r>
            <w:proofErr w:type="spellEnd"/>
            <w:r w:rsidRPr="00D237CE">
              <w:rPr>
                <w:sz w:val="24"/>
                <w:lang w:val="ru-RU"/>
              </w:rPr>
              <w:t>;</w:t>
            </w:r>
          </w:p>
          <w:p w:rsidR="00DA7564" w:rsidRPr="00D237CE" w:rsidRDefault="00DA7564" w:rsidP="00F81814">
            <w:pPr>
              <w:pStyle w:val="TableParagraph"/>
              <w:ind w:left="109"/>
              <w:rPr>
                <w:sz w:val="24"/>
                <w:lang w:val="ru-RU"/>
              </w:rPr>
            </w:pPr>
            <w:r w:rsidRPr="00D237CE">
              <w:rPr>
                <w:sz w:val="24"/>
                <w:lang w:val="ru-RU"/>
              </w:rPr>
              <w:t>взаимодействует с</w:t>
            </w:r>
            <w:r w:rsidRPr="00D237CE">
              <w:rPr>
                <w:spacing w:val="-31"/>
                <w:sz w:val="24"/>
                <w:lang w:val="ru-RU"/>
              </w:rPr>
              <w:t xml:space="preserve"> </w:t>
            </w:r>
            <w:r w:rsidRPr="00D237CE">
              <w:rPr>
                <w:sz w:val="24"/>
                <w:lang w:val="ru-RU"/>
              </w:rPr>
              <w:t>ПМПК;</w:t>
            </w:r>
          </w:p>
          <w:p w:rsidR="00DA7564" w:rsidRPr="00D237CE" w:rsidRDefault="00DA7564" w:rsidP="00F81814">
            <w:pPr>
              <w:pStyle w:val="TableParagraph"/>
              <w:ind w:left="109"/>
              <w:rPr>
                <w:sz w:val="24"/>
                <w:lang w:val="ru-RU"/>
              </w:rPr>
            </w:pPr>
            <w:r w:rsidRPr="00D237CE">
              <w:rPr>
                <w:sz w:val="24"/>
                <w:lang w:val="ru-RU"/>
              </w:rPr>
              <w:t>осуществляет просветительскую деятельность с родителями</w:t>
            </w:r>
          </w:p>
        </w:tc>
      </w:tr>
      <w:tr w:rsidR="00DA7564" w:rsidTr="00F81814">
        <w:trPr>
          <w:trHeight w:val="2416"/>
        </w:trPr>
        <w:tc>
          <w:tcPr>
            <w:tcW w:w="2528" w:type="dxa"/>
          </w:tcPr>
          <w:p w:rsidR="00DA7564" w:rsidRDefault="00DA7564" w:rsidP="00F81814">
            <w:pPr>
              <w:pStyle w:val="TableParagraph"/>
              <w:spacing w:before="97"/>
              <w:ind w:left="126" w:right="398"/>
              <w:rPr>
                <w:sz w:val="24"/>
              </w:rPr>
            </w:pPr>
            <w:proofErr w:type="spellStart"/>
            <w:r>
              <w:rPr>
                <w:sz w:val="24"/>
              </w:rPr>
              <w:t>Учитель</w:t>
            </w:r>
            <w:proofErr w:type="spellEnd"/>
            <w:r>
              <w:rPr>
                <w:sz w:val="24"/>
              </w:rPr>
              <w:t xml:space="preserve"> (</w:t>
            </w:r>
            <w:proofErr w:type="spellStart"/>
            <w:r>
              <w:rPr>
                <w:sz w:val="24"/>
              </w:rPr>
              <w:t>классный</w:t>
            </w:r>
            <w:proofErr w:type="spellEnd"/>
            <w:r>
              <w:rPr>
                <w:sz w:val="24"/>
              </w:rPr>
              <w:t xml:space="preserve"> </w:t>
            </w:r>
            <w:proofErr w:type="spellStart"/>
            <w:r>
              <w:rPr>
                <w:sz w:val="24"/>
              </w:rPr>
              <w:t>руководитель</w:t>
            </w:r>
            <w:proofErr w:type="spellEnd"/>
            <w:r>
              <w:rPr>
                <w:sz w:val="24"/>
              </w:rPr>
              <w:t>)</w:t>
            </w:r>
          </w:p>
        </w:tc>
        <w:tc>
          <w:tcPr>
            <w:tcW w:w="7086" w:type="dxa"/>
          </w:tcPr>
          <w:p w:rsidR="00DA7564" w:rsidRPr="00D237CE" w:rsidRDefault="00DA7564" w:rsidP="00F81814">
            <w:pPr>
              <w:pStyle w:val="TableParagraph"/>
              <w:spacing w:before="97"/>
              <w:ind w:left="109" w:right="54"/>
              <w:rPr>
                <w:sz w:val="24"/>
                <w:lang w:val="ru-RU"/>
              </w:rPr>
            </w:pPr>
            <w:r w:rsidRPr="00D237CE">
              <w:rPr>
                <w:sz w:val="24"/>
                <w:lang w:val="ru-RU"/>
              </w:rPr>
              <w:t>является связующим звеном в комплексной группе специалистов по организации коррекционной работы с учащимися;</w:t>
            </w:r>
          </w:p>
          <w:p w:rsidR="00DA7564" w:rsidRPr="00D237CE" w:rsidRDefault="00DA7564" w:rsidP="00F81814">
            <w:pPr>
              <w:pStyle w:val="TableParagraph"/>
              <w:ind w:left="109" w:right="972"/>
              <w:rPr>
                <w:sz w:val="24"/>
                <w:lang w:val="ru-RU"/>
              </w:rPr>
            </w:pPr>
            <w:r w:rsidRPr="00D237CE">
              <w:rPr>
                <w:sz w:val="24"/>
                <w:lang w:val="ru-RU"/>
              </w:rPr>
              <w:t>делает первичный запрос специалистам и дает первичную информацию о ребенке;</w:t>
            </w:r>
          </w:p>
          <w:p w:rsidR="00DA7564" w:rsidRPr="00D237CE" w:rsidRDefault="00DA7564" w:rsidP="00F81814">
            <w:pPr>
              <w:pStyle w:val="TableParagraph"/>
              <w:spacing w:before="1"/>
              <w:ind w:left="109"/>
              <w:rPr>
                <w:sz w:val="24"/>
                <w:lang w:val="ru-RU"/>
              </w:rPr>
            </w:pPr>
            <w:r w:rsidRPr="00D237CE">
              <w:rPr>
                <w:sz w:val="24"/>
                <w:lang w:val="ru-RU"/>
              </w:rPr>
              <w:t>осуществляет индивидуальную коррекционную работу (педагогическое сопровождение);</w:t>
            </w:r>
          </w:p>
          <w:p w:rsidR="00DA7564" w:rsidRPr="00D237CE" w:rsidRDefault="00DA7564" w:rsidP="00F81814">
            <w:pPr>
              <w:pStyle w:val="TableParagraph"/>
              <w:ind w:left="109"/>
              <w:rPr>
                <w:sz w:val="24"/>
                <w:lang w:val="ru-RU"/>
              </w:rPr>
            </w:pPr>
            <w:r w:rsidRPr="00D237CE">
              <w:rPr>
                <w:sz w:val="24"/>
                <w:lang w:val="ru-RU"/>
              </w:rPr>
              <w:t>консультативная помощь семье в вопросах коррекционно- развивающего воспитания и обучения</w:t>
            </w:r>
          </w:p>
        </w:tc>
      </w:tr>
      <w:tr w:rsidR="00DA7564" w:rsidTr="00DA7564">
        <w:trPr>
          <w:trHeight w:val="1583"/>
        </w:trPr>
        <w:tc>
          <w:tcPr>
            <w:tcW w:w="2528" w:type="dxa"/>
          </w:tcPr>
          <w:p w:rsidR="00DA7564" w:rsidRDefault="00DA7564" w:rsidP="00F81814">
            <w:pPr>
              <w:pStyle w:val="TableParagraph"/>
              <w:spacing w:before="97"/>
              <w:ind w:left="126" w:right="398"/>
              <w:rPr>
                <w:sz w:val="24"/>
              </w:rPr>
            </w:pPr>
            <w:proofErr w:type="spellStart"/>
            <w:r>
              <w:rPr>
                <w:sz w:val="24"/>
              </w:rPr>
              <w:t>Социальный</w:t>
            </w:r>
            <w:proofErr w:type="spellEnd"/>
            <w:r>
              <w:rPr>
                <w:sz w:val="24"/>
              </w:rPr>
              <w:t xml:space="preserve"> </w:t>
            </w:r>
            <w:proofErr w:type="spellStart"/>
            <w:r>
              <w:rPr>
                <w:sz w:val="24"/>
              </w:rPr>
              <w:t>педагог</w:t>
            </w:r>
            <w:proofErr w:type="spellEnd"/>
          </w:p>
        </w:tc>
        <w:tc>
          <w:tcPr>
            <w:tcW w:w="7086" w:type="dxa"/>
          </w:tcPr>
          <w:p w:rsidR="00DA7564" w:rsidRPr="00D237CE" w:rsidRDefault="00DA7564" w:rsidP="00DA7564">
            <w:pPr>
              <w:pStyle w:val="TableParagraph"/>
              <w:spacing w:before="111"/>
              <w:ind w:left="109" w:right="663"/>
              <w:rPr>
                <w:sz w:val="24"/>
                <w:lang w:val="ru-RU"/>
              </w:rPr>
            </w:pPr>
            <w:r w:rsidRPr="00D237CE">
              <w:rPr>
                <w:sz w:val="24"/>
                <w:lang w:val="ru-RU"/>
              </w:rPr>
              <w:t>изучает жизнедеятельность ребенка вне школы; осуществляет профилактическую и коррекционную работу с учащимися;</w:t>
            </w:r>
          </w:p>
          <w:p w:rsidR="00DA7564" w:rsidRPr="00DA7564" w:rsidRDefault="00DA7564" w:rsidP="00DA7564">
            <w:pPr>
              <w:pStyle w:val="TableParagraph"/>
              <w:spacing w:before="97"/>
              <w:ind w:left="109" w:right="54"/>
              <w:rPr>
                <w:sz w:val="24"/>
                <w:lang w:val="ru-RU"/>
              </w:rPr>
            </w:pPr>
            <w:r w:rsidRPr="00D237CE">
              <w:rPr>
                <w:sz w:val="24"/>
                <w:lang w:val="ru-RU"/>
              </w:rPr>
              <w:t>взаимодействие с семьей обучающихся, с лечебными учреждениями;</w:t>
            </w:r>
          </w:p>
        </w:tc>
      </w:tr>
      <w:tr w:rsidR="00DA7564" w:rsidTr="00DA7564">
        <w:trPr>
          <w:trHeight w:val="2272"/>
        </w:trPr>
        <w:tc>
          <w:tcPr>
            <w:tcW w:w="2528" w:type="dxa"/>
          </w:tcPr>
          <w:p w:rsidR="00DA7564" w:rsidRDefault="00DA7564" w:rsidP="00F81814">
            <w:pPr>
              <w:pStyle w:val="TableParagraph"/>
              <w:spacing w:before="97"/>
              <w:ind w:left="126" w:right="398"/>
              <w:rPr>
                <w:sz w:val="24"/>
              </w:rPr>
            </w:pPr>
            <w:proofErr w:type="spellStart"/>
            <w:r>
              <w:rPr>
                <w:sz w:val="24"/>
              </w:rPr>
              <w:t>Психолог</w:t>
            </w:r>
            <w:proofErr w:type="spellEnd"/>
          </w:p>
        </w:tc>
        <w:tc>
          <w:tcPr>
            <w:tcW w:w="7086" w:type="dxa"/>
          </w:tcPr>
          <w:p w:rsidR="00DA7564" w:rsidRPr="00D237CE" w:rsidRDefault="00DA7564" w:rsidP="00DA7564">
            <w:pPr>
              <w:pStyle w:val="TableParagraph"/>
              <w:ind w:left="109"/>
              <w:rPr>
                <w:sz w:val="24"/>
                <w:lang w:val="ru-RU"/>
              </w:rPr>
            </w:pPr>
            <w:r w:rsidRPr="00DA7564">
              <w:rPr>
                <w:sz w:val="24"/>
                <w:lang w:val="ru-RU"/>
              </w:rPr>
              <w:t>Психолог</w:t>
            </w:r>
            <w:r w:rsidRPr="00D237CE">
              <w:rPr>
                <w:sz w:val="24"/>
                <w:lang w:val="ru-RU"/>
              </w:rPr>
              <w:t xml:space="preserve"> подбирает пакет диагностических методик для организации профилактической и коррекционной работы;</w:t>
            </w:r>
          </w:p>
          <w:p w:rsidR="00DA7564" w:rsidRDefault="00DA7564" w:rsidP="00DA7564">
            <w:pPr>
              <w:pStyle w:val="TableParagraph"/>
              <w:ind w:left="109"/>
              <w:rPr>
                <w:sz w:val="24"/>
                <w:lang w:val="ru-RU"/>
              </w:rPr>
            </w:pPr>
            <w:r w:rsidRPr="00D237CE">
              <w:rPr>
                <w:sz w:val="24"/>
                <w:lang w:val="ru-RU"/>
              </w:rPr>
              <w:t xml:space="preserve">выявляет и развивает интересы, склонности и способности школьников; </w:t>
            </w:r>
          </w:p>
          <w:p w:rsidR="00DA7564" w:rsidRPr="00D237CE" w:rsidRDefault="00DA7564" w:rsidP="00DA7564">
            <w:pPr>
              <w:pStyle w:val="TableParagraph"/>
              <w:ind w:left="109"/>
              <w:rPr>
                <w:sz w:val="24"/>
                <w:lang w:val="ru-RU"/>
              </w:rPr>
            </w:pPr>
            <w:r w:rsidRPr="00D237CE">
              <w:rPr>
                <w:sz w:val="24"/>
                <w:lang w:val="ru-RU"/>
              </w:rPr>
              <w:t>осуществляет психологическую поддержку нуждающихся в ней подростков;</w:t>
            </w:r>
          </w:p>
          <w:p w:rsidR="00DA7564" w:rsidRPr="00DA7564" w:rsidRDefault="00DA7564" w:rsidP="00DA7564">
            <w:pPr>
              <w:pStyle w:val="TableParagraph"/>
              <w:ind w:left="109" w:right="901"/>
              <w:rPr>
                <w:sz w:val="24"/>
                <w:lang w:val="ru-RU"/>
              </w:rPr>
            </w:pPr>
            <w:r w:rsidRPr="00D237CE">
              <w:rPr>
                <w:sz w:val="24"/>
                <w:lang w:val="ru-RU"/>
              </w:rPr>
              <w:t>консультативная помощь семье в вопросах коррекционно- развивающего воспитания и обучения</w:t>
            </w:r>
          </w:p>
        </w:tc>
      </w:tr>
    </w:tbl>
    <w:p w:rsidR="00D237CE" w:rsidRDefault="00D237CE" w:rsidP="00D237CE">
      <w:pPr>
        <w:sectPr w:rsidR="00D237CE">
          <w:pgSz w:w="11910" w:h="16840"/>
          <w:pgMar w:top="960" w:right="720" w:bottom="280" w:left="780" w:header="710" w:footer="0" w:gutter="0"/>
          <w:cols w:space="720"/>
        </w:sectPr>
      </w:pPr>
    </w:p>
    <w:p w:rsidR="00D237CE" w:rsidRDefault="00D237CE" w:rsidP="00D237CE">
      <w:pPr>
        <w:pStyle w:val="af8"/>
        <w:ind w:firstLine="0"/>
        <w:jc w:val="left"/>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7086"/>
      </w:tblGrid>
      <w:tr w:rsidR="00D237CE" w:rsidTr="006D0B4C">
        <w:trPr>
          <w:trHeight w:val="770"/>
        </w:trPr>
        <w:tc>
          <w:tcPr>
            <w:tcW w:w="2528" w:type="dxa"/>
          </w:tcPr>
          <w:p w:rsidR="00D237CE" w:rsidRDefault="00D237CE" w:rsidP="006D0B4C">
            <w:pPr>
              <w:pStyle w:val="TableParagraph"/>
              <w:spacing w:before="98"/>
              <w:ind w:left="126"/>
              <w:rPr>
                <w:sz w:val="24"/>
              </w:rPr>
            </w:pPr>
            <w:proofErr w:type="spellStart"/>
            <w:r>
              <w:rPr>
                <w:sz w:val="24"/>
              </w:rPr>
              <w:t>Учитель-логопед</w:t>
            </w:r>
            <w:proofErr w:type="spellEnd"/>
          </w:p>
        </w:tc>
        <w:tc>
          <w:tcPr>
            <w:tcW w:w="7086" w:type="dxa"/>
          </w:tcPr>
          <w:p w:rsidR="00D237CE" w:rsidRPr="00D237CE" w:rsidRDefault="00D237CE" w:rsidP="006D0B4C">
            <w:pPr>
              <w:pStyle w:val="TableParagraph"/>
              <w:spacing w:before="98"/>
              <w:ind w:left="109"/>
              <w:rPr>
                <w:sz w:val="24"/>
                <w:lang w:val="ru-RU"/>
              </w:rPr>
            </w:pPr>
            <w:r w:rsidRPr="00D237CE">
              <w:rPr>
                <w:sz w:val="24"/>
                <w:lang w:val="ru-RU"/>
              </w:rPr>
              <w:t>исследует речевое развитие учащихся;</w:t>
            </w:r>
          </w:p>
          <w:p w:rsidR="00D237CE" w:rsidRPr="00D237CE" w:rsidRDefault="00D237CE" w:rsidP="006D0B4C">
            <w:pPr>
              <w:pStyle w:val="TableParagraph"/>
              <w:ind w:left="109"/>
              <w:rPr>
                <w:sz w:val="24"/>
                <w:lang w:val="ru-RU"/>
              </w:rPr>
            </w:pPr>
            <w:r w:rsidRPr="00D237CE">
              <w:rPr>
                <w:sz w:val="24"/>
                <w:lang w:val="ru-RU"/>
              </w:rPr>
              <w:t>организует логопедическое сопровождение учащихся.</w:t>
            </w:r>
          </w:p>
        </w:tc>
      </w:tr>
      <w:tr w:rsidR="00DA7564" w:rsidTr="006D0B4C">
        <w:trPr>
          <w:trHeight w:val="770"/>
        </w:trPr>
        <w:tc>
          <w:tcPr>
            <w:tcW w:w="2528" w:type="dxa"/>
          </w:tcPr>
          <w:p w:rsidR="00DA7564" w:rsidRDefault="00DA7564" w:rsidP="00F81814">
            <w:pPr>
              <w:pStyle w:val="TableParagraph"/>
              <w:spacing w:before="95"/>
              <w:ind w:left="126" w:right="95"/>
              <w:rPr>
                <w:sz w:val="24"/>
              </w:rPr>
            </w:pPr>
            <w:proofErr w:type="spellStart"/>
            <w:r>
              <w:rPr>
                <w:sz w:val="24"/>
              </w:rPr>
              <w:t>Медицинский</w:t>
            </w:r>
            <w:proofErr w:type="spellEnd"/>
            <w:r>
              <w:rPr>
                <w:sz w:val="24"/>
              </w:rPr>
              <w:t xml:space="preserve"> </w:t>
            </w:r>
            <w:proofErr w:type="spellStart"/>
            <w:r>
              <w:rPr>
                <w:sz w:val="24"/>
              </w:rPr>
              <w:t>работник</w:t>
            </w:r>
            <w:proofErr w:type="spellEnd"/>
          </w:p>
        </w:tc>
        <w:tc>
          <w:tcPr>
            <w:tcW w:w="7086" w:type="dxa"/>
          </w:tcPr>
          <w:p w:rsidR="00DA7564" w:rsidRPr="00D237CE" w:rsidRDefault="00DA7564" w:rsidP="00F81814">
            <w:pPr>
              <w:pStyle w:val="TableParagraph"/>
              <w:spacing w:before="95"/>
              <w:ind w:left="109"/>
              <w:rPr>
                <w:sz w:val="24"/>
                <w:lang w:val="ru-RU"/>
              </w:rPr>
            </w:pPr>
            <w:r w:rsidRPr="00D237CE">
              <w:rPr>
                <w:sz w:val="24"/>
                <w:lang w:val="ru-RU"/>
              </w:rPr>
              <w:t>изучает медицинскую документацию обучающихся, историю развития ребенка;</w:t>
            </w:r>
          </w:p>
          <w:p w:rsidR="00DA7564" w:rsidRPr="00D237CE" w:rsidRDefault="00DA7564" w:rsidP="00F81814">
            <w:pPr>
              <w:pStyle w:val="TableParagraph"/>
              <w:spacing w:before="1"/>
              <w:ind w:left="109"/>
              <w:rPr>
                <w:sz w:val="24"/>
                <w:lang w:val="ru-RU"/>
              </w:rPr>
            </w:pPr>
            <w:r w:rsidRPr="00D237CE">
              <w:rPr>
                <w:sz w:val="24"/>
                <w:lang w:val="ru-RU"/>
              </w:rPr>
              <w:t>выявляет уровень физического и психического здоровья обучающихся;</w:t>
            </w:r>
          </w:p>
          <w:p w:rsidR="00DA7564" w:rsidRPr="00D237CE" w:rsidRDefault="00DA7564" w:rsidP="00F81814">
            <w:pPr>
              <w:pStyle w:val="TableParagraph"/>
              <w:ind w:left="109" w:right="1247"/>
              <w:rPr>
                <w:sz w:val="24"/>
                <w:lang w:val="ru-RU"/>
              </w:rPr>
            </w:pPr>
            <w:r w:rsidRPr="00D237CE">
              <w:rPr>
                <w:sz w:val="24"/>
                <w:lang w:val="ru-RU"/>
              </w:rPr>
              <w:t xml:space="preserve">взаимодействует с лечебными учреждениями; участвует в заседаниях </w:t>
            </w:r>
            <w:proofErr w:type="spellStart"/>
            <w:r w:rsidRPr="00D237CE">
              <w:rPr>
                <w:sz w:val="24"/>
                <w:lang w:val="ru-RU"/>
              </w:rPr>
              <w:t>ШПМПк</w:t>
            </w:r>
            <w:proofErr w:type="spellEnd"/>
            <w:r w:rsidRPr="00D237CE">
              <w:rPr>
                <w:sz w:val="24"/>
                <w:lang w:val="ru-RU"/>
              </w:rPr>
              <w:t>;</w:t>
            </w:r>
          </w:p>
          <w:p w:rsidR="00DA7564" w:rsidRPr="00D237CE" w:rsidRDefault="00DA7564" w:rsidP="00F81814">
            <w:pPr>
              <w:pStyle w:val="TableParagraph"/>
              <w:ind w:left="109" w:right="54"/>
              <w:rPr>
                <w:sz w:val="24"/>
                <w:lang w:val="ru-RU"/>
              </w:rPr>
            </w:pPr>
            <w:r w:rsidRPr="00D237CE">
              <w:rPr>
                <w:sz w:val="24"/>
                <w:lang w:val="ru-RU"/>
              </w:rPr>
              <w:t>консультирует родителей по вопросам профилактики заболеваний; консультирует педагогов по вопросам организации режимных моментов с учетом индивидуальных особенностей обучающихся</w:t>
            </w:r>
          </w:p>
        </w:tc>
      </w:tr>
    </w:tbl>
    <w:p w:rsidR="00DA7564" w:rsidRDefault="00DA7564" w:rsidP="00DA7564">
      <w:pPr>
        <w:pStyle w:val="af8"/>
        <w:spacing w:before="90"/>
        <w:jc w:val="left"/>
      </w:pPr>
      <w:r>
        <w:rPr>
          <w:color w:val="000009"/>
        </w:rPr>
        <w:t>Взаимодействие всех участников образовательного процесса в МАОУ «Голышмановская СОШ №4» предусматривает:</w:t>
      </w:r>
    </w:p>
    <w:p w:rsidR="00DA7564" w:rsidRDefault="00DA7564" w:rsidP="00DA7564">
      <w:pPr>
        <w:pStyle w:val="a3"/>
        <w:widowControl w:val="0"/>
        <w:numPr>
          <w:ilvl w:val="0"/>
          <w:numId w:val="61"/>
        </w:numPr>
        <w:tabs>
          <w:tab w:val="left" w:pos="1062"/>
        </w:tabs>
        <w:adjustRightInd/>
        <w:spacing w:before="1"/>
        <w:ind w:left="1061"/>
        <w:contextualSpacing w:val="0"/>
        <w:jc w:val="left"/>
      </w:pPr>
      <w:r>
        <w:rPr>
          <w:color w:val="000009"/>
        </w:rPr>
        <w:t>многоаспектный анализ психофизического развития обучающего с</w:t>
      </w:r>
      <w:r>
        <w:rPr>
          <w:color w:val="000009"/>
          <w:spacing w:val="-12"/>
        </w:rPr>
        <w:t xml:space="preserve"> </w:t>
      </w:r>
      <w:r>
        <w:rPr>
          <w:color w:val="000009"/>
        </w:rPr>
        <w:t>ЗПР;</w:t>
      </w:r>
    </w:p>
    <w:p w:rsidR="00DA7564" w:rsidRDefault="00DA7564" w:rsidP="00DA7564">
      <w:pPr>
        <w:pStyle w:val="a3"/>
        <w:widowControl w:val="0"/>
        <w:numPr>
          <w:ilvl w:val="0"/>
          <w:numId w:val="61"/>
        </w:numPr>
        <w:tabs>
          <w:tab w:val="left" w:pos="1088"/>
        </w:tabs>
        <w:adjustRightInd/>
        <w:ind w:right="132" w:firstLine="708"/>
        <w:contextualSpacing w:val="0"/>
        <w:jc w:val="left"/>
      </w:pPr>
      <w:r>
        <w:rPr>
          <w:color w:val="000009"/>
          <w:spacing w:val="-3"/>
        </w:rPr>
        <w:t xml:space="preserve">комплексный </w:t>
      </w:r>
      <w:r>
        <w:rPr>
          <w:color w:val="000009"/>
          <w:spacing w:val="-5"/>
        </w:rPr>
        <w:t xml:space="preserve">подход </w:t>
      </w:r>
      <w:r>
        <w:rPr>
          <w:color w:val="000009"/>
        </w:rPr>
        <w:t xml:space="preserve">к диагностике, определению и решению проблем обучающегося с </w:t>
      </w:r>
      <w:r>
        <w:rPr>
          <w:color w:val="000009"/>
          <w:spacing w:val="-8"/>
        </w:rPr>
        <w:t xml:space="preserve">ЗПР, </w:t>
      </w:r>
      <w:r>
        <w:rPr>
          <w:color w:val="000009"/>
        </w:rPr>
        <w:t>к предоставлению ему квалифицированной помощи с учетом уровня психического</w:t>
      </w:r>
      <w:r>
        <w:rPr>
          <w:color w:val="000009"/>
          <w:spacing w:val="-37"/>
        </w:rPr>
        <w:t xml:space="preserve"> </w:t>
      </w:r>
      <w:r>
        <w:rPr>
          <w:color w:val="000009"/>
        </w:rPr>
        <w:t>развития.</w:t>
      </w:r>
    </w:p>
    <w:p w:rsidR="00DA7564" w:rsidRDefault="00DA7564" w:rsidP="00DA7564">
      <w:pPr>
        <w:pStyle w:val="af8"/>
        <w:ind w:firstLine="0"/>
        <w:jc w:val="left"/>
      </w:pPr>
    </w:p>
    <w:p w:rsidR="00DA7564" w:rsidRDefault="00DA7564" w:rsidP="00DA7564">
      <w:pPr>
        <w:pStyle w:val="af8"/>
        <w:ind w:left="922" w:firstLine="0"/>
        <w:jc w:val="left"/>
      </w:pPr>
      <w:r>
        <w:t>Взаимодействие специалистов МАОУ</w:t>
      </w:r>
      <w:r>
        <w:rPr>
          <w:color w:val="000009"/>
        </w:rPr>
        <w:t xml:space="preserve"> «Голышмановская СОШ №4»</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552"/>
        <w:gridCol w:w="2393"/>
        <w:gridCol w:w="2393"/>
      </w:tblGrid>
      <w:tr w:rsidR="00DA7564" w:rsidTr="00F81814">
        <w:trPr>
          <w:trHeight w:val="551"/>
        </w:trPr>
        <w:tc>
          <w:tcPr>
            <w:tcW w:w="2235" w:type="dxa"/>
          </w:tcPr>
          <w:p w:rsidR="00DA7564" w:rsidRDefault="00DA7564" w:rsidP="00F81814">
            <w:pPr>
              <w:pStyle w:val="TableParagraph"/>
              <w:spacing w:line="268" w:lineRule="exact"/>
              <w:rPr>
                <w:sz w:val="24"/>
              </w:rPr>
            </w:pPr>
            <w:proofErr w:type="spellStart"/>
            <w:r>
              <w:rPr>
                <w:sz w:val="24"/>
              </w:rPr>
              <w:t>Мероприятия</w:t>
            </w:r>
            <w:proofErr w:type="spellEnd"/>
          </w:p>
        </w:tc>
        <w:tc>
          <w:tcPr>
            <w:tcW w:w="2552" w:type="dxa"/>
          </w:tcPr>
          <w:p w:rsidR="00DA7564" w:rsidRDefault="00DA7564" w:rsidP="00F81814">
            <w:pPr>
              <w:pStyle w:val="TableParagraph"/>
              <w:spacing w:line="268" w:lineRule="exact"/>
              <w:rPr>
                <w:sz w:val="24"/>
              </w:rPr>
            </w:pPr>
            <w:proofErr w:type="spellStart"/>
            <w:r>
              <w:rPr>
                <w:sz w:val="24"/>
              </w:rPr>
              <w:t>Специалисты</w:t>
            </w:r>
            <w:proofErr w:type="spellEnd"/>
          </w:p>
        </w:tc>
        <w:tc>
          <w:tcPr>
            <w:tcW w:w="2393" w:type="dxa"/>
          </w:tcPr>
          <w:p w:rsidR="00DA7564" w:rsidRDefault="00DA7564" w:rsidP="00F81814">
            <w:pPr>
              <w:pStyle w:val="TableParagraph"/>
              <w:spacing w:line="268" w:lineRule="exact"/>
              <w:ind w:left="105"/>
              <w:rPr>
                <w:sz w:val="24"/>
              </w:rPr>
            </w:pPr>
            <w:proofErr w:type="spellStart"/>
            <w:r>
              <w:rPr>
                <w:sz w:val="24"/>
              </w:rPr>
              <w:t>Форма</w:t>
            </w:r>
            <w:proofErr w:type="spellEnd"/>
            <w:r>
              <w:rPr>
                <w:sz w:val="24"/>
              </w:rPr>
              <w:t xml:space="preserve"> </w:t>
            </w:r>
            <w:proofErr w:type="spellStart"/>
            <w:r>
              <w:rPr>
                <w:sz w:val="24"/>
              </w:rPr>
              <w:t>работы</w:t>
            </w:r>
            <w:proofErr w:type="spellEnd"/>
          </w:p>
        </w:tc>
        <w:tc>
          <w:tcPr>
            <w:tcW w:w="2393" w:type="dxa"/>
          </w:tcPr>
          <w:p w:rsidR="00DA7564" w:rsidRDefault="00DA7564" w:rsidP="00F81814">
            <w:pPr>
              <w:pStyle w:val="TableParagraph"/>
              <w:spacing w:line="268" w:lineRule="exact"/>
              <w:rPr>
                <w:sz w:val="24"/>
              </w:rPr>
            </w:pPr>
            <w:proofErr w:type="spellStart"/>
            <w:r>
              <w:rPr>
                <w:sz w:val="24"/>
              </w:rPr>
              <w:t>Планируемый</w:t>
            </w:r>
            <w:proofErr w:type="spellEnd"/>
          </w:p>
          <w:p w:rsidR="00DA7564" w:rsidRDefault="00DA7564" w:rsidP="00F81814">
            <w:pPr>
              <w:pStyle w:val="TableParagraph"/>
              <w:spacing w:line="264" w:lineRule="exact"/>
              <w:rPr>
                <w:sz w:val="24"/>
              </w:rPr>
            </w:pPr>
            <w:proofErr w:type="spellStart"/>
            <w:r>
              <w:rPr>
                <w:sz w:val="24"/>
              </w:rPr>
              <w:t>результат</w:t>
            </w:r>
            <w:proofErr w:type="spellEnd"/>
          </w:p>
        </w:tc>
      </w:tr>
      <w:tr w:rsidR="00DA7564" w:rsidTr="00F81814">
        <w:trPr>
          <w:trHeight w:val="275"/>
        </w:trPr>
        <w:tc>
          <w:tcPr>
            <w:tcW w:w="9573" w:type="dxa"/>
            <w:gridSpan w:val="4"/>
          </w:tcPr>
          <w:p w:rsidR="00DA7564" w:rsidRDefault="00DA7564" w:rsidP="00F81814">
            <w:pPr>
              <w:pStyle w:val="TableParagraph"/>
              <w:spacing w:line="256" w:lineRule="exact"/>
              <w:rPr>
                <w:sz w:val="24"/>
              </w:rPr>
            </w:pPr>
            <w:proofErr w:type="spellStart"/>
            <w:r>
              <w:rPr>
                <w:sz w:val="24"/>
              </w:rPr>
              <w:t>Диагностическая</w:t>
            </w:r>
            <w:proofErr w:type="spellEnd"/>
            <w:r>
              <w:rPr>
                <w:sz w:val="24"/>
              </w:rPr>
              <w:t xml:space="preserve"> </w:t>
            </w:r>
            <w:proofErr w:type="spellStart"/>
            <w:r>
              <w:rPr>
                <w:sz w:val="24"/>
              </w:rPr>
              <w:t>работа</w:t>
            </w:r>
            <w:proofErr w:type="spellEnd"/>
          </w:p>
        </w:tc>
      </w:tr>
      <w:tr w:rsidR="00DA7564" w:rsidTr="00F81814">
        <w:trPr>
          <w:trHeight w:val="3311"/>
        </w:trPr>
        <w:tc>
          <w:tcPr>
            <w:tcW w:w="2235" w:type="dxa"/>
          </w:tcPr>
          <w:p w:rsidR="00DA7564" w:rsidRPr="00D237CE" w:rsidRDefault="00DA7564" w:rsidP="00F81814">
            <w:pPr>
              <w:pStyle w:val="TableParagraph"/>
              <w:ind w:right="146"/>
              <w:rPr>
                <w:sz w:val="24"/>
                <w:lang w:val="ru-RU"/>
              </w:rPr>
            </w:pPr>
            <w:r w:rsidRPr="00D237CE">
              <w:rPr>
                <w:sz w:val="24"/>
                <w:lang w:val="ru-RU"/>
              </w:rPr>
              <w:t>Входящая психолого-медико- педагогическая диагностика</w:t>
            </w:r>
          </w:p>
        </w:tc>
        <w:tc>
          <w:tcPr>
            <w:tcW w:w="2552" w:type="dxa"/>
          </w:tcPr>
          <w:p w:rsidR="00DA7564" w:rsidRDefault="00DA7564" w:rsidP="00F81814">
            <w:pPr>
              <w:pStyle w:val="TableParagraph"/>
              <w:numPr>
                <w:ilvl w:val="0"/>
                <w:numId w:val="60"/>
              </w:numPr>
              <w:tabs>
                <w:tab w:val="left" w:pos="252"/>
              </w:tabs>
              <w:spacing w:line="268" w:lineRule="exact"/>
              <w:ind w:hanging="145"/>
              <w:rPr>
                <w:sz w:val="24"/>
              </w:rPr>
            </w:pPr>
            <w:proofErr w:type="spellStart"/>
            <w:r>
              <w:rPr>
                <w:sz w:val="24"/>
              </w:rPr>
              <w:t>председатель</w:t>
            </w:r>
            <w:proofErr w:type="spellEnd"/>
            <w:r>
              <w:rPr>
                <w:spacing w:val="11"/>
                <w:sz w:val="24"/>
              </w:rPr>
              <w:t xml:space="preserve"> </w:t>
            </w:r>
            <w:proofErr w:type="spellStart"/>
            <w:r>
              <w:rPr>
                <w:sz w:val="24"/>
              </w:rPr>
              <w:t>ПМПк</w:t>
            </w:r>
            <w:proofErr w:type="spellEnd"/>
          </w:p>
          <w:p w:rsidR="00DA7564" w:rsidRDefault="00DA7564" w:rsidP="00F81814">
            <w:pPr>
              <w:pStyle w:val="TableParagraph"/>
              <w:numPr>
                <w:ilvl w:val="0"/>
                <w:numId w:val="60"/>
              </w:numPr>
              <w:tabs>
                <w:tab w:val="left" w:pos="252"/>
              </w:tabs>
              <w:ind w:hanging="145"/>
              <w:rPr>
                <w:sz w:val="24"/>
              </w:rPr>
            </w:pPr>
            <w:proofErr w:type="spellStart"/>
            <w:r>
              <w:rPr>
                <w:sz w:val="24"/>
              </w:rPr>
              <w:t>педагог-психолог</w:t>
            </w:r>
            <w:proofErr w:type="spellEnd"/>
          </w:p>
          <w:p w:rsidR="00DA7564" w:rsidRDefault="00DA7564" w:rsidP="00F81814">
            <w:pPr>
              <w:pStyle w:val="TableParagraph"/>
              <w:numPr>
                <w:ilvl w:val="0"/>
                <w:numId w:val="60"/>
              </w:numPr>
              <w:tabs>
                <w:tab w:val="left" w:pos="254"/>
              </w:tabs>
              <w:ind w:left="254" w:hanging="147"/>
              <w:rPr>
                <w:sz w:val="24"/>
              </w:rPr>
            </w:pPr>
            <w:proofErr w:type="spellStart"/>
            <w:r>
              <w:rPr>
                <w:sz w:val="24"/>
              </w:rPr>
              <w:t>учитель-логопед</w:t>
            </w:r>
            <w:proofErr w:type="spellEnd"/>
          </w:p>
          <w:p w:rsidR="00DA7564" w:rsidRDefault="00DA7564" w:rsidP="00F81814">
            <w:pPr>
              <w:pStyle w:val="TableParagraph"/>
              <w:numPr>
                <w:ilvl w:val="0"/>
                <w:numId w:val="60"/>
              </w:numPr>
              <w:tabs>
                <w:tab w:val="left" w:pos="252"/>
              </w:tabs>
              <w:ind w:hanging="145"/>
              <w:rPr>
                <w:sz w:val="24"/>
              </w:rPr>
            </w:pPr>
            <w:proofErr w:type="spellStart"/>
            <w:r>
              <w:rPr>
                <w:sz w:val="24"/>
              </w:rPr>
              <w:t>мед</w:t>
            </w:r>
            <w:proofErr w:type="spellEnd"/>
            <w:r>
              <w:rPr>
                <w:sz w:val="24"/>
              </w:rPr>
              <w:t>.</w:t>
            </w:r>
            <w:r>
              <w:rPr>
                <w:spacing w:val="4"/>
                <w:sz w:val="24"/>
              </w:rPr>
              <w:t xml:space="preserve"> </w:t>
            </w:r>
            <w:proofErr w:type="spellStart"/>
            <w:r>
              <w:rPr>
                <w:sz w:val="24"/>
              </w:rPr>
              <w:t>работник</w:t>
            </w:r>
            <w:proofErr w:type="spellEnd"/>
          </w:p>
          <w:p w:rsidR="00DA7564" w:rsidRDefault="00DA7564" w:rsidP="00F81814">
            <w:pPr>
              <w:pStyle w:val="TableParagraph"/>
              <w:numPr>
                <w:ilvl w:val="0"/>
                <w:numId w:val="60"/>
              </w:numPr>
              <w:tabs>
                <w:tab w:val="left" w:pos="252"/>
              </w:tabs>
              <w:ind w:hanging="145"/>
              <w:rPr>
                <w:sz w:val="24"/>
              </w:rPr>
            </w:pPr>
            <w:proofErr w:type="spellStart"/>
            <w:r>
              <w:rPr>
                <w:sz w:val="24"/>
              </w:rPr>
              <w:t>соц</w:t>
            </w:r>
            <w:proofErr w:type="spellEnd"/>
            <w:r>
              <w:rPr>
                <w:sz w:val="24"/>
              </w:rPr>
              <w:t>.</w:t>
            </w:r>
            <w:r>
              <w:rPr>
                <w:spacing w:val="2"/>
                <w:sz w:val="24"/>
              </w:rPr>
              <w:t xml:space="preserve"> </w:t>
            </w:r>
            <w:proofErr w:type="spellStart"/>
            <w:r>
              <w:rPr>
                <w:sz w:val="24"/>
              </w:rPr>
              <w:t>педагог</w:t>
            </w:r>
            <w:proofErr w:type="spellEnd"/>
          </w:p>
        </w:tc>
        <w:tc>
          <w:tcPr>
            <w:tcW w:w="2393" w:type="dxa"/>
          </w:tcPr>
          <w:p w:rsidR="00DA7564" w:rsidRDefault="00DA7564" w:rsidP="00F81814">
            <w:pPr>
              <w:pStyle w:val="TableParagraph"/>
              <w:ind w:left="105"/>
              <w:rPr>
                <w:sz w:val="24"/>
              </w:rPr>
            </w:pPr>
            <w:proofErr w:type="spellStart"/>
            <w:r>
              <w:rPr>
                <w:sz w:val="24"/>
              </w:rPr>
              <w:t>Анализ</w:t>
            </w:r>
            <w:proofErr w:type="spellEnd"/>
            <w:r>
              <w:rPr>
                <w:sz w:val="24"/>
              </w:rPr>
              <w:t xml:space="preserve"> </w:t>
            </w:r>
            <w:proofErr w:type="spellStart"/>
            <w:r>
              <w:rPr>
                <w:sz w:val="24"/>
              </w:rPr>
              <w:t>документов</w:t>
            </w:r>
            <w:proofErr w:type="spellEnd"/>
            <w:r>
              <w:rPr>
                <w:sz w:val="24"/>
              </w:rPr>
              <w:t xml:space="preserve"> ПМПК и</w:t>
            </w:r>
          </w:p>
          <w:p w:rsidR="00DA7564" w:rsidRPr="00D237CE" w:rsidRDefault="00DA7564" w:rsidP="00F81814">
            <w:pPr>
              <w:pStyle w:val="TableParagraph"/>
              <w:ind w:left="105" w:right="249"/>
              <w:rPr>
                <w:sz w:val="24"/>
                <w:lang w:val="ru-RU"/>
              </w:rPr>
            </w:pPr>
            <w:r w:rsidRPr="00D237CE">
              <w:rPr>
                <w:sz w:val="24"/>
                <w:lang w:val="ru-RU"/>
              </w:rPr>
              <w:t>медицинских карт; Проведение входных диагностик.</w:t>
            </w:r>
          </w:p>
        </w:tc>
        <w:tc>
          <w:tcPr>
            <w:tcW w:w="2393" w:type="dxa"/>
          </w:tcPr>
          <w:p w:rsidR="00DA7564" w:rsidRPr="00D237CE" w:rsidRDefault="00DA7564" w:rsidP="00F81814">
            <w:pPr>
              <w:pStyle w:val="TableParagraph"/>
              <w:ind w:right="129"/>
              <w:rPr>
                <w:sz w:val="24"/>
                <w:lang w:val="ru-RU"/>
              </w:rPr>
            </w:pPr>
            <w:r w:rsidRPr="00D237CE">
              <w:rPr>
                <w:sz w:val="24"/>
                <w:lang w:val="ru-RU"/>
              </w:rPr>
              <w:t xml:space="preserve">Выявление причин </w:t>
            </w:r>
            <w:r w:rsidRPr="00D237CE">
              <w:rPr>
                <w:spacing w:val="-11"/>
                <w:sz w:val="24"/>
                <w:lang w:val="ru-RU"/>
              </w:rPr>
              <w:t xml:space="preserve">и </w:t>
            </w:r>
            <w:r w:rsidRPr="00D237CE">
              <w:rPr>
                <w:sz w:val="24"/>
                <w:lang w:val="ru-RU"/>
              </w:rPr>
              <w:t xml:space="preserve">характера затруднений в </w:t>
            </w:r>
            <w:r w:rsidRPr="00D237CE">
              <w:rPr>
                <w:spacing w:val="2"/>
                <w:sz w:val="24"/>
                <w:lang w:val="ru-RU"/>
              </w:rPr>
              <w:t xml:space="preserve">освоении </w:t>
            </w:r>
            <w:r w:rsidRPr="00D237CE">
              <w:rPr>
                <w:sz w:val="24"/>
                <w:lang w:val="ru-RU"/>
              </w:rPr>
              <w:t xml:space="preserve">учащимися </w:t>
            </w:r>
            <w:r w:rsidRPr="00D237CE">
              <w:rPr>
                <w:spacing w:val="-3"/>
                <w:sz w:val="24"/>
                <w:lang w:val="ru-RU"/>
              </w:rPr>
              <w:t xml:space="preserve">АООП </w:t>
            </w:r>
            <w:r w:rsidRPr="00D237CE">
              <w:rPr>
                <w:sz w:val="24"/>
                <w:lang w:val="ru-RU"/>
              </w:rPr>
              <w:t>НОО для детей с ОВЗ</w:t>
            </w:r>
            <w:r w:rsidRPr="00D237CE">
              <w:rPr>
                <w:spacing w:val="5"/>
                <w:sz w:val="24"/>
                <w:lang w:val="ru-RU"/>
              </w:rPr>
              <w:t xml:space="preserve"> </w:t>
            </w:r>
            <w:r w:rsidRPr="00D237CE">
              <w:rPr>
                <w:sz w:val="24"/>
                <w:lang w:val="ru-RU"/>
              </w:rPr>
              <w:t>(ЗПР).</w:t>
            </w:r>
          </w:p>
          <w:p w:rsidR="00DA7564" w:rsidRPr="00D237CE" w:rsidRDefault="00DA7564" w:rsidP="00F81814">
            <w:pPr>
              <w:pStyle w:val="TableParagraph"/>
              <w:ind w:right="356"/>
              <w:rPr>
                <w:sz w:val="24"/>
                <w:lang w:val="ru-RU"/>
              </w:rPr>
            </w:pPr>
            <w:r w:rsidRPr="00D237CE">
              <w:rPr>
                <w:sz w:val="24"/>
                <w:lang w:val="ru-RU"/>
              </w:rPr>
              <w:t>Комплектование и групп.</w:t>
            </w:r>
          </w:p>
          <w:p w:rsidR="00DA7564" w:rsidRPr="00D237CE" w:rsidRDefault="00DA7564" w:rsidP="00F81814">
            <w:pPr>
              <w:pStyle w:val="TableParagraph"/>
              <w:spacing w:line="270" w:lineRule="atLeast"/>
              <w:ind w:right="674"/>
              <w:rPr>
                <w:sz w:val="24"/>
                <w:lang w:val="ru-RU"/>
              </w:rPr>
            </w:pPr>
            <w:r w:rsidRPr="00D237CE">
              <w:rPr>
                <w:sz w:val="24"/>
                <w:lang w:val="ru-RU"/>
              </w:rPr>
              <w:t>Планирование коррекционной работы.</w:t>
            </w:r>
          </w:p>
        </w:tc>
      </w:tr>
      <w:tr w:rsidR="00DA7564" w:rsidTr="00F81814">
        <w:trPr>
          <w:trHeight w:val="275"/>
        </w:trPr>
        <w:tc>
          <w:tcPr>
            <w:tcW w:w="9573" w:type="dxa"/>
            <w:gridSpan w:val="4"/>
          </w:tcPr>
          <w:p w:rsidR="00DA7564" w:rsidRDefault="00DA7564" w:rsidP="00F81814">
            <w:pPr>
              <w:pStyle w:val="TableParagraph"/>
              <w:spacing w:line="256" w:lineRule="exact"/>
              <w:rPr>
                <w:sz w:val="24"/>
              </w:rPr>
            </w:pPr>
            <w:proofErr w:type="spellStart"/>
            <w:r>
              <w:rPr>
                <w:sz w:val="24"/>
              </w:rPr>
              <w:t>Коррекционно-развивающая</w:t>
            </w:r>
            <w:proofErr w:type="spellEnd"/>
            <w:r>
              <w:rPr>
                <w:sz w:val="24"/>
              </w:rPr>
              <w:t xml:space="preserve"> </w:t>
            </w:r>
            <w:proofErr w:type="spellStart"/>
            <w:r>
              <w:rPr>
                <w:sz w:val="24"/>
              </w:rPr>
              <w:t>деятельность</w:t>
            </w:r>
            <w:proofErr w:type="spellEnd"/>
          </w:p>
        </w:tc>
      </w:tr>
      <w:tr w:rsidR="00DA7564" w:rsidTr="00F81814">
        <w:trPr>
          <w:trHeight w:val="4692"/>
        </w:trPr>
        <w:tc>
          <w:tcPr>
            <w:tcW w:w="2235" w:type="dxa"/>
          </w:tcPr>
          <w:p w:rsidR="00DA7564" w:rsidRPr="00D237CE" w:rsidRDefault="00DA7564" w:rsidP="00F81814">
            <w:pPr>
              <w:pStyle w:val="TableParagraph"/>
              <w:ind w:right="130"/>
              <w:rPr>
                <w:sz w:val="24"/>
                <w:lang w:val="ru-RU"/>
              </w:rPr>
            </w:pPr>
            <w:r w:rsidRPr="00D237CE">
              <w:rPr>
                <w:sz w:val="24"/>
                <w:lang w:val="ru-RU"/>
              </w:rPr>
              <w:t xml:space="preserve">Выбор оптимальных для развития </w:t>
            </w:r>
            <w:proofErr w:type="spellStart"/>
            <w:r w:rsidRPr="00D237CE">
              <w:rPr>
                <w:sz w:val="24"/>
                <w:lang w:val="ru-RU"/>
              </w:rPr>
              <w:t>ребѐнка</w:t>
            </w:r>
            <w:proofErr w:type="spellEnd"/>
            <w:r w:rsidRPr="00D237CE">
              <w:rPr>
                <w:sz w:val="24"/>
                <w:lang w:val="ru-RU"/>
              </w:rPr>
              <w:t xml:space="preserve"> с ЗПР методик, методов и </w:t>
            </w:r>
            <w:proofErr w:type="spellStart"/>
            <w:r w:rsidRPr="00D237CE">
              <w:rPr>
                <w:sz w:val="24"/>
                <w:lang w:val="ru-RU"/>
              </w:rPr>
              <w:t>приѐмов</w:t>
            </w:r>
            <w:proofErr w:type="spellEnd"/>
            <w:r w:rsidRPr="00D237CE">
              <w:rPr>
                <w:sz w:val="24"/>
                <w:lang w:val="ru-RU"/>
              </w:rPr>
              <w:t xml:space="preserve"> коррекционно- развивающего обучения</w:t>
            </w:r>
          </w:p>
        </w:tc>
        <w:tc>
          <w:tcPr>
            <w:tcW w:w="2552" w:type="dxa"/>
          </w:tcPr>
          <w:p w:rsidR="00DA7564" w:rsidRDefault="00DA7564" w:rsidP="00F81814">
            <w:pPr>
              <w:pStyle w:val="TableParagraph"/>
              <w:numPr>
                <w:ilvl w:val="0"/>
                <w:numId w:val="59"/>
              </w:numPr>
              <w:tabs>
                <w:tab w:val="left" w:pos="252"/>
              </w:tabs>
              <w:ind w:right="774" w:firstLine="0"/>
              <w:rPr>
                <w:sz w:val="24"/>
              </w:rPr>
            </w:pPr>
            <w:r>
              <w:rPr>
                <w:sz w:val="24"/>
              </w:rPr>
              <w:t xml:space="preserve">- </w:t>
            </w:r>
            <w:proofErr w:type="spellStart"/>
            <w:r>
              <w:rPr>
                <w:sz w:val="24"/>
              </w:rPr>
              <w:t>председатель</w:t>
            </w:r>
            <w:proofErr w:type="spellEnd"/>
            <w:r>
              <w:rPr>
                <w:sz w:val="24"/>
              </w:rPr>
              <w:t xml:space="preserve"> </w:t>
            </w:r>
            <w:proofErr w:type="spellStart"/>
            <w:r>
              <w:rPr>
                <w:sz w:val="24"/>
              </w:rPr>
              <w:t>ПМПк</w:t>
            </w:r>
            <w:proofErr w:type="spellEnd"/>
          </w:p>
          <w:p w:rsidR="00DA7564" w:rsidRDefault="00DA7564" w:rsidP="00F81814">
            <w:pPr>
              <w:pStyle w:val="TableParagraph"/>
              <w:numPr>
                <w:ilvl w:val="0"/>
                <w:numId w:val="59"/>
              </w:numPr>
              <w:tabs>
                <w:tab w:val="left" w:pos="252"/>
              </w:tabs>
              <w:ind w:left="251" w:hanging="145"/>
              <w:rPr>
                <w:sz w:val="24"/>
              </w:rPr>
            </w:pPr>
            <w:proofErr w:type="spellStart"/>
            <w:r>
              <w:rPr>
                <w:sz w:val="24"/>
              </w:rPr>
              <w:t>педагог-психолог</w:t>
            </w:r>
            <w:proofErr w:type="spellEnd"/>
          </w:p>
          <w:p w:rsidR="00DA7564" w:rsidRDefault="00DA7564" w:rsidP="00F81814">
            <w:pPr>
              <w:pStyle w:val="TableParagraph"/>
              <w:numPr>
                <w:ilvl w:val="0"/>
                <w:numId w:val="59"/>
              </w:numPr>
              <w:tabs>
                <w:tab w:val="left" w:pos="254"/>
              </w:tabs>
              <w:ind w:left="254" w:hanging="147"/>
              <w:rPr>
                <w:sz w:val="24"/>
              </w:rPr>
            </w:pPr>
            <w:proofErr w:type="spellStart"/>
            <w:r>
              <w:rPr>
                <w:sz w:val="24"/>
              </w:rPr>
              <w:t>учитель-логопед</w:t>
            </w:r>
            <w:proofErr w:type="spellEnd"/>
          </w:p>
          <w:p w:rsidR="00DA7564" w:rsidRDefault="00DA7564" w:rsidP="00F81814">
            <w:pPr>
              <w:pStyle w:val="TableParagraph"/>
              <w:numPr>
                <w:ilvl w:val="0"/>
                <w:numId w:val="59"/>
              </w:numPr>
              <w:tabs>
                <w:tab w:val="left" w:pos="252"/>
              </w:tabs>
              <w:ind w:left="251" w:hanging="145"/>
              <w:rPr>
                <w:sz w:val="24"/>
              </w:rPr>
            </w:pPr>
            <w:proofErr w:type="spellStart"/>
            <w:r>
              <w:rPr>
                <w:sz w:val="24"/>
              </w:rPr>
              <w:t>соц</w:t>
            </w:r>
            <w:proofErr w:type="spellEnd"/>
            <w:r>
              <w:rPr>
                <w:sz w:val="24"/>
              </w:rPr>
              <w:t>.</w:t>
            </w:r>
            <w:r>
              <w:rPr>
                <w:spacing w:val="2"/>
                <w:sz w:val="24"/>
              </w:rPr>
              <w:t xml:space="preserve"> </w:t>
            </w:r>
            <w:proofErr w:type="spellStart"/>
            <w:r>
              <w:rPr>
                <w:sz w:val="24"/>
              </w:rPr>
              <w:t>педагог</w:t>
            </w:r>
            <w:proofErr w:type="spellEnd"/>
          </w:p>
        </w:tc>
        <w:tc>
          <w:tcPr>
            <w:tcW w:w="2393" w:type="dxa"/>
          </w:tcPr>
          <w:p w:rsidR="00DA7564" w:rsidRPr="00D237CE" w:rsidRDefault="00DA7564" w:rsidP="00F81814">
            <w:pPr>
              <w:pStyle w:val="TableParagraph"/>
              <w:ind w:left="105" w:right="126"/>
              <w:rPr>
                <w:sz w:val="24"/>
                <w:lang w:val="ru-RU"/>
              </w:rPr>
            </w:pPr>
            <w:r w:rsidRPr="00D237CE">
              <w:rPr>
                <w:sz w:val="24"/>
                <w:lang w:val="ru-RU"/>
              </w:rPr>
              <w:t xml:space="preserve">Приказы, протоколы </w:t>
            </w:r>
            <w:proofErr w:type="spellStart"/>
            <w:r w:rsidRPr="00D237CE">
              <w:rPr>
                <w:sz w:val="24"/>
                <w:lang w:val="ru-RU"/>
              </w:rPr>
              <w:t>ПМПк</w:t>
            </w:r>
            <w:proofErr w:type="spellEnd"/>
            <w:r w:rsidRPr="00D237CE">
              <w:rPr>
                <w:sz w:val="24"/>
                <w:lang w:val="ru-RU"/>
              </w:rPr>
              <w:t>, рабочие программы, планы коррекционных занятий</w:t>
            </w:r>
          </w:p>
        </w:tc>
        <w:tc>
          <w:tcPr>
            <w:tcW w:w="2393" w:type="dxa"/>
          </w:tcPr>
          <w:p w:rsidR="00DA7564" w:rsidRDefault="00DA7564" w:rsidP="00F81814">
            <w:pPr>
              <w:pStyle w:val="TableParagraph"/>
              <w:ind w:right="249"/>
              <w:rPr>
                <w:sz w:val="24"/>
              </w:rPr>
            </w:pPr>
            <w:r w:rsidRPr="00D237CE">
              <w:rPr>
                <w:sz w:val="24"/>
                <w:lang w:val="ru-RU"/>
              </w:rPr>
              <w:t xml:space="preserve">Фиксирование запланированных и проведенных мероприятий коррекционно- развивающей работы в индивидуальной папке сопровождения обучающего с ЗПР. </w:t>
            </w:r>
            <w:proofErr w:type="spellStart"/>
            <w:r>
              <w:rPr>
                <w:sz w:val="24"/>
              </w:rPr>
              <w:t>Организация</w:t>
            </w:r>
            <w:proofErr w:type="spellEnd"/>
            <w:r>
              <w:rPr>
                <w:sz w:val="24"/>
              </w:rPr>
              <w:t xml:space="preserve"> </w:t>
            </w:r>
            <w:proofErr w:type="spellStart"/>
            <w:r>
              <w:rPr>
                <w:sz w:val="24"/>
              </w:rPr>
              <w:t>системы</w:t>
            </w:r>
            <w:proofErr w:type="spellEnd"/>
            <w:r>
              <w:rPr>
                <w:sz w:val="24"/>
              </w:rPr>
              <w:t xml:space="preserve"> </w:t>
            </w:r>
            <w:proofErr w:type="spellStart"/>
            <w:r>
              <w:rPr>
                <w:sz w:val="24"/>
              </w:rPr>
              <w:t>комплексного</w:t>
            </w:r>
            <w:proofErr w:type="spellEnd"/>
            <w:r>
              <w:rPr>
                <w:sz w:val="24"/>
              </w:rPr>
              <w:t xml:space="preserve"> </w:t>
            </w:r>
            <w:proofErr w:type="spellStart"/>
            <w:r>
              <w:rPr>
                <w:sz w:val="24"/>
              </w:rPr>
              <w:t>психолого-медико</w:t>
            </w:r>
            <w:proofErr w:type="spellEnd"/>
            <w:r>
              <w:rPr>
                <w:sz w:val="24"/>
              </w:rPr>
              <w:t>-</w:t>
            </w:r>
          </w:p>
          <w:p w:rsidR="00DA7564" w:rsidRDefault="00DA7564" w:rsidP="00F81814">
            <w:pPr>
              <w:pStyle w:val="TableParagraph"/>
              <w:spacing w:line="270" w:lineRule="atLeast"/>
              <w:ind w:right="558"/>
              <w:rPr>
                <w:sz w:val="24"/>
              </w:rPr>
            </w:pPr>
            <w:proofErr w:type="spellStart"/>
            <w:r>
              <w:rPr>
                <w:sz w:val="24"/>
              </w:rPr>
              <w:t>педагогического</w:t>
            </w:r>
            <w:proofErr w:type="spellEnd"/>
            <w:r>
              <w:rPr>
                <w:sz w:val="24"/>
              </w:rPr>
              <w:t xml:space="preserve"> </w:t>
            </w:r>
            <w:proofErr w:type="spellStart"/>
            <w:r>
              <w:rPr>
                <w:sz w:val="24"/>
              </w:rPr>
              <w:t>сопровождения</w:t>
            </w:r>
            <w:proofErr w:type="spellEnd"/>
          </w:p>
        </w:tc>
      </w:tr>
      <w:tr w:rsidR="00DA7564" w:rsidTr="00DA7564">
        <w:trPr>
          <w:trHeight w:val="1271"/>
        </w:trPr>
        <w:tc>
          <w:tcPr>
            <w:tcW w:w="2235" w:type="dxa"/>
          </w:tcPr>
          <w:p w:rsidR="00DA7564" w:rsidRPr="00D237CE" w:rsidRDefault="00DA7564" w:rsidP="00F81814">
            <w:pPr>
              <w:pStyle w:val="TableParagraph"/>
              <w:ind w:right="130"/>
              <w:rPr>
                <w:sz w:val="24"/>
              </w:rPr>
            </w:pPr>
          </w:p>
        </w:tc>
        <w:tc>
          <w:tcPr>
            <w:tcW w:w="2552" w:type="dxa"/>
          </w:tcPr>
          <w:p w:rsidR="00DA7564" w:rsidRDefault="00DA7564" w:rsidP="00F81814">
            <w:pPr>
              <w:pStyle w:val="TableParagraph"/>
              <w:numPr>
                <w:ilvl w:val="0"/>
                <w:numId w:val="59"/>
              </w:numPr>
              <w:tabs>
                <w:tab w:val="left" w:pos="252"/>
              </w:tabs>
              <w:ind w:right="774" w:firstLine="0"/>
              <w:rPr>
                <w:sz w:val="24"/>
              </w:rPr>
            </w:pPr>
          </w:p>
        </w:tc>
        <w:tc>
          <w:tcPr>
            <w:tcW w:w="2393" w:type="dxa"/>
          </w:tcPr>
          <w:p w:rsidR="00DA7564" w:rsidRPr="00D237CE" w:rsidRDefault="00DA7564" w:rsidP="00F81814">
            <w:pPr>
              <w:pStyle w:val="TableParagraph"/>
              <w:ind w:left="105" w:right="126"/>
              <w:rPr>
                <w:sz w:val="24"/>
              </w:rPr>
            </w:pPr>
          </w:p>
        </w:tc>
        <w:tc>
          <w:tcPr>
            <w:tcW w:w="2393" w:type="dxa"/>
          </w:tcPr>
          <w:p w:rsidR="00DA7564" w:rsidRPr="00DA7564" w:rsidRDefault="00DA7564" w:rsidP="00F81814">
            <w:pPr>
              <w:pStyle w:val="TableParagraph"/>
              <w:ind w:right="249"/>
              <w:rPr>
                <w:sz w:val="24"/>
                <w:lang w:val="ru-RU"/>
              </w:rPr>
            </w:pPr>
            <w:r w:rsidRPr="00D237CE">
              <w:rPr>
                <w:sz w:val="24"/>
                <w:lang w:val="ru-RU"/>
              </w:rPr>
              <w:t xml:space="preserve">учащихся с ЗПР в </w:t>
            </w:r>
            <w:r w:rsidRPr="00DA7564">
              <w:rPr>
                <w:color w:val="000009"/>
                <w:sz w:val="24"/>
                <w:szCs w:val="24"/>
                <w:lang w:val="ru-RU"/>
              </w:rPr>
              <w:t>МАОУ «Голышмановская СОШ №4»</w:t>
            </w:r>
          </w:p>
        </w:tc>
      </w:tr>
      <w:tr w:rsidR="00DA7564" w:rsidRPr="00D237CE" w:rsidTr="00F81814">
        <w:trPr>
          <w:trHeight w:val="3864"/>
        </w:trPr>
        <w:tc>
          <w:tcPr>
            <w:tcW w:w="2235" w:type="dxa"/>
          </w:tcPr>
          <w:p w:rsidR="00DA7564" w:rsidRPr="00D237CE" w:rsidRDefault="00DA7564" w:rsidP="00F81814">
            <w:pPr>
              <w:pStyle w:val="TableParagraph"/>
              <w:ind w:right="331"/>
              <w:rPr>
                <w:sz w:val="24"/>
                <w:lang w:val="ru-RU"/>
              </w:rPr>
            </w:pPr>
            <w:r w:rsidRPr="00D237CE">
              <w:rPr>
                <w:sz w:val="24"/>
                <w:lang w:val="ru-RU"/>
              </w:rPr>
              <w:t>Организация и проведение специалистами групповых и индивидуальных коррекционно- развивающих занятий, направленных на преодоление пробелов в развитии и трудностей в</w:t>
            </w:r>
          </w:p>
          <w:p w:rsidR="00DA7564" w:rsidRDefault="00DA7564" w:rsidP="00F81814">
            <w:pPr>
              <w:pStyle w:val="TableParagraph"/>
              <w:spacing w:line="264" w:lineRule="exact"/>
              <w:rPr>
                <w:sz w:val="24"/>
              </w:rPr>
            </w:pPr>
            <w:proofErr w:type="spellStart"/>
            <w:r>
              <w:rPr>
                <w:sz w:val="24"/>
              </w:rPr>
              <w:t>обучении</w:t>
            </w:r>
            <w:proofErr w:type="spellEnd"/>
          </w:p>
        </w:tc>
        <w:tc>
          <w:tcPr>
            <w:tcW w:w="2552" w:type="dxa"/>
          </w:tcPr>
          <w:p w:rsidR="00DA7564" w:rsidRPr="00D237CE" w:rsidRDefault="00DA7564" w:rsidP="00F81814">
            <w:pPr>
              <w:pStyle w:val="TableParagraph"/>
              <w:spacing w:line="268" w:lineRule="exact"/>
              <w:rPr>
                <w:sz w:val="24"/>
                <w:lang w:val="ru-RU"/>
              </w:rPr>
            </w:pPr>
            <w:r w:rsidRPr="00D237CE">
              <w:rPr>
                <w:sz w:val="24"/>
                <w:lang w:val="ru-RU"/>
              </w:rPr>
              <w:t>-Педагог-психолог</w:t>
            </w:r>
          </w:p>
          <w:p w:rsidR="00DA7564" w:rsidRPr="00D237CE" w:rsidRDefault="00DA7564" w:rsidP="00F81814">
            <w:pPr>
              <w:pStyle w:val="TableParagraph"/>
              <w:rPr>
                <w:sz w:val="24"/>
                <w:lang w:val="ru-RU"/>
              </w:rPr>
            </w:pPr>
            <w:r w:rsidRPr="00D237CE">
              <w:rPr>
                <w:sz w:val="24"/>
                <w:lang w:val="ru-RU"/>
              </w:rPr>
              <w:t>-Учитель-логопед</w:t>
            </w:r>
          </w:p>
          <w:p w:rsidR="00DA7564" w:rsidRPr="00D237CE" w:rsidRDefault="00DA7564" w:rsidP="00F81814">
            <w:pPr>
              <w:pStyle w:val="TableParagraph"/>
              <w:rPr>
                <w:sz w:val="24"/>
                <w:lang w:val="ru-RU"/>
              </w:rPr>
            </w:pPr>
            <w:r w:rsidRPr="00D237CE">
              <w:rPr>
                <w:sz w:val="24"/>
                <w:lang w:val="ru-RU"/>
              </w:rPr>
              <w:t>-Социальный педагог</w:t>
            </w:r>
          </w:p>
        </w:tc>
        <w:tc>
          <w:tcPr>
            <w:tcW w:w="2393" w:type="dxa"/>
          </w:tcPr>
          <w:p w:rsidR="00DA7564" w:rsidRPr="00D237CE" w:rsidRDefault="00DA7564" w:rsidP="00F81814">
            <w:pPr>
              <w:pStyle w:val="TableParagraph"/>
              <w:ind w:left="105" w:right="336"/>
              <w:rPr>
                <w:sz w:val="24"/>
                <w:lang w:val="ru-RU"/>
              </w:rPr>
            </w:pPr>
            <w:r w:rsidRPr="00D237CE">
              <w:rPr>
                <w:sz w:val="24"/>
                <w:lang w:val="ru-RU"/>
              </w:rPr>
              <w:t xml:space="preserve">Заседания </w:t>
            </w:r>
            <w:proofErr w:type="spellStart"/>
            <w:r w:rsidRPr="00D237CE">
              <w:rPr>
                <w:sz w:val="24"/>
                <w:lang w:val="ru-RU"/>
              </w:rPr>
              <w:t>ПМПк</w:t>
            </w:r>
            <w:proofErr w:type="spellEnd"/>
            <w:r w:rsidRPr="00D237CE">
              <w:rPr>
                <w:sz w:val="24"/>
                <w:lang w:val="ru-RU"/>
              </w:rPr>
              <w:t xml:space="preserve">; индивидуальные и групповые </w:t>
            </w:r>
            <w:proofErr w:type="spellStart"/>
            <w:r w:rsidRPr="00D237CE">
              <w:rPr>
                <w:sz w:val="24"/>
                <w:lang w:val="ru-RU"/>
              </w:rPr>
              <w:t>корекционно</w:t>
            </w:r>
            <w:proofErr w:type="spellEnd"/>
            <w:r w:rsidRPr="00D237CE">
              <w:rPr>
                <w:sz w:val="24"/>
                <w:lang w:val="ru-RU"/>
              </w:rPr>
              <w:t>- развивающие занятия</w:t>
            </w:r>
          </w:p>
        </w:tc>
        <w:tc>
          <w:tcPr>
            <w:tcW w:w="2393" w:type="dxa"/>
          </w:tcPr>
          <w:p w:rsidR="00DA7564" w:rsidRPr="00D237CE" w:rsidRDefault="00DA7564" w:rsidP="00F81814">
            <w:pPr>
              <w:pStyle w:val="TableParagraph"/>
              <w:ind w:right="249"/>
              <w:rPr>
                <w:sz w:val="24"/>
                <w:lang w:val="ru-RU"/>
              </w:rPr>
            </w:pPr>
            <w:r w:rsidRPr="00D237CE">
              <w:rPr>
                <w:sz w:val="24"/>
                <w:lang w:val="ru-RU"/>
              </w:rPr>
              <w:t xml:space="preserve">Выполнение рекомендаций ПМПК, </w:t>
            </w:r>
            <w:proofErr w:type="spellStart"/>
            <w:r w:rsidRPr="00D237CE">
              <w:rPr>
                <w:sz w:val="24"/>
                <w:lang w:val="ru-RU"/>
              </w:rPr>
              <w:t>ПМПк</w:t>
            </w:r>
            <w:proofErr w:type="spellEnd"/>
            <w:r w:rsidRPr="00D237CE">
              <w:rPr>
                <w:sz w:val="24"/>
                <w:lang w:val="ru-RU"/>
              </w:rPr>
              <w:t>;</w:t>
            </w:r>
          </w:p>
          <w:p w:rsidR="00DA7564" w:rsidRPr="00D237CE" w:rsidRDefault="00DA7564" w:rsidP="00F81814">
            <w:pPr>
              <w:pStyle w:val="TableParagraph"/>
              <w:ind w:right="294"/>
              <w:rPr>
                <w:sz w:val="24"/>
                <w:lang w:val="ru-RU"/>
              </w:rPr>
            </w:pPr>
            <w:r w:rsidRPr="00D237CE">
              <w:rPr>
                <w:sz w:val="24"/>
                <w:lang w:val="ru-RU"/>
              </w:rPr>
              <w:t>Реализация и корректировка рабочих программ, индивидуальных планов коррекционно- развивающей работы</w:t>
            </w:r>
          </w:p>
        </w:tc>
      </w:tr>
      <w:tr w:rsidR="00743117" w:rsidTr="00DA7564">
        <w:trPr>
          <w:trHeight w:val="1271"/>
        </w:trPr>
        <w:tc>
          <w:tcPr>
            <w:tcW w:w="2235" w:type="dxa"/>
          </w:tcPr>
          <w:p w:rsidR="00743117" w:rsidRPr="00D237CE" w:rsidRDefault="00743117" w:rsidP="00F81814">
            <w:pPr>
              <w:pStyle w:val="TableParagraph"/>
              <w:ind w:right="267"/>
              <w:rPr>
                <w:sz w:val="24"/>
                <w:lang w:val="ru-RU"/>
              </w:rPr>
            </w:pPr>
            <w:r w:rsidRPr="00D237CE">
              <w:rPr>
                <w:sz w:val="24"/>
                <w:lang w:val="ru-RU"/>
              </w:rPr>
              <w:t>Системное воздействие на учебно- познавательную деятельность учащихся с ЗПР в ходе образовательного процесса</w:t>
            </w:r>
          </w:p>
        </w:tc>
        <w:tc>
          <w:tcPr>
            <w:tcW w:w="2552" w:type="dxa"/>
          </w:tcPr>
          <w:p w:rsidR="00743117" w:rsidRPr="00D237CE" w:rsidRDefault="00743117" w:rsidP="00F81814">
            <w:pPr>
              <w:pStyle w:val="TableParagraph"/>
              <w:spacing w:line="268" w:lineRule="exact"/>
              <w:rPr>
                <w:sz w:val="24"/>
                <w:lang w:val="ru-RU"/>
              </w:rPr>
            </w:pPr>
            <w:r w:rsidRPr="00D237CE">
              <w:rPr>
                <w:sz w:val="24"/>
                <w:lang w:val="ru-RU"/>
              </w:rPr>
              <w:t xml:space="preserve">-Председатель </w:t>
            </w:r>
            <w:proofErr w:type="spellStart"/>
            <w:r w:rsidRPr="00D237CE">
              <w:rPr>
                <w:sz w:val="24"/>
                <w:lang w:val="ru-RU"/>
              </w:rPr>
              <w:t>ПМПк</w:t>
            </w:r>
            <w:proofErr w:type="spellEnd"/>
          </w:p>
          <w:p w:rsidR="00743117" w:rsidRPr="00D237CE" w:rsidRDefault="00743117" w:rsidP="00F81814">
            <w:pPr>
              <w:pStyle w:val="TableParagraph"/>
              <w:rPr>
                <w:sz w:val="24"/>
                <w:lang w:val="ru-RU"/>
              </w:rPr>
            </w:pPr>
            <w:r w:rsidRPr="00D237CE">
              <w:rPr>
                <w:sz w:val="24"/>
                <w:lang w:val="ru-RU"/>
              </w:rPr>
              <w:t>-Педагог-психолог</w:t>
            </w:r>
          </w:p>
          <w:p w:rsidR="00743117" w:rsidRPr="00D237CE" w:rsidRDefault="00743117" w:rsidP="00F81814">
            <w:pPr>
              <w:pStyle w:val="TableParagraph"/>
              <w:rPr>
                <w:sz w:val="24"/>
                <w:lang w:val="ru-RU"/>
              </w:rPr>
            </w:pPr>
            <w:r w:rsidRPr="00D237CE">
              <w:rPr>
                <w:sz w:val="24"/>
                <w:lang w:val="ru-RU"/>
              </w:rPr>
              <w:t>-Учитель-логопед</w:t>
            </w:r>
          </w:p>
          <w:p w:rsidR="00743117" w:rsidRPr="00D237CE" w:rsidRDefault="00743117" w:rsidP="00F81814">
            <w:pPr>
              <w:pStyle w:val="TableParagraph"/>
              <w:rPr>
                <w:sz w:val="24"/>
                <w:lang w:val="ru-RU"/>
              </w:rPr>
            </w:pPr>
            <w:r w:rsidRPr="00D237CE">
              <w:rPr>
                <w:sz w:val="24"/>
                <w:lang w:val="ru-RU"/>
              </w:rPr>
              <w:t>-Соц. педагог</w:t>
            </w:r>
          </w:p>
          <w:p w:rsidR="00743117" w:rsidRPr="00D237CE" w:rsidRDefault="00743117" w:rsidP="00F81814">
            <w:pPr>
              <w:pStyle w:val="TableParagraph"/>
              <w:rPr>
                <w:sz w:val="24"/>
                <w:lang w:val="ru-RU"/>
              </w:rPr>
            </w:pPr>
            <w:r w:rsidRPr="00D237CE">
              <w:rPr>
                <w:sz w:val="24"/>
                <w:lang w:val="ru-RU"/>
              </w:rPr>
              <w:t>-Учитель (классный руководитель)</w:t>
            </w:r>
          </w:p>
        </w:tc>
        <w:tc>
          <w:tcPr>
            <w:tcW w:w="2393" w:type="dxa"/>
          </w:tcPr>
          <w:p w:rsidR="00743117" w:rsidRPr="00D237CE" w:rsidRDefault="00743117" w:rsidP="00F81814">
            <w:pPr>
              <w:pStyle w:val="TableParagraph"/>
              <w:ind w:left="105" w:right="130"/>
              <w:rPr>
                <w:sz w:val="24"/>
                <w:lang w:val="ru-RU"/>
              </w:rPr>
            </w:pPr>
            <w:r w:rsidRPr="00D237CE">
              <w:rPr>
                <w:sz w:val="24"/>
                <w:lang w:val="ru-RU"/>
              </w:rPr>
              <w:t xml:space="preserve">Мониторинг развития учащихся; План мероприятий по сохранению и укреплению здоровья обучающихся с </w:t>
            </w:r>
            <w:r w:rsidRPr="00D237CE">
              <w:rPr>
                <w:spacing w:val="-3"/>
                <w:sz w:val="24"/>
                <w:lang w:val="ru-RU"/>
              </w:rPr>
              <w:t xml:space="preserve">ЗПР; </w:t>
            </w:r>
            <w:r w:rsidRPr="00D237CE">
              <w:rPr>
                <w:sz w:val="24"/>
                <w:lang w:val="ru-RU"/>
              </w:rPr>
              <w:t xml:space="preserve">Реализация программы формирования </w:t>
            </w:r>
            <w:r w:rsidRPr="00D237CE">
              <w:rPr>
                <w:spacing w:val="-3"/>
                <w:sz w:val="24"/>
                <w:lang w:val="ru-RU"/>
              </w:rPr>
              <w:t xml:space="preserve">культуры </w:t>
            </w:r>
            <w:r w:rsidRPr="00D237CE">
              <w:rPr>
                <w:sz w:val="24"/>
                <w:lang w:val="ru-RU"/>
              </w:rPr>
              <w:t xml:space="preserve">здорового и безопасного образа жизни как части </w:t>
            </w:r>
            <w:r w:rsidRPr="00D237CE">
              <w:rPr>
                <w:spacing w:val="-3"/>
                <w:sz w:val="24"/>
                <w:lang w:val="ru-RU"/>
              </w:rPr>
              <w:t xml:space="preserve">АООП </w:t>
            </w:r>
            <w:r w:rsidRPr="00D237CE">
              <w:rPr>
                <w:sz w:val="24"/>
                <w:lang w:val="ru-RU"/>
              </w:rPr>
              <w:t>НОО для детей с ЗПР в соответствии с ФГОС</w:t>
            </w:r>
          </w:p>
        </w:tc>
        <w:tc>
          <w:tcPr>
            <w:tcW w:w="2393" w:type="dxa"/>
          </w:tcPr>
          <w:p w:rsidR="00743117" w:rsidRPr="00D237CE" w:rsidRDefault="00743117" w:rsidP="00F81814">
            <w:pPr>
              <w:pStyle w:val="TableParagraph"/>
              <w:ind w:right="111"/>
              <w:rPr>
                <w:sz w:val="24"/>
                <w:lang w:val="ru-RU"/>
              </w:rPr>
            </w:pPr>
            <w:r w:rsidRPr="00D237CE">
              <w:rPr>
                <w:sz w:val="24"/>
                <w:lang w:val="ru-RU"/>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sidRPr="00D237CE">
              <w:rPr>
                <w:sz w:val="24"/>
                <w:lang w:val="ru-RU"/>
              </w:rPr>
              <w:t>дадактических</w:t>
            </w:r>
            <w:proofErr w:type="spellEnd"/>
            <w:r w:rsidRPr="00D237CE">
              <w:rPr>
                <w:sz w:val="24"/>
                <w:lang w:val="ru-RU"/>
              </w:rPr>
              <w:t xml:space="preserve"> материалов, технических средств обучения коллективного и</w:t>
            </w:r>
          </w:p>
          <w:p w:rsidR="00743117" w:rsidRDefault="00743117" w:rsidP="00F81814">
            <w:pPr>
              <w:pStyle w:val="TableParagraph"/>
              <w:spacing w:line="270" w:lineRule="atLeast"/>
              <w:rPr>
                <w:sz w:val="24"/>
              </w:rPr>
            </w:pPr>
            <w:proofErr w:type="spellStart"/>
            <w:r>
              <w:rPr>
                <w:sz w:val="24"/>
              </w:rPr>
              <w:t>индивидуального</w:t>
            </w:r>
            <w:proofErr w:type="spellEnd"/>
            <w:r>
              <w:rPr>
                <w:sz w:val="24"/>
              </w:rPr>
              <w:t xml:space="preserve"> </w:t>
            </w:r>
            <w:proofErr w:type="spellStart"/>
            <w:r>
              <w:rPr>
                <w:sz w:val="24"/>
              </w:rPr>
              <w:t>пользования</w:t>
            </w:r>
            <w:proofErr w:type="spellEnd"/>
          </w:p>
        </w:tc>
      </w:tr>
      <w:tr w:rsidR="00743117" w:rsidTr="00F81814">
        <w:trPr>
          <w:trHeight w:val="2760"/>
        </w:trPr>
        <w:tc>
          <w:tcPr>
            <w:tcW w:w="2235" w:type="dxa"/>
          </w:tcPr>
          <w:p w:rsidR="00743117" w:rsidRPr="00D237CE" w:rsidRDefault="00743117" w:rsidP="00F81814">
            <w:pPr>
              <w:pStyle w:val="TableParagraph"/>
              <w:ind w:right="160"/>
              <w:rPr>
                <w:sz w:val="24"/>
                <w:lang w:val="ru-RU"/>
              </w:rPr>
            </w:pPr>
            <w:r w:rsidRPr="00D237CE">
              <w:rPr>
                <w:sz w:val="24"/>
                <w:lang w:val="ru-RU"/>
              </w:rPr>
              <w:t>Развитие эмоционально- волевой и личностной сферы ребенка и психокоррекция его поведения</w:t>
            </w:r>
          </w:p>
        </w:tc>
        <w:tc>
          <w:tcPr>
            <w:tcW w:w="2552" w:type="dxa"/>
          </w:tcPr>
          <w:p w:rsidR="00743117" w:rsidRPr="00D237CE" w:rsidRDefault="00743117" w:rsidP="00F81814">
            <w:pPr>
              <w:pStyle w:val="TableParagraph"/>
              <w:ind w:right="206"/>
              <w:rPr>
                <w:sz w:val="24"/>
                <w:lang w:val="ru-RU"/>
              </w:rPr>
            </w:pPr>
            <w:r w:rsidRPr="00D237CE">
              <w:rPr>
                <w:sz w:val="24"/>
                <w:lang w:val="ru-RU"/>
              </w:rPr>
              <w:t>Педагог-психолог; Учитель-логопед; Социальный педагог; Классный руководитель;</w:t>
            </w:r>
          </w:p>
        </w:tc>
        <w:tc>
          <w:tcPr>
            <w:tcW w:w="2393" w:type="dxa"/>
          </w:tcPr>
          <w:p w:rsidR="00743117" w:rsidRPr="00D237CE" w:rsidRDefault="00743117" w:rsidP="00F81814">
            <w:pPr>
              <w:pStyle w:val="TableParagraph"/>
              <w:ind w:left="105" w:right="336"/>
              <w:rPr>
                <w:sz w:val="24"/>
                <w:lang w:val="ru-RU"/>
              </w:rPr>
            </w:pPr>
            <w:r w:rsidRPr="00D237CE">
              <w:rPr>
                <w:sz w:val="24"/>
                <w:lang w:val="ru-RU"/>
              </w:rPr>
              <w:t>Программа курсов внеурочной деятельности; План работы с родителями;</w:t>
            </w:r>
          </w:p>
          <w:p w:rsidR="00743117" w:rsidRPr="00D237CE" w:rsidRDefault="00743117" w:rsidP="00F81814">
            <w:pPr>
              <w:pStyle w:val="TableParagraph"/>
              <w:ind w:left="105" w:right="249"/>
              <w:rPr>
                <w:sz w:val="24"/>
                <w:lang w:val="ru-RU"/>
              </w:rPr>
            </w:pPr>
            <w:r w:rsidRPr="00D237CE">
              <w:rPr>
                <w:sz w:val="24"/>
                <w:lang w:val="ru-RU"/>
              </w:rPr>
              <w:t>План индивидуальной воспитательной работы с учащимся</w:t>
            </w:r>
          </w:p>
        </w:tc>
        <w:tc>
          <w:tcPr>
            <w:tcW w:w="2393" w:type="dxa"/>
          </w:tcPr>
          <w:p w:rsidR="00743117" w:rsidRPr="00D237CE" w:rsidRDefault="00743117" w:rsidP="00F81814">
            <w:pPr>
              <w:pStyle w:val="TableParagraph"/>
              <w:ind w:right="106"/>
              <w:rPr>
                <w:sz w:val="24"/>
                <w:lang w:val="ru-RU"/>
              </w:rPr>
            </w:pPr>
            <w:r w:rsidRPr="00D237CE">
              <w:rPr>
                <w:sz w:val="24"/>
                <w:lang w:val="ru-RU"/>
              </w:rPr>
              <w:t>Выявление и анализ факторов,  влияющих на состояние и обучение ребенка: взаимоотношения с окружающими, детско-родительские отношения,</w:t>
            </w:r>
            <w:r w:rsidRPr="00D237CE">
              <w:rPr>
                <w:spacing w:val="11"/>
                <w:sz w:val="24"/>
                <w:lang w:val="ru-RU"/>
              </w:rPr>
              <w:t xml:space="preserve"> </w:t>
            </w:r>
            <w:r w:rsidRPr="00D237CE">
              <w:rPr>
                <w:sz w:val="24"/>
                <w:lang w:val="ru-RU"/>
              </w:rPr>
              <w:t>уровень</w:t>
            </w:r>
          </w:p>
          <w:p w:rsidR="00743117" w:rsidRDefault="00743117" w:rsidP="00F81814">
            <w:pPr>
              <w:pStyle w:val="TableParagraph"/>
              <w:spacing w:line="264" w:lineRule="exact"/>
              <w:rPr>
                <w:sz w:val="24"/>
              </w:rPr>
            </w:pPr>
            <w:proofErr w:type="spellStart"/>
            <w:r>
              <w:rPr>
                <w:sz w:val="24"/>
              </w:rPr>
              <w:t>учебной</w:t>
            </w:r>
            <w:proofErr w:type="spellEnd"/>
            <w:r>
              <w:rPr>
                <w:spacing w:val="23"/>
                <w:sz w:val="24"/>
              </w:rPr>
              <w:t xml:space="preserve"> </w:t>
            </w:r>
            <w:proofErr w:type="spellStart"/>
            <w:r>
              <w:rPr>
                <w:sz w:val="24"/>
              </w:rPr>
              <w:t>мотивации</w:t>
            </w:r>
            <w:proofErr w:type="spellEnd"/>
            <w:r>
              <w:rPr>
                <w:sz w:val="24"/>
              </w:rPr>
              <w:t>.</w:t>
            </w:r>
          </w:p>
        </w:tc>
      </w:tr>
      <w:tr w:rsidR="00743117" w:rsidTr="00DA7564">
        <w:trPr>
          <w:trHeight w:val="1271"/>
        </w:trPr>
        <w:tc>
          <w:tcPr>
            <w:tcW w:w="2235" w:type="dxa"/>
          </w:tcPr>
          <w:p w:rsidR="00743117" w:rsidRPr="00D237CE" w:rsidRDefault="00743117" w:rsidP="00F81814">
            <w:pPr>
              <w:pStyle w:val="TableParagraph"/>
              <w:ind w:right="294"/>
              <w:rPr>
                <w:sz w:val="24"/>
                <w:lang w:val="ru-RU"/>
              </w:rPr>
            </w:pPr>
            <w:r w:rsidRPr="00D237CE">
              <w:rPr>
                <w:sz w:val="24"/>
                <w:lang w:val="ru-RU"/>
              </w:rPr>
              <w:t>Социальная защита ребенка в случаях неблагоприятных</w:t>
            </w:r>
          </w:p>
          <w:p w:rsidR="00743117" w:rsidRDefault="00743117" w:rsidP="00F81814">
            <w:pPr>
              <w:pStyle w:val="TableParagraph"/>
              <w:spacing w:line="264" w:lineRule="exact"/>
              <w:rPr>
                <w:sz w:val="24"/>
              </w:rPr>
            </w:pPr>
            <w:proofErr w:type="spellStart"/>
            <w:r>
              <w:rPr>
                <w:sz w:val="24"/>
              </w:rPr>
              <w:t>условий</w:t>
            </w:r>
            <w:proofErr w:type="spellEnd"/>
            <w:r>
              <w:rPr>
                <w:sz w:val="24"/>
              </w:rPr>
              <w:t xml:space="preserve"> </w:t>
            </w:r>
            <w:proofErr w:type="spellStart"/>
            <w:r>
              <w:rPr>
                <w:sz w:val="24"/>
              </w:rPr>
              <w:t>жизни</w:t>
            </w:r>
            <w:proofErr w:type="spellEnd"/>
          </w:p>
        </w:tc>
        <w:tc>
          <w:tcPr>
            <w:tcW w:w="2552" w:type="dxa"/>
          </w:tcPr>
          <w:p w:rsidR="00743117" w:rsidRDefault="00743117" w:rsidP="00F81814">
            <w:pPr>
              <w:pStyle w:val="TableParagraph"/>
              <w:spacing w:line="268" w:lineRule="exact"/>
              <w:rPr>
                <w:sz w:val="24"/>
              </w:rPr>
            </w:pPr>
            <w:r>
              <w:rPr>
                <w:sz w:val="24"/>
              </w:rPr>
              <w:t>-</w:t>
            </w:r>
            <w:proofErr w:type="spellStart"/>
            <w:r>
              <w:rPr>
                <w:sz w:val="24"/>
              </w:rPr>
              <w:t>соц</w:t>
            </w:r>
            <w:proofErr w:type="spellEnd"/>
            <w:r>
              <w:rPr>
                <w:sz w:val="24"/>
              </w:rPr>
              <w:t xml:space="preserve">. </w:t>
            </w:r>
            <w:proofErr w:type="spellStart"/>
            <w:r>
              <w:rPr>
                <w:sz w:val="24"/>
              </w:rPr>
              <w:t>педагог</w:t>
            </w:r>
            <w:proofErr w:type="spellEnd"/>
            <w:r>
              <w:rPr>
                <w:sz w:val="24"/>
              </w:rPr>
              <w:t>;</w:t>
            </w:r>
          </w:p>
          <w:p w:rsidR="00743117" w:rsidRDefault="00743117" w:rsidP="00F81814">
            <w:pPr>
              <w:pStyle w:val="TableParagraph"/>
              <w:rPr>
                <w:sz w:val="24"/>
              </w:rPr>
            </w:pPr>
            <w:r>
              <w:rPr>
                <w:sz w:val="24"/>
              </w:rPr>
              <w:t>-</w:t>
            </w:r>
            <w:proofErr w:type="spellStart"/>
            <w:r>
              <w:rPr>
                <w:sz w:val="24"/>
              </w:rPr>
              <w:t>учитель</w:t>
            </w:r>
            <w:proofErr w:type="spellEnd"/>
          </w:p>
        </w:tc>
        <w:tc>
          <w:tcPr>
            <w:tcW w:w="2393" w:type="dxa"/>
          </w:tcPr>
          <w:p w:rsidR="00743117" w:rsidRPr="00D237CE" w:rsidRDefault="00743117" w:rsidP="00F81814">
            <w:pPr>
              <w:pStyle w:val="TableParagraph"/>
              <w:ind w:left="105"/>
              <w:rPr>
                <w:sz w:val="24"/>
                <w:lang w:val="ru-RU"/>
              </w:rPr>
            </w:pPr>
            <w:r w:rsidRPr="00D237CE">
              <w:rPr>
                <w:sz w:val="24"/>
                <w:lang w:val="ru-RU"/>
              </w:rPr>
              <w:t>Рекомендации специалистов служб сопровождения.</w:t>
            </w:r>
          </w:p>
          <w:p w:rsidR="00743117" w:rsidRPr="00D237CE" w:rsidRDefault="00743117" w:rsidP="00F81814">
            <w:pPr>
              <w:pStyle w:val="TableParagraph"/>
              <w:spacing w:line="270" w:lineRule="atLeast"/>
              <w:ind w:left="105" w:right="190"/>
              <w:rPr>
                <w:sz w:val="24"/>
                <w:lang w:val="ru-RU"/>
              </w:rPr>
            </w:pPr>
            <w:r w:rsidRPr="00D237CE">
              <w:rPr>
                <w:sz w:val="24"/>
                <w:lang w:val="ru-RU"/>
              </w:rPr>
              <w:t>Индивидуальная работа с ребенком и</w:t>
            </w:r>
          </w:p>
        </w:tc>
        <w:tc>
          <w:tcPr>
            <w:tcW w:w="2393" w:type="dxa"/>
          </w:tcPr>
          <w:p w:rsidR="00743117" w:rsidRPr="00D237CE" w:rsidRDefault="00743117" w:rsidP="00F81814">
            <w:pPr>
              <w:pStyle w:val="TableParagraph"/>
              <w:rPr>
                <w:sz w:val="24"/>
                <w:lang w:val="ru-RU"/>
              </w:rPr>
            </w:pPr>
            <w:r w:rsidRPr="00D237CE">
              <w:rPr>
                <w:sz w:val="24"/>
                <w:lang w:val="ru-RU"/>
              </w:rPr>
              <w:t>Учет выявленных особенностей отклоняющегося развития ребенка</w:t>
            </w:r>
            <w:r w:rsidRPr="00D237CE">
              <w:rPr>
                <w:spacing w:val="21"/>
                <w:sz w:val="24"/>
                <w:lang w:val="ru-RU"/>
              </w:rPr>
              <w:t xml:space="preserve"> </w:t>
            </w:r>
            <w:r w:rsidRPr="00D237CE">
              <w:rPr>
                <w:spacing w:val="-11"/>
                <w:sz w:val="24"/>
                <w:lang w:val="ru-RU"/>
              </w:rPr>
              <w:t>и</w:t>
            </w:r>
          </w:p>
          <w:p w:rsidR="00743117" w:rsidRDefault="00743117" w:rsidP="00F81814">
            <w:pPr>
              <w:pStyle w:val="TableParagraph"/>
              <w:spacing w:line="264" w:lineRule="exact"/>
              <w:rPr>
                <w:sz w:val="24"/>
              </w:rPr>
            </w:pPr>
            <w:proofErr w:type="spellStart"/>
            <w:r>
              <w:rPr>
                <w:sz w:val="24"/>
              </w:rPr>
              <w:t>определение</w:t>
            </w:r>
            <w:proofErr w:type="spellEnd"/>
            <w:r>
              <w:rPr>
                <w:spacing w:val="20"/>
                <w:sz w:val="24"/>
              </w:rPr>
              <w:t xml:space="preserve"> </w:t>
            </w:r>
            <w:proofErr w:type="spellStart"/>
            <w:r>
              <w:rPr>
                <w:sz w:val="24"/>
              </w:rPr>
              <w:t>путей</w:t>
            </w:r>
            <w:proofErr w:type="spellEnd"/>
          </w:p>
        </w:tc>
      </w:tr>
    </w:tbl>
    <w:p w:rsidR="00D237CE" w:rsidRDefault="00D237CE" w:rsidP="00DA7564">
      <w:pPr>
        <w:ind w:firstLine="0"/>
        <w:sectPr w:rsidR="00D237CE">
          <w:pgSz w:w="11910" w:h="16840"/>
          <w:pgMar w:top="960" w:right="720" w:bottom="280" w:left="780" w:header="71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552"/>
        <w:gridCol w:w="2393"/>
        <w:gridCol w:w="2393"/>
      </w:tblGrid>
      <w:tr w:rsidR="00743117" w:rsidTr="00F81814">
        <w:trPr>
          <w:trHeight w:val="3036"/>
        </w:trPr>
        <w:tc>
          <w:tcPr>
            <w:tcW w:w="2235" w:type="dxa"/>
          </w:tcPr>
          <w:p w:rsidR="00743117" w:rsidRDefault="00743117" w:rsidP="00F81814">
            <w:pPr>
              <w:pStyle w:val="TableParagraph"/>
              <w:ind w:left="0"/>
              <w:rPr>
                <w:sz w:val="24"/>
              </w:rPr>
            </w:pPr>
          </w:p>
        </w:tc>
        <w:tc>
          <w:tcPr>
            <w:tcW w:w="2552" w:type="dxa"/>
          </w:tcPr>
          <w:p w:rsidR="00743117" w:rsidRDefault="00743117" w:rsidP="00F81814">
            <w:pPr>
              <w:pStyle w:val="TableParagraph"/>
              <w:ind w:left="0"/>
              <w:rPr>
                <w:sz w:val="24"/>
              </w:rPr>
            </w:pPr>
          </w:p>
        </w:tc>
        <w:tc>
          <w:tcPr>
            <w:tcW w:w="2393" w:type="dxa"/>
          </w:tcPr>
          <w:p w:rsidR="00743117" w:rsidRPr="00D237CE" w:rsidRDefault="00743117" w:rsidP="00F81814">
            <w:pPr>
              <w:pStyle w:val="TableParagraph"/>
              <w:ind w:left="105" w:right="258"/>
              <w:rPr>
                <w:sz w:val="24"/>
                <w:lang w:val="ru-RU"/>
              </w:rPr>
            </w:pPr>
            <w:r w:rsidRPr="00D237CE">
              <w:rPr>
                <w:sz w:val="24"/>
                <w:lang w:val="ru-RU"/>
              </w:rPr>
              <w:t>семьей в соответствии с планом мероприятий. Организация взаимодействия школы с внешними социальными партнерами по</w:t>
            </w:r>
          </w:p>
          <w:p w:rsidR="00743117" w:rsidRDefault="00743117" w:rsidP="00F81814">
            <w:pPr>
              <w:pStyle w:val="TableParagraph"/>
              <w:spacing w:line="270" w:lineRule="atLeast"/>
              <w:ind w:left="105" w:right="249"/>
              <w:rPr>
                <w:sz w:val="24"/>
              </w:rPr>
            </w:pPr>
            <w:proofErr w:type="spellStart"/>
            <w:r>
              <w:rPr>
                <w:sz w:val="24"/>
              </w:rPr>
              <w:t>вопросам</w:t>
            </w:r>
            <w:proofErr w:type="spellEnd"/>
            <w:r>
              <w:rPr>
                <w:sz w:val="24"/>
              </w:rPr>
              <w:t xml:space="preserve"> </w:t>
            </w:r>
            <w:proofErr w:type="spellStart"/>
            <w:r>
              <w:rPr>
                <w:sz w:val="24"/>
              </w:rPr>
              <w:t>соц</w:t>
            </w:r>
            <w:proofErr w:type="spellEnd"/>
            <w:r>
              <w:rPr>
                <w:sz w:val="24"/>
              </w:rPr>
              <w:t xml:space="preserve">. </w:t>
            </w:r>
            <w:proofErr w:type="spellStart"/>
            <w:r>
              <w:rPr>
                <w:sz w:val="24"/>
              </w:rPr>
              <w:t>защиты</w:t>
            </w:r>
            <w:proofErr w:type="spellEnd"/>
          </w:p>
        </w:tc>
        <w:tc>
          <w:tcPr>
            <w:tcW w:w="2393" w:type="dxa"/>
          </w:tcPr>
          <w:p w:rsidR="00743117" w:rsidRPr="00D237CE" w:rsidRDefault="00743117" w:rsidP="00F81814">
            <w:pPr>
              <w:pStyle w:val="TableParagraph"/>
              <w:ind w:right="111"/>
              <w:rPr>
                <w:sz w:val="24"/>
                <w:lang w:val="ru-RU"/>
              </w:rPr>
            </w:pPr>
            <w:r w:rsidRPr="00D237CE">
              <w:rPr>
                <w:sz w:val="24"/>
                <w:lang w:val="ru-RU"/>
              </w:rPr>
              <w:t>развития с помощью которых их можно скомпенсировать в специально созданных условиях обучения</w:t>
            </w:r>
          </w:p>
        </w:tc>
      </w:tr>
      <w:tr w:rsidR="00743117" w:rsidTr="00F81814">
        <w:trPr>
          <w:trHeight w:val="275"/>
        </w:trPr>
        <w:tc>
          <w:tcPr>
            <w:tcW w:w="9573" w:type="dxa"/>
            <w:gridSpan w:val="4"/>
          </w:tcPr>
          <w:p w:rsidR="00743117" w:rsidRDefault="00743117" w:rsidP="00F81814">
            <w:pPr>
              <w:pStyle w:val="TableParagraph"/>
              <w:spacing w:line="256" w:lineRule="exact"/>
              <w:rPr>
                <w:sz w:val="24"/>
              </w:rPr>
            </w:pPr>
            <w:proofErr w:type="spellStart"/>
            <w:r>
              <w:rPr>
                <w:sz w:val="24"/>
              </w:rPr>
              <w:t>Консультативная</w:t>
            </w:r>
            <w:proofErr w:type="spellEnd"/>
            <w:r>
              <w:rPr>
                <w:sz w:val="24"/>
              </w:rPr>
              <w:t xml:space="preserve"> </w:t>
            </w:r>
            <w:proofErr w:type="spellStart"/>
            <w:r>
              <w:rPr>
                <w:sz w:val="24"/>
              </w:rPr>
              <w:t>деятельность</w:t>
            </w:r>
            <w:proofErr w:type="spellEnd"/>
          </w:p>
        </w:tc>
      </w:tr>
      <w:tr w:rsidR="00743117" w:rsidTr="00F81814">
        <w:trPr>
          <w:trHeight w:val="2760"/>
        </w:trPr>
        <w:tc>
          <w:tcPr>
            <w:tcW w:w="2235" w:type="dxa"/>
          </w:tcPr>
          <w:p w:rsidR="00743117" w:rsidRPr="00D237CE" w:rsidRDefault="00743117" w:rsidP="00F81814">
            <w:pPr>
              <w:pStyle w:val="TableParagraph"/>
              <w:ind w:right="257"/>
              <w:rPr>
                <w:sz w:val="24"/>
                <w:lang w:val="ru-RU"/>
              </w:rPr>
            </w:pPr>
            <w:r w:rsidRPr="00D237CE">
              <w:rPr>
                <w:sz w:val="24"/>
                <w:lang w:val="ru-RU"/>
              </w:rPr>
              <w:t>Консультативная помощь учителям и воспитателям в организации коррекционно- развивающего процесса обучающихся с ЗПР</w:t>
            </w:r>
          </w:p>
        </w:tc>
        <w:tc>
          <w:tcPr>
            <w:tcW w:w="2552" w:type="dxa"/>
          </w:tcPr>
          <w:p w:rsidR="00743117" w:rsidRDefault="00743117" w:rsidP="00F81814">
            <w:pPr>
              <w:pStyle w:val="TableParagraph"/>
              <w:numPr>
                <w:ilvl w:val="0"/>
                <w:numId w:val="58"/>
              </w:numPr>
              <w:tabs>
                <w:tab w:val="left" w:pos="252"/>
              </w:tabs>
              <w:spacing w:line="268" w:lineRule="exact"/>
              <w:ind w:hanging="145"/>
              <w:rPr>
                <w:sz w:val="24"/>
              </w:rPr>
            </w:pPr>
            <w:proofErr w:type="spellStart"/>
            <w:r>
              <w:rPr>
                <w:sz w:val="24"/>
              </w:rPr>
              <w:t>Председатель</w:t>
            </w:r>
            <w:proofErr w:type="spellEnd"/>
            <w:r>
              <w:rPr>
                <w:spacing w:val="10"/>
                <w:sz w:val="24"/>
              </w:rPr>
              <w:t xml:space="preserve"> </w:t>
            </w:r>
            <w:proofErr w:type="spellStart"/>
            <w:r>
              <w:rPr>
                <w:sz w:val="24"/>
              </w:rPr>
              <w:t>ПМПк</w:t>
            </w:r>
            <w:proofErr w:type="spellEnd"/>
          </w:p>
          <w:p w:rsidR="00743117" w:rsidRDefault="00743117" w:rsidP="00F81814">
            <w:pPr>
              <w:pStyle w:val="TableParagraph"/>
              <w:numPr>
                <w:ilvl w:val="0"/>
                <w:numId w:val="58"/>
              </w:numPr>
              <w:tabs>
                <w:tab w:val="left" w:pos="252"/>
              </w:tabs>
              <w:ind w:hanging="145"/>
              <w:rPr>
                <w:sz w:val="24"/>
              </w:rPr>
            </w:pPr>
            <w:r>
              <w:rPr>
                <w:sz w:val="24"/>
              </w:rPr>
              <w:t>ПМПК</w:t>
            </w:r>
          </w:p>
          <w:p w:rsidR="00743117" w:rsidRDefault="00743117" w:rsidP="00F81814">
            <w:pPr>
              <w:pStyle w:val="TableParagraph"/>
              <w:numPr>
                <w:ilvl w:val="0"/>
                <w:numId w:val="58"/>
              </w:numPr>
              <w:tabs>
                <w:tab w:val="left" w:pos="252"/>
              </w:tabs>
              <w:ind w:hanging="145"/>
              <w:rPr>
                <w:sz w:val="24"/>
              </w:rPr>
            </w:pPr>
            <w:proofErr w:type="spellStart"/>
            <w:r>
              <w:rPr>
                <w:sz w:val="24"/>
              </w:rPr>
              <w:t>педагог-психолог</w:t>
            </w:r>
            <w:proofErr w:type="spellEnd"/>
          </w:p>
          <w:p w:rsidR="00743117" w:rsidRDefault="00743117" w:rsidP="00F81814">
            <w:pPr>
              <w:pStyle w:val="TableParagraph"/>
              <w:numPr>
                <w:ilvl w:val="0"/>
                <w:numId w:val="58"/>
              </w:numPr>
              <w:tabs>
                <w:tab w:val="left" w:pos="254"/>
              </w:tabs>
              <w:ind w:left="254" w:hanging="147"/>
              <w:rPr>
                <w:sz w:val="24"/>
              </w:rPr>
            </w:pPr>
            <w:proofErr w:type="spellStart"/>
            <w:r>
              <w:rPr>
                <w:sz w:val="24"/>
              </w:rPr>
              <w:t>учитель-логопед</w:t>
            </w:r>
            <w:proofErr w:type="spellEnd"/>
          </w:p>
          <w:p w:rsidR="00743117" w:rsidRDefault="00743117" w:rsidP="00F81814">
            <w:pPr>
              <w:pStyle w:val="TableParagraph"/>
              <w:numPr>
                <w:ilvl w:val="0"/>
                <w:numId w:val="58"/>
              </w:numPr>
              <w:tabs>
                <w:tab w:val="left" w:pos="254"/>
              </w:tabs>
              <w:ind w:left="254" w:hanging="147"/>
              <w:rPr>
                <w:sz w:val="24"/>
              </w:rPr>
            </w:pPr>
            <w:proofErr w:type="spellStart"/>
            <w:r>
              <w:rPr>
                <w:sz w:val="24"/>
              </w:rPr>
              <w:t>учитель</w:t>
            </w:r>
            <w:proofErr w:type="spellEnd"/>
          </w:p>
          <w:p w:rsidR="00743117" w:rsidRDefault="00743117" w:rsidP="00F81814">
            <w:pPr>
              <w:pStyle w:val="TableParagraph"/>
              <w:numPr>
                <w:ilvl w:val="0"/>
                <w:numId w:val="58"/>
              </w:numPr>
              <w:tabs>
                <w:tab w:val="left" w:pos="252"/>
              </w:tabs>
              <w:ind w:hanging="145"/>
              <w:rPr>
                <w:sz w:val="24"/>
              </w:rPr>
            </w:pPr>
            <w:proofErr w:type="spellStart"/>
            <w:r>
              <w:rPr>
                <w:sz w:val="24"/>
              </w:rPr>
              <w:t>соц</w:t>
            </w:r>
            <w:proofErr w:type="spellEnd"/>
            <w:r>
              <w:rPr>
                <w:sz w:val="24"/>
              </w:rPr>
              <w:t>.</w:t>
            </w:r>
            <w:r>
              <w:rPr>
                <w:spacing w:val="2"/>
                <w:sz w:val="24"/>
              </w:rPr>
              <w:t xml:space="preserve"> </w:t>
            </w:r>
            <w:proofErr w:type="spellStart"/>
            <w:r>
              <w:rPr>
                <w:sz w:val="24"/>
              </w:rPr>
              <w:t>педагог</w:t>
            </w:r>
            <w:proofErr w:type="spellEnd"/>
          </w:p>
          <w:p w:rsidR="00743117" w:rsidRDefault="00743117" w:rsidP="00F81814">
            <w:pPr>
              <w:pStyle w:val="TableParagraph"/>
              <w:numPr>
                <w:ilvl w:val="0"/>
                <w:numId w:val="58"/>
              </w:numPr>
              <w:tabs>
                <w:tab w:val="left" w:pos="252"/>
              </w:tabs>
              <w:ind w:hanging="145"/>
              <w:rPr>
                <w:sz w:val="24"/>
              </w:rPr>
            </w:pPr>
            <w:proofErr w:type="spellStart"/>
            <w:r>
              <w:rPr>
                <w:sz w:val="24"/>
              </w:rPr>
              <w:t>мед</w:t>
            </w:r>
            <w:proofErr w:type="spellEnd"/>
            <w:r>
              <w:rPr>
                <w:sz w:val="24"/>
              </w:rPr>
              <w:t>.</w:t>
            </w:r>
            <w:r>
              <w:rPr>
                <w:spacing w:val="4"/>
                <w:sz w:val="24"/>
              </w:rPr>
              <w:t xml:space="preserve"> </w:t>
            </w:r>
            <w:proofErr w:type="spellStart"/>
            <w:r>
              <w:rPr>
                <w:sz w:val="24"/>
              </w:rPr>
              <w:t>работник</w:t>
            </w:r>
            <w:proofErr w:type="spellEnd"/>
          </w:p>
        </w:tc>
        <w:tc>
          <w:tcPr>
            <w:tcW w:w="2393" w:type="dxa"/>
          </w:tcPr>
          <w:p w:rsidR="00743117" w:rsidRDefault="00743117" w:rsidP="00F81814">
            <w:pPr>
              <w:pStyle w:val="TableParagraph"/>
              <w:numPr>
                <w:ilvl w:val="0"/>
                <w:numId w:val="57"/>
              </w:numPr>
              <w:tabs>
                <w:tab w:val="left" w:pos="249"/>
              </w:tabs>
              <w:spacing w:line="268" w:lineRule="exact"/>
              <w:ind w:left="249"/>
              <w:rPr>
                <w:sz w:val="24"/>
              </w:rPr>
            </w:pPr>
            <w:proofErr w:type="spellStart"/>
            <w:r>
              <w:rPr>
                <w:sz w:val="24"/>
              </w:rPr>
              <w:t>заседания</w:t>
            </w:r>
            <w:proofErr w:type="spellEnd"/>
            <w:r>
              <w:rPr>
                <w:spacing w:val="7"/>
                <w:sz w:val="24"/>
              </w:rPr>
              <w:t xml:space="preserve"> </w:t>
            </w:r>
            <w:proofErr w:type="spellStart"/>
            <w:r>
              <w:rPr>
                <w:sz w:val="24"/>
              </w:rPr>
              <w:t>ПМПк</w:t>
            </w:r>
            <w:proofErr w:type="spellEnd"/>
          </w:p>
          <w:p w:rsidR="00743117" w:rsidRDefault="00743117" w:rsidP="00F81814">
            <w:pPr>
              <w:pStyle w:val="TableParagraph"/>
              <w:numPr>
                <w:ilvl w:val="0"/>
                <w:numId w:val="57"/>
              </w:numPr>
              <w:tabs>
                <w:tab w:val="left" w:pos="249"/>
              </w:tabs>
              <w:ind w:right="516" w:firstLine="0"/>
              <w:rPr>
                <w:sz w:val="24"/>
              </w:rPr>
            </w:pPr>
            <w:proofErr w:type="spellStart"/>
            <w:r>
              <w:rPr>
                <w:sz w:val="24"/>
              </w:rPr>
              <w:t>педагогические</w:t>
            </w:r>
            <w:proofErr w:type="spellEnd"/>
            <w:r>
              <w:rPr>
                <w:sz w:val="24"/>
              </w:rPr>
              <w:t xml:space="preserve"> </w:t>
            </w:r>
            <w:proofErr w:type="spellStart"/>
            <w:r>
              <w:rPr>
                <w:sz w:val="24"/>
              </w:rPr>
              <w:t>советы</w:t>
            </w:r>
            <w:proofErr w:type="spellEnd"/>
          </w:p>
          <w:p w:rsidR="00743117" w:rsidRDefault="00743117" w:rsidP="00F81814">
            <w:pPr>
              <w:pStyle w:val="TableParagraph"/>
              <w:numPr>
                <w:ilvl w:val="0"/>
                <w:numId w:val="57"/>
              </w:numPr>
              <w:tabs>
                <w:tab w:val="left" w:pos="249"/>
              </w:tabs>
              <w:ind w:left="249"/>
              <w:rPr>
                <w:sz w:val="24"/>
              </w:rPr>
            </w:pPr>
            <w:proofErr w:type="spellStart"/>
            <w:r>
              <w:rPr>
                <w:sz w:val="24"/>
              </w:rPr>
              <w:t>семинары</w:t>
            </w:r>
            <w:proofErr w:type="spellEnd"/>
          </w:p>
          <w:p w:rsidR="00743117" w:rsidRPr="00D237CE" w:rsidRDefault="00743117" w:rsidP="00F81814">
            <w:pPr>
              <w:pStyle w:val="TableParagraph"/>
              <w:numPr>
                <w:ilvl w:val="0"/>
                <w:numId w:val="57"/>
              </w:numPr>
              <w:tabs>
                <w:tab w:val="left" w:pos="249"/>
              </w:tabs>
              <w:ind w:right="194" w:firstLine="0"/>
              <w:rPr>
                <w:sz w:val="24"/>
                <w:lang w:val="ru-RU"/>
              </w:rPr>
            </w:pPr>
            <w:r w:rsidRPr="00D237CE">
              <w:rPr>
                <w:sz w:val="24"/>
                <w:lang w:val="ru-RU"/>
              </w:rPr>
              <w:t>индивидуальные и групповые консультации специалистов для педагогов</w:t>
            </w:r>
          </w:p>
        </w:tc>
        <w:tc>
          <w:tcPr>
            <w:tcW w:w="2393" w:type="dxa"/>
          </w:tcPr>
          <w:p w:rsidR="00743117" w:rsidRDefault="00743117" w:rsidP="00F81814">
            <w:pPr>
              <w:pStyle w:val="TableParagraph"/>
              <w:ind w:right="483"/>
              <w:rPr>
                <w:sz w:val="24"/>
              </w:rPr>
            </w:pPr>
            <w:r w:rsidRPr="00D237CE">
              <w:rPr>
                <w:sz w:val="24"/>
                <w:lang w:val="ru-RU"/>
              </w:rPr>
              <w:t xml:space="preserve">Выработка совместных рекомендаций по направлениям работы с обучающимися с ЗПР. </w:t>
            </w:r>
            <w:proofErr w:type="spellStart"/>
            <w:r>
              <w:rPr>
                <w:sz w:val="24"/>
              </w:rPr>
              <w:t>Создание</w:t>
            </w:r>
            <w:proofErr w:type="spellEnd"/>
            <w:r>
              <w:rPr>
                <w:sz w:val="24"/>
              </w:rPr>
              <w:t xml:space="preserve"> </w:t>
            </w:r>
            <w:proofErr w:type="spellStart"/>
            <w:r>
              <w:rPr>
                <w:sz w:val="24"/>
              </w:rPr>
              <w:t>условий</w:t>
            </w:r>
            <w:proofErr w:type="spellEnd"/>
            <w:r>
              <w:rPr>
                <w:sz w:val="24"/>
              </w:rPr>
              <w:t xml:space="preserve"> </w:t>
            </w:r>
            <w:proofErr w:type="spellStart"/>
            <w:r>
              <w:rPr>
                <w:sz w:val="24"/>
              </w:rPr>
              <w:t>для</w:t>
            </w:r>
            <w:proofErr w:type="spellEnd"/>
          </w:p>
          <w:p w:rsidR="00743117" w:rsidRDefault="00743117" w:rsidP="00F81814">
            <w:pPr>
              <w:pStyle w:val="TableParagraph"/>
              <w:spacing w:line="270" w:lineRule="atLeast"/>
              <w:ind w:right="249"/>
              <w:rPr>
                <w:sz w:val="24"/>
              </w:rPr>
            </w:pPr>
            <w:proofErr w:type="spellStart"/>
            <w:r>
              <w:rPr>
                <w:sz w:val="24"/>
              </w:rPr>
              <w:t>освоения</w:t>
            </w:r>
            <w:proofErr w:type="spellEnd"/>
            <w:r>
              <w:rPr>
                <w:sz w:val="24"/>
              </w:rPr>
              <w:t xml:space="preserve"> АООП НОО ОВЗ.</w:t>
            </w:r>
          </w:p>
        </w:tc>
      </w:tr>
      <w:tr w:rsidR="00743117" w:rsidTr="00F81814">
        <w:trPr>
          <w:trHeight w:val="2760"/>
        </w:trPr>
        <w:tc>
          <w:tcPr>
            <w:tcW w:w="2235" w:type="dxa"/>
          </w:tcPr>
          <w:p w:rsidR="00743117" w:rsidRPr="00D237CE" w:rsidRDefault="00743117" w:rsidP="00F81814">
            <w:pPr>
              <w:pStyle w:val="TableParagraph"/>
              <w:ind w:right="27"/>
              <w:rPr>
                <w:sz w:val="24"/>
                <w:lang w:val="ru-RU"/>
              </w:rPr>
            </w:pPr>
            <w:r w:rsidRPr="00D237CE">
              <w:rPr>
                <w:sz w:val="24"/>
                <w:lang w:val="ru-RU"/>
              </w:rPr>
              <w:t>Консультативная помощь семье в вопросах воспитания и обучения ребенка с ЗПР</w:t>
            </w:r>
          </w:p>
        </w:tc>
        <w:tc>
          <w:tcPr>
            <w:tcW w:w="2552" w:type="dxa"/>
          </w:tcPr>
          <w:p w:rsidR="00743117" w:rsidRDefault="00743117" w:rsidP="00F81814">
            <w:pPr>
              <w:pStyle w:val="TableParagraph"/>
              <w:numPr>
                <w:ilvl w:val="0"/>
                <w:numId w:val="56"/>
              </w:numPr>
              <w:tabs>
                <w:tab w:val="left" w:pos="252"/>
              </w:tabs>
              <w:spacing w:line="268" w:lineRule="exact"/>
              <w:ind w:hanging="145"/>
              <w:rPr>
                <w:sz w:val="24"/>
              </w:rPr>
            </w:pPr>
            <w:proofErr w:type="spellStart"/>
            <w:r>
              <w:rPr>
                <w:sz w:val="24"/>
              </w:rPr>
              <w:t>председатель</w:t>
            </w:r>
            <w:proofErr w:type="spellEnd"/>
            <w:r>
              <w:rPr>
                <w:spacing w:val="11"/>
                <w:sz w:val="24"/>
              </w:rPr>
              <w:t xml:space="preserve"> </w:t>
            </w:r>
            <w:proofErr w:type="spellStart"/>
            <w:r>
              <w:rPr>
                <w:sz w:val="24"/>
              </w:rPr>
              <w:t>ПМПк</w:t>
            </w:r>
            <w:proofErr w:type="spellEnd"/>
          </w:p>
          <w:p w:rsidR="00743117" w:rsidRDefault="00743117" w:rsidP="00F81814">
            <w:pPr>
              <w:pStyle w:val="TableParagraph"/>
              <w:numPr>
                <w:ilvl w:val="0"/>
                <w:numId w:val="56"/>
              </w:numPr>
              <w:tabs>
                <w:tab w:val="left" w:pos="252"/>
              </w:tabs>
              <w:ind w:hanging="145"/>
              <w:rPr>
                <w:sz w:val="24"/>
              </w:rPr>
            </w:pPr>
            <w:proofErr w:type="spellStart"/>
            <w:r>
              <w:rPr>
                <w:sz w:val="24"/>
              </w:rPr>
              <w:t>педагог-психолог</w:t>
            </w:r>
            <w:proofErr w:type="spellEnd"/>
          </w:p>
          <w:p w:rsidR="00743117" w:rsidRDefault="00743117" w:rsidP="00F81814">
            <w:pPr>
              <w:pStyle w:val="TableParagraph"/>
              <w:numPr>
                <w:ilvl w:val="0"/>
                <w:numId w:val="56"/>
              </w:numPr>
              <w:tabs>
                <w:tab w:val="left" w:pos="254"/>
              </w:tabs>
              <w:ind w:left="254" w:hanging="147"/>
              <w:rPr>
                <w:sz w:val="24"/>
              </w:rPr>
            </w:pPr>
            <w:proofErr w:type="spellStart"/>
            <w:r>
              <w:rPr>
                <w:sz w:val="24"/>
              </w:rPr>
              <w:t>учитель-логопед</w:t>
            </w:r>
            <w:proofErr w:type="spellEnd"/>
          </w:p>
          <w:p w:rsidR="00743117" w:rsidRDefault="00743117" w:rsidP="00F81814">
            <w:pPr>
              <w:pStyle w:val="TableParagraph"/>
              <w:numPr>
                <w:ilvl w:val="0"/>
                <w:numId w:val="56"/>
              </w:numPr>
              <w:tabs>
                <w:tab w:val="left" w:pos="252"/>
              </w:tabs>
              <w:ind w:hanging="145"/>
              <w:rPr>
                <w:sz w:val="24"/>
              </w:rPr>
            </w:pPr>
            <w:proofErr w:type="spellStart"/>
            <w:r>
              <w:rPr>
                <w:sz w:val="24"/>
              </w:rPr>
              <w:t>соц</w:t>
            </w:r>
            <w:proofErr w:type="spellEnd"/>
            <w:r>
              <w:rPr>
                <w:sz w:val="24"/>
              </w:rPr>
              <w:t>.</w:t>
            </w:r>
            <w:r>
              <w:rPr>
                <w:spacing w:val="2"/>
                <w:sz w:val="24"/>
              </w:rPr>
              <w:t xml:space="preserve"> </w:t>
            </w:r>
            <w:proofErr w:type="spellStart"/>
            <w:r>
              <w:rPr>
                <w:sz w:val="24"/>
              </w:rPr>
              <w:t>педагог</w:t>
            </w:r>
            <w:proofErr w:type="spellEnd"/>
          </w:p>
          <w:p w:rsidR="00743117" w:rsidRDefault="00743117" w:rsidP="00F81814">
            <w:pPr>
              <w:pStyle w:val="TableParagraph"/>
              <w:ind w:right="1013"/>
              <w:rPr>
                <w:sz w:val="24"/>
              </w:rPr>
            </w:pPr>
            <w:r>
              <w:rPr>
                <w:sz w:val="24"/>
              </w:rPr>
              <w:t>-</w:t>
            </w:r>
            <w:proofErr w:type="spellStart"/>
            <w:r>
              <w:rPr>
                <w:sz w:val="24"/>
              </w:rPr>
              <w:t>классный</w:t>
            </w:r>
            <w:proofErr w:type="spellEnd"/>
            <w:r>
              <w:rPr>
                <w:sz w:val="24"/>
              </w:rPr>
              <w:t xml:space="preserve"> </w:t>
            </w:r>
            <w:proofErr w:type="spellStart"/>
            <w:r>
              <w:rPr>
                <w:sz w:val="24"/>
              </w:rPr>
              <w:t>руководитель</w:t>
            </w:r>
            <w:proofErr w:type="spellEnd"/>
          </w:p>
          <w:p w:rsidR="00743117" w:rsidRDefault="00743117" w:rsidP="00F81814">
            <w:pPr>
              <w:pStyle w:val="TableParagraph"/>
              <w:numPr>
                <w:ilvl w:val="0"/>
                <w:numId w:val="56"/>
              </w:numPr>
              <w:tabs>
                <w:tab w:val="left" w:pos="252"/>
              </w:tabs>
              <w:ind w:hanging="145"/>
              <w:rPr>
                <w:sz w:val="24"/>
              </w:rPr>
            </w:pPr>
            <w:proofErr w:type="spellStart"/>
            <w:r>
              <w:rPr>
                <w:sz w:val="24"/>
              </w:rPr>
              <w:t>врач-психиатр</w:t>
            </w:r>
            <w:proofErr w:type="spellEnd"/>
          </w:p>
        </w:tc>
        <w:tc>
          <w:tcPr>
            <w:tcW w:w="2393" w:type="dxa"/>
          </w:tcPr>
          <w:p w:rsidR="00743117" w:rsidRDefault="00743117" w:rsidP="00F81814">
            <w:pPr>
              <w:pStyle w:val="TableParagraph"/>
              <w:numPr>
                <w:ilvl w:val="0"/>
                <w:numId w:val="55"/>
              </w:numPr>
              <w:tabs>
                <w:tab w:val="left" w:pos="249"/>
              </w:tabs>
              <w:spacing w:line="268" w:lineRule="exact"/>
              <w:ind w:left="249"/>
              <w:rPr>
                <w:sz w:val="24"/>
              </w:rPr>
            </w:pPr>
            <w:proofErr w:type="spellStart"/>
            <w:r>
              <w:rPr>
                <w:sz w:val="24"/>
              </w:rPr>
              <w:t>собрания</w:t>
            </w:r>
            <w:proofErr w:type="spellEnd"/>
          </w:p>
          <w:p w:rsidR="00743117" w:rsidRDefault="00743117" w:rsidP="00F81814">
            <w:pPr>
              <w:pStyle w:val="TableParagraph"/>
              <w:numPr>
                <w:ilvl w:val="0"/>
                <w:numId w:val="55"/>
              </w:numPr>
              <w:tabs>
                <w:tab w:val="left" w:pos="249"/>
              </w:tabs>
              <w:ind w:left="249"/>
              <w:rPr>
                <w:sz w:val="24"/>
              </w:rPr>
            </w:pPr>
            <w:proofErr w:type="spellStart"/>
            <w:r>
              <w:rPr>
                <w:sz w:val="24"/>
              </w:rPr>
              <w:t>консультации</w:t>
            </w:r>
            <w:proofErr w:type="spellEnd"/>
          </w:p>
          <w:p w:rsidR="00743117" w:rsidRDefault="00743117" w:rsidP="00F81814">
            <w:pPr>
              <w:pStyle w:val="TableParagraph"/>
              <w:numPr>
                <w:ilvl w:val="0"/>
                <w:numId w:val="55"/>
              </w:numPr>
              <w:tabs>
                <w:tab w:val="left" w:pos="249"/>
              </w:tabs>
              <w:ind w:right="437" w:firstLine="0"/>
              <w:rPr>
                <w:sz w:val="24"/>
              </w:rPr>
            </w:pPr>
            <w:proofErr w:type="spellStart"/>
            <w:r>
              <w:rPr>
                <w:sz w:val="24"/>
              </w:rPr>
              <w:t>индивидуальная</w:t>
            </w:r>
            <w:proofErr w:type="spellEnd"/>
            <w:r>
              <w:rPr>
                <w:sz w:val="24"/>
              </w:rPr>
              <w:t xml:space="preserve"> </w:t>
            </w:r>
            <w:proofErr w:type="spellStart"/>
            <w:r>
              <w:rPr>
                <w:sz w:val="24"/>
              </w:rPr>
              <w:t>работа</w:t>
            </w:r>
            <w:proofErr w:type="spellEnd"/>
          </w:p>
          <w:p w:rsidR="00743117" w:rsidRDefault="00743117" w:rsidP="00F81814">
            <w:pPr>
              <w:pStyle w:val="TableParagraph"/>
              <w:numPr>
                <w:ilvl w:val="0"/>
                <w:numId w:val="55"/>
              </w:numPr>
              <w:tabs>
                <w:tab w:val="left" w:pos="249"/>
              </w:tabs>
              <w:ind w:left="249"/>
              <w:rPr>
                <w:sz w:val="24"/>
              </w:rPr>
            </w:pPr>
            <w:proofErr w:type="spellStart"/>
            <w:r>
              <w:rPr>
                <w:sz w:val="24"/>
              </w:rPr>
              <w:t>круглые</w:t>
            </w:r>
            <w:proofErr w:type="spellEnd"/>
            <w:r>
              <w:rPr>
                <w:spacing w:val="2"/>
                <w:sz w:val="24"/>
              </w:rPr>
              <w:t xml:space="preserve"> </w:t>
            </w:r>
            <w:proofErr w:type="spellStart"/>
            <w:r>
              <w:rPr>
                <w:sz w:val="24"/>
              </w:rPr>
              <w:t>столы</w:t>
            </w:r>
            <w:proofErr w:type="spellEnd"/>
          </w:p>
        </w:tc>
        <w:tc>
          <w:tcPr>
            <w:tcW w:w="2393" w:type="dxa"/>
          </w:tcPr>
          <w:p w:rsidR="00743117" w:rsidRDefault="00743117" w:rsidP="00F81814">
            <w:pPr>
              <w:pStyle w:val="TableParagraph"/>
              <w:ind w:right="483"/>
              <w:rPr>
                <w:sz w:val="24"/>
              </w:rPr>
            </w:pPr>
            <w:r w:rsidRPr="00D237CE">
              <w:rPr>
                <w:sz w:val="24"/>
                <w:lang w:val="ru-RU"/>
              </w:rPr>
              <w:t xml:space="preserve">Выработка совместных рекомендаций по направлениям работы с обучающимися с ЗПР. </w:t>
            </w:r>
            <w:proofErr w:type="spellStart"/>
            <w:r>
              <w:rPr>
                <w:sz w:val="24"/>
              </w:rPr>
              <w:t>Создание</w:t>
            </w:r>
            <w:proofErr w:type="spellEnd"/>
            <w:r>
              <w:rPr>
                <w:sz w:val="24"/>
              </w:rPr>
              <w:t xml:space="preserve"> </w:t>
            </w:r>
            <w:proofErr w:type="spellStart"/>
            <w:r>
              <w:rPr>
                <w:sz w:val="24"/>
              </w:rPr>
              <w:t>условий</w:t>
            </w:r>
            <w:proofErr w:type="spellEnd"/>
            <w:r>
              <w:rPr>
                <w:sz w:val="24"/>
              </w:rPr>
              <w:t xml:space="preserve"> </w:t>
            </w:r>
            <w:proofErr w:type="spellStart"/>
            <w:r>
              <w:rPr>
                <w:sz w:val="24"/>
              </w:rPr>
              <w:t>для</w:t>
            </w:r>
            <w:proofErr w:type="spellEnd"/>
            <w:r>
              <w:rPr>
                <w:sz w:val="24"/>
              </w:rPr>
              <w:t xml:space="preserve"> </w:t>
            </w:r>
            <w:proofErr w:type="spellStart"/>
            <w:r>
              <w:rPr>
                <w:sz w:val="24"/>
              </w:rPr>
              <w:t>освоения</w:t>
            </w:r>
            <w:proofErr w:type="spellEnd"/>
            <w:r>
              <w:rPr>
                <w:sz w:val="24"/>
              </w:rPr>
              <w:t xml:space="preserve"> АООП</w:t>
            </w:r>
          </w:p>
          <w:p w:rsidR="00743117" w:rsidRDefault="00743117" w:rsidP="00F81814">
            <w:pPr>
              <w:pStyle w:val="TableParagraph"/>
              <w:spacing w:line="264" w:lineRule="exact"/>
              <w:rPr>
                <w:sz w:val="24"/>
              </w:rPr>
            </w:pPr>
            <w:r>
              <w:rPr>
                <w:sz w:val="24"/>
              </w:rPr>
              <w:t>НОО ОВЗ.</w:t>
            </w:r>
          </w:p>
        </w:tc>
      </w:tr>
      <w:tr w:rsidR="00743117" w:rsidTr="00F81814">
        <w:trPr>
          <w:trHeight w:val="275"/>
        </w:trPr>
        <w:tc>
          <w:tcPr>
            <w:tcW w:w="9573" w:type="dxa"/>
            <w:gridSpan w:val="4"/>
          </w:tcPr>
          <w:p w:rsidR="00743117" w:rsidRDefault="00743117" w:rsidP="00F81814">
            <w:pPr>
              <w:pStyle w:val="TableParagraph"/>
              <w:spacing w:line="256" w:lineRule="exact"/>
              <w:rPr>
                <w:sz w:val="24"/>
              </w:rPr>
            </w:pPr>
            <w:proofErr w:type="spellStart"/>
            <w:r>
              <w:rPr>
                <w:sz w:val="24"/>
              </w:rPr>
              <w:t>Информационно-просветительская</w:t>
            </w:r>
            <w:proofErr w:type="spellEnd"/>
            <w:r>
              <w:rPr>
                <w:sz w:val="24"/>
              </w:rPr>
              <w:t xml:space="preserve"> </w:t>
            </w:r>
            <w:proofErr w:type="spellStart"/>
            <w:r>
              <w:rPr>
                <w:sz w:val="24"/>
              </w:rPr>
              <w:t>деятельность</w:t>
            </w:r>
            <w:proofErr w:type="spellEnd"/>
          </w:p>
        </w:tc>
      </w:tr>
      <w:tr w:rsidR="00743117" w:rsidTr="00F81814">
        <w:trPr>
          <w:trHeight w:val="3038"/>
        </w:trPr>
        <w:tc>
          <w:tcPr>
            <w:tcW w:w="2235" w:type="dxa"/>
          </w:tcPr>
          <w:p w:rsidR="00743117" w:rsidRPr="00D237CE" w:rsidRDefault="00743117" w:rsidP="00F81814">
            <w:pPr>
              <w:pStyle w:val="TableParagraph"/>
              <w:ind w:right="171"/>
              <w:rPr>
                <w:sz w:val="24"/>
                <w:lang w:val="ru-RU"/>
              </w:rPr>
            </w:pPr>
            <w:r w:rsidRPr="00D237CE">
              <w:rPr>
                <w:sz w:val="24"/>
                <w:lang w:val="ru-RU"/>
              </w:rPr>
              <w:t>Просветительская деятельность по разъяснению индивидуальных особенностей детей с ЗПР</w:t>
            </w:r>
          </w:p>
        </w:tc>
        <w:tc>
          <w:tcPr>
            <w:tcW w:w="2552" w:type="dxa"/>
          </w:tcPr>
          <w:p w:rsidR="00743117" w:rsidRDefault="00743117" w:rsidP="00F81814">
            <w:pPr>
              <w:pStyle w:val="TableParagraph"/>
              <w:numPr>
                <w:ilvl w:val="0"/>
                <w:numId w:val="54"/>
              </w:numPr>
              <w:tabs>
                <w:tab w:val="left" w:pos="252"/>
              </w:tabs>
              <w:spacing w:line="270" w:lineRule="exact"/>
              <w:ind w:left="251" w:hanging="145"/>
              <w:rPr>
                <w:sz w:val="24"/>
              </w:rPr>
            </w:pPr>
            <w:proofErr w:type="spellStart"/>
            <w:r>
              <w:rPr>
                <w:sz w:val="24"/>
              </w:rPr>
              <w:t>председатель</w:t>
            </w:r>
            <w:proofErr w:type="spellEnd"/>
            <w:r>
              <w:rPr>
                <w:spacing w:val="11"/>
                <w:sz w:val="24"/>
              </w:rPr>
              <w:t xml:space="preserve"> </w:t>
            </w:r>
            <w:proofErr w:type="spellStart"/>
            <w:r>
              <w:rPr>
                <w:sz w:val="24"/>
              </w:rPr>
              <w:t>ПМПк</w:t>
            </w:r>
            <w:proofErr w:type="spellEnd"/>
          </w:p>
          <w:p w:rsidR="00743117" w:rsidRDefault="00743117" w:rsidP="00F81814">
            <w:pPr>
              <w:pStyle w:val="TableParagraph"/>
              <w:numPr>
                <w:ilvl w:val="0"/>
                <w:numId w:val="54"/>
              </w:numPr>
              <w:tabs>
                <w:tab w:val="left" w:pos="252"/>
              </w:tabs>
              <w:ind w:left="251" w:hanging="145"/>
              <w:rPr>
                <w:sz w:val="24"/>
              </w:rPr>
            </w:pPr>
            <w:proofErr w:type="spellStart"/>
            <w:r>
              <w:rPr>
                <w:sz w:val="24"/>
              </w:rPr>
              <w:t>педагог-психолог</w:t>
            </w:r>
            <w:proofErr w:type="spellEnd"/>
          </w:p>
          <w:p w:rsidR="00743117" w:rsidRDefault="00743117" w:rsidP="00F81814">
            <w:pPr>
              <w:pStyle w:val="TableParagraph"/>
              <w:numPr>
                <w:ilvl w:val="0"/>
                <w:numId w:val="54"/>
              </w:numPr>
              <w:tabs>
                <w:tab w:val="left" w:pos="254"/>
              </w:tabs>
              <w:ind w:left="254" w:hanging="147"/>
              <w:rPr>
                <w:sz w:val="24"/>
              </w:rPr>
            </w:pPr>
            <w:proofErr w:type="spellStart"/>
            <w:r>
              <w:rPr>
                <w:sz w:val="24"/>
              </w:rPr>
              <w:t>учитель-логопед</w:t>
            </w:r>
            <w:proofErr w:type="spellEnd"/>
          </w:p>
          <w:p w:rsidR="00743117" w:rsidRDefault="00743117" w:rsidP="00F81814">
            <w:pPr>
              <w:pStyle w:val="TableParagraph"/>
              <w:numPr>
                <w:ilvl w:val="0"/>
                <w:numId w:val="54"/>
              </w:numPr>
              <w:tabs>
                <w:tab w:val="left" w:pos="254"/>
              </w:tabs>
              <w:ind w:left="254" w:hanging="147"/>
              <w:rPr>
                <w:sz w:val="24"/>
              </w:rPr>
            </w:pPr>
            <w:proofErr w:type="spellStart"/>
            <w:r>
              <w:rPr>
                <w:sz w:val="24"/>
              </w:rPr>
              <w:t>учитель</w:t>
            </w:r>
            <w:proofErr w:type="spellEnd"/>
          </w:p>
          <w:p w:rsidR="00743117" w:rsidRDefault="00743117" w:rsidP="00F81814">
            <w:pPr>
              <w:pStyle w:val="TableParagraph"/>
              <w:numPr>
                <w:ilvl w:val="0"/>
                <w:numId w:val="54"/>
              </w:numPr>
              <w:tabs>
                <w:tab w:val="left" w:pos="252"/>
              </w:tabs>
              <w:ind w:left="251" w:hanging="145"/>
              <w:rPr>
                <w:sz w:val="24"/>
              </w:rPr>
            </w:pPr>
            <w:proofErr w:type="spellStart"/>
            <w:r>
              <w:rPr>
                <w:sz w:val="24"/>
              </w:rPr>
              <w:t>воспитатель</w:t>
            </w:r>
            <w:proofErr w:type="spellEnd"/>
          </w:p>
          <w:p w:rsidR="00743117" w:rsidRDefault="00743117" w:rsidP="00F81814">
            <w:pPr>
              <w:pStyle w:val="TableParagraph"/>
              <w:numPr>
                <w:ilvl w:val="0"/>
                <w:numId w:val="54"/>
              </w:numPr>
              <w:tabs>
                <w:tab w:val="left" w:pos="252"/>
              </w:tabs>
              <w:ind w:left="251" w:hanging="145"/>
              <w:rPr>
                <w:sz w:val="24"/>
              </w:rPr>
            </w:pPr>
            <w:proofErr w:type="spellStart"/>
            <w:r>
              <w:rPr>
                <w:sz w:val="24"/>
              </w:rPr>
              <w:t>соц</w:t>
            </w:r>
            <w:proofErr w:type="spellEnd"/>
            <w:r>
              <w:rPr>
                <w:sz w:val="24"/>
              </w:rPr>
              <w:t>.</w:t>
            </w:r>
            <w:r>
              <w:rPr>
                <w:spacing w:val="10"/>
                <w:sz w:val="24"/>
              </w:rPr>
              <w:t xml:space="preserve"> </w:t>
            </w:r>
            <w:proofErr w:type="spellStart"/>
            <w:r>
              <w:rPr>
                <w:sz w:val="24"/>
              </w:rPr>
              <w:t>педагог</w:t>
            </w:r>
            <w:proofErr w:type="spellEnd"/>
          </w:p>
          <w:p w:rsidR="00743117" w:rsidRDefault="00743117" w:rsidP="00F81814">
            <w:pPr>
              <w:pStyle w:val="TableParagraph"/>
              <w:numPr>
                <w:ilvl w:val="0"/>
                <w:numId w:val="54"/>
              </w:numPr>
              <w:tabs>
                <w:tab w:val="left" w:pos="252"/>
              </w:tabs>
              <w:ind w:right="899" w:firstLine="0"/>
              <w:rPr>
                <w:sz w:val="24"/>
              </w:rPr>
            </w:pPr>
            <w:proofErr w:type="spellStart"/>
            <w:r>
              <w:rPr>
                <w:sz w:val="24"/>
              </w:rPr>
              <w:t>медицинский</w:t>
            </w:r>
            <w:proofErr w:type="spellEnd"/>
            <w:r>
              <w:rPr>
                <w:sz w:val="24"/>
              </w:rPr>
              <w:t xml:space="preserve"> </w:t>
            </w:r>
            <w:proofErr w:type="spellStart"/>
            <w:r>
              <w:rPr>
                <w:sz w:val="24"/>
              </w:rPr>
              <w:t>работник</w:t>
            </w:r>
            <w:proofErr w:type="spellEnd"/>
          </w:p>
        </w:tc>
        <w:tc>
          <w:tcPr>
            <w:tcW w:w="2393" w:type="dxa"/>
          </w:tcPr>
          <w:p w:rsidR="00743117" w:rsidRDefault="00743117" w:rsidP="00F81814">
            <w:pPr>
              <w:pStyle w:val="TableParagraph"/>
              <w:numPr>
                <w:ilvl w:val="0"/>
                <w:numId w:val="53"/>
              </w:numPr>
              <w:tabs>
                <w:tab w:val="left" w:pos="249"/>
              </w:tabs>
              <w:spacing w:line="270" w:lineRule="exact"/>
              <w:rPr>
                <w:sz w:val="24"/>
              </w:rPr>
            </w:pPr>
            <w:proofErr w:type="spellStart"/>
            <w:r>
              <w:rPr>
                <w:sz w:val="24"/>
              </w:rPr>
              <w:t>лекции</w:t>
            </w:r>
            <w:proofErr w:type="spellEnd"/>
          </w:p>
          <w:p w:rsidR="00743117" w:rsidRDefault="00743117" w:rsidP="00F81814">
            <w:pPr>
              <w:pStyle w:val="TableParagraph"/>
              <w:numPr>
                <w:ilvl w:val="0"/>
                <w:numId w:val="53"/>
              </w:numPr>
              <w:tabs>
                <w:tab w:val="left" w:pos="249"/>
              </w:tabs>
              <w:rPr>
                <w:sz w:val="24"/>
              </w:rPr>
            </w:pPr>
            <w:proofErr w:type="spellStart"/>
            <w:r>
              <w:rPr>
                <w:sz w:val="24"/>
              </w:rPr>
              <w:t>беседы</w:t>
            </w:r>
            <w:proofErr w:type="spellEnd"/>
          </w:p>
          <w:p w:rsidR="00743117" w:rsidRDefault="00743117" w:rsidP="00F81814">
            <w:pPr>
              <w:pStyle w:val="TableParagraph"/>
              <w:numPr>
                <w:ilvl w:val="0"/>
                <w:numId w:val="53"/>
              </w:numPr>
              <w:tabs>
                <w:tab w:val="left" w:pos="249"/>
              </w:tabs>
              <w:rPr>
                <w:sz w:val="24"/>
              </w:rPr>
            </w:pPr>
            <w:proofErr w:type="spellStart"/>
            <w:r>
              <w:rPr>
                <w:sz w:val="24"/>
              </w:rPr>
              <w:t>круглые</w:t>
            </w:r>
            <w:proofErr w:type="spellEnd"/>
            <w:r>
              <w:rPr>
                <w:spacing w:val="2"/>
                <w:sz w:val="24"/>
              </w:rPr>
              <w:t xml:space="preserve"> </w:t>
            </w:r>
            <w:proofErr w:type="spellStart"/>
            <w:r>
              <w:rPr>
                <w:sz w:val="24"/>
              </w:rPr>
              <w:t>столы</w:t>
            </w:r>
            <w:proofErr w:type="spellEnd"/>
          </w:p>
          <w:p w:rsidR="00743117" w:rsidRDefault="00743117" w:rsidP="00F81814">
            <w:pPr>
              <w:pStyle w:val="TableParagraph"/>
              <w:numPr>
                <w:ilvl w:val="0"/>
                <w:numId w:val="53"/>
              </w:numPr>
              <w:tabs>
                <w:tab w:val="left" w:pos="249"/>
              </w:tabs>
              <w:rPr>
                <w:sz w:val="24"/>
              </w:rPr>
            </w:pPr>
            <w:proofErr w:type="spellStart"/>
            <w:r>
              <w:rPr>
                <w:sz w:val="24"/>
              </w:rPr>
              <w:t>тренинги</w:t>
            </w:r>
            <w:proofErr w:type="spellEnd"/>
          </w:p>
          <w:p w:rsidR="00743117" w:rsidRDefault="00743117" w:rsidP="00F81814">
            <w:pPr>
              <w:pStyle w:val="TableParagraph"/>
              <w:numPr>
                <w:ilvl w:val="0"/>
                <w:numId w:val="53"/>
              </w:numPr>
              <w:tabs>
                <w:tab w:val="left" w:pos="249"/>
              </w:tabs>
              <w:rPr>
                <w:sz w:val="24"/>
              </w:rPr>
            </w:pPr>
            <w:proofErr w:type="spellStart"/>
            <w:r>
              <w:rPr>
                <w:sz w:val="24"/>
              </w:rPr>
              <w:t>памятки</w:t>
            </w:r>
            <w:proofErr w:type="spellEnd"/>
            <w:r>
              <w:rPr>
                <w:sz w:val="24"/>
              </w:rPr>
              <w:t>,</w:t>
            </w:r>
            <w:r>
              <w:rPr>
                <w:spacing w:val="3"/>
                <w:sz w:val="24"/>
              </w:rPr>
              <w:t xml:space="preserve"> </w:t>
            </w:r>
            <w:proofErr w:type="spellStart"/>
            <w:r>
              <w:rPr>
                <w:sz w:val="24"/>
              </w:rPr>
              <w:t>буклеты</w:t>
            </w:r>
            <w:proofErr w:type="spellEnd"/>
          </w:p>
          <w:p w:rsidR="00743117" w:rsidRDefault="00743117" w:rsidP="00F81814">
            <w:pPr>
              <w:pStyle w:val="TableParagraph"/>
              <w:numPr>
                <w:ilvl w:val="0"/>
                <w:numId w:val="53"/>
              </w:numPr>
              <w:tabs>
                <w:tab w:val="left" w:pos="249"/>
              </w:tabs>
              <w:rPr>
                <w:sz w:val="24"/>
              </w:rPr>
            </w:pPr>
            <w:proofErr w:type="spellStart"/>
            <w:r>
              <w:rPr>
                <w:sz w:val="24"/>
              </w:rPr>
              <w:t>сайт</w:t>
            </w:r>
            <w:proofErr w:type="spellEnd"/>
            <w:r>
              <w:rPr>
                <w:spacing w:val="5"/>
                <w:sz w:val="24"/>
              </w:rPr>
              <w:t xml:space="preserve"> </w:t>
            </w:r>
            <w:proofErr w:type="spellStart"/>
            <w:r>
              <w:rPr>
                <w:sz w:val="24"/>
              </w:rPr>
              <w:t>школы</w:t>
            </w:r>
            <w:proofErr w:type="spellEnd"/>
          </w:p>
        </w:tc>
        <w:tc>
          <w:tcPr>
            <w:tcW w:w="2393" w:type="dxa"/>
          </w:tcPr>
          <w:p w:rsidR="00743117" w:rsidRPr="00D237CE" w:rsidRDefault="00743117" w:rsidP="00F81814">
            <w:pPr>
              <w:pStyle w:val="TableParagraph"/>
              <w:ind w:right="126"/>
              <w:rPr>
                <w:sz w:val="24"/>
                <w:lang w:val="ru-RU"/>
              </w:rPr>
            </w:pPr>
            <w:r w:rsidRPr="00D237CE">
              <w:rPr>
                <w:sz w:val="24"/>
                <w:lang w:val="ru-RU"/>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w:t>
            </w:r>
          </w:p>
          <w:p w:rsidR="00743117" w:rsidRDefault="00743117" w:rsidP="00F81814">
            <w:pPr>
              <w:pStyle w:val="TableParagraph"/>
              <w:spacing w:line="264" w:lineRule="exact"/>
              <w:rPr>
                <w:sz w:val="24"/>
              </w:rPr>
            </w:pPr>
            <w:r>
              <w:rPr>
                <w:sz w:val="24"/>
              </w:rPr>
              <w:t>ЗПР.</w:t>
            </w:r>
          </w:p>
        </w:tc>
      </w:tr>
    </w:tbl>
    <w:p w:rsidR="00D237CE" w:rsidRDefault="00D237CE" w:rsidP="00DA7564">
      <w:pPr>
        <w:spacing w:line="270" w:lineRule="atLeast"/>
        <w:ind w:firstLine="0"/>
      </w:pPr>
    </w:p>
    <w:p w:rsidR="00743117" w:rsidRDefault="00743117" w:rsidP="00DA7564">
      <w:pPr>
        <w:spacing w:line="270" w:lineRule="atLeast"/>
        <w:ind w:firstLine="0"/>
      </w:pPr>
    </w:p>
    <w:p w:rsidR="00743117" w:rsidRPr="00857E77" w:rsidRDefault="00743117" w:rsidP="00743117">
      <w:pPr>
        <w:ind w:firstLine="0"/>
        <w:rPr>
          <w:b/>
          <w:spacing w:val="1"/>
        </w:rPr>
      </w:pPr>
      <w:r w:rsidRPr="00857E77">
        <w:rPr>
          <w:b/>
        </w:rPr>
        <w:t>Программа внеурочной деятельности</w:t>
      </w:r>
    </w:p>
    <w:p w:rsidR="00743117" w:rsidRPr="00FA0833" w:rsidRDefault="00743117" w:rsidP="00743117">
      <w:pPr>
        <w:rPr>
          <w:spacing w:val="1"/>
        </w:rPr>
      </w:pPr>
      <w:r w:rsidRPr="00FA0833">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743117" w:rsidRPr="00FA0833" w:rsidRDefault="00743117" w:rsidP="00743117">
      <w:pPr>
        <w:rPr>
          <w:spacing w:val="1"/>
        </w:rPr>
      </w:pPr>
      <w:r w:rsidRPr="00FA0833">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743117" w:rsidRPr="00FA0833" w:rsidRDefault="00743117" w:rsidP="00743117">
      <w:pPr>
        <w:rPr>
          <w:spacing w:val="1"/>
        </w:rPr>
      </w:pPr>
      <w:r w:rsidRPr="00FA0833">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743117" w:rsidRPr="00FA0833" w:rsidRDefault="00743117" w:rsidP="00743117">
      <w:pPr>
        <w:rPr>
          <w:spacing w:val="1"/>
        </w:rPr>
      </w:pPr>
      <w:r w:rsidRPr="00FA0833">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w:t>
      </w:r>
      <w:r>
        <w:t>ения</w:t>
      </w:r>
      <w:r w:rsidRPr="00FA0833">
        <w:t xml:space="preserve"> совместной деятельности в детском сообществе, активного взаимодействия со сверстниками и педагогами.</w:t>
      </w:r>
    </w:p>
    <w:p w:rsidR="00743117" w:rsidRPr="00FA0833" w:rsidRDefault="00743117" w:rsidP="00743117">
      <w:pPr>
        <w:rPr>
          <w:spacing w:val="1"/>
        </w:rPr>
      </w:pPr>
      <w:r w:rsidRPr="00FA0833">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743117" w:rsidRPr="00FA0833" w:rsidRDefault="00743117" w:rsidP="00743117">
      <w:pPr>
        <w:rPr>
          <w:spacing w:val="1"/>
        </w:rPr>
      </w:pPr>
      <w:r w:rsidRPr="00FA0833">
        <w:rPr>
          <w:b/>
          <w:bCs/>
          <w:i/>
          <w:iCs/>
        </w:rPr>
        <w:t>Основными целями</w:t>
      </w:r>
      <w:r w:rsidRPr="00FA0833">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743117" w:rsidRPr="00FA0833" w:rsidRDefault="00743117" w:rsidP="00743117">
      <w:pPr>
        <w:rPr>
          <w:spacing w:val="-2"/>
        </w:rPr>
      </w:pPr>
      <w:r w:rsidRPr="00FA0833">
        <w:t>Основные задачи:</w:t>
      </w:r>
    </w:p>
    <w:p w:rsidR="00743117" w:rsidRPr="00FA0833" w:rsidRDefault="00743117" w:rsidP="00743117">
      <w:pPr>
        <w:pStyle w:val="a3"/>
        <w:rPr>
          <w:spacing w:val="1"/>
        </w:rPr>
      </w:pPr>
      <w:r w:rsidRPr="00FA0833">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43117" w:rsidRPr="00FA0833" w:rsidRDefault="00743117" w:rsidP="00743117">
      <w:pPr>
        <w:pStyle w:val="a3"/>
        <w:rPr>
          <w:spacing w:val="1"/>
        </w:rPr>
      </w:pPr>
      <w:r w:rsidRPr="00FA0833">
        <w:t>развитие активности, самостоятельности и независимости в повседневной жизни;</w:t>
      </w:r>
    </w:p>
    <w:p w:rsidR="00743117" w:rsidRPr="00FA0833" w:rsidRDefault="00743117" w:rsidP="00743117">
      <w:pPr>
        <w:rPr>
          <w:spacing w:val="1"/>
        </w:rPr>
      </w:pPr>
      <w:r w:rsidRPr="00FA0833">
        <w:t>развитие возможных избирательных способностей и интересов обучающегося в разных видах деятельности;</w:t>
      </w:r>
    </w:p>
    <w:p w:rsidR="00743117" w:rsidRPr="00FA0833" w:rsidRDefault="00743117" w:rsidP="00743117">
      <w:pPr>
        <w:pStyle w:val="a3"/>
        <w:rPr>
          <w:spacing w:val="1"/>
        </w:rPr>
      </w:pPr>
      <w:r w:rsidRPr="00FA0833">
        <w:t>формирование основ нравственного самосознания личности, умения правильно оценивать окружающее и самих себя,</w:t>
      </w:r>
    </w:p>
    <w:p w:rsidR="00743117" w:rsidRPr="00FA0833" w:rsidRDefault="00743117" w:rsidP="00743117">
      <w:pPr>
        <w:pStyle w:val="a3"/>
        <w:rPr>
          <w:spacing w:val="1"/>
        </w:rPr>
      </w:pPr>
      <w:r w:rsidRPr="00FA0833">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743117" w:rsidRPr="001B4B4A" w:rsidRDefault="00743117" w:rsidP="00743117">
      <w:pPr>
        <w:pStyle w:val="a3"/>
        <w:rPr>
          <w:spacing w:val="1"/>
        </w:rPr>
      </w:pPr>
      <w:r w:rsidRPr="001B4B4A">
        <w:t>расширение представлений обучающегося о мире и о себе, его социального опыта;</w:t>
      </w:r>
      <w:r>
        <w:t xml:space="preserve"> </w:t>
      </w:r>
      <w:r w:rsidRPr="001B4B4A">
        <w:t>формирование положительного отношения к базовым общественным ценностям;</w:t>
      </w:r>
    </w:p>
    <w:p w:rsidR="00743117" w:rsidRPr="001B4B4A" w:rsidRDefault="00743117" w:rsidP="00743117">
      <w:pPr>
        <w:pStyle w:val="a3"/>
        <w:rPr>
          <w:spacing w:val="1"/>
        </w:rPr>
      </w:pPr>
      <w:r w:rsidRPr="001B4B4A">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743117" w:rsidRPr="00FA0833" w:rsidRDefault="00743117" w:rsidP="00743117">
      <w:pPr>
        <w:pStyle w:val="a3"/>
        <w:rPr>
          <w:spacing w:val="1"/>
        </w:rPr>
      </w:pPr>
      <w:r w:rsidRPr="00FA0833">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743117" w:rsidRDefault="00743117" w:rsidP="00743117">
      <w:r w:rsidRPr="00FA0833">
        <w:t>развитие доброжелательности и эмоциональной отзывчивости, понимания других людей и сопереживания им.</w:t>
      </w:r>
      <w:r w:rsidRPr="00743117">
        <w:t xml:space="preserve"> </w:t>
      </w:r>
    </w:p>
    <w:p w:rsidR="00743117" w:rsidRPr="00FA0833" w:rsidRDefault="00743117" w:rsidP="00743117">
      <w:pPr>
        <w:rPr>
          <w:spacing w:val="1"/>
        </w:rPr>
      </w:pPr>
      <w:r w:rsidRPr="00FA0833">
        <w:t xml:space="preserve">В </w:t>
      </w:r>
      <w:r>
        <w:t>МАОУ «Голышмановская СОШ № 4</w:t>
      </w:r>
      <w:r w:rsidRPr="00FA0833">
        <w:t>»</w:t>
      </w:r>
      <w:r>
        <w:t xml:space="preserve"> в</w:t>
      </w:r>
      <w:r w:rsidRPr="00FA0833">
        <w:t xml:space="preserve">неурочная деятельность организуется по направлениям развития личности: спортивно-оздоровительное, </w:t>
      </w:r>
      <w:r>
        <w:t xml:space="preserve"> духовно-</w:t>
      </w:r>
      <w:r w:rsidRPr="00FA0833">
        <w:t>нравственное, социальное, общекультурное</w:t>
      </w:r>
      <w:r>
        <w:t xml:space="preserve">, </w:t>
      </w:r>
      <w:proofErr w:type="spellStart"/>
      <w:r>
        <w:t>общеинтеллектуальное</w:t>
      </w:r>
      <w:proofErr w:type="spellEnd"/>
      <w:r>
        <w:t xml:space="preserve"> (не менее чем по трем направлениям, в соответствии с индивидуальными потребностями учащихся с ОВЗ),</w:t>
      </w:r>
      <w:r w:rsidRPr="00FA0833">
        <w:t xml:space="preserve"> в таких формах как индивидуальные и групповые занятия, экскурсии, кружки, секции, соревнования, общественно полезные практики и т.д. Определены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743117" w:rsidRDefault="00743117" w:rsidP="00743117">
      <w:r w:rsidRPr="00FA0833">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743117" w:rsidRPr="00FA0833" w:rsidRDefault="00743117" w:rsidP="00743117">
      <w:pPr>
        <w:rPr>
          <w:spacing w:val="1"/>
        </w:rPr>
      </w:pPr>
      <w:r w:rsidRPr="00FA0833">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4 учебных лет </w:t>
      </w:r>
      <w:r w:rsidR="00C52708">
        <w:t>до</w:t>
      </w:r>
      <w:r w:rsidRPr="00FA0833">
        <w:t xml:space="preserve"> 1</w:t>
      </w:r>
      <w:r w:rsidR="00C52708">
        <w:t>350</w:t>
      </w:r>
      <w:r>
        <w:t xml:space="preserve"> </w:t>
      </w:r>
      <w:r w:rsidRPr="00FA0833">
        <w:t>часов.</w:t>
      </w:r>
    </w:p>
    <w:p w:rsidR="00743117" w:rsidRPr="00743117" w:rsidRDefault="00743117" w:rsidP="00743117">
      <w:pPr>
        <w:ind w:firstLine="0"/>
        <w:rPr>
          <w:spacing w:val="1"/>
        </w:rPr>
        <w:sectPr w:rsidR="00743117" w:rsidRPr="00743117">
          <w:pgSz w:w="11910" w:h="16840"/>
          <w:pgMar w:top="960" w:right="720" w:bottom="280" w:left="780" w:header="710" w:footer="0" w:gutter="0"/>
          <w:cols w:space="720"/>
        </w:sectPr>
      </w:pPr>
    </w:p>
    <w:p w:rsidR="00743117" w:rsidRPr="00FA0833" w:rsidRDefault="00743117" w:rsidP="00743117">
      <w:r w:rsidRPr="00FA0833">
        <w:lastRenderedPageBreak/>
        <w:t>Внеурочная деятельность организована в МАОУ «</w:t>
      </w:r>
      <w:r>
        <w:t>Голышмановская СОШ №4</w:t>
      </w:r>
      <w:r w:rsidRPr="00FA0833">
        <w:t>»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D237CE" w:rsidRPr="00743117" w:rsidRDefault="00743117" w:rsidP="00743117">
      <w:pPr>
        <w:jc w:val="left"/>
        <w:rPr>
          <w:b/>
          <w:spacing w:val="1"/>
        </w:rPr>
        <w:sectPr w:rsidR="00D237CE" w:rsidRPr="00743117">
          <w:pgSz w:w="11910" w:h="16840"/>
          <w:pgMar w:top="960" w:right="720" w:bottom="280" w:left="780" w:header="710" w:footer="0" w:gutter="0"/>
          <w:cols w:space="720"/>
        </w:sectPr>
      </w:pPr>
      <w:r w:rsidRPr="00FA0833">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w:t>
      </w:r>
      <w:r>
        <w:t>ельного образования обучающихся</w:t>
      </w:r>
    </w:p>
    <w:p w:rsidR="00E73056" w:rsidRDefault="00E73056" w:rsidP="00743117">
      <w:pPr>
        <w:ind w:firstLine="0"/>
        <w:rPr>
          <w:b/>
        </w:rPr>
      </w:pPr>
    </w:p>
    <w:p w:rsidR="00E73056" w:rsidRDefault="00E73056" w:rsidP="00FC7AB3">
      <w:pPr>
        <w:rPr>
          <w:b/>
        </w:rPr>
      </w:pPr>
    </w:p>
    <w:p w:rsidR="0033789C" w:rsidRPr="00857E77" w:rsidRDefault="00EA074C" w:rsidP="00FC7AB3">
      <w:pPr>
        <w:pStyle w:val="a3"/>
        <w:rPr>
          <w:b/>
        </w:rPr>
      </w:pPr>
      <w:r>
        <w:rPr>
          <w:b/>
        </w:rPr>
        <w:t>3</w:t>
      </w:r>
      <w:r w:rsidR="00B844D0" w:rsidRPr="00857E77">
        <w:rPr>
          <w:b/>
        </w:rPr>
        <w:t xml:space="preserve">. </w:t>
      </w:r>
      <w:r w:rsidR="0033789C" w:rsidRPr="00857E77">
        <w:rPr>
          <w:b/>
        </w:rPr>
        <w:t>Организационный раздел</w:t>
      </w:r>
    </w:p>
    <w:p w:rsidR="00EA074C" w:rsidRDefault="00EA074C" w:rsidP="00FC7AB3">
      <w:pPr>
        <w:rPr>
          <w:b/>
        </w:rPr>
      </w:pPr>
      <w:r>
        <w:rPr>
          <w:b/>
        </w:rPr>
        <w:t>1.3</w:t>
      </w:r>
      <w:r w:rsidR="00B844D0" w:rsidRPr="00857E77">
        <w:rPr>
          <w:b/>
        </w:rPr>
        <w:t>.</w:t>
      </w:r>
      <w:r>
        <w:rPr>
          <w:b/>
        </w:rPr>
        <w:t xml:space="preserve"> </w:t>
      </w:r>
      <w:r w:rsidR="0087319E" w:rsidRPr="00857E77">
        <w:rPr>
          <w:b/>
        </w:rPr>
        <w:t>УЧЕБНЫЙ ПЛАН</w:t>
      </w:r>
      <w:r w:rsidR="00CA4C85" w:rsidRPr="00857E77">
        <w:rPr>
          <w:b/>
        </w:rPr>
        <w:t xml:space="preserve"> </w:t>
      </w:r>
    </w:p>
    <w:p w:rsidR="0033789C" w:rsidRPr="00857E77" w:rsidRDefault="00CA4C85" w:rsidP="00EA074C">
      <w:pPr>
        <w:rPr>
          <w:b/>
        </w:rPr>
      </w:pPr>
      <w:r w:rsidRPr="00857E77">
        <w:rPr>
          <w:b/>
        </w:rPr>
        <w:t>МАОУ «Голышмановская СОШ№4»</w:t>
      </w:r>
      <w:r w:rsidR="0087319E" w:rsidRPr="00857E77">
        <w:rPr>
          <w:b/>
        </w:rPr>
        <w:t xml:space="preserve"> </w:t>
      </w:r>
      <w:r w:rsidRPr="00857E77">
        <w:rPr>
          <w:b/>
        </w:rPr>
        <w:t xml:space="preserve"> на 201</w:t>
      </w:r>
      <w:r w:rsidR="00EA074C">
        <w:rPr>
          <w:b/>
        </w:rPr>
        <w:t>9</w:t>
      </w:r>
      <w:r w:rsidRPr="00857E77">
        <w:rPr>
          <w:b/>
        </w:rPr>
        <w:t>-20</w:t>
      </w:r>
      <w:r w:rsidR="00EA074C">
        <w:rPr>
          <w:b/>
        </w:rPr>
        <w:t>20</w:t>
      </w:r>
      <w:r w:rsidRPr="00857E77">
        <w:rPr>
          <w:b/>
        </w:rPr>
        <w:t xml:space="preserve"> учебный год</w:t>
      </w:r>
      <w:r w:rsidR="0087319E" w:rsidRPr="00857E77">
        <w:rPr>
          <w:b/>
        </w:rPr>
        <w:t xml:space="preserve"> </w:t>
      </w:r>
      <w:r w:rsidR="0033789C" w:rsidRPr="00857E77">
        <w:rPr>
          <w:b/>
        </w:rPr>
        <w:t>для обучающихся по адаптированной ООП</w:t>
      </w:r>
      <w:r w:rsidR="009C2D43" w:rsidRPr="00857E77">
        <w:rPr>
          <w:b/>
        </w:rPr>
        <w:t xml:space="preserve"> НОО </w:t>
      </w:r>
      <w:r w:rsidR="0033789C" w:rsidRPr="00857E77">
        <w:rPr>
          <w:b/>
        </w:rPr>
        <w:t xml:space="preserve"> для детей с з</w:t>
      </w:r>
      <w:r w:rsidR="00340C84" w:rsidRPr="00857E77">
        <w:rPr>
          <w:b/>
        </w:rPr>
        <w:t>адержкой психического развития (Вариант 7.1)</w:t>
      </w:r>
    </w:p>
    <w:p w:rsidR="0033789C" w:rsidRPr="00FA0833" w:rsidRDefault="0033789C" w:rsidP="00FC7AB3">
      <w:r w:rsidRPr="00FA0833">
        <w:t xml:space="preserve">  Учебный план адаптированной основной общеобразовательной программы для учащихся с задержкой психического развития составлен в соответствии со  следующими  нормативно-правовыми  документами:</w:t>
      </w:r>
    </w:p>
    <w:p w:rsidR="0033789C" w:rsidRPr="00FA0833" w:rsidRDefault="0033789C" w:rsidP="00FC7AB3">
      <w:pPr>
        <w:pStyle w:val="a3"/>
      </w:pPr>
      <w:r w:rsidRPr="00FA0833">
        <w:t>ФЗ РФ от 29.12.2012 «273-ФЗ «Об образовании в Российской Федерации», ст.79 Организация получения образования обучающимися  с ОВЗ.</w:t>
      </w:r>
    </w:p>
    <w:p w:rsidR="0033789C" w:rsidRPr="00FA0833" w:rsidRDefault="0033789C" w:rsidP="00FC7AB3">
      <w:pPr>
        <w:pStyle w:val="a3"/>
      </w:pPr>
      <w:r w:rsidRPr="00FA0833">
        <w:t>Приказ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ОВЗ».</w:t>
      </w:r>
    </w:p>
    <w:p w:rsidR="0033789C" w:rsidRPr="00FA0833" w:rsidRDefault="0033789C" w:rsidP="00FC7AB3">
      <w:pPr>
        <w:pStyle w:val="a3"/>
      </w:pPr>
      <w:r w:rsidRPr="00FA0833">
        <w:t>Письмо Минобрнауки России от 07.09.2015 № 07-2846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2016-2017 годы.</w:t>
      </w:r>
    </w:p>
    <w:p w:rsidR="0033789C" w:rsidRPr="00FA0833" w:rsidRDefault="0033789C" w:rsidP="00FC7AB3">
      <w:pPr>
        <w:pStyle w:val="a3"/>
      </w:pPr>
      <w:r w:rsidRPr="00FA0833">
        <w:t>Письмо Министерства образования и науки РФ от 26 июня 2014 г. № МОН-П-2653 “Об организационно-методическом обеспечении деятельности психолого-медико-педагогических комиссий».</w:t>
      </w:r>
    </w:p>
    <w:p w:rsidR="0033789C" w:rsidRPr="00FA0833" w:rsidRDefault="0033789C" w:rsidP="00FC7AB3">
      <w:pPr>
        <w:pStyle w:val="a3"/>
      </w:pPr>
      <w:r w:rsidRPr="00FA0833">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33789C" w:rsidRPr="00FA0833" w:rsidRDefault="0033789C" w:rsidP="00FC7AB3">
      <w:pPr>
        <w:pStyle w:val="a3"/>
      </w:pPr>
      <w:r w:rsidRPr="00FA0833">
        <w:t xml:space="preserve">Письмо Минобрнауки России от 13.11.2015 № 07-3735 «О направлении методических рекомендаций» </w:t>
      </w:r>
    </w:p>
    <w:p w:rsidR="0033789C" w:rsidRPr="00FA0833" w:rsidRDefault="0033789C" w:rsidP="00FC7AB3">
      <w:pPr>
        <w:pStyle w:val="a3"/>
      </w:pPr>
      <w:r w:rsidRPr="00FA0833">
        <w:t>Письмо Минобрнауки России от 07.06.2013 №ИР-535/07 «О коррекционном и инклюзивном образовании детей».</w:t>
      </w:r>
    </w:p>
    <w:p w:rsidR="0033789C" w:rsidRPr="00FA0833" w:rsidRDefault="0033789C" w:rsidP="00FC7AB3">
      <w:pPr>
        <w:pStyle w:val="a3"/>
      </w:pPr>
      <w:r w:rsidRPr="00FA0833">
        <w:t>Постановление Тюменской области от 16.10.2013 года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w:t>
      </w:r>
    </w:p>
    <w:p w:rsidR="00126937" w:rsidRPr="00857E77" w:rsidRDefault="00227603" w:rsidP="00FC7AB3">
      <w:pPr>
        <w:pStyle w:val="af1"/>
        <w:rPr>
          <w:rFonts w:ascii="Times New Roman" w:hAnsi="Times New Roman"/>
          <w:sz w:val="24"/>
          <w:szCs w:val="24"/>
        </w:rPr>
      </w:pPr>
      <w:r w:rsidRPr="00857E77">
        <w:rPr>
          <w:rFonts w:ascii="Times New Roman" w:hAnsi="Times New Roman"/>
          <w:sz w:val="24"/>
          <w:szCs w:val="24"/>
        </w:rPr>
        <w:t xml:space="preserve">              </w:t>
      </w:r>
      <w:r w:rsidR="0033789C" w:rsidRPr="00857E77">
        <w:rPr>
          <w:rFonts w:ascii="Times New Roman" w:hAnsi="Times New Roman"/>
          <w:sz w:val="24"/>
          <w:szCs w:val="24"/>
        </w:rPr>
        <w:t xml:space="preserve">Письмо Минобрнауки РФ от 10.03.2016 № ВК -449/07 «О направлении методических рекомендаций» </w:t>
      </w:r>
    </w:p>
    <w:p w:rsidR="00126937" w:rsidRPr="00857E77" w:rsidRDefault="00126937" w:rsidP="00FC7AB3">
      <w:pPr>
        <w:pStyle w:val="af1"/>
        <w:rPr>
          <w:rFonts w:ascii="Times New Roman" w:hAnsi="Times New Roman"/>
          <w:sz w:val="24"/>
          <w:szCs w:val="24"/>
        </w:rPr>
      </w:pPr>
      <w:r w:rsidRPr="00857E77">
        <w:rPr>
          <w:rFonts w:ascii="Times New Roman" w:hAnsi="Times New Roman"/>
          <w:spacing w:val="-2"/>
          <w:sz w:val="24"/>
          <w:szCs w:val="24"/>
        </w:rPr>
        <w:t xml:space="preserve">Учебный план </w:t>
      </w:r>
      <w:r w:rsidR="00C52708">
        <w:rPr>
          <w:rFonts w:ascii="Times New Roman" w:hAnsi="Times New Roman"/>
          <w:spacing w:val="-2"/>
          <w:sz w:val="24"/>
          <w:szCs w:val="24"/>
        </w:rPr>
        <w:t>МАОУ «Голышмановская СОШ №4»</w:t>
      </w:r>
      <w:r w:rsidRPr="00857E77">
        <w:rPr>
          <w:rFonts w:ascii="Times New Roman" w:hAnsi="Times New Roman"/>
          <w:spacing w:val="-2"/>
          <w:sz w:val="24"/>
          <w:szCs w:val="24"/>
        </w:rPr>
        <w:t>, реализующ</w:t>
      </w:r>
      <w:r w:rsidR="00C52708">
        <w:rPr>
          <w:rFonts w:ascii="Times New Roman" w:hAnsi="Times New Roman"/>
          <w:spacing w:val="-2"/>
          <w:sz w:val="24"/>
          <w:szCs w:val="24"/>
        </w:rPr>
        <w:t>ей</w:t>
      </w:r>
      <w:r w:rsidRPr="00857E77">
        <w:rPr>
          <w:rFonts w:ascii="Times New Roman" w:hAnsi="Times New Roman"/>
          <w:spacing w:val="-2"/>
          <w:sz w:val="24"/>
          <w:szCs w:val="24"/>
        </w:rPr>
        <w:t xml:space="preserve"> АООП НОО </w:t>
      </w:r>
      <w:r w:rsidRPr="00857E77">
        <w:rPr>
          <w:rFonts w:ascii="Times New Roman" w:hAnsi="Times New Roman"/>
          <w:sz w:val="24"/>
          <w:szCs w:val="24"/>
        </w:rPr>
        <w:t>обучающихся с ЗПР (вариант 7.1)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26937" w:rsidRPr="00126937" w:rsidRDefault="00126937" w:rsidP="00FC7AB3">
      <w:r w:rsidRPr="00126937">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26937" w:rsidRPr="00126937" w:rsidRDefault="00126937" w:rsidP="00FC7AB3">
      <w:pPr>
        <w:rPr>
          <w:rFonts w:eastAsia="Arial Unicode MS"/>
          <w:kern w:val="1"/>
        </w:rPr>
      </w:pPr>
      <w:r w:rsidRPr="00126937">
        <w:rPr>
          <w:rFonts w:eastAsia="Arial Unicode MS"/>
          <w:kern w:val="1"/>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126937" w:rsidRPr="00126937" w:rsidRDefault="00126937" w:rsidP="00FC7AB3">
      <w:r w:rsidRPr="00126937">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r w:rsidRPr="00126937">
        <w:lastRenderedPageBreak/>
        <w:t>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126937" w:rsidRPr="00126937" w:rsidRDefault="00126937" w:rsidP="00FC7AB3">
      <w:pPr>
        <w:rPr>
          <w:color w:val="000000"/>
        </w:rPr>
      </w:pPr>
      <w:r w:rsidRPr="00126937">
        <w:t>Учебный план состоит из двух частей — обязательной части и части, формируемой участниками образовательных отношений.</w:t>
      </w:r>
    </w:p>
    <w:p w:rsidR="00126937" w:rsidRPr="00126937" w:rsidRDefault="00126937" w:rsidP="00FC7AB3">
      <w:r w:rsidRPr="00126937">
        <w:rPr>
          <w:b/>
          <w:i/>
        </w:rPr>
        <w:t>Обязательная часть учебного плана</w:t>
      </w:r>
      <w:r w:rsidRPr="00126937">
        <w:t xml:space="preserve"> определяет </w:t>
      </w:r>
      <w:r w:rsidRPr="00126937">
        <w:rPr>
          <w:spacing w:val="2"/>
        </w:rPr>
        <w:t>состав учебных предметов обязательных предметных обла</w:t>
      </w:r>
      <w:r w:rsidRPr="00126937">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26937" w:rsidRPr="00126937" w:rsidRDefault="00126937" w:rsidP="00FC7AB3">
      <w:r w:rsidRPr="00126937">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126937" w:rsidRPr="00126937" w:rsidRDefault="00126937" w:rsidP="00FC7AB3">
      <w:pPr>
        <w:rPr>
          <w:color w:val="000000"/>
        </w:rPr>
      </w:pPr>
      <w:r w:rsidRPr="00126937">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26937" w:rsidRPr="00126937" w:rsidRDefault="00126937" w:rsidP="00FC7AB3">
      <w:r w:rsidRPr="00126937">
        <w:t xml:space="preserve">готовность обучающихся к продолжению образования на </w:t>
      </w:r>
      <w:r w:rsidRPr="00126937">
        <w:rPr>
          <w:spacing w:val="2"/>
        </w:rPr>
        <w:t>последующе</w:t>
      </w:r>
      <w:r w:rsidR="005F2E55">
        <w:rPr>
          <w:spacing w:val="2"/>
        </w:rPr>
        <w:t>м</w:t>
      </w:r>
      <w:r w:rsidRPr="00126937">
        <w:rPr>
          <w:spacing w:val="2"/>
        </w:rPr>
        <w:t xml:space="preserve"> </w:t>
      </w:r>
      <w:r w:rsidR="005F2E55">
        <w:rPr>
          <w:iCs/>
        </w:rPr>
        <w:t>уровне</w:t>
      </w:r>
      <w:r w:rsidRPr="00126937">
        <w:rPr>
          <w:spacing w:val="2"/>
        </w:rPr>
        <w:t xml:space="preserve"> основного общего образования</w:t>
      </w:r>
      <w:r w:rsidRPr="00126937">
        <w:t>;</w:t>
      </w:r>
    </w:p>
    <w:p w:rsidR="00126937" w:rsidRPr="00126937" w:rsidRDefault="00126937" w:rsidP="00FC7AB3">
      <w:r w:rsidRPr="00126937">
        <w:t>формирование основ нравственного развития обучающихся, приобщение их к общекультурным, национальным и этнокультурным ценностям;</w:t>
      </w:r>
    </w:p>
    <w:p w:rsidR="00126937" w:rsidRPr="00126937" w:rsidRDefault="00126937" w:rsidP="00FC7AB3">
      <w:r w:rsidRPr="00126937">
        <w:t>формирование здорового образа жизни, элементарных правил поведения в экстремальных ситуациях;</w:t>
      </w:r>
    </w:p>
    <w:p w:rsidR="00126937" w:rsidRPr="00126937" w:rsidRDefault="00126937" w:rsidP="00FC7AB3">
      <w:r w:rsidRPr="00126937">
        <w:t>личностное развитие обучающегося в соответствии с его индивидуальностью.</w:t>
      </w:r>
    </w:p>
    <w:p w:rsidR="00126937" w:rsidRPr="00126937" w:rsidRDefault="00126937" w:rsidP="00FC7AB3">
      <w:r w:rsidRPr="00126937">
        <w:rPr>
          <w:b/>
          <w:i/>
        </w:rPr>
        <w:t>Часть учебного плана, формируемая участниками образовательных отношений</w:t>
      </w:r>
      <w:r w:rsidRPr="00126937">
        <w:rPr>
          <w:b/>
        </w:rPr>
        <w:t>,</w:t>
      </w:r>
      <w:r w:rsidRPr="00126937">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Pr>
          <w:spacing w:val="2"/>
        </w:rPr>
        <w:t xml:space="preserve"> 1  классе </w:t>
      </w:r>
      <w:r w:rsidRPr="00126937">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26937" w:rsidRPr="00126937" w:rsidRDefault="00126937" w:rsidP="00FC7AB3">
      <w:pPr>
        <w:rPr>
          <w:lang w:eastAsia="ru-RU"/>
        </w:rPr>
      </w:pPr>
      <w:r w:rsidRPr="00126937">
        <w:rPr>
          <w:lang w:eastAsia="ru-RU"/>
        </w:rPr>
        <w:t xml:space="preserve">на увеличение учебных часов, отводимых на изучение отдельных учебных предметов обязательной части; </w:t>
      </w:r>
    </w:p>
    <w:p w:rsidR="00126937" w:rsidRPr="00126937" w:rsidRDefault="00126937" w:rsidP="00FC7AB3">
      <w:pPr>
        <w:rPr>
          <w:rFonts w:eastAsia="Arial Unicode MS"/>
          <w:kern w:val="1"/>
        </w:rPr>
      </w:pPr>
      <w:r w:rsidRPr="00126937">
        <w:rPr>
          <w:rFonts w:eastAsia="Arial Unicode MS"/>
          <w:kern w:val="1"/>
        </w:rPr>
        <w:t xml:space="preserve">на </w:t>
      </w:r>
      <w:r w:rsidRPr="00126937">
        <w:rPr>
          <w:lang w:eastAsia="ru-RU"/>
        </w:rPr>
        <w:t>введение учебных курсов</w:t>
      </w:r>
      <w:r w:rsidRPr="00126937">
        <w:rPr>
          <w:rFonts w:eastAsia="Arial Unicode MS"/>
          <w:kern w:val="1"/>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126937" w:rsidRPr="00126937" w:rsidRDefault="00126937" w:rsidP="00FC7AB3">
      <w:pPr>
        <w:rPr>
          <w:rFonts w:eastAsia="Arial Unicode MS"/>
          <w:kern w:val="1"/>
        </w:rPr>
      </w:pPr>
      <w:r w:rsidRPr="00126937">
        <w:rPr>
          <w:rFonts w:eastAsia="Arial Unicode MS"/>
          <w:kern w:val="1"/>
        </w:rPr>
        <w:t xml:space="preserve">на </w:t>
      </w:r>
      <w:r w:rsidRPr="00126937">
        <w:rPr>
          <w:lang w:eastAsia="ru-RU"/>
        </w:rPr>
        <w:t>введение учебных курсов</w:t>
      </w:r>
      <w:r w:rsidRPr="00126937">
        <w:rPr>
          <w:rFonts w:eastAsia="Arial Unicode MS"/>
          <w:kern w:val="1"/>
        </w:rPr>
        <w:t xml:space="preserve"> для факультативного изучения отдельных учебных предметов (например: элементарная компьютерная грамотность и др.);</w:t>
      </w:r>
    </w:p>
    <w:p w:rsidR="00126937" w:rsidRPr="00126937" w:rsidRDefault="00126937" w:rsidP="00FC7AB3">
      <w:pPr>
        <w:rPr>
          <w:rFonts w:eastAsia="Arial Unicode MS"/>
          <w:kern w:val="1"/>
        </w:rPr>
      </w:pPr>
      <w:r w:rsidRPr="00126937">
        <w:rPr>
          <w:rFonts w:eastAsia="Arial Unicode MS"/>
          <w:kern w:val="1"/>
        </w:rPr>
        <w:t xml:space="preserve">на </w:t>
      </w:r>
      <w:r w:rsidRPr="00126937">
        <w:rPr>
          <w:lang w:eastAsia="ru-RU"/>
        </w:rPr>
        <w:t>введение учебных курсов</w:t>
      </w:r>
      <w:r w:rsidRPr="00126937">
        <w:rPr>
          <w:rFonts w:eastAsia="Arial Unicode MS"/>
          <w:kern w:val="1"/>
        </w:rPr>
        <w:t>, обеспечивающих различные интересы обучающихся, в том числе этнокультурные (например: история и культура родного края и др.).</w:t>
      </w:r>
    </w:p>
    <w:p w:rsidR="00126937" w:rsidRPr="00126937" w:rsidRDefault="00126937" w:rsidP="00FC7AB3">
      <w:pPr>
        <w:rPr>
          <w:rFonts w:eastAsia="Arial Unicode MS"/>
          <w:kern w:val="1"/>
        </w:rPr>
      </w:pPr>
      <w:r w:rsidRPr="00126937">
        <w:rPr>
          <w:rFonts w:eastAsia="Arial Unicode MS"/>
          <w:kern w:val="1"/>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26937">
        <w:rPr>
          <w:rFonts w:eastAsia="Arial Unicode MS"/>
          <w:spacing w:val="2"/>
          <w:kern w:val="1"/>
        </w:rPr>
        <w:t xml:space="preserve">обучающихся в соответствии с </w:t>
      </w:r>
      <w:proofErr w:type="spellStart"/>
      <w:r w:rsidRPr="00126937">
        <w:rPr>
          <w:rFonts w:eastAsia="Arial Unicode MS"/>
          <w:spacing w:val="2"/>
          <w:kern w:val="1"/>
        </w:rPr>
        <w:t>сани</w:t>
      </w:r>
      <w:r w:rsidRPr="00126937">
        <w:rPr>
          <w:rFonts w:eastAsia="Arial Unicode MS"/>
          <w:kern w:val="1"/>
        </w:rPr>
        <w:t>тарно­гигиеническими</w:t>
      </w:r>
      <w:proofErr w:type="spellEnd"/>
      <w:r w:rsidRPr="00126937">
        <w:rPr>
          <w:rFonts w:eastAsia="Arial Unicode MS"/>
          <w:kern w:val="1"/>
        </w:rPr>
        <w:t xml:space="preserve"> требованиями.</w:t>
      </w:r>
    </w:p>
    <w:p w:rsidR="00126937" w:rsidRPr="00126937" w:rsidRDefault="00126937" w:rsidP="00FC7AB3">
      <w:pPr>
        <w:rPr>
          <w:rFonts w:eastAsia="Arial Unicode MS"/>
          <w:spacing w:val="2"/>
          <w:kern w:val="1"/>
        </w:rPr>
      </w:pPr>
      <w:r w:rsidRPr="00126937">
        <w:rPr>
          <w:rFonts w:eastAsia="Arial Unicode MS"/>
          <w:kern w:val="1"/>
        </w:rPr>
        <w:t xml:space="preserve">Обязательным компонентом учебного плана является </w:t>
      </w:r>
      <w:r w:rsidRPr="00126937">
        <w:rPr>
          <w:rFonts w:eastAsia="Arial Unicode MS"/>
          <w:b/>
          <w:i/>
          <w:kern w:val="1"/>
        </w:rPr>
        <w:t>внеурочная деятельность</w:t>
      </w:r>
      <w:r w:rsidRPr="00126937">
        <w:rPr>
          <w:rFonts w:eastAsia="Arial Unicode MS"/>
          <w:kern w:val="1"/>
        </w:rPr>
        <w:t>. В соответствии с требованиями ФГОС НОО обучающихся с ОВЗ</w:t>
      </w:r>
      <w:r w:rsidR="00CA4C85">
        <w:rPr>
          <w:rFonts w:eastAsia="Arial Unicode MS"/>
          <w:kern w:val="1"/>
        </w:rPr>
        <w:t xml:space="preserve"> </w:t>
      </w:r>
      <w:r w:rsidRPr="00126937">
        <w:rPr>
          <w:rFonts w:eastAsia="Arial Unicode MS"/>
          <w:bCs/>
          <w:kern w:val="1"/>
        </w:rPr>
        <w:t>внеурочная деятельность</w:t>
      </w:r>
      <w:r w:rsidR="00A20E73">
        <w:rPr>
          <w:rFonts w:eastAsia="Arial Unicode MS"/>
          <w:bCs/>
          <w:kern w:val="1"/>
        </w:rPr>
        <w:t xml:space="preserve"> </w:t>
      </w:r>
      <w:r w:rsidRPr="00126937">
        <w:rPr>
          <w:rFonts w:eastAsia="Arial Unicode MS"/>
          <w:kern w:val="1"/>
        </w:rPr>
        <w:t>организ</w:t>
      </w:r>
      <w:r w:rsidRPr="00126937">
        <w:rPr>
          <w:rFonts w:eastAsia="Arial Unicode MS"/>
          <w:spacing w:val="2"/>
          <w:kern w:val="1"/>
        </w:rPr>
        <w:t>уется по направлениям развития личности (</w:t>
      </w:r>
      <w:proofErr w:type="spellStart"/>
      <w:r w:rsidRPr="00126937">
        <w:rPr>
          <w:rFonts w:eastAsia="Arial Unicode MS"/>
          <w:spacing w:val="2"/>
          <w:kern w:val="1"/>
        </w:rPr>
        <w:t>духовно­нравственное</w:t>
      </w:r>
      <w:proofErr w:type="spellEnd"/>
      <w:r w:rsidRPr="00126937">
        <w:rPr>
          <w:rFonts w:eastAsia="Arial Unicode MS"/>
          <w:spacing w:val="2"/>
          <w:kern w:val="1"/>
        </w:rPr>
        <w:t xml:space="preserve">, социальное, </w:t>
      </w:r>
      <w:proofErr w:type="spellStart"/>
      <w:r w:rsidRPr="00126937">
        <w:rPr>
          <w:rFonts w:eastAsia="Arial Unicode MS"/>
          <w:spacing w:val="2"/>
          <w:kern w:val="1"/>
        </w:rPr>
        <w:t>общеинтеллектуальное</w:t>
      </w:r>
      <w:proofErr w:type="spellEnd"/>
      <w:r w:rsidRPr="00126937">
        <w:rPr>
          <w:rFonts w:eastAsia="Arial Unicode MS"/>
          <w:spacing w:val="2"/>
          <w:kern w:val="1"/>
        </w:rPr>
        <w:t>, общекультур</w:t>
      </w:r>
      <w:r w:rsidRPr="00126937">
        <w:rPr>
          <w:rFonts w:eastAsia="Arial Unicode MS"/>
          <w:kern w:val="1"/>
        </w:rPr>
        <w:t xml:space="preserve">ное, </w:t>
      </w:r>
      <w:proofErr w:type="spellStart"/>
      <w:r w:rsidRPr="00126937">
        <w:rPr>
          <w:rFonts w:eastAsia="Arial Unicode MS"/>
          <w:kern w:val="1"/>
        </w:rPr>
        <w:t>спортивно­оздоровительное</w:t>
      </w:r>
      <w:proofErr w:type="spellEnd"/>
      <w:r w:rsidRPr="00126937">
        <w:rPr>
          <w:rFonts w:eastAsia="Arial Unicode MS"/>
          <w:kern w:val="1"/>
        </w:rPr>
        <w:t xml:space="preserve">). </w:t>
      </w:r>
      <w:r w:rsidRPr="00126937">
        <w:rPr>
          <w:rFonts w:eastAsia="Arial Unicode MS"/>
          <w:spacing w:val="2"/>
          <w:kern w:val="1"/>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26937" w:rsidRPr="00126937" w:rsidRDefault="00126937" w:rsidP="00FC7AB3">
      <w:pPr>
        <w:rPr>
          <w:spacing w:val="1"/>
        </w:rPr>
      </w:pPr>
      <w:r w:rsidRPr="00126937">
        <w:rPr>
          <w:b/>
          <w:i/>
        </w:rPr>
        <w:t>Коррекционно-развивающая область</w:t>
      </w:r>
      <w:r w:rsidRPr="00126937">
        <w:t xml:space="preserve">, согласно требованиям Стандарта, является </w:t>
      </w:r>
      <w:r w:rsidRPr="00126937">
        <w:rPr>
          <w:b/>
        </w:rPr>
        <w:t>обязательной частью внеурочной деятельности</w:t>
      </w:r>
      <w:r w:rsidRPr="00126937">
        <w:t xml:space="preserve"> и представлено </w:t>
      </w:r>
      <w:r w:rsidRPr="00126937">
        <w:rPr>
          <w:spacing w:val="1"/>
        </w:rPr>
        <w:t xml:space="preserve">фронтальными и индивидуальными </w:t>
      </w:r>
      <w:r w:rsidRPr="00126937">
        <w:t>коррекционно-развивающими занятиями (логопедическими и психо</w:t>
      </w:r>
      <w:r w:rsidR="00857E77">
        <w:t>-</w:t>
      </w:r>
      <w:r w:rsidRPr="00126937">
        <w:t xml:space="preserve">коррекционными) и ритмикой, </w:t>
      </w:r>
      <w:r w:rsidRPr="00126937">
        <w:rPr>
          <w:spacing w:val="1"/>
        </w:rPr>
        <w:t xml:space="preserve">направленными на </w:t>
      </w:r>
      <w:r w:rsidRPr="00126937">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осуществляться исходя из психофизических особенностей обучающихся с ЗПР на основании </w:t>
      </w:r>
      <w:r w:rsidRPr="00126937">
        <w:lastRenderedPageBreak/>
        <w:t>рекомендаций ПМПК. К</w:t>
      </w:r>
      <w:r w:rsidRPr="00126937">
        <w:rPr>
          <w:kern w:val="2"/>
        </w:rPr>
        <w:t>оррекционно-развивающие занятия могут проводиться в индивидуальной и групповой форме.</w:t>
      </w:r>
    </w:p>
    <w:p w:rsidR="00126937" w:rsidRPr="00126937" w:rsidRDefault="00126937" w:rsidP="00FC7AB3">
      <w:r w:rsidRPr="00126937">
        <w:t>Организация внеурочной деятельности предполагает, что в этой работе принимают участие все педагогические работники Организации (</w:t>
      </w:r>
      <w:r w:rsidR="00227603">
        <w:t>учитель-логопед</w:t>
      </w:r>
      <w:r w:rsidRPr="00126937">
        <w:t>, педагог</w:t>
      </w:r>
      <w:r w:rsidR="00227603">
        <w:t>-психолог, социальный педагог</w:t>
      </w:r>
      <w:r w:rsidRPr="00126937">
        <w:t>, педагоги дополнительного образования и др.), так же и медицинские работники.</w:t>
      </w:r>
    </w:p>
    <w:p w:rsidR="00126937" w:rsidRPr="00126937" w:rsidRDefault="00126937" w:rsidP="00FC7AB3">
      <w:pPr>
        <w:rPr>
          <w:spacing w:val="2"/>
        </w:rPr>
      </w:pPr>
      <w:r w:rsidRPr="00126937">
        <w:t>Срок</w:t>
      </w:r>
      <w:r>
        <w:t>и освоения АООП НОО (вариант 7.1</w:t>
      </w:r>
      <w:r w:rsidRPr="00126937">
        <w:t>)</w:t>
      </w:r>
      <w:r>
        <w:t xml:space="preserve"> обучающимися с ЗПР составляют 4 года.</w:t>
      </w:r>
    </w:p>
    <w:p w:rsidR="00126937" w:rsidRPr="00126937" w:rsidRDefault="00126937" w:rsidP="00FC7AB3">
      <w:pPr>
        <w:rPr>
          <w:lang w:eastAsia="ru-RU"/>
        </w:rPr>
      </w:pPr>
      <w:r w:rsidRPr="00126937">
        <w:rPr>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26937" w:rsidRPr="00126937" w:rsidRDefault="00126937" w:rsidP="00FC7AB3">
      <w:r w:rsidRPr="00126937">
        <w:t>Продолжительность учебного года на перво</w:t>
      </w:r>
      <w:r w:rsidR="005F2E55">
        <w:t>м</w:t>
      </w:r>
      <w:r w:rsidRPr="00126937">
        <w:t xml:space="preserve"> </w:t>
      </w:r>
      <w:r w:rsidR="005F2E55">
        <w:rPr>
          <w:iCs/>
        </w:rPr>
        <w:t>уровне</w:t>
      </w:r>
      <w:r w:rsidRPr="00126937">
        <w:t xml:space="preserve"> общего образования составляет 34 недели, в 1 классах  — 33 недели. Продолжительность каникул в течение учебного года составляет не менее 30 календарных дней, летом — не менее </w:t>
      </w:r>
      <w:r w:rsidRPr="00126937">
        <w:rPr>
          <w:spacing w:val="2"/>
        </w:rPr>
        <w:t xml:space="preserve">8 недель. Для обучающихся в 1 классов устанавливаются в </w:t>
      </w:r>
      <w:r w:rsidRPr="00126937">
        <w:t xml:space="preserve">течение года дополнительные недельные каникулы. </w:t>
      </w:r>
    </w:p>
    <w:p w:rsidR="00126937" w:rsidRPr="00126937" w:rsidRDefault="00126937" w:rsidP="00FC7AB3">
      <w:r w:rsidRPr="00126937">
        <w:rPr>
          <w:color w:val="000000"/>
        </w:rPr>
        <w:t xml:space="preserve">Продолжительность учебных занятий составляет 40 минут. </w:t>
      </w:r>
      <w:r w:rsidRPr="00126937">
        <w:t>При определении продолжительности занятий в 1 классах используется «</w:t>
      </w:r>
      <w:r w:rsidR="005F2E55">
        <w:t>уровневый</w:t>
      </w:r>
      <w:r w:rsidRPr="00126937">
        <w:t>»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26937" w:rsidRPr="00A66AC6" w:rsidRDefault="00126937" w:rsidP="00FC7AB3">
      <w:pPr>
        <w:rPr>
          <w:rFonts w:eastAsia="Arial Unicode MS"/>
          <w:kern w:val="1"/>
        </w:rPr>
      </w:pPr>
      <w:r w:rsidRPr="00A20E73">
        <w:rPr>
          <w:rFonts w:eastAsia="Arial Unicode MS"/>
          <w:kern w:val="1"/>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w:t>
      </w:r>
      <w:r w:rsidRPr="00A66AC6">
        <w:rPr>
          <w:rFonts w:eastAsia="Arial Unicode MS"/>
          <w:kern w:val="1"/>
        </w:rPr>
        <w:t>Филология» с учётом психофизических особенностей обучающихся с ЗПР.</w:t>
      </w:r>
    </w:p>
    <w:p w:rsidR="00126937" w:rsidRPr="00A66AC6" w:rsidRDefault="00126937" w:rsidP="00FC7AB3">
      <w:pPr>
        <w:rPr>
          <w:lang w:eastAsia="ru-RU"/>
        </w:rPr>
      </w:pPr>
      <w:r w:rsidRPr="00A66AC6">
        <w:rPr>
          <w:rFonts w:eastAsia="Arial Unicode MS"/>
          <w:kern w:val="1"/>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A66AC6">
        <w:rPr>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126937" w:rsidRPr="00A20E73" w:rsidRDefault="00126937" w:rsidP="00FC7AB3">
      <w:pPr>
        <w:rPr>
          <w:rFonts w:eastAsia="Arial Unicode MS"/>
          <w:kern w:val="1"/>
        </w:rPr>
      </w:pPr>
      <w:r w:rsidRPr="00A20E73">
        <w:rPr>
          <w:rFonts w:eastAsia="Arial Unicode MS"/>
          <w:kern w:val="1"/>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A20E73">
        <w:rPr>
          <w:rFonts w:eastAsia="Arial Unicode MS"/>
          <w:kern w:val="1"/>
        </w:rPr>
        <w:t>психокоррекционными</w:t>
      </w:r>
      <w:proofErr w:type="spellEnd"/>
      <w:r w:rsidRPr="00A20E73">
        <w:rPr>
          <w:rFonts w:eastAsia="Arial Unicode MS"/>
          <w:kern w:val="1"/>
        </w:rPr>
        <w:t xml:space="preserve">), направленными на </w:t>
      </w:r>
      <w:r w:rsidRPr="00A20E73">
        <w:rPr>
          <w:lang w:eastAsia="ru-RU"/>
        </w:rPr>
        <w:t>коррекцию недостатков психофизического развития обучающихся и восполнение пробелов в знаниях, а также</w:t>
      </w:r>
      <w:r w:rsidRPr="00A20E73">
        <w:rPr>
          <w:rFonts w:eastAsia="Arial Unicode MS"/>
          <w:kern w:val="1"/>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126937" w:rsidRPr="00A20E73" w:rsidRDefault="00126937" w:rsidP="00FC7AB3">
      <w:pPr>
        <w:rPr>
          <w:rFonts w:eastAsia="Arial Unicode MS"/>
          <w:kern w:val="1"/>
        </w:rPr>
      </w:pPr>
      <w:r w:rsidRPr="00A20E73">
        <w:rPr>
          <w:rFonts w:eastAsia="Arial Unicode MS"/>
          <w:kern w:val="1"/>
        </w:rPr>
        <w:t xml:space="preserve">Количество учебных занятий за </w:t>
      </w:r>
      <w:r w:rsidR="00471B8B">
        <w:rPr>
          <w:rFonts w:eastAsia="Arial Unicode MS"/>
          <w:kern w:val="1"/>
        </w:rPr>
        <w:t>4</w:t>
      </w:r>
      <w:r w:rsidRPr="00A20E73">
        <w:rPr>
          <w:rFonts w:eastAsia="Arial Unicode MS"/>
          <w:kern w:val="1"/>
        </w:rPr>
        <w:t xml:space="preserve"> учебных </w:t>
      </w:r>
      <w:r w:rsidR="00471B8B">
        <w:rPr>
          <w:rFonts w:eastAsia="Arial Unicode MS"/>
          <w:kern w:val="1"/>
        </w:rPr>
        <w:t xml:space="preserve">года </w:t>
      </w:r>
      <w:r w:rsidRPr="00A20E73">
        <w:rPr>
          <w:rFonts w:eastAsia="Arial Unicode MS"/>
          <w:kern w:val="1"/>
        </w:rPr>
        <w:t xml:space="preserve">не может составлять более 3732 часов. </w:t>
      </w:r>
    </w:p>
    <w:p w:rsidR="00126937" w:rsidRPr="00A20E73" w:rsidRDefault="00126937" w:rsidP="00FC7AB3">
      <w:pPr>
        <w:rPr>
          <w:rFonts w:eastAsia="Arial Unicode MS"/>
          <w:kern w:val="1"/>
        </w:rPr>
      </w:pPr>
      <w:r w:rsidRPr="00A20E73">
        <w:rPr>
          <w:rFonts w:eastAsia="Arial Unicode MS"/>
          <w:kern w:val="1"/>
        </w:rPr>
        <w:t xml:space="preserve">Время, отводимое на внеурочную деятельность, на </w:t>
      </w:r>
      <w:r w:rsidR="005F2E55">
        <w:rPr>
          <w:iCs/>
        </w:rPr>
        <w:t>уровне</w:t>
      </w:r>
      <w:r w:rsidRPr="00A20E73">
        <w:rPr>
          <w:rFonts w:eastAsia="Arial Unicode MS"/>
          <w:kern w:val="1"/>
        </w:rPr>
        <w:t xml:space="preserve"> начального общего обучения составляет − 1</w:t>
      </w:r>
      <w:r w:rsidR="00C52708">
        <w:rPr>
          <w:rFonts w:eastAsia="Arial Unicode MS"/>
          <w:kern w:val="1"/>
        </w:rPr>
        <w:t>350</w:t>
      </w:r>
      <w:r w:rsidRPr="00A20E73">
        <w:rPr>
          <w:rFonts w:eastAsia="Arial Unicode MS"/>
          <w:kern w:val="1"/>
        </w:rPr>
        <w:t xml:space="preserve"> часов, из них 1176 ч приходится на коррекционно-развивающее направление.</w:t>
      </w:r>
    </w:p>
    <w:p w:rsidR="0033789C" w:rsidRPr="00FA0833" w:rsidRDefault="0033789C" w:rsidP="00391BBF">
      <w:pPr>
        <w:pStyle w:val="ConsPlusNormal"/>
        <w:ind w:firstLine="567"/>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900"/>
        <w:gridCol w:w="720"/>
        <w:gridCol w:w="720"/>
        <w:gridCol w:w="900"/>
        <w:gridCol w:w="1029"/>
      </w:tblGrid>
      <w:tr w:rsidR="005A3ABB" w:rsidRPr="0033563D" w:rsidTr="00857E77">
        <w:tc>
          <w:tcPr>
            <w:tcW w:w="10137" w:type="dxa"/>
            <w:gridSpan w:val="7"/>
            <w:tcBorders>
              <w:top w:val="single" w:sz="4" w:space="0" w:color="auto"/>
              <w:left w:val="single" w:sz="4" w:space="0" w:color="auto"/>
              <w:bottom w:val="single" w:sz="4" w:space="0" w:color="auto"/>
              <w:right w:val="single" w:sz="4" w:space="0" w:color="auto"/>
            </w:tcBorders>
            <w:hideMark/>
          </w:tcPr>
          <w:p w:rsidR="005A3ABB" w:rsidRPr="0033563D" w:rsidRDefault="005A3ABB" w:rsidP="00FC7AB3">
            <w:pPr>
              <w:rPr>
                <w:rFonts w:eastAsia="Arial Unicode MS"/>
              </w:rPr>
            </w:pPr>
            <w:r w:rsidRPr="0033563D">
              <w:t>Недельный учебный план начального общего образования  обучающихся с задержкой психического развития</w:t>
            </w:r>
          </w:p>
        </w:tc>
      </w:tr>
      <w:tr w:rsidR="005A3ABB" w:rsidRPr="0033563D" w:rsidTr="00857E77">
        <w:tc>
          <w:tcPr>
            <w:tcW w:w="2808"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Предметные области</w:t>
            </w:r>
          </w:p>
        </w:tc>
        <w:tc>
          <w:tcPr>
            <w:tcW w:w="3060" w:type="dxa"/>
            <w:vMerge w:val="restart"/>
            <w:tcBorders>
              <w:top w:val="single" w:sz="4" w:space="0" w:color="auto"/>
              <w:left w:val="single" w:sz="4" w:space="0" w:color="auto"/>
              <w:bottom w:val="single" w:sz="4" w:space="0" w:color="auto"/>
              <w:right w:val="single" w:sz="4" w:space="0" w:color="auto"/>
            </w:tcBorders>
          </w:tcPr>
          <w:p w:rsidR="005A3ABB" w:rsidRPr="00857E77" w:rsidRDefault="005A3ABB" w:rsidP="00857E77">
            <w:pPr>
              <w:ind w:firstLine="0"/>
              <w:rPr>
                <w:rFonts w:eastAsia="Arial Unicode MS"/>
              </w:rPr>
            </w:pPr>
            <w:r w:rsidRPr="0033563D">
              <w:t>Классы</w:t>
            </w:r>
          </w:p>
          <w:p w:rsidR="005A3ABB" w:rsidRPr="0033563D" w:rsidRDefault="005A3ABB" w:rsidP="00857E77">
            <w:pPr>
              <w:ind w:firstLine="0"/>
              <w:rPr>
                <w:rFonts w:eastAsia="Arial Unicode MS"/>
              </w:rPr>
            </w:pPr>
            <w:r w:rsidRPr="0033563D">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Количество часов в неделю</w:t>
            </w:r>
          </w:p>
        </w:tc>
        <w:tc>
          <w:tcPr>
            <w:tcW w:w="1029"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Всего</w:t>
            </w:r>
          </w:p>
        </w:tc>
      </w:tr>
      <w:tr w:rsidR="005A3ABB" w:rsidRPr="0033563D" w:rsidTr="00857E77">
        <w:tc>
          <w:tcPr>
            <w:tcW w:w="2808"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FC7AB3">
            <w:pPr>
              <w:rPr>
                <w:rFonts w:eastAsia="Arial Unicode MS"/>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FC7AB3">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FC7AB3">
            <w:pPr>
              <w:rPr>
                <w:rFonts w:eastAsia="Arial Unicode MS"/>
              </w:rPr>
            </w:pPr>
          </w:p>
        </w:tc>
      </w:tr>
      <w:tr w:rsidR="005A3ABB" w:rsidRPr="0033563D" w:rsidTr="00857E77">
        <w:tc>
          <w:tcPr>
            <w:tcW w:w="10137" w:type="dxa"/>
            <w:gridSpan w:val="7"/>
            <w:tcBorders>
              <w:top w:val="single" w:sz="4" w:space="0" w:color="auto"/>
              <w:left w:val="single" w:sz="4" w:space="0" w:color="auto"/>
              <w:bottom w:val="single" w:sz="4" w:space="0" w:color="auto"/>
              <w:right w:val="single" w:sz="4" w:space="0" w:color="auto"/>
            </w:tcBorders>
            <w:hideMark/>
          </w:tcPr>
          <w:p w:rsidR="005A3ABB" w:rsidRPr="0033563D" w:rsidRDefault="005A3ABB" w:rsidP="00FC7AB3">
            <w:pPr>
              <w:rPr>
                <w:rFonts w:eastAsia="Arial Unicode MS"/>
              </w:rPr>
            </w:pPr>
            <w:r w:rsidRPr="0033563D">
              <w:t xml:space="preserve">Обязательная часть </w:t>
            </w:r>
          </w:p>
        </w:tc>
      </w:tr>
      <w:tr w:rsidR="005A3ABB" w:rsidRPr="0033563D" w:rsidTr="00857E77">
        <w:tc>
          <w:tcPr>
            <w:tcW w:w="2808"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A265EB" w:rsidP="00857E77">
            <w:pPr>
              <w:ind w:firstLine="0"/>
              <w:rPr>
                <w:rFonts w:eastAsia="Arial Unicode MS"/>
              </w:rPr>
            </w:pPr>
            <w:r>
              <w:rPr>
                <w:rFonts w:eastAsia="Arial Unicode MS"/>
              </w:rPr>
              <w:t>Русский язык и литературное чтение</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D63BF8">
            <w:pPr>
              <w:ind w:firstLine="0"/>
              <w:rPr>
                <w:rFonts w:eastAsia="Arial Unicode MS"/>
              </w:rPr>
            </w:pPr>
            <w:r w:rsidRPr="0033563D">
              <w:t>Русский язык</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5</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5</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18</w:t>
            </w:r>
          </w:p>
        </w:tc>
      </w:tr>
      <w:tr w:rsidR="005A3ABB" w:rsidRPr="0033563D" w:rsidTr="00857E77">
        <w:tc>
          <w:tcPr>
            <w:tcW w:w="2808"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FC7AB3">
            <w:pPr>
              <w:rPr>
                <w:rFonts w:eastAsia="Arial Unicode MS"/>
              </w:rPr>
            </w:pP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D63BF8">
            <w:pPr>
              <w:ind w:firstLine="0"/>
              <w:rPr>
                <w:rFonts w:eastAsia="Arial Unicode MS"/>
              </w:rPr>
            </w:pPr>
            <w:r w:rsidRPr="0033563D">
              <w:t>Литературное чтение</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15</w:t>
            </w:r>
          </w:p>
        </w:tc>
      </w:tr>
      <w:tr w:rsidR="005A3ABB" w:rsidRPr="0033563D" w:rsidTr="00857E77">
        <w:tc>
          <w:tcPr>
            <w:tcW w:w="2808" w:type="dxa"/>
            <w:tcBorders>
              <w:top w:val="single" w:sz="4" w:space="0" w:color="auto"/>
              <w:left w:val="single" w:sz="4" w:space="0" w:color="auto"/>
              <w:bottom w:val="single" w:sz="4" w:space="0" w:color="auto"/>
              <w:right w:val="single" w:sz="4" w:space="0" w:color="auto"/>
            </w:tcBorders>
            <w:vAlign w:val="center"/>
            <w:hideMark/>
          </w:tcPr>
          <w:p w:rsidR="005A3ABB" w:rsidRPr="0033563D" w:rsidRDefault="00A265EB" w:rsidP="00857E77">
            <w:pPr>
              <w:ind w:firstLine="0"/>
              <w:rPr>
                <w:rFonts w:eastAsia="Arial Unicode MS"/>
              </w:rPr>
            </w:pPr>
            <w:r>
              <w:rPr>
                <w:rFonts w:eastAsia="Arial Unicode MS"/>
              </w:rPr>
              <w:t>Иностранный язык</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1B4B4A" w:rsidP="00D63BF8">
            <w:pPr>
              <w:ind w:firstLine="0"/>
              <w:rPr>
                <w:rFonts w:eastAsia="Arial Unicode MS"/>
              </w:rPr>
            </w:pPr>
            <w:r>
              <w:t>Английский</w:t>
            </w:r>
            <w:r w:rsidR="005A3ABB" w:rsidRPr="0033563D">
              <w:t xml:space="preserve"> язык</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r>
      <w:tr w:rsidR="005A3ABB" w:rsidRPr="0033563D" w:rsidTr="00857E7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 xml:space="preserve">Математика и </w:t>
            </w:r>
            <w:r w:rsidRPr="0033563D">
              <w:lastRenderedPageBreak/>
              <w:t>информатика</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lastRenderedPageBreak/>
              <w:t xml:space="preserve">Математика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16</w:t>
            </w:r>
          </w:p>
        </w:tc>
      </w:tr>
      <w:tr w:rsidR="005A3ABB" w:rsidRPr="0033563D" w:rsidTr="00857E7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Обществознание и естествознание</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Окружающий мир</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8</w:t>
            </w:r>
          </w:p>
        </w:tc>
      </w:tr>
      <w:tr w:rsidR="005A3ABB" w:rsidRPr="0033563D" w:rsidTr="00857E7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Основы религиозных культур и светской этики</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FC7AB3">
            <w:pPr>
              <w:rPr>
                <w:rFonts w:eastAsia="Arial Unicode MS"/>
              </w:rPr>
            </w:pPr>
            <w:r w:rsidRPr="0033563D">
              <w:t>-</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r>
      <w:tr w:rsidR="005A3ABB" w:rsidRPr="0033563D" w:rsidTr="00857E77">
        <w:tc>
          <w:tcPr>
            <w:tcW w:w="2808"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 xml:space="preserve">Искусство </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 xml:space="preserve">Музыка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r>
      <w:tr w:rsidR="005A3ABB" w:rsidRPr="0033563D" w:rsidTr="00857E77">
        <w:tc>
          <w:tcPr>
            <w:tcW w:w="2808"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FC7AB3">
            <w:pPr>
              <w:rPr>
                <w:rFonts w:eastAsia="Arial Unicode MS"/>
              </w:rPr>
            </w:pP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r>
      <w:tr w:rsidR="005A3ABB" w:rsidRPr="0033563D" w:rsidTr="00857E7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Технология</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Технология</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w:t>
            </w:r>
          </w:p>
        </w:tc>
      </w:tr>
      <w:tr w:rsidR="005A3ABB" w:rsidRPr="0033563D" w:rsidTr="00857E7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Физическая культура</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Физическая культура</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12</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 xml:space="preserve">Итого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84</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Часть, формируемая участниками образовательной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6</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 xml:space="preserve">Максимально допустимая недельная нагрузка </w:t>
            </w:r>
          </w:p>
          <w:p w:rsidR="005A3ABB" w:rsidRPr="0033563D" w:rsidRDefault="005A3ABB" w:rsidP="00FC7AB3">
            <w:pPr>
              <w:rPr>
                <w:rFonts w:eastAsia="Arial Unicode MS"/>
              </w:rPr>
            </w:pPr>
            <w:r w:rsidRPr="0033563D">
              <w:t xml:space="preserve">(при 5 – </w:t>
            </w:r>
            <w:proofErr w:type="spellStart"/>
            <w:r w:rsidRPr="0033563D">
              <w:t>ти</w:t>
            </w:r>
            <w:proofErr w:type="spellEnd"/>
            <w:r w:rsidRPr="0033563D">
              <w:t xml:space="preserve"> дневной учебной неделе)</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23</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90</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rPr>
                <w:b/>
              </w:rPr>
              <w:t>Внеурочная деятельность</w:t>
            </w:r>
            <w:r w:rsidRPr="0033563D">
              <w:t xml:space="preserve"> (включая </w:t>
            </w:r>
            <w:proofErr w:type="spellStart"/>
            <w:r w:rsidRPr="0033563D">
              <w:t>коррекционно</w:t>
            </w:r>
            <w:proofErr w:type="spellEnd"/>
            <w:r w:rsidRPr="0033563D">
              <w:t xml:space="preserve"> – развивающую область):</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10</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10</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10</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10</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40</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857E77">
            <w:pPr>
              <w:ind w:firstLine="0"/>
              <w:rPr>
                <w:rFonts w:eastAsia="Arial Unicode MS"/>
              </w:rPr>
            </w:pPr>
            <w:proofErr w:type="spellStart"/>
            <w:r w:rsidRPr="005822B7">
              <w:t>Коррекционно</w:t>
            </w:r>
            <w:proofErr w:type="spellEnd"/>
            <w:r w:rsidRPr="005822B7">
              <w:t xml:space="preserve"> – развивающая область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D63BF8" w:rsidP="00857E77">
            <w:pPr>
              <w:ind w:firstLine="0"/>
              <w:rPr>
                <w:rFonts w:eastAsia="Arial Unicode MS"/>
              </w:rPr>
            </w:pPr>
            <w:r>
              <w:t>5</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D63BF8" w:rsidP="00857E77">
            <w:pPr>
              <w:ind w:firstLine="0"/>
              <w:rPr>
                <w:rFonts w:eastAsia="Arial Unicode MS"/>
              </w:rPr>
            </w:pPr>
            <w:r>
              <w:t>5</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D63BF8" w:rsidP="00857E77">
            <w:pPr>
              <w:ind w:firstLine="0"/>
              <w:rPr>
                <w:rFonts w:eastAsia="Arial Unicode MS"/>
              </w:rPr>
            </w:pPr>
            <w:r>
              <w:t>5</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D63BF8" w:rsidP="00857E77">
            <w:pPr>
              <w:ind w:firstLine="0"/>
              <w:rPr>
                <w:rFonts w:eastAsia="Arial Unicode MS"/>
              </w:rPr>
            </w:pPr>
            <w:r>
              <w:t>5</w:t>
            </w: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D63BF8">
            <w:pPr>
              <w:ind w:firstLine="0"/>
              <w:rPr>
                <w:rFonts w:eastAsia="Arial Unicode MS"/>
              </w:rPr>
            </w:pPr>
            <w:r w:rsidRPr="005822B7">
              <w:t>2</w:t>
            </w:r>
            <w:r w:rsidR="00D63BF8">
              <w:t>0</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5822B7" w:rsidRDefault="005A3ABB" w:rsidP="00857E77">
            <w:pPr>
              <w:ind w:firstLine="0"/>
              <w:rPr>
                <w:rFonts w:eastAsia="Arial Unicode MS"/>
              </w:rPr>
            </w:pPr>
            <w:proofErr w:type="spellStart"/>
            <w:r w:rsidRPr="005822B7">
              <w:t>Коррекционно</w:t>
            </w:r>
            <w:proofErr w:type="spellEnd"/>
            <w:r w:rsidRPr="005822B7">
              <w:t xml:space="preserve"> – развивающие занятия</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D63BF8" w:rsidP="00857E77">
            <w:pPr>
              <w:ind w:firstLine="0"/>
              <w:rPr>
                <w:rFonts w:eastAsia="Arial Unicode MS"/>
              </w:rPr>
            </w:pPr>
            <w:r>
              <w:t>4</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D63BF8" w:rsidP="00857E77">
            <w:pPr>
              <w:ind w:firstLine="0"/>
              <w:rPr>
                <w:rFonts w:eastAsia="Arial Unicode MS"/>
              </w:rPr>
            </w:pPr>
            <w:r>
              <w:t>4</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D63BF8" w:rsidP="00857E77">
            <w:pPr>
              <w:ind w:firstLine="0"/>
              <w:rPr>
                <w:rFonts w:eastAsia="Arial Unicode MS"/>
              </w:rPr>
            </w:pPr>
            <w:r>
              <w:t>4</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D63BF8" w:rsidP="00857E77">
            <w:pPr>
              <w:ind w:firstLine="0"/>
              <w:rPr>
                <w:rFonts w:eastAsia="Arial Unicode MS"/>
              </w:rPr>
            </w:pPr>
            <w:r>
              <w:t>4</w:t>
            </w:r>
          </w:p>
        </w:tc>
        <w:tc>
          <w:tcPr>
            <w:tcW w:w="1029" w:type="dxa"/>
            <w:tcBorders>
              <w:top w:val="single" w:sz="4" w:space="0" w:color="auto"/>
              <w:left w:val="single" w:sz="4" w:space="0" w:color="auto"/>
              <w:bottom w:val="single" w:sz="4" w:space="0" w:color="auto"/>
              <w:right w:val="single" w:sz="4" w:space="0" w:color="auto"/>
            </w:tcBorders>
            <w:hideMark/>
          </w:tcPr>
          <w:p w:rsidR="005A3ABB" w:rsidRPr="005822B7" w:rsidRDefault="00D63BF8" w:rsidP="00857E77">
            <w:pPr>
              <w:ind w:firstLine="0"/>
              <w:rPr>
                <w:rFonts w:eastAsia="Arial Unicode MS"/>
              </w:rPr>
            </w:pPr>
            <w:r>
              <w:t>16</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5822B7" w:rsidRDefault="0087319E" w:rsidP="00857E77">
            <w:pPr>
              <w:ind w:firstLine="0"/>
              <w:rPr>
                <w:rFonts w:eastAsia="Arial Unicode MS"/>
              </w:rPr>
            </w:pPr>
            <w:r>
              <w:t>Р</w:t>
            </w:r>
            <w:r w:rsidR="005A3ABB" w:rsidRPr="005822B7">
              <w:t>итмика</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857E77">
            <w:pPr>
              <w:ind w:firstLine="0"/>
              <w:rPr>
                <w:rFonts w:eastAsia="Arial Unicode MS"/>
              </w:rPr>
            </w:pPr>
            <w:r w:rsidRPr="005822B7">
              <w:t>1</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857E77">
            <w:pPr>
              <w:ind w:firstLine="0"/>
              <w:rPr>
                <w:rFonts w:eastAsia="Arial Unicode MS"/>
              </w:rPr>
            </w:pPr>
            <w:r w:rsidRPr="005822B7">
              <w:t>1</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857E77">
            <w:pPr>
              <w:ind w:firstLine="0"/>
              <w:rPr>
                <w:rFonts w:eastAsia="Arial Unicode MS"/>
              </w:rPr>
            </w:pPr>
            <w:r w:rsidRPr="005822B7">
              <w:t>1</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857E77">
            <w:pPr>
              <w:ind w:firstLine="0"/>
              <w:rPr>
                <w:rFonts w:eastAsia="Arial Unicode MS"/>
              </w:rPr>
            </w:pPr>
            <w:r w:rsidRPr="005822B7">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5822B7" w:rsidRDefault="005A3ABB" w:rsidP="00857E77">
            <w:pPr>
              <w:ind w:firstLine="0"/>
              <w:rPr>
                <w:rFonts w:eastAsia="Arial Unicode MS"/>
              </w:rPr>
            </w:pPr>
            <w:r w:rsidRPr="005822B7">
              <w:t>4</w:t>
            </w:r>
          </w:p>
        </w:tc>
      </w:tr>
      <w:tr w:rsidR="005A3ABB" w:rsidRPr="0033563D" w:rsidTr="00857E77">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5A3ABB" w:rsidP="00857E77">
            <w:pPr>
              <w:ind w:firstLine="0"/>
              <w:rPr>
                <w:rFonts w:eastAsia="Arial Unicode MS"/>
              </w:rPr>
            </w:pPr>
            <w:r w:rsidRPr="0033563D">
              <w:t xml:space="preserve">Направления внеурочной деятельности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D63BF8" w:rsidP="00857E77">
            <w:pPr>
              <w:ind w:firstLine="0"/>
              <w:rPr>
                <w:rFonts w:eastAsia="Arial Unicode MS"/>
              </w:rPr>
            </w:pPr>
            <w:r>
              <w:t>5</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D63BF8" w:rsidP="00857E77">
            <w:pPr>
              <w:ind w:firstLine="0"/>
              <w:rPr>
                <w:rFonts w:eastAsia="Arial Unicode MS"/>
              </w:rPr>
            </w:pPr>
            <w:r>
              <w:t>5</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D63BF8" w:rsidP="00857E77">
            <w:pPr>
              <w:ind w:firstLine="0"/>
              <w:rPr>
                <w:rFonts w:eastAsia="Arial Unicode MS"/>
              </w:rPr>
            </w:pPr>
            <w:r>
              <w:t>5</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D63BF8" w:rsidP="00857E77">
            <w:pPr>
              <w:ind w:firstLine="0"/>
              <w:rPr>
                <w:rFonts w:eastAsia="Arial Unicode MS"/>
              </w:rPr>
            </w:pPr>
            <w:r>
              <w:t>5</w:t>
            </w: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D63BF8" w:rsidP="00D63BF8">
            <w:pPr>
              <w:ind w:firstLine="0"/>
              <w:rPr>
                <w:rFonts w:eastAsia="Arial Unicode MS"/>
              </w:rPr>
            </w:pPr>
            <w:r>
              <w:t>20</w:t>
            </w:r>
          </w:p>
        </w:tc>
      </w:tr>
      <w:tr w:rsidR="005A3ABB" w:rsidRPr="00FA0833" w:rsidTr="00857E7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 xml:space="preserve">Всего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857E77">
            <w:pPr>
              <w:ind w:firstLine="0"/>
              <w:rPr>
                <w:rFonts w:eastAsia="Arial Unicode MS"/>
              </w:rPr>
            </w:pPr>
            <w:r w:rsidRPr="0033563D">
              <w:t>33</w:t>
            </w:r>
          </w:p>
        </w:tc>
        <w:tc>
          <w:tcPr>
            <w:tcW w:w="1029" w:type="dxa"/>
            <w:tcBorders>
              <w:top w:val="single" w:sz="4" w:space="0" w:color="auto"/>
              <w:left w:val="single" w:sz="4" w:space="0" w:color="auto"/>
              <w:bottom w:val="single" w:sz="4" w:space="0" w:color="auto"/>
              <w:right w:val="single" w:sz="4" w:space="0" w:color="auto"/>
            </w:tcBorders>
            <w:hideMark/>
          </w:tcPr>
          <w:p w:rsidR="005A3ABB" w:rsidRPr="00FA0833" w:rsidRDefault="005A3ABB" w:rsidP="00857E77">
            <w:pPr>
              <w:ind w:firstLine="0"/>
              <w:rPr>
                <w:rFonts w:eastAsia="Arial Unicode MS"/>
              </w:rPr>
            </w:pPr>
            <w:r w:rsidRPr="0033563D">
              <w:t>130</w:t>
            </w:r>
          </w:p>
        </w:tc>
      </w:tr>
    </w:tbl>
    <w:p w:rsidR="005A3ABB" w:rsidRDefault="005A3ABB" w:rsidP="00391BBF">
      <w:pPr>
        <w:pStyle w:val="ConsPlusNormal"/>
        <w:ind w:firstLine="567"/>
        <w:contextualSpacing/>
        <w:jc w:val="both"/>
        <w:rPr>
          <w:rFonts w:ascii="Times New Roman" w:hAnsi="Times New Roman" w:cs="Times New Roman"/>
          <w:b/>
          <w:color w:val="00000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1"/>
      </w:tblGrid>
      <w:tr w:rsidR="00A330C5" w:rsidRPr="004D16B5" w:rsidTr="005D414A">
        <w:tc>
          <w:tcPr>
            <w:tcW w:w="9923" w:type="dxa"/>
            <w:gridSpan w:val="2"/>
          </w:tcPr>
          <w:p w:rsidR="00A330C5" w:rsidRPr="004D16B5" w:rsidRDefault="00A330C5" w:rsidP="00FC7AB3">
            <w:r w:rsidRPr="004D16B5">
              <w:t>Коррекционно-развивающая область</w:t>
            </w:r>
          </w:p>
        </w:tc>
      </w:tr>
      <w:tr w:rsidR="00A330C5" w:rsidRPr="004D16B5" w:rsidTr="005D414A">
        <w:tc>
          <w:tcPr>
            <w:tcW w:w="5812" w:type="dxa"/>
          </w:tcPr>
          <w:p w:rsidR="00A330C5" w:rsidRPr="004D16B5" w:rsidRDefault="00A330C5" w:rsidP="005822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Наименование</w:t>
            </w:r>
          </w:p>
        </w:tc>
        <w:tc>
          <w:tcPr>
            <w:tcW w:w="4111" w:type="dxa"/>
          </w:tcPr>
          <w:p w:rsidR="00A330C5" w:rsidRPr="004D16B5" w:rsidRDefault="00A330C5" w:rsidP="005822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Количество часов в неделю</w:t>
            </w:r>
          </w:p>
        </w:tc>
      </w:tr>
      <w:tr w:rsidR="00A330C5" w:rsidRPr="004D16B5" w:rsidTr="005D414A">
        <w:tc>
          <w:tcPr>
            <w:tcW w:w="5812"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Логопедическая коррекция</w:t>
            </w:r>
          </w:p>
        </w:tc>
        <w:tc>
          <w:tcPr>
            <w:tcW w:w="4111" w:type="dxa"/>
          </w:tcPr>
          <w:p w:rsidR="00A330C5" w:rsidRPr="004D16B5" w:rsidRDefault="00D63BF8" w:rsidP="005822B7">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330C5" w:rsidRPr="004D16B5" w:rsidTr="005D414A">
        <w:tc>
          <w:tcPr>
            <w:tcW w:w="5812"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Психологическая коррекция</w:t>
            </w:r>
          </w:p>
        </w:tc>
        <w:tc>
          <w:tcPr>
            <w:tcW w:w="4111" w:type="dxa"/>
          </w:tcPr>
          <w:p w:rsidR="00A330C5" w:rsidRPr="004D16B5" w:rsidRDefault="00D63BF8" w:rsidP="005822B7">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330C5" w:rsidRPr="004D16B5" w:rsidTr="005D414A">
        <w:tc>
          <w:tcPr>
            <w:tcW w:w="5812" w:type="dxa"/>
          </w:tcPr>
          <w:p w:rsidR="00A330C5" w:rsidRPr="004D16B5" w:rsidRDefault="00A330C5" w:rsidP="005822B7">
            <w:pPr>
              <w:pStyle w:val="ConsPlusNormal"/>
              <w:ind w:firstLine="567"/>
              <w:jc w:val="both"/>
              <w:rPr>
                <w:rFonts w:ascii="Times New Roman" w:hAnsi="Times New Roman" w:cs="Times New Roman"/>
                <w:sz w:val="24"/>
                <w:szCs w:val="24"/>
              </w:rPr>
            </w:pPr>
            <w:r w:rsidRPr="004D16B5">
              <w:rPr>
                <w:rFonts w:ascii="Times New Roman" w:hAnsi="Times New Roman" w:cs="Times New Roman"/>
                <w:sz w:val="24"/>
                <w:szCs w:val="24"/>
              </w:rPr>
              <w:t>Ритмика</w:t>
            </w:r>
          </w:p>
        </w:tc>
        <w:tc>
          <w:tcPr>
            <w:tcW w:w="4111"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1</w:t>
            </w:r>
          </w:p>
        </w:tc>
      </w:tr>
      <w:tr w:rsidR="00A330C5" w:rsidRPr="004D16B5" w:rsidTr="005D414A">
        <w:tc>
          <w:tcPr>
            <w:tcW w:w="5812"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Педагогическая коррекция</w:t>
            </w:r>
          </w:p>
        </w:tc>
        <w:tc>
          <w:tcPr>
            <w:tcW w:w="4111" w:type="dxa"/>
          </w:tcPr>
          <w:p w:rsidR="00A330C5" w:rsidRPr="004D16B5" w:rsidRDefault="005E3A4E"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2</w:t>
            </w:r>
          </w:p>
        </w:tc>
      </w:tr>
      <w:tr w:rsidR="00A330C5" w:rsidRPr="00FA0833" w:rsidTr="005D414A">
        <w:tc>
          <w:tcPr>
            <w:tcW w:w="5812" w:type="dxa"/>
          </w:tcPr>
          <w:p w:rsidR="00A330C5" w:rsidRPr="004D16B5" w:rsidRDefault="00A330C5" w:rsidP="005822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ВСЕГО</w:t>
            </w:r>
          </w:p>
        </w:tc>
        <w:tc>
          <w:tcPr>
            <w:tcW w:w="4111" w:type="dxa"/>
          </w:tcPr>
          <w:p w:rsidR="00A330C5" w:rsidRPr="004D16B5" w:rsidRDefault="00D63BF8" w:rsidP="005822B7">
            <w:pPr>
              <w:pStyle w:val="ConsPlusNormal"/>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bl>
    <w:p w:rsidR="00EA074C" w:rsidRDefault="00EA074C" w:rsidP="00EA074C">
      <w:pPr>
        <w:pStyle w:val="af8"/>
        <w:ind w:right="115" w:firstLine="720"/>
        <w:jc w:val="center"/>
        <w:rPr>
          <w:b/>
        </w:rPr>
      </w:pPr>
    </w:p>
    <w:p w:rsidR="00F3631C" w:rsidRPr="00857E77" w:rsidRDefault="00F3631C" w:rsidP="00F3631C">
      <w:pPr>
        <w:rPr>
          <w:b/>
          <w:spacing w:val="1"/>
        </w:rPr>
      </w:pPr>
      <w:r>
        <w:rPr>
          <w:b/>
        </w:rPr>
        <w:t>3.2</w:t>
      </w:r>
      <w:r w:rsidRPr="00857E77">
        <w:rPr>
          <w:b/>
        </w:rPr>
        <w:t>.</w:t>
      </w:r>
      <w:r>
        <w:rPr>
          <w:b/>
        </w:rPr>
        <w:t xml:space="preserve"> </w:t>
      </w:r>
      <w:r w:rsidRPr="00857E77">
        <w:rPr>
          <w:b/>
        </w:rPr>
        <w:t>Программа внеурочной деятельности</w:t>
      </w:r>
    </w:p>
    <w:p w:rsidR="00F3631C" w:rsidRPr="00FA0833" w:rsidRDefault="00F3631C" w:rsidP="00F3631C">
      <w:pPr>
        <w:rPr>
          <w:spacing w:val="1"/>
        </w:rPr>
      </w:pPr>
      <w:r w:rsidRPr="00FA0833">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F3631C" w:rsidRPr="00FA0833" w:rsidRDefault="00F3631C" w:rsidP="00F3631C">
      <w:pPr>
        <w:rPr>
          <w:spacing w:val="1"/>
        </w:rPr>
      </w:pPr>
      <w:r w:rsidRPr="00FA0833">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3631C" w:rsidRPr="00FA0833" w:rsidRDefault="00F3631C" w:rsidP="00F3631C">
      <w:pPr>
        <w:rPr>
          <w:spacing w:val="1"/>
        </w:rPr>
      </w:pPr>
      <w:r w:rsidRPr="00FA0833">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F3631C" w:rsidRPr="00FA0833" w:rsidRDefault="00F3631C" w:rsidP="00F3631C">
      <w:pPr>
        <w:rPr>
          <w:spacing w:val="1"/>
        </w:rPr>
      </w:pPr>
      <w:r w:rsidRPr="00FA0833">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w:t>
      </w:r>
      <w:r>
        <w:t>ения</w:t>
      </w:r>
      <w:r w:rsidRPr="00FA0833">
        <w:t xml:space="preserve"> совместной деятельности в детском сообществе, активного взаимодействия со сверстниками и педагогами.</w:t>
      </w:r>
    </w:p>
    <w:p w:rsidR="00F3631C" w:rsidRPr="00FA0833" w:rsidRDefault="00F3631C" w:rsidP="00F3631C">
      <w:pPr>
        <w:rPr>
          <w:spacing w:val="1"/>
        </w:rPr>
      </w:pPr>
      <w:r w:rsidRPr="00FA0833">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w:t>
      </w:r>
      <w:r w:rsidRPr="00FA0833">
        <w:lastRenderedPageBreak/>
        <w:t>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F3631C" w:rsidRPr="00FA0833" w:rsidRDefault="00F3631C" w:rsidP="00F3631C">
      <w:pPr>
        <w:rPr>
          <w:spacing w:val="1"/>
        </w:rPr>
      </w:pPr>
      <w:r w:rsidRPr="00FA0833">
        <w:rPr>
          <w:b/>
          <w:bCs/>
          <w:i/>
          <w:iCs/>
        </w:rPr>
        <w:t>Основными целями</w:t>
      </w:r>
      <w:r w:rsidRPr="00FA0833">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F3631C" w:rsidRPr="00FA0833" w:rsidRDefault="00F3631C" w:rsidP="00F3631C">
      <w:pPr>
        <w:rPr>
          <w:spacing w:val="-2"/>
        </w:rPr>
      </w:pPr>
      <w:r w:rsidRPr="00FA0833">
        <w:t>Основные задачи:</w:t>
      </w:r>
    </w:p>
    <w:p w:rsidR="00F3631C" w:rsidRPr="00FA0833" w:rsidRDefault="00F3631C" w:rsidP="00F3631C">
      <w:pPr>
        <w:pStyle w:val="a3"/>
        <w:rPr>
          <w:spacing w:val="1"/>
        </w:rPr>
      </w:pPr>
      <w:r w:rsidRPr="00FA0833">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F3631C" w:rsidRPr="00FA0833" w:rsidRDefault="00F3631C" w:rsidP="00F3631C">
      <w:pPr>
        <w:pStyle w:val="a3"/>
        <w:rPr>
          <w:spacing w:val="1"/>
        </w:rPr>
      </w:pPr>
      <w:r w:rsidRPr="00FA0833">
        <w:t>развитие активности, самостоятельности и независимости в повседневной жизни;</w:t>
      </w:r>
    </w:p>
    <w:p w:rsidR="00F3631C" w:rsidRPr="00FA0833" w:rsidRDefault="00F3631C" w:rsidP="00F3631C">
      <w:pPr>
        <w:rPr>
          <w:spacing w:val="1"/>
        </w:rPr>
      </w:pPr>
      <w:r w:rsidRPr="00FA0833">
        <w:t>развитие возможных избирательных способностей и интересов обучающегося в разных видах деятельности;</w:t>
      </w:r>
    </w:p>
    <w:p w:rsidR="00F3631C" w:rsidRPr="00FA0833" w:rsidRDefault="00F3631C" w:rsidP="00F3631C">
      <w:pPr>
        <w:pStyle w:val="a3"/>
        <w:rPr>
          <w:spacing w:val="1"/>
        </w:rPr>
      </w:pPr>
      <w:r w:rsidRPr="00FA0833">
        <w:t>формирование основ нравственного самосознания личности, умения правильно оценивать окружающее и самих себя,</w:t>
      </w:r>
    </w:p>
    <w:p w:rsidR="00F3631C" w:rsidRPr="00FA0833" w:rsidRDefault="00F3631C" w:rsidP="00F3631C">
      <w:pPr>
        <w:pStyle w:val="a3"/>
        <w:rPr>
          <w:spacing w:val="1"/>
        </w:rPr>
      </w:pPr>
      <w:r w:rsidRPr="00FA0833">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F3631C" w:rsidRPr="001B4B4A" w:rsidRDefault="00F3631C" w:rsidP="00F3631C">
      <w:pPr>
        <w:pStyle w:val="a3"/>
        <w:rPr>
          <w:spacing w:val="1"/>
        </w:rPr>
      </w:pPr>
      <w:r w:rsidRPr="001B4B4A">
        <w:t>расширение представлений обучающегося о мире и о себе, его социального опыта;</w:t>
      </w:r>
      <w:r>
        <w:t xml:space="preserve"> </w:t>
      </w:r>
      <w:r w:rsidRPr="001B4B4A">
        <w:t>формирование положительного отношения к базовым общественным ценностям;</w:t>
      </w:r>
    </w:p>
    <w:p w:rsidR="00F3631C" w:rsidRPr="001B4B4A" w:rsidRDefault="00F3631C" w:rsidP="00F3631C">
      <w:pPr>
        <w:pStyle w:val="a3"/>
        <w:rPr>
          <w:spacing w:val="1"/>
        </w:rPr>
      </w:pPr>
      <w:r w:rsidRPr="001B4B4A">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F3631C" w:rsidRPr="00FA0833" w:rsidRDefault="00F3631C" w:rsidP="00F3631C">
      <w:pPr>
        <w:pStyle w:val="a3"/>
        <w:rPr>
          <w:spacing w:val="1"/>
        </w:rPr>
      </w:pPr>
      <w:r w:rsidRPr="00FA0833">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F3631C" w:rsidRPr="00FA0833" w:rsidRDefault="00F3631C" w:rsidP="00F3631C">
      <w:pPr>
        <w:pStyle w:val="a3"/>
        <w:rPr>
          <w:spacing w:val="1"/>
        </w:rPr>
      </w:pPr>
      <w:r w:rsidRPr="00FA0833">
        <w:t>развитие доброжелательности и эмоциональной отзывчивости, понимания других людей и сопереживания им.</w:t>
      </w:r>
    </w:p>
    <w:p w:rsidR="00F3631C" w:rsidRPr="00FA0833" w:rsidRDefault="00F3631C" w:rsidP="00F3631C"/>
    <w:p w:rsidR="00F3631C" w:rsidRPr="00FA0833" w:rsidRDefault="00F3631C" w:rsidP="00F3631C">
      <w:pPr>
        <w:rPr>
          <w:spacing w:val="1"/>
        </w:rPr>
      </w:pPr>
      <w:r w:rsidRPr="00FA0833">
        <w:t xml:space="preserve">В </w:t>
      </w:r>
      <w:r>
        <w:t>МАОУ «Голышмановская СОШ № 4</w:t>
      </w:r>
      <w:r w:rsidRPr="00FA0833">
        <w:t>»</w:t>
      </w:r>
      <w:r>
        <w:t xml:space="preserve"> в</w:t>
      </w:r>
      <w:r w:rsidRPr="00FA0833">
        <w:t xml:space="preserve">неурочная деятельность организуется по направлениям развития личности: спортивно-оздоровительное, </w:t>
      </w:r>
      <w:r>
        <w:t xml:space="preserve"> духовно-</w:t>
      </w:r>
      <w:r w:rsidRPr="00FA0833">
        <w:t>нравственное, социальное, общекультурное</w:t>
      </w:r>
      <w:r>
        <w:t xml:space="preserve">, </w:t>
      </w:r>
      <w:proofErr w:type="spellStart"/>
      <w:r>
        <w:t>общеинтеллектуальное</w:t>
      </w:r>
      <w:proofErr w:type="spellEnd"/>
      <w:r>
        <w:t xml:space="preserve"> (не менее чем по трем направлениям, в соответствии с индивидуальными потребностями учащихся с ОВЗ),</w:t>
      </w:r>
      <w:r w:rsidRPr="00FA0833">
        <w:t xml:space="preserve"> в таких формах как индивидуальные и групповые занятия, экскурсии, кружки, секции, соревнования, общественно полезные практики и т.д. Определены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F3631C" w:rsidRDefault="00F3631C" w:rsidP="00F3631C">
      <w:r w:rsidRPr="00FA0833">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F3631C" w:rsidRPr="00FA0833" w:rsidRDefault="00F3631C" w:rsidP="00F3631C">
      <w:pPr>
        <w:rPr>
          <w:spacing w:val="1"/>
        </w:rPr>
      </w:pPr>
      <w:r w:rsidRPr="00FA0833">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4 учебных лет </w:t>
      </w:r>
      <w:r w:rsidR="00471B8B">
        <w:t>до1350</w:t>
      </w:r>
      <w:r>
        <w:t xml:space="preserve"> </w:t>
      </w:r>
      <w:r w:rsidRPr="00FA0833">
        <w:t>часов.</w:t>
      </w:r>
    </w:p>
    <w:p w:rsidR="00F3631C" w:rsidRPr="00FA0833" w:rsidRDefault="00F3631C" w:rsidP="00F3631C">
      <w:r w:rsidRPr="00FA0833">
        <w:t>Внеурочная деятельность организована в МАОУ «</w:t>
      </w:r>
      <w:r>
        <w:t>Голышмановская СОШ №4</w:t>
      </w:r>
      <w:r w:rsidRPr="00FA0833">
        <w:t>»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F3631C" w:rsidRPr="00FA0833" w:rsidRDefault="00F3631C" w:rsidP="00F3631C">
      <w:pPr>
        <w:rPr>
          <w:b/>
          <w:spacing w:val="1"/>
        </w:rPr>
      </w:pPr>
      <w:r w:rsidRPr="00FA0833">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w:t>
      </w:r>
      <w:r w:rsidRPr="00FA0833">
        <w:lastRenderedPageBreak/>
        <w:t>смен, летних школ, создаваемых на базе общеобразовательных организаций и организаций дополнительного образования обучающихся.</w:t>
      </w:r>
      <w:r>
        <w:t xml:space="preserve"> </w:t>
      </w:r>
    </w:p>
    <w:p w:rsidR="00EA074C" w:rsidRDefault="00EA074C" w:rsidP="00D63BF8">
      <w:pPr>
        <w:pStyle w:val="af8"/>
        <w:ind w:right="115" w:firstLine="0"/>
        <w:rPr>
          <w:b/>
        </w:rPr>
      </w:pPr>
    </w:p>
    <w:p w:rsidR="00EA074C" w:rsidRPr="00EA074C" w:rsidRDefault="00EA074C" w:rsidP="00EA074C">
      <w:pPr>
        <w:pStyle w:val="af8"/>
        <w:ind w:right="115" w:firstLine="720"/>
        <w:jc w:val="center"/>
        <w:rPr>
          <w:b/>
        </w:rPr>
      </w:pPr>
      <w:r w:rsidRPr="00EA074C">
        <w:rPr>
          <w:b/>
          <w:u w:val="thick"/>
        </w:rPr>
        <w:t>Календарный учебный график</w:t>
      </w:r>
    </w:p>
    <w:p w:rsidR="00EA074C" w:rsidRDefault="00EA074C" w:rsidP="00EA074C">
      <w:pPr>
        <w:pStyle w:val="af8"/>
        <w:spacing w:before="5"/>
        <w:jc w:val="left"/>
        <w:rPr>
          <w:b/>
          <w:sz w:val="17"/>
        </w:rPr>
      </w:pPr>
    </w:p>
    <w:p w:rsidR="00EA074C" w:rsidRDefault="00EA074C" w:rsidP="00EA074C">
      <w:pPr>
        <w:pStyle w:val="af8"/>
        <w:spacing w:before="70"/>
        <w:ind w:right="180" w:firstLine="720"/>
        <w:jc w:val="left"/>
      </w:pPr>
      <w:r w:rsidRPr="00935D0B">
        <w:t>Календарный учебный график соответствуют календарному учебному графику ООП НОО школы.</w:t>
      </w:r>
    </w:p>
    <w:p w:rsidR="00152932" w:rsidRPr="00152932" w:rsidRDefault="00152932" w:rsidP="00152932">
      <w:pPr>
        <w:pStyle w:val="a5"/>
        <w:jc w:val="center"/>
        <w:rPr>
          <w:b/>
        </w:rPr>
      </w:pPr>
      <w:r w:rsidRPr="00152932">
        <w:rPr>
          <w:b/>
        </w:rPr>
        <w:t>Годовой календарный учебный график работы</w:t>
      </w:r>
    </w:p>
    <w:p w:rsidR="00152932" w:rsidRPr="00152932" w:rsidRDefault="00152932" w:rsidP="00152932">
      <w:pPr>
        <w:pStyle w:val="a5"/>
        <w:jc w:val="center"/>
        <w:rPr>
          <w:b/>
        </w:rPr>
      </w:pPr>
      <w:r w:rsidRPr="00152932">
        <w:rPr>
          <w:b/>
        </w:rPr>
        <w:t>МАОУ «Голышмановская средняя общеобразовательная школа №4»</w:t>
      </w:r>
    </w:p>
    <w:p w:rsidR="00152932" w:rsidRPr="00152932" w:rsidRDefault="00152932" w:rsidP="00152932">
      <w:pPr>
        <w:pStyle w:val="a5"/>
        <w:jc w:val="center"/>
        <w:rPr>
          <w:b/>
        </w:rPr>
      </w:pPr>
      <w:r w:rsidRPr="00152932">
        <w:rPr>
          <w:b/>
        </w:rPr>
        <w:t>на 2019/2020 учебный год</w:t>
      </w:r>
    </w:p>
    <w:p w:rsidR="00152932" w:rsidRPr="00E07B17" w:rsidRDefault="00152932" w:rsidP="00152932">
      <w:pPr>
        <w:pStyle w:val="a5"/>
        <w:jc w:val="center"/>
      </w:pPr>
    </w:p>
    <w:p w:rsidR="00152932" w:rsidRPr="00E07B17" w:rsidRDefault="00152932" w:rsidP="00152932">
      <w:pPr>
        <w:pStyle w:val="a5"/>
        <w:tabs>
          <w:tab w:val="left" w:pos="4383"/>
        </w:tabs>
      </w:pPr>
      <w:r w:rsidRPr="00E07B17">
        <w:tab/>
      </w:r>
    </w:p>
    <w:p w:rsidR="00152932" w:rsidRPr="00E07B17" w:rsidRDefault="00152932" w:rsidP="00152932">
      <w:pPr>
        <w:spacing w:after="215"/>
        <w:rPr>
          <w:lang w:eastAsia="ru-RU"/>
        </w:rPr>
      </w:pPr>
      <w:r w:rsidRPr="00E07B17">
        <w:rPr>
          <w:b/>
          <w:bCs/>
          <w:lang w:eastAsia="ru-RU"/>
        </w:rPr>
        <w:t>1 четверть</w:t>
      </w:r>
      <w:r w:rsidRPr="00E07B17">
        <w:rPr>
          <w:lang w:eastAsia="ru-RU"/>
        </w:rPr>
        <w:t> (02.09.2019г. – 25.10.2019г.) – 8 учебных недель, осенние каникулы с 26.10.2019г. по 04.11.2019г. (10 календарных дней);</w:t>
      </w:r>
    </w:p>
    <w:p w:rsidR="00152932" w:rsidRPr="00E07B17" w:rsidRDefault="00152932" w:rsidP="00152932">
      <w:pPr>
        <w:spacing w:after="215"/>
        <w:rPr>
          <w:lang w:eastAsia="ru-RU"/>
        </w:rPr>
      </w:pPr>
      <w:r w:rsidRPr="00E07B17">
        <w:rPr>
          <w:b/>
          <w:bCs/>
          <w:lang w:eastAsia="ru-RU"/>
        </w:rPr>
        <w:t>2 четверть</w:t>
      </w:r>
      <w:r w:rsidRPr="00E07B17">
        <w:rPr>
          <w:lang w:eastAsia="ru-RU"/>
        </w:rPr>
        <w:t> (05.11.2019г. – 30.12.2019г.) – 8 учебных недель, зимние каникулы с 31.12.2019г. по 12.01.2020г. (13 календарных дней);</w:t>
      </w:r>
    </w:p>
    <w:p w:rsidR="00152932" w:rsidRPr="00E07B17" w:rsidRDefault="00152932" w:rsidP="00152932">
      <w:pPr>
        <w:spacing w:after="215"/>
        <w:rPr>
          <w:lang w:eastAsia="ru-RU"/>
        </w:rPr>
      </w:pPr>
      <w:r w:rsidRPr="00E07B17">
        <w:rPr>
          <w:b/>
          <w:bCs/>
          <w:lang w:eastAsia="ru-RU"/>
        </w:rPr>
        <w:t>3 четверть</w:t>
      </w:r>
      <w:r w:rsidRPr="00E07B17">
        <w:rPr>
          <w:lang w:eastAsia="ru-RU"/>
        </w:rPr>
        <w:t> (13.01.2020г. – 20.03.2020г.) – 10 учебных недель, весенние каникулы с 21.03.2020г. по 29.03.2020г. (9 календарных дней);</w:t>
      </w:r>
    </w:p>
    <w:p w:rsidR="00152932" w:rsidRPr="00E07B17" w:rsidRDefault="00152932" w:rsidP="00152932">
      <w:pPr>
        <w:spacing w:after="215"/>
        <w:rPr>
          <w:lang w:eastAsia="ru-RU"/>
        </w:rPr>
      </w:pPr>
      <w:r w:rsidRPr="00E07B17">
        <w:rPr>
          <w:b/>
          <w:bCs/>
          <w:lang w:eastAsia="ru-RU"/>
        </w:rPr>
        <w:t>4 четверть</w:t>
      </w:r>
      <w:r w:rsidRPr="00E07B17">
        <w:rPr>
          <w:lang w:eastAsia="ru-RU"/>
        </w:rPr>
        <w:t> (30.03.2020г. – 30.05.2020г.) – 8 учебных недель с учетом праздничных дней</w:t>
      </w:r>
    </w:p>
    <w:p w:rsidR="00152932" w:rsidRPr="00E07B17" w:rsidRDefault="00152932" w:rsidP="00152932">
      <w:pPr>
        <w:spacing w:after="215"/>
        <w:rPr>
          <w:lang w:eastAsia="ru-RU"/>
        </w:rPr>
      </w:pPr>
      <w:r w:rsidRPr="00E07B17">
        <w:rPr>
          <w:lang w:eastAsia="ru-RU"/>
        </w:rPr>
        <w:t>Продолжительность учебного года для учащихся 1-х классов составляет 33 учебные недели, для учащихся 2-11 классов 34 учебные недели.</w:t>
      </w:r>
    </w:p>
    <w:p w:rsidR="00152932" w:rsidRPr="00935D0B" w:rsidRDefault="00152932" w:rsidP="00EA074C">
      <w:pPr>
        <w:pStyle w:val="af8"/>
        <w:spacing w:before="70"/>
        <w:ind w:right="180" w:firstLine="720"/>
        <w:jc w:val="left"/>
      </w:pPr>
    </w:p>
    <w:p w:rsidR="00105F89" w:rsidRDefault="00105F89" w:rsidP="00FC7AB3"/>
    <w:p w:rsidR="0033789C" w:rsidRPr="00F3631C" w:rsidRDefault="00F3631C" w:rsidP="00F3631C">
      <w:pPr>
        <w:ind w:left="709" w:firstLine="0"/>
        <w:rPr>
          <w:b/>
        </w:rPr>
      </w:pPr>
      <w:r>
        <w:rPr>
          <w:b/>
        </w:rPr>
        <w:t>3.3</w:t>
      </w:r>
      <w:r w:rsidR="00EA074C" w:rsidRPr="00F3631C">
        <w:rPr>
          <w:b/>
        </w:rPr>
        <w:t xml:space="preserve"> </w:t>
      </w:r>
      <w:r w:rsidR="0033789C" w:rsidRPr="00F3631C">
        <w:rPr>
          <w:b/>
        </w:rPr>
        <w:t>Система условий реализации</w:t>
      </w:r>
      <w:r w:rsidR="00857E77" w:rsidRPr="00F3631C">
        <w:rPr>
          <w:b/>
        </w:rPr>
        <w:t xml:space="preserve"> </w:t>
      </w:r>
      <w:r w:rsidR="0033789C" w:rsidRPr="00F3631C">
        <w:rPr>
          <w:b/>
        </w:rPr>
        <w:t>адаптированной основной общеобразовательной программы</w:t>
      </w:r>
      <w:r w:rsidR="00857E77" w:rsidRPr="00F3631C">
        <w:rPr>
          <w:b/>
        </w:rPr>
        <w:t xml:space="preserve"> </w:t>
      </w:r>
      <w:r w:rsidR="0033789C" w:rsidRPr="00F3631C">
        <w:rPr>
          <w:b/>
        </w:rPr>
        <w:t>начального общего образования обучающихся с задержкой психического развития</w:t>
      </w:r>
    </w:p>
    <w:p w:rsidR="0033789C" w:rsidRPr="00FA0833" w:rsidRDefault="0033789C" w:rsidP="00FC7AB3">
      <w:r w:rsidRPr="00A330C5">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33789C" w:rsidRPr="00FA0833" w:rsidRDefault="0033789C" w:rsidP="00FC7AB3">
      <w:r w:rsidRPr="00FA0833">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3789C" w:rsidRPr="00EA074C" w:rsidRDefault="0033789C" w:rsidP="00FC7AB3">
      <w:pPr>
        <w:rPr>
          <w:b/>
        </w:rPr>
      </w:pPr>
      <w:r w:rsidRPr="00EA074C">
        <w:rPr>
          <w:b/>
        </w:rPr>
        <w:t>Кадровые условия</w:t>
      </w:r>
    </w:p>
    <w:p w:rsidR="0033789C" w:rsidRPr="00FA0833" w:rsidRDefault="0033789C" w:rsidP="00FC7AB3">
      <w:r w:rsidRPr="00FA0833">
        <w:t>Описание кадровых условий реализации АООП НОО включает:</w:t>
      </w:r>
    </w:p>
    <w:p w:rsidR="0033789C" w:rsidRPr="00FA0833" w:rsidRDefault="0033789C" w:rsidP="00FC7AB3">
      <w:r w:rsidRPr="00FA0833">
        <w:t>характеристику укомплектованности Организации;</w:t>
      </w:r>
    </w:p>
    <w:p w:rsidR="0033789C" w:rsidRPr="00FA0833" w:rsidRDefault="0033789C" w:rsidP="00FC7AB3">
      <w:r w:rsidRPr="00FA0833">
        <w:t>описание уровня квалификации работников Организации и их функциональных обязанностей;</w:t>
      </w:r>
    </w:p>
    <w:p w:rsidR="0033789C" w:rsidRPr="00FA0833" w:rsidRDefault="0033789C" w:rsidP="00FC7AB3">
      <w:r w:rsidRPr="00FA0833">
        <w:t>описание реализуемой системы непрерывного профессионального развития и повышения квалификации педагогических работников;</w:t>
      </w:r>
    </w:p>
    <w:p w:rsidR="0033789C" w:rsidRPr="00FA0833" w:rsidRDefault="0033789C" w:rsidP="00FC7AB3">
      <w:r w:rsidRPr="00FA0833">
        <w:lastRenderedPageBreak/>
        <w:t>описание системы оценки деятельности членов педагогического коллектива.</w:t>
      </w:r>
    </w:p>
    <w:p w:rsidR="000B48A7" w:rsidRPr="00FA0833" w:rsidRDefault="000B48A7" w:rsidP="00FC7AB3"/>
    <w:p w:rsidR="0033789C" w:rsidRPr="00FA0833" w:rsidRDefault="0033789C" w:rsidP="00FC7AB3">
      <w:r w:rsidRPr="00FA0833">
        <w:t>МАОУ «Голышмано</w:t>
      </w:r>
      <w:r w:rsidR="006D1487">
        <w:t xml:space="preserve">вская СОШ № </w:t>
      </w:r>
      <w:r w:rsidR="00450A54">
        <w:t>4</w:t>
      </w:r>
      <w:r w:rsidR="00D57D75" w:rsidRPr="00FA0833">
        <w:t>»,</w:t>
      </w:r>
      <w:r w:rsidR="00450A54">
        <w:t xml:space="preserve"> </w:t>
      </w:r>
      <w:r w:rsidRPr="00FA0833">
        <w:t>реализующая АООП НОО для обучающихся с ЗПР</w:t>
      </w:r>
      <w:r w:rsidR="00D57D75" w:rsidRPr="00FA0833">
        <w:t>,</w:t>
      </w:r>
      <w:r w:rsidRPr="00FA0833">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3789C" w:rsidRPr="00FA0833" w:rsidRDefault="0033789C" w:rsidP="00FC7AB3">
      <w:r w:rsidRPr="00FA0833">
        <w:t>Уровень квалификации</w:t>
      </w:r>
      <w:r w:rsidR="00E60399" w:rsidRPr="00FA0833">
        <w:t xml:space="preserve"> работников школы</w:t>
      </w:r>
      <w:r w:rsidRPr="00FA0833">
        <w:t xml:space="preserve">, реализующей АООП НОО обучающихся с ЗПР, для каждой занимаемой должности соответствует квалификационным характеристикам </w:t>
      </w:r>
      <w:r w:rsidR="00E60399" w:rsidRPr="00FA0833">
        <w:t>по соответствующей должности</w:t>
      </w:r>
      <w:r w:rsidRPr="00FA0833">
        <w:t>.</w:t>
      </w:r>
    </w:p>
    <w:p w:rsidR="0033789C" w:rsidRPr="00FA0833" w:rsidRDefault="0033789C" w:rsidP="00FC7AB3">
      <w:r w:rsidRPr="00FA0833">
        <w:t>В штат специали</w:t>
      </w:r>
      <w:r w:rsidR="004D2029">
        <w:t>стов МАОУ «Голышмановская СОШ №</w:t>
      </w:r>
      <w:r w:rsidR="00450A54">
        <w:t>4</w:t>
      </w:r>
      <w:r w:rsidR="00E60399" w:rsidRPr="00FA0833">
        <w:t>»</w:t>
      </w:r>
      <w:r w:rsidRPr="00FA0833">
        <w:t>, реализующей вариант 7.1 АООП НОО обучающихся с ЗПР  входят</w:t>
      </w:r>
      <w:r w:rsidR="000D4C06" w:rsidRPr="00FA0833">
        <w:t>:  учитель начальных классов</w:t>
      </w:r>
      <w:r w:rsidR="00A330C5">
        <w:t>,</w:t>
      </w:r>
      <w:r w:rsidR="00450A54">
        <w:t xml:space="preserve"> </w:t>
      </w:r>
      <w:r w:rsidRPr="00A330C5">
        <w:t>учитель физической к</w:t>
      </w:r>
      <w:r w:rsidR="000D4C06" w:rsidRPr="00A330C5">
        <w:t>ультуры</w:t>
      </w:r>
      <w:r w:rsidRPr="00A330C5">
        <w:t>,  педагог-психолог</w:t>
      </w:r>
      <w:r w:rsidR="00A330C5">
        <w:t>,</w:t>
      </w:r>
      <w:r w:rsidRPr="00A330C5">
        <w:t xml:space="preserve"> социаль</w:t>
      </w:r>
      <w:r w:rsidR="007C3811">
        <w:t>ный педагог,</w:t>
      </w:r>
      <w:r w:rsidR="00450A54">
        <w:t xml:space="preserve"> </w:t>
      </w:r>
      <w:r w:rsidR="007C3811">
        <w:t>педагог</w:t>
      </w:r>
      <w:r w:rsidR="00450A54">
        <w:t xml:space="preserve"> </w:t>
      </w:r>
      <w:r w:rsidR="007C3811">
        <w:t>дополнительного образования, учитель-логопед.</w:t>
      </w:r>
    </w:p>
    <w:p w:rsidR="009D4CBC" w:rsidRPr="00FA0833" w:rsidRDefault="009D4CBC" w:rsidP="00FC7AB3"/>
    <w:p w:rsidR="0033789C" w:rsidRPr="00A66AC6" w:rsidRDefault="0033789C" w:rsidP="00FC7AB3">
      <w:r w:rsidRPr="00A66AC6">
        <w:t xml:space="preserve">Педагоги образовательной организации, которые реализуют </w:t>
      </w:r>
      <w:r w:rsidRPr="00A66AC6">
        <w:rPr>
          <w:i/>
          <w:iCs/>
          <w:spacing w:val="-2"/>
        </w:rPr>
        <w:t>программу коррекционной работы</w:t>
      </w:r>
      <w:r w:rsidRPr="00A66AC6">
        <w:t xml:space="preserve"> АООП НОО обучающихся с ЗПР (вариант 7.1), имеют  высшее профессиональное образование по одному из вариантов программ подготовки:</w:t>
      </w:r>
    </w:p>
    <w:p w:rsidR="0033789C" w:rsidRPr="00A66AC6" w:rsidRDefault="0033789C" w:rsidP="00FC7AB3">
      <w:pPr>
        <w:rPr>
          <w:spacing w:val="1"/>
        </w:rPr>
      </w:pPr>
      <w:r w:rsidRPr="00A66AC6">
        <w:t>Педагог-психолог</w:t>
      </w:r>
    </w:p>
    <w:p w:rsidR="0033789C" w:rsidRPr="00A66AC6" w:rsidRDefault="007C3811" w:rsidP="00FC7AB3">
      <w:r w:rsidRPr="00A66AC6">
        <w:t>г)</w:t>
      </w:r>
      <w:r w:rsidRPr="00A66AC6">
        <w:tab/>
      </w:r>
      <w:r w:rsidR="0033789C" w:rsidRPr="00A66AC6">
        <w:t xml:space="preserve">по направлениям («Педагогическое образование», «Психолого-педагогическое образование») </w:t>
      </w:r>
    </w:p>
    <w:p w:rsidR="0033789C" w:rsidRPr="00A66AC6" w:rsidRDefault="0033789C" w:rsidP="00FC7AB3">
      <w:pPr>
        <w:rPr>
          <w:spacing w:val="1"/>
        </w:rPr>
      </w:pPr>
      <w:r w:rsidRPr="00A66AC6">
        <w:t>Учитель-логопед</w:t>
      </w:r>
    </w:p>
    <w:p w:rsidR="00D57D75" w:rsidRPr="00A66AC6" w:rsidRDefault="0033789C" w:rsidP="00FC7AB3">
      <w:r w:rsidRPr="00A66AC6">
        <w:t>а)</w:t>
      </w:r>
      <w:r w:rsidRPr="00A66AC6">
        <w:tab/>
        <w:t>по специальности «Логопедия»;</w:t>
      </w:r>
    </w:p>
    <w:p w:rsidR="0033789C" w:rsidRPr="00A66AC6" w:rsidRDefault="0033789C" w:rsidP="00FC7AB3">
      <w:r w:rsidRPr="00A66AC6">
        <w:rPr>
          <w:iCs/>
          <w:spacing w:val="-2"/>
        </w:rPr>
        <w:t>Педагог дополнительного образования</w:t>
      </w:r>
      <w:r w:rsidR="00A66AC6">
        <w:rPr>
          <w:iCs/>
          <w:spacing w:val="-2"/>
        </w:rPr>
        <w:t xml:space="preserve"> </w:t>
      </w:r>
      <w:r w:rsidRPr="00A66AC6">
        <w:rPr>
          <w:iCs/>
          <w:spacing w:val="-2"/>
        </w:rPr>
        <w:t>имеет</w:t>
      </w:r>
      <w:r w:rsidR="00A66AC6">
        <w:rPr>
          <w:iCs/>
          <w:spacing w:val="-2"/>
        </w:rPr>
        <w:t xml:space="preserve"> </w:t>
      </w:r>
      <w:r w:rsidR="00A330C5" w:rsidRPr="00A66AC6">
        <w:t>средне-специальное</w:t>
      </w:r>
      <w:r w:rsidRPr="00A66AC6">
        <w:t xml:space="preserve"> профессиональное образование  в области, соответствующей профилю кружка</w:t>
      </w:r>
      <w:r w:rsidR="00A330C5" w:rsidRPr="00A66AC6">
        <w:t>.</w:t>
      </w:r>
    </w:p>
    <w:p w:rsidR="0033789C" w:rsidRPr="00A66AC6" w:rsidRDefault="007C3811" w:rsidP="00FC7AB3">
      <w:r w:rsidRPr="00A66AC6">
        <w:t>Все специалисты прошли</w:t>
      </w:r>
      <w:r w:rsidR="0033789C" w:rsidRPr="00A66AC6">
        <w:t xml:space="preserve"> профессиональную переподготовку или курсы повышения квалифи</w:t>
      </w:r>
      <w:r w:rsidRPr="00A66AC6">
        <w:t>кации (в установленном объеме</w:t>
      </w:r>
      <w:r w:rsidR="0033789C" w:rsidRPr="00A66AC6">
        <w:t>)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B48A7" w:rsidRPr="00A66AC6" w:rsidRDefault="005A4F60" w:rsidP="00FC7AB3">
      <w:r w:rsidRPr="00A66AC6">
        <w:t>П</w:t>
      </w:r>
      <w:r w:rsidR="000B48A7" w:rsidRPr="00A66AC6">
        <w:t>рошли курсовую переподготовку</w:t>
      </w:r>
      <w:r w:rsidR="00A330C5" w:rsidRPr="00A66AC6">
        <w:t>: учитель начальных классов</w:t>
      </w:r>
      <w:r w:rsidR="007C3811" w:rsidRPr="00A66AC6">
        <w:t xml:space="preserve">, учитель-логопед, </w:t>
      </w:r>
      <w:proofErr w:type="spellStart"/>
      <w:r w:rsidR="007C3811" w:rsidRPr="00A66AC6">
        <w:t>педаго</w:t>
      </w:r>
      <w:proofErr w:type="spellEnd"/>
      <w:r w:rsidR="007C3811" w:rsidRPr="00A66AC6">
        <w:t>-психол</w:t>
      </w:r>
      <w:r w:rsidR="00450A54" w:rsidRPr="00A66AC6">
        <w:t>ог, учитель физической культуры</w:t>
      </w:r>
      <w:r w:rsidR="007C3811" w:rsidRPr="00A66AC6">
        <w:t>.</w:t>
      </w:r>
    </w:p>
    <w:p w:rsidR="0033789C" w:rsidRPr="00FA0833" w:rsidRDefault="0033789C" w:rsidP="00FC7AB3">
      <w:r w:rsidRPr="00FA0833">
        <w:t xml:space="preserve">Педагоги, которые реализуют </w:t>
      </w:r>
      <w:r w:rsidRPr="00FA0833">
        <w:rPr>
          <w:i/>
          <w:iCs/>
          <w:spacing w:val="-2"/>
        </w:rPr>
        <w:t>предметные области</w:t>
      </w:r>
      <w:r w:rsidRPr="00FA0833">
        <w:t xml:space="preserve"> АООП НОО обучающихся с ЗПР (Вариант 7.1), имеют высшее</w:t>
      </w:r>
      <w:r w:rsidR="007C3811">
        <w:t xml:space="preserve">  </w:t>
      </w:r>
      <w:r w:rsidRPr="00FA0833">
        <w:t xml:space="preserve">образование, предусматривающее освоение </w:t>
      </w:r>
      <w:r w:rsidR="007C3811">
        <w:t xml:space="preserve"> данного</w:t>
      </w:r>
      <w:r w:rsidRPr="00FA0833">
        <w:t xml:space="preserve">  ва</w:t>
      </w:r>
      <w:r w:rsidR="007C3811">
        <w:t>рианта, имеют   квалификацию</w:t>
      </w:r>
      <w:r w:rsidR="00450A54">
        <w:t xml:space="preserve"> «</w:t>
      </w:r>
      <w:r w:rsidRPr="00FA0833">
        <w:t>учитель начальных классов»  по специальности «Начальное образование»;</w:t>
      </w:r>
    </w:p>
    <w:p w:rsidR="0033789C" w:rsidRPr="00FA0833" w:rsidRDefault="0033789C" w:rsidP="00FC7AB3">
      <w:r w:rsidRPr="00FA0833">
        <w:t xml:space="preserve">Для этих категорий специалистов обязательным требованием является </w:t>
      </w:r>
      <w:r w:rsidR="007C3811">
        <w:t xml:space="preserve">регулярное и своевременное </w:t>
      </w:r>
      <w:r w:rsidRPr="00FA0833">
        <w:t>прохождение профессиональной переподготовки или курсов повышения квалификации в области инклюзивного образования</w:t>
      </w:r>
      <w:r w:rsidR="000D4C06" w:rsidRPr="00FA0833">
        <w:t xml:space="preserve"> (курсы учителем</w:t>
      </w:r>
      <w:r w:rsidRPr="00FA0833">
        <w:t>, подтвержденные дипломом о профессиональной переподготовке или удостоверением о повышении квалификации установленного образца.</w:t>
      </w:r>
    </w:p>
    <w:p w:rsidR="00A330C5" w:rsidRDefault="0033789C" w:rsidP="00FC7AB3">
      <w:r w:rsidRPr="00A330C5">
        <w:rPr>
          <w:b/>
          <w:i/>
          <w:iCs/>
          <w:spacing w:val="-2"/>
        </w:rPr>
        <w:t>Руководящие работники (административный персонал)</w:t>
      </w:r>
      <w:r w:rsidR="007C3811">
        <w:t xml:space="preserve"> - наряду с</w:t>
      </w:r>
      <w:r w:rsidRPr="00A330C5">
        <w:t xml:space="preserve">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ED2DAD" w:rsidRPr="00A330C5" w:rsidRDefault="00ED2DAD" w:rsidP="00FC7AB3">
      <w:r w:rsidRPr="00A330C5">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Развивается инновационный кадровый ресурс педагогических кадров.</w:t>
      </w:r>
    </w:p>
    <w:p w:rsidR="00ED2DAD" w:rsidRPr="00A330C5" w:rsidRDefault="00ED2DAD" w:rsidP="00FC7AB3">
      <w:r w:rsidRPr="00A330C5">
        <w:t xml:space="preserve">Педагоги школы постоянно презентуют свой опыт на открытых мероприятиях </w:t>
      </w:r>
      <w:r w:rsidR="005A4F60" w:rsidRPr="00A330C5">
        <w:t>района</w:t>
      </w:r>
      <w:r w:rsidRPr="00A330C5">
        <w:t xml:space="preserve"> и школы, представляю свой опыт через публикации и размещение материалов на учительских и школьном сайтах.</w:t>
      </w:r>
    </w:p>
    <w:p w:rsidR="00ED2DAD" w:rsidRPr="00FA0833" w:rsidRDefault="00ED2DAD" w:rsidP="00FC7AB3">
      <w:r w:rsidRPr="00A330C5">
        <w:t xml:space="preserve">Ежегодно педагоги повышает свою квалификацию. Все педагоги школы прошли повышение квалификации по использованию информационно-коммуникационных технологий в образовательном процессе, </w:t>
      </w:r>
      <w:r w:rsidR="00A330C5">
        <w:t>П</w:t>
      </w:r>
      <w:r w:rsidRPr="00A330C5">
        <w:t>едагог</w:t>
      </w:r>
      <w:r w:rsidR="00A330C5">
        <w:t>и</w:t>
      </w:r>
      <w:r w:rsidRPr="00A330C5">
        <w:t xml:space="preserve"> начальных классов прошли повышение квалификации по реализации ФГОС НОО.</w:t>
      </w:r>
    </w:p>
    <w:p w:rsidR="0033789C" w:rsidRDefault="0033789C" w:rsidP="00FC7AB3">
      <w:r w:rsidRPr="00FA0833">
        <w:lastRenderedPageBreak/>
        <w:t>В системе образования МАОУ «Го</w:t>
      </w:r>
      <w:r w:rsidR="00450A54">
        <w:t>лышмановская СОШ №4</w:t>
      </w:r>
      <w:r w:rsidRPr="00FA0833">
        <w:t>» созданы условия для комплексного взаимодействия образовательных организаций, обеспечивающие возможность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16BD0" w:rsidRPr="00317397" w:rsidRDefault="00616BD0" w:rsidP="00616BD0">
      <w:pPr>
        <w:pStyle w:val="a5"/>
        <w:jc w:val="both"/>
        <w:rPr>
          <w:b/>
        </w:rPr>
      </w:pPr>
      <w:r w:rsidRPr="00317397">
        <w:rPr>
          <w:b/>
        </w:rPr>
        <w:t xml:space="preserve">Психолого-педагогические условия реализации </w:t>
      </w:r>
      <w:r>
        <w:rPr>
          <w:b/>
        </w:rPr>
        <w:t xml:space="preserve">адаптированной </w:t>
      </w:r>
      <w:r w:rsidRPr="00317397">
        <w:rPr>
          <w:b/>
        </w:rPr>
        <w:t xml:space="preserve">основной образовательной программы НОО с ЗПР обеспечивают: </w:t>
      </w:r>
    </w:p>
    <w:p w:rsidR="00616BD0" w:rsidRPr="00317397" w:rsidRDefault="00616BD0" w:rsidP="00616BD0">
      <w:pPr>
        <w:pStyle w:val="a5"/>
        <w:jc w:val="both"/>
      </w:pPr>
      <w:r w:rsidRPr="00317397">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616BD0" w:rsidRPr="00317397" w:rsidRDefault="00616BD0" w:rsidP="00616BD0">
      <w:pPr>
        <w:pStyle w:val="a5"/>
        <w:jc w:val="both"/>
      </w:pPr>
      <w:r w:rsidRPr="00317397">
        <w:t xml:space="preserve">учёт специфики возрастного психо – физического развития обучающихся;  </w:t>
      </w:r>
    </w:p>
    <w:p w:rsidR="00616BD0" w:rsidRPr="00317397" w:rsidRDefault="00616BD0" w:rsidP="00616BD0">
      <w:pPr>
        <w:pStyle w:val="a5"/>
        <w:jc w:val="both"/>
      </w:pPr>
      <w:r w:rsidRPr="00317397">
        <w:t xml:space="preserve">формирование развития </w:t>
      </w:r>
      <w:proofErr w:type="spellStart"/>
      <w:r w:rsidRPr="00317397">
        <w:t>психолого</w:t>
      </w:r>
      <w:proofErr w:type="spellEnd"/>
      <w:r w:rsidRPr="00317397">
        <w:t xml:space="preserve"> – педагогической компетентности педагогических и административных работников, родителей (законных представителей) обучающихся;  </w:t>
      </w:r>
    </w:p>
    <w:p w:rsidR="00616BD0" w:rsidRPr="00317397" w:rsidRDefault="00616BD0" w:rsidP="00616BD0">
      <w:pPr>
        <w:pStyle w:val="a5"/>
        <w:jc w:val="both"/>
      </w:pPr>
      <w:r w:rsidRPr="00317397">
        <w:t xml:space="preserve">вариативность направлений </w:t>
      </w:r>
      <w:proofErr w:type="spellStart"/>
      <w:r w:rsidRPr="00317397">
        <w:t>психолого</w:t>
      </w:r>
      <w:proofErr w:type="spellEnd"/>
      <w:r w:rsidRPr="00317397">
        <w:t xml:space="preserve">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616BD0" w:rsidRPr="00317397" w:rsidRDefault="00616BD0" w:rsidP="00616BD0">
      <w:pPr>
        <w:pStyle w:val="a5"/>
        <w:jc w:val="both"/>
      </w:pPr>
      <w:r w:rsidRPr="00317397">
        <w:t xml:space="preserve">диверсификацию уровней психолого-педагогического сопровождения (индивидуальный, групповой, уровень класса, уровень учреждения);  </w:t>
      </w:r>
    </w:p>
    <w:p w:rsidR="00616BD0" w:rsidRPr="00317397" w:rsidRDefault="00616BD0" w:rsidP="00616BD0">
      <w:pPr>
        <w:pStyle w:val="a5"/>
        <w:jc w:val="both"/>
      </w:pPr>
      <w:r w:rsidRPr="00317397">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16BD0" w:rsidRPr="00317397" w:rsidRDefault="00616BD0" w:rsidP="00616BD0">
      <w:pPr>
        <w:pStyle w:val="a5"/>
        <w:jc w:val="both"/>
      </w:pPr>
      <w:r w:rsidRPr="00317397">
        <w:t>В школе организовано психолого</w:t>
      </w:r>
      <w:r>
        <w:t>-</w:t>
      </w:r>
      <w:r w:rsidRPr="00317397">
        <w:t xml:space="preserve">педагогическое сопровождение участников образовательного процесса при получении начального общего образования: индивидуальное, групповое, на уровне класса, на уровне образовательной организации.  </w:t>
      </w:r>
    </w:p>
    <w:p w:rsidR="00616BD0" w:rsidRPr="00317397" w:rsidRDefault="00616BD0" w:rsidP="00616BD0">
      <w:pPr>
        <w:pStyle w:val="a5"/>
        <w:jc w:val="both"/>
      </w:pPr>
      <w:r w:rsidRPr="00317397">
        <w:t>Основными формами психолого</w:t>
      </w:r>
      <w:r>
        <w:t>-</w:t>
      </w:r>
      <w:r w:rsidRPr="00317397">
        <w:t xml:space="preserve">педагогического сопровождения являются:  </w:t>
      </w:r>
    </w:p>
    <w:p w:rsidR="00616BD0" w:rsidRPr="00317397" w:rsidRDefault="00616BD0" w:rsidP="00616BD0">
      <w:pPr>
        <w:pStyle w:val="a5"/>
        <w:jc w:val="both"/>
      </w:pPr>
      <w:r w:rsidRPr="00317397">
        <w:t xml:space="preserve">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616BD0" w:rsidRPr="00317397" w:rsidRDefault="00616BD0" w:rsidP="00616BD0">
      <w:pPr>
        <w:pStyle w:val="a5"/>
        <w:jc w:val="both"/>
      </w:pPr>
      <w:r w:rsidRPr="00317397">
        <w:t xml:space="preserve">консультирование педагогов и родителей, которое осуществляется психологом с учётом результатов диагностики, а также администрацией образовательного учреждения;  </w:t>
      </w:r>
    </w:p>
    <w:p w:rsidR="00616BD0" w:rsidRPr="00317397" w:rsidRDefault="00616BD0" w:rsidP="00616BD0">
      <w:pPr>
        <w:pStyle w:val="a5"/>
        <w:jc w:val="both"/>
      </w:pPr>
      <w:r w:rsidRPr="00317397">
        <w:t xml:space="preserve">профилактика, экспертиза, развивающая работа, просвещение, коррекционная работа, осуществляемая в течение всего учебного времени.  </w:t>
      </w:r>
    </w:p>
    <w:p w:rsidR="00616BD0" w:rsidRPr="00317397" w:rsidRDefault="00616BD0" w:rsidP="00616BD0">
      <w:pPr>
        <w:pStyle w:val="a5"/>
        <w:jc w:val="both"/>
      </w:pPr>
      <w:r w:rsidRPr="00317397">
        <w:t>К основным направлениям психолого</w:t>
      </w:r>
      <w:r>
        <w:t>-</w:t>
      </w:r>
      <w:r w:rsidRPr="00317397">
        <w:t xml:space="preserve">педагогического сопровождения можно отнести:  </w:t>
      </w:r>
    </w:p>
    <w:p w:rsidR="00616BD0" w:rsidRPr="00317397" w:rsidRDefault="00616BD0" w:rsidP="00616BD0">
      <w:pPr>
        <w:pStyle w:val="a5"/>
        <w:jc w:val="both"/>
      </w:pPr>
      <w:r w:rsidRPr="00317397">
        <w:t xml:space="preserve">сохранение и укрепление психологического здоровья;  мониторинг возможностей и способностей обучающихся;  </w:t>
      </w:r>
    </w:p>
    <w:p w:rsidR="00616BD0" w:rsidRPr="00317397" w:rsidRDefault="00616BD0" w:rsidP="00616BD0">
      <w:pPr>
        <w:pStyle w:val="a5"/>
        <w:jc w:val="both"/>
      </w:pPr>
      <w:r w:rsidRPr="00317397">
        <w:t>психолого</w:t>
      </w:r>
      <w:r>
        <w:t>-</w:t>
      </w:r>
      <w:r w:rsidRPr="00317397">
        <w:t xml:space="preserve">педагогическую поддержку детей с ОВЗ;  </w:t>
      </w:r>
    </w:p>
    <w:p w:rsidR="00616BD0" w:rsidRPr="00317397" w:rsidRDefault="00616BD0" w:rsidP="00616BD0">
      <w:pPr>
        <w:pStyle w:val="a5"/>
        <w:jc w:val="both"/>
      </w:pPr>
      <w:r w:rsidRPr="00317397">
        <w:t>психолого</w:t>
      </w:r>
      <w:r>
        <w:t>-</w:t>
      </w:r>
      <w:r w:rsidRPr="00317397">
        <w:t xml:space="preserve">педагогическую поддержку участников олимпиадного движения </w:t>
      </w:r>
    </w:p>
    <w:p w:rsidR="00616BD0" w:rsidRPr="00317397" w:rsidRDefault="00616BD0" w:rsidP="00616BD0">
      <w:pPr>
        <w:pStyle w:val="a5"/>
        <w:jc w:val="both"/>
      </w:pPr>
      <w:r w:rsidRPr="00317397">
        <w:t xml:space="preserve">(формирование умения длительного напряженного интеллектуального труда);  </w:t>
      </w:r>
    </w:p>
    <w:p w:rsidR="00616BD0" w:rsidRPr="00317397" w:rsidRDefault="00616BD0" w:rsidP="00616BD0">
      <w:pPr>
        <w:pStyle w:val="a5"/>
        <w:jc w:val="both"/>
      </w:pPr>
      <w:r w:rsidRPr="00317397">
        <w:t xml:space="preserve">формирование у обучающихся ценности здоровья и безопасного образа жизни;  </w:t>
      </w:r>
    </w:p>
    <w:p w:rsidR="00616BD0" w:rsidRPr="00317397" w:rsidRDefault="00616BD0" w:rsidP="00616BD0">
      <w:pPr>
        <w:pStyle w:val="a5"/>
        <w:jc w:val="both"/>
      </w:pPr>
      <w:r w:rsidRPr="00317397">
        <w:t xml:space="preserve">развитие экологической культуры;  </w:t>
      </w:r>
    </w:p>
    <w:p w:rsidR="00616BD0" w:rsidRPr="00317397" w:rsidRDefault="00616BD0" w:rsidP="00616BD0">
      <w:pPr>
        <w:pStyle w:val="a5"/>
        <w:jc w:val="both"/>
      </w:pPr>
      <w:r w:rsidRPr="00317397">
        <w:t xml:space="preserve">выявление и поддержку детей с особыми образовательными потребностями;  - формирование коммуникативных навыков в разновозрастной среде и среде сверстников;  </w:t>
      </w:r>
    </w:p>
    <w:p w:rsidR="00616BD0" w:rsidRPr="00317397" w:rsidRDefault="00616BD0" w:rsidP="00616BD0">
      <w:pPr>
        <w:pStyle w:val="a5"/>
        <w:jc w:val="both"/>
      </w:pPr>
      <w:r w:rsidRPr="00317397">
        <w:t xml:space="preserve">выявление и поддержку одарённых детей. </w:t>
      </w:r>
    </w:p>
    <w:p w:rsidR="00616BD0" w:rsidRPr="00FA0833" w:rsidRDefault="00616BD0" w:rsidP="00616BD0">
      <w:pPr>
        <w:ind w:firstLine="567"/>
        <w:rPr>
          <w:color w:val="000000"/>
          <w:spacing w:val="1"/>
        </w:rPr>
      </w:pPr>
    </w:p>
    <w:p w:rsidR="00616BD0" w:rsidRPr="00FA0833" w:rsidRDefault="00616BD0" w:rsidP="00FC7AB3"/>
    <w:p w:rsidR="0033789C" w:rsidRPr="00FA0833" w:rsidRDefault="0033789C" w:rsidP="00FC7AB3"/>
    <w:p w:rsidR="0033789C" w:rsidRPr="00857E77" w:rsidRDefault="0033789C" w:rsidP="00FC7AB3">
      <w:pPr>
        <w:rPr>
          <w:b/>
        </w:rPr>
      </w:pPr>
      <w:r w:rsidRPr="00857E77">
        <w:rPr>
          <w:b/>
        </w:rPr>
        <w:t>Финансовые условия</w:t>
      </w:r>
    </w:p>
    <w:p w:rsidR="0033789C" w:rsidRPr="00FA0833" w:rsidRDefault="0033789C" w:rsidP="00FC7AB3">
      <w:r w:rsidRPr="00FA0833">
        <w:lastRenderedPageBreak/>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33789C" w:rsidRPr="00FA0833" w:rsidRDefault="0033789C" w:rsidP="00FC7AB3">
      <w:r w:rsidRPr="00FA0833">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33789C" w:rsidRPr="00FA0833" w:rsidRDefault="0033789C" w:rsidP="00FC7AB3">
      <w:r w:rsidRPr="00FA0833">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w:t>
      </w:r>
      <w:r w:rsidR="00A66AC6">
        <w:t xml:space="preserve"> </w:t>
      </w:r>
      <w:r w:rsidRPr="00FA0833">
        <w:t>одного обучающегося, если иное не установлено настоящей статьей.</w:t>
      </w:r>
    </w:p>
    <w:p w:rsidR="0033789C" w:rsidRPr="00FA0833" w:rsidRDefault="0033789C" w:rsidP="00FC7AB3">
      <w:r w:rsidRPr="00FA0833">
        <w:t>Финансирование программы коррекционной работы осуществля</w:t>
      </w:r>
      <w:r w:rsidR="000B48A7" w:rsidRPr="00FA0833">
        <w:t>е</w:t>
      </w:r>
      <w:r w:rsidRPr="00FA0833">
        <w:t>тся в объеме, предусмотренным законодательством.</w:t>
      </w:r>
    </w:p>
    <w:p w:rsidR="0033789C" w:rsidRPr="00FA0833" w:rsidRDefault="0033789C" w:rsidP="00FC7AB3">
      <w:r w:rsidRPr="00FA0833">
        <w:t>Финансовое обеспечение соответств</w:t>
      </w:r>
      <w:r w:rsidR="0015229D" w:rsidRPr="00FA0833">
        <w:t>ует</w:t>
      </w:r>
      <w:r w:rsidRPr="00FA0833">
        <w:t xml:space="preserve"> специфике кадровых и материально-технических условий, определенных для АООП НОО обучающихся с ЗПР.</w:t>
      </w:r>
    </w:p>
    <w:p w:rsidR="0033789C" w:rsidRPr="00FA0833" w:rsidRDefault="0033789C" w:rsidP="00FC7AB3">
      <w:r w:rsidRPr="00FA0833">
        <w:t>Определение нормативных затрат на оказание государственной услуги</w:t>
      </w:r>
    </w:p>
    <w:p w:rsidR="0033789C" w:rsidRPr="00FA0833" w:rsidRDefault="0033789C" w:rsidP="00FC7AB3">
      <w:r w:rsidRPr="00FA0833">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33789C" w:rsidRPr="00FA0833" w:rsidRDefault="0033789C" w:rsidP="00FC7AB3">
      <w:r w:rsidRPr="00FA0833">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33789C" w:rsidRPr="00FA0833" w:rsidRDefault="0033789C" w:rsidP="00FC7AB3">
      <w:r w:rsidRPr="00FA0833">
        <w:t>при необходимости предусматривается участие в образовательно</w:t>
      </w:r>
      <w:r w:rsidR="00A66AC6">
        <w:t xml:space="preserve">й </w:t>
      </w:r>
      <w:r w:rsidRPr="00FA0833">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33789C" w:rsidRPr="00FA0833" w:rsidRDefault="0033789C" w:rsidP="00FC7AB3">
      <w:r w:rsidRPr="00FA0833">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33789C" w:rsidRPr="00FA0833" w:rsidRDefault="0033789C" w:rsidP="00FC7AB3">
      <w:r w:rsidRPr="00FA0833">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33789C" w:rsidRPr="00FA0833" w:rsidRDefault="0033789C" w:rsidP="00FC7AB3">
      <w:r w:rsidRPr="00FA0833">
        <w:t xml:space="preserve"> Часть 2 статьи 99 Федерального закона Российской Федерации № 273-ФЗ «Об образовании в Р</w:t>
      </w:r>
      <w:r w:rsidR="00B86D32">
        <w:t>оссийской Федерации» (в действующей редакции</w:t>
      </w:r>
      <w:r w:rsidRPr="00FA0833">
        <w:t>).</w:t>
      </w:r>
    </w:p>
    <w:p w:rsidR="0033789C" w:rsidRPr="00FA0833" w:rsidRDefault="0033789C" w:rsidP="00FC7AB3">
      <w:r w:rsidRPr="00FA0833">
        <w:lastRenderedPageBreak/>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33789C" w:rsidRPr="00FA0833" w:rsidRDefault="0033789C" w:rsidP="00FC7AB3">
      <w:r w:rsidRPr="00FA0833">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15229D" w:rsidRPr="00FA0833" w:rsidRDefault="0015229D" w:rsidP="00FC7AB3">
      <w:r w:rsidRPr="00FA0833">
        <w:t xml:space="preserve">Нормативные затраты на оказание </w:t>
      </w:r>
      <w:proofErr w:type="spellStart"/>
      <w:r w:rsidRPr="00FA0833">
        <w:rPr>
          <w:lang w:val="en-US"/>
        </w:rPr>
        <w:t>i</w:t>
      </w:r>
      <w:proofErr w:type="spellEnd"/>
      <w:r w:rsidRPr="00FA0833">
        <w:t xml:space="preserve">-той государственной </w:t>
      </w:r>
      <w:proofErr w:type="spellStart"/>
      <w:r w:rsidRPr="00FA0833">
        <w:t>услугина</w:t>
      </w:r>
      <w:proofErr w:type="spellEnd"/>
      <w:r w:rsidRPr="00FA0833">
        <w:t xml:space="preserve"> соответствующий финансовый год определяются по формуле:</w:t>
      </w:r>
    </w:p>
    <w:p w:rsidR="0015229D" w:rsidRPr="00FA0833" w:rsidRDefault="0015229D" w:rsidP="00FC7AB3">
      <w:r w:rsidRPr="00FA0833">
        <w:t xml:space="preserve">      З </w:t>
      </w:r>
      <w:proofErr w:type="spellStart"/>
      <w:r w:rsidRPr="00FA0833">
        <w:rPr>
          <w:vertAlign w:val="superscript"/>
          <w:lang w:val="en-US"/>
        </w:rPr>
        <w:t>i</w:t>
      </w:r>
      <w:r w:rsidRPr="00FA0833">
        <w:rPr>
          <w:vertAlign w:val="subscript"/>
        </w:rPr>
        <w:t>гу</w:t>
      </w:r>
      <w:proofErr w:type="spellEnd"/>
      <w:r w:rsidRPr="00FA0833">
        <w:rPr>
          <w:bCs/>
          <w:spacing w:val="-4"/>
        </w:rPr>
        <w:t xml:space="preserve"> = НЗ</w:t>
      </w:r>
      <w:proofErr w:type="spellStart"/>
      <w:r w:rsidRPr="00FA0833">
        <w:rPr>
          <w:vertAlign w:val="superscript"/>
          <w:lang w:val="en-US"/>
        </w:rPr>
        <w:t>i</w:t>
      </w:r>
      <w:r w:rsidRPr="00FA0833">
        <w:rPr>
          <w:vertAlign w:val="subscript"/>
        </w:rPr>
        <w:t>очр</w:t>
      </w:r>
      <w:proofErr w:type="spellEnd"/>
      <w:r w:rsidRPr="00FA0833">
        <w:rPr>
          <w:vertAlign w:val="subscript"/>
        </w:rPr>
        <w:t xml:space="preserve"> *</w:t>
      </w:r>
      <w:proofErr w:type="spellStart"/>
      <w:r w:rsidRPr="00FA0833">
        <w:rPr>
          <w:vertAlign w:val="subscript"/>
          <w:lang w:val="en-US"/>
        </w:rPr>
        <w:t>ki</w:t>
      </w:r>
      <w:proofErr w:type="spellEnd"/>
      <w:r w:rsidRPr="00FA0833">
        <w:rPr>
          <w:iCs/>
        </w:rPr>
        <w:t xml:space="preserve">, </w:t>
      </w:r>
      <w:r w:rsidRPr="00FA0833">
        <w:t>где</w:t>
      </w:r>
    </w:p>
    <w:p w:rsidR="0015229D" w:rsidRPr="00FA0833" w:rsidRDefault="0015229D" w:rsidP="00FC7AB3">
      <w:r w:rsidRPr="00FA0833">
        <w:t xml:space="preserve">З </w:t>
      </w:r>
      <w:proofErr w:type="spellStart"/>
      <w:r w:rsidRPr="00FA0833">
        <w:rPr>
          <w:i/>
          <w:vertAlign w:val="superscript"/>
          <w:lang w:val="en-US"/>
        </w:rPr>
        <w:t>i</w:t>
      </w:r>
      <w:r w:rsidRPr="00FA0833">
        <w:rPr>
          <w:i/>
          <w:vertAlign w:val="subscript"/>
        </w:rPr>
        <w:t>гу</w:t>
      </w:r>
      <w:proofErr w:type="spellEnd"/>
      <w:r w:rsidRPr="00FA0833">
        <w:rPr>
          <w:b/>
          <w:bCs/>
          <w:spacing w:val="-4"/>
        </w:rPr>
        <w:t xml:space="preserve"> - </w:t>
      </w:r>
      <w:r w:rsidRPr="00FA0833">
        <w:rPr>
          <w:bCs/>
          <w:spacing w:val="-4"/>
        </w:rPr>
        <w:t>н</w:t>
      </w:r>
      <w:r w:rsidRPr="00FA0833">
        <w:rPr>
          <w:spacing w:val="-2"/>
        </w:rPr>
        <w:t xml:space="preserve">ормативные затраты на оказание </w:t>
      </w:r>
      <w:proofErr w:type="spellStart"/>
      <w:r w:rsidRPr="00FA0833">
        <w:rPr>
          <w:spacing w:val="-2"/>
          <w:lang w:val="en-US"/>
        </w:rPr>
        <w:t>i</w:t>
      </w:r>
      <w:proofErr w:type="spellEnd"/>
      <w:r w:rsidRPr="00FA0833">
        <w:rPr>
          <w:spacing w:val="-2"/>
        </w:rPr>
        <w:t xml:space="preserve">-той государственной </w:t>
      </w:r>
      <w:proofErr w:type="spellStart"/>
      <w:r w:rsidRPr="00FA0833">
        <w:rPr>
          <w:spacing w:val="-2"/>
        </w:rPr>
        <w:t>услугина</w:t>
      </w:r>
      <w:proofErr w:type="spellEnd"/>
      <w:r w:rsidRPr="00FA0833">
        <w:rPr>
          <w:spacing w:val="-2"/>
        </w:rPr>
        <w:t xml:space="preserve"> </w:t>
      </w:r>
      <w:r w:rsidRPr="00FA0833">
        <w:t>соответствующий финансовый год;</w:t>
      </w:r>
    </w:p>
    <w:p w:rsidR="0015229D" w:rsidRPr="00FA0833" w:rsidRDefault="0015229D" w:rsidP="00FC7AB3">
      <w:r w:rsidRPr="00FA0833">
        <w:rPr>
          <w:bCs/>
          <w:spacing w:val="-4"/>
        </w:rPr>
        <w:t>НЗ</w:t>
      </w:r>
      <w:proofErr w:type="spellStart"/>
      <w:r w:rsidRPr="00FA0833">
        <w:rPr>
          <w:vertAlign w:val="superscript"/>
          <w:lang w:val="en-US"/>
        </w:rPr>
        <w:t>i</w:t>
      </w:r>
      <w:r w:rsidRPr="00FA0833">
        <w:rPr>
          <w:vertAlign w:val="subscript"/>
        </w:rPr>
        <w:t>очр</w:t>
      </w:r>
      <w:r w:rsidRPr="00FA0833">
        <w:rPr>
          <w:vertAlign w:val="superscript"/>
        </w:rPr>
        <w:t>_</w:t>
      </w:r>
      <w:r w:rsidRPr="00FA0833">
        <w:rPr>
          <w:spacing w:val="-2"/>
        </w:rPr>
        <w:t>нормативные</w:t>
      </w:r>
      <w:proofErr w:type="spellEnd"/>
      <w:r w:rsidRPr="00FA0833">
        <w:rPr>
          <w:spacing w:val="-2"/>
        </w:rPr>
        <w:t xml:space="preserve"> затраты на оказание единицы </w:t>
      </w:r>
      <w:proofErr w:type="spellStart"/>
      <w:r w:rsidRPr="00FA0833">
        <w:rPr>
          <w:spacing w:val="-2"/>
          <w:lang w:val="en-US"/>
        </w:rPr>
        <w:t>i</w:t>
      </w:r>
      <w:proofErr w:type="spellEnd"/>
      <w:r w:rsidRPr="00FA0833">
        <w:rPr>
          <w:spacing w:val="-2"/>
        </w:rPr>
        <w:t>-той государственной услуги образовательной организации на соответствующий финансовый год;</w:t>
      </w:r>
    </w:p>
    <w:p w:rsidR="0015229D" w:rsidRPr="00FA0833" w:rsidRDefault="0015229D" w:rsidP="00FC7AB3">
      <w:r w:rsidRPr="00FA0833">
        <w:rPr>
          <w:i/>
          <w:iCs/>
          <w:lang w:val="en-US"/>
        </w:rPr>
        <w:t>K</w:t>
      </w:r>
      <w:r w:rsidRPr="00FA0833">
        <w:rPr>
          <w:i/>
          <w:iCs/>
          <w:vertAlign w:val="subscript"/>
          <w:lang w:val="en-US"/>
        </w:rPr>
        <w:t>i</w:t>
      </w:r>
      <w:r w:rsidRPr="00FA0833">
        <w:t xml:space="preserve">- объем </w:t>
      </w:r>
      <w:proofErr w:type="spellStart"/>
      <w:r w:rsidRPr="00FA0833">
        <w:rPr>
          <w:lang w:val="en-US"/>
        </w:rPr>
        <w:t>i</w:t>
      </w:r>
      <w:proofErr w:type="spellEnd"/>
      <w:r w:rsidRPr="00FA0833">
        <w:t>-той государственной услуги в соответствии с государственным (муниципальным) заданием.</w:t>
      </w:r>
    </w:p>
    <w:p w:rsidR="0015229D" w:rsidRPr="00FA0833" w:rsidRDefault="0015229D" w:rsidP="00FC7AB3">
      <w:pPr>
        <w:rPr>
          <w:spacing w:val="-4"/>
        </w:rPr>
      </w:pPr>
      <w:r w:rsidRPr="00FA0833">
        <w:t xml:space="preserve">Нормативные затраты на оказание единицы </w:t>
      </w:r>
      <w:proofErr w:type="spellStart"/>
      <w:r w:rsidRPr="00FA0833">
        <w:rPr>
          <w:lang w:val="en-US"/>
        </w:rPr>
        <w:t>i</w:t>
      </w:r>
      <w:proofErr w:type="spellEnd"/>
      <w:r w:rsidRPr="00FA0833">
        <w:t xml:space="preserve">-той государственной услуги образовательной </w:t>
      </w:r>
      <w:r w:rsidRPr="00FA0833">
        <w:rPr>
          <w:spacing w:val="-4"/>
        </w:rPr>
        <w:t>организации на соответствующий финансовый год определяются по формуле:</w:t>
      </w:r>
    </w:p>
    <w:p w:rsidR="0015229D" w:rsidRPr="00FA0833" w:rsidRDefault="0015229D" w:rsidP="00FC7AB3">
      <w:r w:rsidRPr="00FA0833">
        <w:rPr>
          <w:b/>
          <w:bCs/>
          <w:spacing w:val="-4"/>
        </w:rPr>
        <w:tab/>
        <w:t>НЗ</w:t>
      </w:r>
      <w:proofErr w:type="spellStart"/>
      <w:r w:rsidRPr="00FA0833">
        <w:rPr>
          <w:vertAlign w:val="superscript"/>
          <w:lang w:val="en-US"/>
        </w:rPr>
        <w:t>i</w:t>
      </w:r>
      <w:r w:rsidRPr="00FA0833">
        <w:rPr>
          <w:vertAlign w:val="subscript"/>
        </w:rPr>
        <w:t>очр</w:t>
      </w:r>
      <w:proofErr w:type="spellEnd"/>
      <w:r w:rsidRPr="00FA0833">
        <w:rPr>
          <w:vertAlign w:val="subscript"/>
        </w:rPr>
        <w:t>=</w:t>
      </w:r>
      <w:r w:rsidRPr="00FA0833">
        <w:rPr>
          <w:b/>
          <w:bCs/>
          <w:spacing w:val="-4"/>
        </w:rPr>
        <w:t xml:space="preserve"> НЗ</w:t>
      </w:r>
      <w:r w:rsidRPr="00FA0833">
        <w:rPr>
          <w:vertAlign w:val="subscript"/>
        </w:rPr>
        <w:t xml:space="preserve"> </w:t>
      </w:r>
      <w:proofErr w:type="spellStart"/>
      <w:r w:rsidRPr="00FA0833">
        <w:rPr>
          <w:vertAlign w:val="subscript"/>
        </w:rPr>
        <w:t>гу</w:t>
      </w:r>
      <w:proofErr w:type="spellEnd"/>
      <w:r w:rsidRPr="00FA0833">
        <w:rPr>
          <w:vertAlign w:val="subscript"/>
        </w:rPr>
        <w:t>+</w:t>
      </w:r>
      <w:r w:rsidRPr="00FA0833">
        <w:rPr>
          <w:b/>
          <w:bCs/>
          <w:spacing w:val="-4"/>
        </w:rPr>
        <w:t xml:space="preserve"> </w:t>
      </w:r>
      <w:proofErr w:type="spellStart"/>
      <w:r w:rsidRPr="00FA0833">
        <w:rPr>
          <w:b/>
          <w:bCs/>
          <w:spacing w:val="-4"/>
        </w:rPr>
        <w:t>НЗ</w:t>
      </w:r>
      <w:r w:rsidRPr="00FA0833">
        <w:rPr>
          <w:vertAlign w:val="subscript"/>
        </w:rPr>
        <w:t>он</w:t>
      </w:r>
      <w:proofErr w:type="spellEnd"/>
      <w:r w:rsidRPr="00FA0833">
        <w:rPr>
          <w:vertAlign w:val="subscript"/>
        </w:rPr>
        <w:t xml:space="preserve">    </w:t>
      </w:r>
      <w:r w:rsidRPr="00FA0833">
        <w:rPr>
          <w:iCs/>
        </w:rPr>
        <w:t xml:space="preserve">, </w:t>
      </w:r>
      <w:r w:rsidRPr="00FA0833">
        <w:t>где</w:t>
      </w:r>
    </w:p>
    <w:p w:rsidR="0015229D" w:rsidRPr="00FA0833" w:rsidRDefault="0015229D" w:rsidP="00FC7AB3">
      <w:pPr>
        <w:rPr>
          <w:b/>
          <w:bCs/>
        </w:rPr>
      </w:pPr>
      <w:r w:rsidRPr="00FA0833">
        <w:rPr>
          <w:bCs/>
        </w:rPr>
        <w:t>НЗ</w:t>
      </w:r>
      <w:proofErr w:type="spellStart"/>
      <w:r w:rsidRPr="00FA0833">
        <w:rPr>
          <w:i/>
          <w:vertAlign w:val="superscript"/>
          <w:lang w:val="en-US"/>
        </w:rPr>
        <w:t>i</w:t>
      </w:r>
      <w:r w:rsidRPr="00FA0833">
        <w:rPr>
          <w:i/>
          <w:vertAlign w:val="subscript"/>
        </w:rPr>
        <w:t>очр</w:t>
      </w:r>
      <w:proofErr w:type="spellEnd"/>
      <w:r w:rsidRPr="00FA0833">
        <w:rPr>
          <w:i/>
          <w:vertAlign w:val="subscript"/>
        </w:rPr>
        <w:t xml:space="preserve"> -</w:t>
      </w:r>
      <w:r w:rsidRPr="00FA0833">
        <w:rPr>
          <w:spacing w:val="-2"/>
        </w:rPr>
        <w:t xml:space="preserve"> нормативные затраты на оказание единицы </w:t>
      </w:r>
      <w:proofErr w:type="spellStart"/>
      <w:r w:rsidRPr="00FA0833">
        <w:rPr>
          <w:spacing w:val="-2"/>
          <w:lang w:val="en-US"/>
        </w:rPr>
        <w:t>i</w:t>
      </w:r>
      <w:proofErr w:type="spellEnd"/>
      <w:r w:rsidRPr="00FA0833">
        <w:rPr>
          <w:spacing w:val="-2"/>
        </w:rPr>
        <w:t xml:space="preserve">-той государственной услуги образовательной </w:t>
      </w:r>
      <w:r w:rsidRPr="00FA0833">
        <w:t>организации на соответствующий финансовый год;</w:t>
      </w:r>
    </w:p>
    <w:p w:rsidR="0015229D" w:rsidRPr="00FA0833" w:rsidRDefault="0015229D" w:rsidP="00FC7AB3">
      <w:proofErr w:type="spellStart"/>
      <w:r w:rsidRPr="00FA0833">
        <w:rPr>
          <w:bCs/>
          <w:spacing w:val="-4"/>
        </w:rPr>
        <w:t>НЗ</w:t>
      </w:r>
      <w:r w:rsidRPr="00FA0833">
        <w:rPr>
          <w:vertAlign w:val="subscript"/>
        </w:rPr>
        <w:t>гу</w:t>
      </w:r>
      <w:proofErr w:type="spellEnd"/>
      <w:r w:rsidRPr="00FA0833">
        <w:rPr>
          <w:spacing w:val="-3"/>
        </w:rPr>
        <w:t xml:space="preserve"> - нормативные затраты, непосредственно связанные с оказанием </w:t>
      </w:r>
      <w:r w:rsidRPr="00FA0833">
        <w:t>государственной услуги;</w:t>
      </w:r>
    </w:p>
    <w:p w:rsidR="0015229D" w:rsidRPr="00FA0833" w:rsidRDefault="0015229D" w:rsidP="00FC7AB3">
      <w:r w:rsidRPr="00FA0833">
        <w:t xml:space="preserve">НЗ </w:t>
      </w:r>
      <w:r w:rsidRPr="00FA0833">
        <w:rPr>
          <w:vertAlign w:val="subscript"/>
        </w:rPr>
        <w:t>он</w:t>
      </w:r>
      <w:r w:rsidRPr="00FA0833">
        <w:t xml:space="preserve"> - нормативные затраты на общехозяйственные нужды.</w:t>
      </w:r>
    </w:p>
    <w:p w:rsidR="0015229D" w:rsidRPr="00FA0833" w:rsidRDefault="0015229D" w:rsidP="00FC7AB3">
      <w:r w:rsidRPr="00FA0833">
        <w:rPr>
          <w:spacing w:val="-4"/>
        </w:rPr>
        <w:t>Нормативные затраты, непосредственно связанные с оказанием</w:t>
      </w:r>
      <w:r w:rsidRPr="00FA0833">
        <w:rPr>
          <w:spacing w:val="-4"/>
        </w:rPr>
        <w:br/>
      </w:r>
      <w:r w:rsidRPr="00FA0833">
        <w:t>государственной услуги на соответствующий финансовый год, определяются по формуле:</w:t>
      </w:r>
    </w:p>
    <w:p w:rsidR="0015229D" w:rsidRPr="00FA0833" w:rsidRDefault="0015229D" w:rsidP="00FC7AB3">
      <w:proofErr w:type="spellStart"/>
      <w:r w:rsidRPr="00FA0833">
        <w:rPr>
          <w:b/>
          <w:bCs/>
          <w:spacing w:val="-4"/>
        </w:rPr>
        <w:t>НЗ</w:t>
      </w:r>
      <w:r w:rsidRPr="00FA0833">
        <w:rPr>
          <w:b/>
          <w:vertAlign w:val="subscript"/>
        </w:rPr>
        <w:t>гу</w:t>
      </w:r>
      <w:proofErr w:type="spellEnd"/>
      <w:r w:rsidRPr="00FA0833">
        <w:t xml:space="preserve">= </w:t>
      </w:r>
      <w:r w:rsidRPr="00FA0833">
        <w:rPr>
          <w:b/>
        </w:rPr>
        <w:t>НЗ</w:t>
      </w:r>
      <w:r w:rsidRPr="00FA0833">
        <w:rPr>
          <w:b/>
          <w:vertAlign w:val="subscript"/>
          <w:lang w:val="en-US"/>
        </w:rPr>
        <w:t>o</w:t>
      </w:r>
      <w:proofErr w:type="spellStart"/>
      <w:r w:rsidRPr="00FA0833">
        <w:rPr>
          <w:b/>
          <w:vertAlign w:val="subscript"/>
        </w:rPr>
        <w:t>тгу</w:t>
      </w:r>
      <w:proofErr w:type="spellEnd"/>
      <w:r w:rsidRPr="00FA0833">
        <w:rPr>
          <w:b/>
          <w:vertAlign w:val="subscript"/>
        </w:rPr>
        <w:t xml:space="preserve"> +</w:t>
      </w:r>
      <w:r w:rsidRPr="00FA0833">
        <w:rPr>
          <w:b/>
        </w:rPr>
        <w:t xml:space="preserve"> НЗ </w:t>
      </w:r>
      <w:r w:rsidRPr="00FA0833">
        <w:rPr>
          <w:b/>
          <w:vertAlign w:val="superscript"/>
          <w:lang w:val="en-US"/>
        </w:rPr>
        <w:t>j</w:t>
      </w:r>
      <w:r w:rsidRPr="00FA0833">
        <w:rPr>
          <w:b/>
          <w:vertAlign w:val="subscript"/>
        </w:rPr>
        <w:t>м</w:t>
      </w:r>
      <w:r w:rsidRPr="00FA0833">
        <w:rPr>
          <w:b/>
          <w:vertAlign w:val="subscript"/>
          <w:lang w:val="en-US"/>
        </w:rPr>
        <w:t>p</w:t>
      </w:r>
      <w:r w:rsidRPr="00FA0833">
        <w:rPr>
          <w:b/>
          <w:vertAlign w:val="subscript"/>
        </w:rPr>
        <w:t xml:space="preserve"> +  </w:t>
      </w:r>
      <w:r w:rsidRPr="00FA0833">
        <w:rPr>
          <w:b/>
        </w:rPr>
        <w:t xml:space="preserve">НЗ </w:t>
      </w:r>
      <w:r w:rsidRPr="00FA0833">
        <w:rPr>
          <w:b/>
          <w:vertAlign w:val="superscript"/>
          <w:lang w:val="en-US"/>
        </w:rPr>
        <w:t>j</w:t>
      </w:r>
      <w:proofErr w:type="spellStart"/>
      <w:r w:rsidRPr="00FA0833">
        <w:rPr>
          <w:b/>
          <w:vertAlign w:val="subscript"/>
        </w:rPr>
        <w:t>пп</w:t>
      </w:r>
      <w:proofErr w:type="spellEnd"/>
      <w:r w:rsidRPr="00FA0833">
        <w:rPr>
          <w:b/>
          <w:vertAlign w:val="subscript"/>
        </w:rPr>
        <w:t xml:space="preserve">     </w:t>
      </w:r>
      <w:r w:rsidRPr="00FA0833">
        <w:t xml:space="preserve">, где                            </w:t>
      </w:r>
    </w:p>
    <w:p w:rsidR="0015229D" w:rsidRPr="00FA0833" w:rsidRDefault="0015229D" w:rsidP="00FC7AB3">
      <w:proofErr w:type="spellStart"/>
      <w:r w:rsidRPr="00FA0833">
        <w:t>НЗ</w:t>
      </w:r>
      <w:r w:rsidRPr="00FA0833">
        <w:rPr>
          <w:vertAlign w:val="subscript"/>
        </w:rPr>
        <w:t>гу</w:t>
      </w:r>
      <w:proofErr w:type="spellEnd"/>
      <w:r w:rsidRPr="00FA0833">
        <w:rPr>
          <w:vertAlign w:val="subscript"/>
        </w:rPr>
        <w:t xml:space="preserve"> </w:t>
      </w:r>
      <w:r w:rsidRPr="00FA0833">
        <w:t>- нормативные затраты, непосредственно связанные с оказанием</w:t>
      </w:r>
      <w:r w:rsidRPr="00FA0833">
        <w:br/>
      </w:r>
      <w:r w:rsidRPr="00FA0833">
        <w:rPr>
          <w:spacing w:val="-1"/>
        </w:rPr>
        <w:t>государственной услуги на соответствующий финансовый год;</w:t>
      </w:r>
    </w:p>
    <w:p w:rsidR="0015229D" w:rsidRPr="00FA0833" w:rsidRDefault="0015229D" w:rsidP="00FC7AB3">
      <w:r w:rsidRPr="00FA0833">
        <w:rPr>
          <w:iCs/>
          <w:spacing w:val="-3"/>
        </w:rPr>
        <w:t>НЗ</w:t>
      </w:r>
      <w:r w:rsidRPr="00FA0833">
        <w:rPr>
          <w:iCs/>
          <w:spacing w:val="-3"/>
          <w:vertAlign w:val="subscript"/>
          <w:lang w:val="en-US"/>
        </w:rPr>
        <w:t>om</w:t>
      </w:r>
      <w:r w:rsidRPr="00FA0833">
        <w:rPr>
          <w:iCs/>
          <w:spacing w:val="-3"/>
          <w:vertAlign w:val="subscript"/>
        </w:rPr>
        <w:t>г</w:t>
      </w:r>
      <w:r w:rsidRPr="00FA0833">
        <w:rPr>
          <w:iCs/>
          <w:spacing w:val="-3"/>
          <w:vertAlign w:val="subscript"/>
          <w:lang w:val="en-US"/>
        </w:rPr>
        <w:t>y</w:t>
      </w:r>
      <w:r w:rsidRPr="00FA0833">
        <w:rPr>
          <w:spacing w:val="-3"/>
        </w:rPr>
        <w:t>- нормативные затраты  на оплату труда и начисления на</w:t>
      </w:r>
      <w:r w:rsidR="00A66AC6">
        <w:rPr>
          <w:spacing w:val="-3"/>
        </w:rPr>
        <w:t xml:space="preserve"> </w:t>
      </w:r>
      <w:r w:rsidRPr="00FA0833">
        <w:t>выплаты по оплате труда персонала, принимающего непосредственное участие в оказании государственной услуги;</w:t>
      </w:r>
    </w:p>
    <w:p w:rsidR="0015229D" w:rsidRPr="00FA0833" w:rsidRDefault="0015229D" w:rsidP="00FC7AB3">
      <w:r w:rsidRPr="00FA0833">
        <w:rPr>
          <w:spacing w:val="-4"/>
        </w:rPr>
        <w:t xml:space="preserve">НЗ </w:t>
      </w:r>
      <w:r w:rsidRPr="00FA0833">
        <w:rPr>
          <w:spacing w:val="-4"/>
          <w:vertAlign w:val="superscript"/>
          <w:lang w:val="en-US"/>
        </w:rPr>
        <w:t>j</w:t>
      </w:r>
      <w:r w:rsidRPr="00FA0833">
        <w:rPr>
          <w:spacing w:val="-4"/>
          <w:vertAlign w:val="subscript"/>
        </w:rPr>
        <w:t>м</w:t>
      </w:r>
      <w:r w:rsidRPr="00FA0833">
        <w:rPr>
          <w:spacing w:val="-4"/>
          <w:vertAlign w:val="subscript"/>
          <w:lang w:val="en-US"/>
        </w:rPr>
        <w:t>p</w:t>
      </w:r>
      <w:r w:rsidRPr="00FA0833">
        <w:rPr>
          <w:spacing w:val="-4"/>
        </w:rPr>
        <w:t xml:space="preserve"> - </w:t>
      </w:r>
      <w:r w:rsidRPr="00FA0833">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w:t>
      </w:r>
      <w:r w:rsidRPr="00FA0833">
        <w:rPr>
          <w:spacing w:val="-2"/>
        </w:rPr>
        <w:t xml:space="preserve">специальное оборудование, специальные технические средства, </w:t>
      </w:r>
      <w:proofErr w:type="spellStart"/>
      <w:r w:rsidRPr="00FA0833">
        <w:rPr>
          <w:spacing w:val="-2"/>
        </w:rPr>
        <w:t>ассистивные</w:t>
      </w:r>
      <w:proofErr w:type="spellEnd"/>
      <w:r w:rsidRPr="00FA0833">
        <w:rPr>
          <w:spacing w:val="-2"/>
        </w:rPr>
        <w:t xml:space="preserve"> устройства, специальные компьютерные программы и другие </w:t>
      </w:r>
      <w:r w:rsidRPr="00FA0833">
        <w:t>средства обучения и воспитания по АООП типа j (в соответствии с материально-техническими условиями с учетом специфики обучающихся);</w:t>
      </w:r>
    </w:p>
    <w:p w:rsidR="0015229D" w:rsidRPr="00FA0833" w:rsidRDefault="0015229D" w:rsidP="00FC7AB3">
      <w:r w:rsidRPr="00FA0833">
        <w:rPr>
          <w:spacing w:val="-4"/>
        </w:rPr>
        <w:t xml:space="preserve">НЗ </w:t>
      </w:r>
      <w:r w:rsidRPr="00FA0833">
        <w:rPr>
          <w:spacing w:val="-4"/>
          <w:vertAlign w:val="superscript"/>
          <w:lang w:val="en-US"/>
        </w:rPr>
        <w:t>j</w:t>
      </w:r>
      <w:proofErr w:type="spellStart"/>
      <w:r w:rsidRPr="00FA0833">
        <w:rPr>
          <w:spacing w:val="-4"/>
          <w:vertAlign w:val="subscript"/>
        </w:rPr>
        <w:t>пп</w:t>
      </w:r>
      <w:proofErr w:type="spellEnd"/>
      <w:r w:rsidRPr="00FA0833">
        <w:rPr>
          <w:spacing w:val="-4"/>
        </w:rPr>
        <w:t xml:space="preserve"> - </w:t>
      </w:r>
      <w:r w:rsidRPr="00FA0833">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15229D" w:rsidRPr="00FA0833" w:rsidRDefault="0015229D" w:rsidP="00FC7AB3">
      <w:r w:rsidRPr="00FA0833">
        <w:rPr>
          <w:spacing w:val="-4"/>
        </w:rPr>
        <w:t xml:space="preserve">При расчете нормативных затрат на оплату труда и начисления на </w:t>
      </w:r>
      <w:r w:rsidRPr="00FA0833">
        <w:t xml:space="preserve">выплаты по оплате труда учитываются затраты на оплату труда только тех </w:t>
      </w:r>
      <w:r w:rsidRPr="00FA0833">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5229D" w:rsidRPr="00FA0833" w:rsidRDefault="0015229D" w:rsidP="00FC7AB3">
      <w:r w:rsidRPr="00FA0833">
        <w:t xml:space="preserve">Нормативные затраты на оплату труда и начисления на выплаты по </w:t>
      </w:r>
      <w:r w:rsidRPr="00FA0833">
        <w:rPr>
          <w:spacing w:val="-2"/>
        </w:rPr>
        <w:t xml:space="preserve">оплате труда рассчитываются как произведение средней стоимости единицы </w:t>
      </w:r>
      <w:r w:rsidRPr="00FA0833">
        <w:t xml:space="preserve">времени персонала на количество единиц времени, необходимых для </w:t>
      </w:r>
      <w:r w:rsidRPr="00FA0833">
        <w:rPr>
          <w:spacing w:val="-3"/>
        </w:rPr>
        <w:t xml:space="preserve">оказания единицы государственной услуги, с учетом стимулирующих выплат </w:t>
      </w:r>
      <w:r w:rsidRPr="00FA0833">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A0833">
        <w:rPr>
          <w:spacing w:val="-1"/>
        </w:rPr>
        <w:t xml:space="preserve">работу в районах Крайнего Севера и приравненных к ним местностях, </w:t>
      </w:r>
      <w:r w:rsidRPr="00FA0833">
        <w:t>установленных законодательством.</w:t>
      </w:r>
    </w:p>
    <w:p w:rsidR="0015229D" w:rsidRPr="00FA0833" w:rsidRDefault="0015229D" w:rsidP="00FC7AB3">
      <w:r w:rsidRPr="00FA0833">
        <w:lastRenderedPageBreak/>
        <w:t>Нормативные затраты на расходные материалы в соответствии со</w:t>
      </w:r>
      <w:r w:rsidRPr="00FA0833">
        <w:br/>
        <w:t>стандартами качества оказания услуги рассчитываются как произведение</w:t>
      </w:r>
      <w:r w:rsidRPr="00FA0833">
        <w:br/>
        <w:t>стоимости учебных материалов на их количество, необходимое для оказания</w:t>
      </w:r>
      <w:r w:rsidRPr="00FA0833">
        <w:br/>
        <w:t>единицы государственной услуги (выполнения работ) и определяется по видам организаций</w:t>
      </w:r>
      <w:r w:rsidRPr="00FA0833">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5229D" w:rsidRPr="00FA0833" w:rsidRDefault="0015229D" w:rsidP="00FC7AB3">
      <w:r w:rsidRPr="00FA0833">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15229D" w:rsidRPr="00FA0833" w:rsidRDefault="0015229D" w:rsidP="00FC7AB3">
      <w:r w:rsidRPr="00FA0833">
        <w:t>реализация АООП НОО обучающихся с ЗПР может определяться по формуле:</w:t>
      </w:r>
    </w:p>
    <w:p w:rsidR="0015229D" w:rsidRPr="00FA0833" w:rsidRDefault="0015229D" w:rsidP="00FC7AB3">
      <w:proofErr w:type="spellStart"/>
      <w:r w:rsidRPr="00FA0833">
        <w:t>НЗ</w:t>
      </w:r>
      <w:r w:rsidRPr="00FA0833">
        <w:rPr>
          <w:vertAlign w:val="subscript"/>
        </w:rPr>
        <w:t>отгу</w:t>
      </w:r>
      <w:proofErr w:type="spellEnd"/>
      <w:r w:rsidRPr="00FA0833">
        <w:t xml:space="preserve"> = ЗП</w:t>
      </w:r>
      <w:r w:rsidRPr="00FA0833">
        <w:rPr>
          <w:vertAlign w:val="superscript"/>
        </w:rPr>
        <w:t xml:space="preserve"> рег</w:t>
      </w:r>
      <w:r w:rsidRPr="00FA0833">
        <w:rPr>
          <w:vertAlign w:val="subscript"/>
        </w:rPr>
        <w:t>-1</w:t>
      </w:r>
      <w:r w:rsidRPr="00FA0833">
        <w:t xml:space="preserve"> * 12 * </w:t>
      </w:r>
      <w:proofErr w:type="spellStart"/>
      <w:r w:rsidRPr="00FA0833">
        <w:t>К</w:t>
      </w:r>
      <w:r w:rsidRPr="00FA0833">
        <w:rPr>
          <w:vertAlign w:val="superscript"/>
        </w:rPr>
        <w:t>овз</w:t>
      </w:r>
      <w:proofErr w:type="spellEnd"/>
      <w:r w:rsidRPr="00FA0833">
        <w:t xml:space="preserve"> * К</w:t>
      </w:r>
      <w:r w:rsidRPr="00FA0833">
        <w:rPr>
          <w:vertAlign w:val="superscript"/>
        </w:rPr>
        <w:t>1</w:t>
      </w:r>
      <w:r w:rsidRPr="00FA0833">
        <w:t xml:space="preserve"> * К</w:t>
      </w:r>
      <w:r w:rsidRPr="00FA0833">
        <w:rPr>
          <w:vertAlign w:val="superscript"/>
        </w:rPr>
        <w:t>2</w:t>
      </w:r>
      <w:r w:rsidRPr="00FA0833">
        <w:t xml:space="preserve">, </w:t>
      </w:r>
      <w:r w:rsidRPr="00FA0833">
        <w:rPr>
          <w:iCs/>
        </w:rPr>
        <w:t>где:</w:t>
      </w:r>
    </w:p>
    <w:p w:rsidR="0015229D" w:rsidRPr="00FA0833" w:rsidRDefault="0015229D" w:rsidP="00FC7AB3">
      <w:pPr>
        <w:rPr>
          <w:i/>
        </w:rPr>
      </w:pPr>
      <w:proofErr w:type="spellStart"/>
      <w:r w:rsidRPr="00FA0833">
        <w:rPr>
          <w:b/>
          <w:bCs/>
          <w:i/>
        </w:rPr>
        <w:t>НЗ</w:t>
      </w:r>
      <w:r w:rsidRPr="00FA0833">
        <w:rPr>
          <w:b/>
          <w:bCs/>
          <w:i/>
          <w:vertAlign w:val="subscript"/>
        </w:rPr>
        <w:t>отгу</w:t>
      </w:r>
      <w:proofErr w:type="spellEnd"/>
      <w:r w:rsidRPr="00FA0833">
        <w:rPr>
          <w:b/>
          <w:bCs/>
          <w:i/>
          <w:vertAlign w:val="subscript"/>
        </w:rPr>
        <w:t xml:space="preserve"> </w:t>
      </w:r>
      <w:r w:rsidRPr="00FA0833">
        <w:rPr>
          <w:b/>
          <w:bCs/>
          <w:i/>
        </w:rPr>
        <w:t xml:space="preserve">- </w:t>
      </w:r>
      <w:r w:rsidRPr="00FA0833">
        <w:rPr>
          <w:bCs/>
        </w:rPr>
        <w:t>н</w:t>
      </w:r>
      <w:r w:rsidRPr="00FA0833">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15229D" w:rsidRPr="00FA0833" w:rsidRDefault="0015229D" w:rsidP="00FC7AB3">
      <w:r w:rsidRPr="00FA0833">
        <w:rPr>
          <w:b/>
          <w:bCs/>
          <w:i/>
        </w:rPr>
        <w:t>ЗП</w:t>
      </w:r>
      <w:r w:rsidRPr="00FA0833">
        <w:rPr>
          <w:b/>
          <w:bCs/>
          <w:i/>
          <w:vertAlign w:val="superscript"/>
        </w:rPr>
        <w:t xml:space="preserve"> рег</w:t>
      </w:r>
      <w:r w:rsidRPr="00FA0833">
        <w:rPr>
          <w:b/>
          <w:bCs/>
          <w:i/>
          <w:vertAlign w:val="subscript"/>
        </w:rPr>
        <w:t>-1</w:t>
      </w:r>
      <w:r w:rsidRPr="00FA0833">
        <w:rPr>
          <w:i/>
        </w:rPr>
        <w:t xml:space="preserve">– </w:t>
      </w:r>
      <w:r w:rsidRPr="00FA0833">
        <w:t>среднемесячная заработная плата в экономике соответствующего региона в предшествующем году, руб./мес.;</w:t>
      </w:r>
    </w:p>
    <w:p w:rsidR="0015229D" w:rsidRPr="00FA0833" w:rsidRDefault="0015229D" w:rsidP="00FC7AB3">
      <w:r w:rsidRPr="00FA0833">
        <w:rPr>
          <w:bCs/>
          <w:i/>
        </w:rPr>
        <w:t xml:space="preserve">12 </w:t>
      </w:r>
      <w:r w:rsidRPr="00FA0833">
        <w:rPr>
          <w:i/>
        </w:rPr>
        <w:t xml:space="preserve">– </w:t>
      </w:r>
      <w:r w:rsidRPr="00FA0833">
        <w:t>количество месяцев в году;</w:t>
      </w:r>
    </w:p>
    <w:p w:rsidR="0015229D" w:rsidRPr="00FA0833" w:rsidRDefault="0015229D" w:rsidP="00FC7AB3">
      <w:r w:rsidRPr="00FA0833">
        <w:rPr>
          <w:i/>
        </w:rPr>
        <w:t>K</w:t>
      </w:r>
      <w:r w:rsidRPr="00FA0833">
        <w:rPr>
          <w:i/>
          <w:vertAlign w:val="superscript"/>
        </w:rPr>
        <w:t>ОВЗ</w:t>
      </w:r>
      <w:r w:rsidRPr="00FA0833">
        <w:rPr>
          <w:i/>
        </w:rPr>
        <w:t xml:space="preserve"> – </w:t>
      </w:r>
      <w:r w:rsidRPr="00FA0833">
        <w:t>коэффициент, учитывающий специфику образовательной программы или категорию обучающихся (при их наличии);</w:t>
      </w:r>
    </w:p>
    <w:p w:rsidR="0015229D" w:rsidRPr="00FA0833" w:rsidRDefault="0015229D" w:rsidP="00FC7AB3">
      <w:pPr>
        <w:rPr>
          <w:i/>
        </w:rPr>
      </w:pPr>
      <w:r w:rsidRPr="00FA0833">
        <w:rPr>
          <w:bCs/>
          <w:i/>
          <w:iCs/>
          <w:lang w:val="en-US"/>
        </w:rPr>
        <w:t>K</w:t>
      </w:r>
      <w:r w:rsidRPr="00FA0833">
        <w:rPr>
          <w:bCs/>
          <w:i/>
          <w:iCs/>
          <w:vertAlign w:val="superscript"/>
        </w:rPr>
        <w:t>1</w:t>
      </w:r>
      <w:r w:rsidRPr="00FA0833">
        <w:rPr>
          <w:i/>
        </w:rPr>
        <w:t xml:space="preserve">– </w:t>
      </w:r>
      <w:r w:rsidRPr="00FA0833">
        <w:t>коэффициент страховых взносов на выплаты по оплате труда. Значение коэффициента – 1,302;</w:t>
      </w:r>
    </w:p>
    <w:p w:rsidR="0015229D" w:rsidRPr="00FA0833" w:rsidRDefault="0015229D" w:rsidP="00FC7AB3">
      <w:r w:rsidRPr="00FA0833">
        <w:rPr>
          <w:bCs/>
          <w:i/>
          <w:iCs/>
          <w:lang w:val="en-US"/>
        </w:rPr>
        <w:t>K</w:t>
      </w:r>
      <w:r w:rsidRPr="00FA0833">
        <w:rPr>
          <w:bCs/>
          <w:i/>
          <w:iCs/>
          <w:vertAlign w:val="superscript"/>
        </w:rPr>
        <w:t>2</w:t>
      </w:r>
      <w:r w:rsidRPr="00FA0833">
        <w:rPr>
          <w:i/>
        </w:rPr>
        <w:t xml:space="preserve">– </w:t>
      </w:r>
      <w:r w:rsidRPr="00FA0833">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5229D" w:rsidRPr="00FA0833" w:rsidRDefault="0015229D" w:rsidP="00FC7AB3">
      <w:r w:rsidRPr="00FA0833">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5229D" w:rsidRPr="00FA0833" w:rsidRDefault="0015229D" w:rsidP="00FC7AB3">
      <w:proofErr w:type="spellStart"/>
      <w:r w:rsidRPr="00FA0833">
        <w:t>НЗ</w:t>
      </w:r>
      <w:r w:rsidRPr="00FA0833">
        <w:rPr>
          <w:vertAlign w:val="subscript"/>
        </w:rPr>
        <w:t>он</w:t>
      </w:r>
      <w:proofErr w:type="spellEnd"/>
      <w:r w:rsidRPr="00FA0833">
        <w:rPr>
          <w:vertAlign w:val="subscript"/>
        </w:rPr>
        <w:t>=</w:t>
      </w:r>
      <w:r w:rsidRPr="00FA0833">
        <w:t xml:space="preserve"> НЗ </w:t>
      </w:r>
      <w:r w:rsidRPr="00FA0833">
        <w:rPr>
          <w:vertAlign w:val="superscript"/>
          <w:lang w:val="en-US"/>
        </w:rPr>
        <w:t>j</w:t>
      </w:r>
      <w:proofErr w:type="spellStart"/>
      <w:r w:rsidRPr="00FA0833">
        <w:rPr>
          <w:vertAlign w:val="subscript"/>
        </w:rPr>
        <w:t>отпп</w:t>
      </w:r>
      <w:proofErr w:type="spellEnd"/>
      <w:r w:rsidRPr="00FA0833">
        <w:rPr>
          <w:vertAlign w:val="subscript"/>
        </w:rPr>
        <w:t xml:space="preserve"> </w:t>
      </w:r>
      <w:r w:rsidRPr="00FA0833">
        <w:t xml:space="preserve">+ </w:t>
      </w:r>
      <w:proofErr w:type="spellStart"/>
      <w:r w:rsidRPr="00FA0833">
        <w:t>НЗ</w:t>
      </w:r>
      <w:r w:rsidRPr="00FA0833">
        <w:rPr>
          <w:vertAlign w:val="subscript"/>
        </w:rPr>
        <w:t>ком</w:t>
      </w:r>
      <w:proofErr w:type="spellEnd"/>
      <w:r w:rsidRPr="00FA0833">
        <w:rPr>
          <w:vertAlign w:val="subscript"/>
        </w:rPr>
        <w:t xml:space="preserve"> </w:t>
      </w:r>
      <w:r w:rsidRPr="00FA0833">
        <w:t xml:space="preserve">+ НЗ </w:t>
      </w:r>
      <w:r w:rsidRPr="00FA0833">
        <w:rPr>
          <w:vertAlign w:val="superscript"/>
          <w:lang w:val="en-US"/>
        </w:rPr>
        <w:t>j</w:t>
      </w:r>
      <w:proofErr w:type="spellStart"/>
      <w:r w:rsidRPr="00FA0833">
        <w:rPr>
          <w:vertAlign w:val="subscript"/>
        </w:rPr>
        <w:t>пк</w:t>
      </w:r>
      <w:proofErr w:type="spellEnd"/>
      <w:r w:rsidRPr="00FA0833">
        <w:rPr>
          <w:vertAlign w:val="subscript"/>
        </w:rPr>
        <w:t xml:space="preserve"> </w:t>
      </w:r>
      <w:r w:rsidRPr="00FA0833">
        <w:t xml:space="preserve">+ НЗ </w:t>
      </w:r>
      <w:r w:rsidRPr="00FA0833">
        <w:rPr>
          <w:vertAlign w:val="superscript"/>
          <w:lang w:val="en-US"/>
        </w:rPr>
        <w:t>j</w:t>
      </w:r>
      <w:r w:rsidRPr="00FA0833">
        <w:rPr>
          <w:vertAlign w:val="subscript"/>
        </w:rPr>
        <w:t xml:space="preserve">ни </w:t>
      </w:r>
      <w:r w:rsidRPr="00FA0833">
        <w:t xml:space="preserve">+ </w:t>
      </w:r>
      <w:proofErr w:type="spellStart"/>
      <w:r w:rsidRPr="00FA0833">
        <w:t>НЗ</w:t>
      </w:r>
      <w:r w:rsidRPr="00FA0833">
        <w:rPr>
          <w:vertAlign w:val="subscript"/>
        </w:rPr>
        <w:t>ди</w:t>
      </w:r>
      <w:proofErr w:type="spellEnd"/>
      <w:r w:rsidRPr="00FA0833">
        <w:rPr>
          <w:vertAlign w:val="subscript"/>
        </w:rPr>
        <w:t xml:space="preserve"> </w:t>
      </w:r>
      <w:r w:rsidRPr="00FA0833">
        <w:t xml:space="preserve">+ </w:t>
      </w:r>
      <w:proofErr w:type="spellStart"/>
      <w:r w:rsidRPr="00FA0833">
        <w:t>НЗ</w:t>
      </w:r>
      <w:r w:rsidRPr="00FA0833">
        <w:rPr>
          <w:vertAlign w:val="subscript"/>
        </w:rPr>
        <w:t>вс</w:t>
      </w:r>
      <w:proofErr w:type="spellEnd"/>
      <w:r w:rsidRPr="00FA0833">
        <w:rPr>
          <w:vertAlign w:val="subscript"/>
        </w:rPr>
        <w:t xml:space="preserve"> </w:t>
      </w:r>
      <w:r w:rsidRPr="00FA0833">
        <w:t xml:space="preserve">+ НЗ </w:t>
      </w:r>
      <w:r w:rsidRPr="00FA0833">
        <w:rPr>
          <w:vertAlign w:val="superscript"/>
          <w:lang w:val="en-US"/>
        </w:rPr>
        <w:t>j</w:t>
      </w:r>
      <w:proofErr w:type="spellStart"/>
      <w:r w:rsidRPr="00FA0833">
        <w:rPr>
          <w:vertAlign w:val="subscript"/>
        </w:rPr>
        <w:t>тр</w:t>
      </w:r>
      <w:proofErr w:type="spellEnd"/>
      <w:r w:rsidRPr="00FA0833">
        <w:rPr>
          <w:vertAlign w:val="subscript"/>
        </w:rPr>
        <w:t xml:space="preserve"> </w:t>
      </w:r>
      <w:r w:rsidRPr="00FA0833">
        <w:t xml:space="preserve">+ НЗ </w:t>
      </w:r>
      <w:r w:rsidRPr="00FA0833">
        <w:rPr>
          <w:vertAlign w:val="superscript"/>
          <w:lang w:val="en-US"/>
        </w:rPr>
        <w:t>j</w:t>
      </w:r>
      <w:proofErr w:type="spellStart"/>
      <w:r w:rsidRPr="00FA0833">
        <w:rPr>
          <w:vertAlign w:val="subscript"/>
        </w:rPr>
        <w:t>пр</w:t>
      </w:r>
      <w:proofErr w:type="spellEnd"/>
      <w:r w:rsidRPr="00FA0833">
        <w:t xml:space="preserve"> , где</w:t>
      </w:r>
    </w:p>
    <w:p w:rsidR="0015229D" w:rsidRPr="00FA0833" w:rsidRDefault="0015229D" w:rsidP="00FC7AB3">
      <w:r w:rsidRPr="00FA0833">
        <w:rPr>
          <w:b/>
          <w:bCs/>
          <w:i/>
        </w:rPr>
        <w:t xml:space="preserve">НЗ </w:t>
      </w:r>
      <w:r w:rsidRPr="00FA0833">
        <w:rPr>
          <w:b/>
          <w:bCs/>
          <w:i/>
          <w:vertAlign w:val="superscript"/>
          <w:lang w:val="en-US"/>
        </w:rPr>
        <w:t>j</w:t>
      </w:r>
      <w:proofErr w:type="spellStart"/>
      <w:r w:rsidRPr="00FA0833">
        <w:rPr>
          <w:b/>
          <w:bCs/>
          <w:i/>
          <w:vertAlign w:val="subscript"/>
        </w:rPr>
        <w:t>отпп</w:t>
      </w:r>
      <w:proofErr w:type="spellEnd"/>
      <w:r w:rsidRPr="00FA0833">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FA0833">
        <w:rPr>
          <w:lang w:val="en-US"/>
        </w:rPr>
        <w:t>j</w:t>
      </w:r>
      <w:r w:rsidRPr="00FA0833">
        <w:t>;</w:t>
      </w:r>
    </w:p>
    <w:p w:rsidR="0015229D" w:rsidRPr="00FA0833" w:rsidRDefault="0015229D" w:rsidP="00FC7AB3">
      <w:r w:rsidRPr="00FA0833">
        <w:rPr>
          <w:b/>
          <w:bCs/>
          <w:i/>
        </w:rPr>
        <w:t xml:space="preserve">НЗ </w:t>
      </w:r>
      <w:r w:rsidRPr="00FA0833">
        <w:rPr>
          <w:b/>
          <w:bCs/>
          <w:i/>
          <w:vertAlign w:val="superscript"/>
          <w:lang w:val="en-US"/>
        </w:rPr>
        <w:t>j</w:t>
      </w:r>
      <w:proofErr w:type="spellStart"/>
      <w:r w:rsidRPr="00FA0833">
        <w:rPr>
          <w:b/>
          <w:bCs/>
          <w:i/>
          <w:vertAlign w:val="subscript"/>
        </w:rPr>
        <w:t>пк</w:t>
      </w:r>
      <w:proofErr w:type="spellEnd"/>
      <w:r w:rsidRPr="00FA0833">
        <w:rPr>
          <w:b/>
          <w:bCs/>
          <w:i/>
          <w:vertAlign w:val="subscript"/>
        </w:rPr>
        <w:t xml:space="preserve"> </w:t>
      </w:r>
      <w:r w:rsidRPr="00FA0833">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FA0833">
        <w:rPr>
          <w:lang w:val="en-US"/>
        </w:rPr>
        <w:t>j</w:t>
      </w:r>
      <w:r w:rsidRPr="00FA0833">
        <w:t>);</w:t>
      </w:r>
    </w:p>
    <w:p w:rsidR="0015229D" w:rsidRPr="00FA0833" w:rsidRDefault="0015229D" w:rsidP="00FC7AB3">
      <w:proofErr w:type="spellStart"/>
      <w:r w:rsidRPr="00FA0833">
        <w:rPr>
          <w:b/>
          <w:bCs/>
          <w:i/>
        </w:rPr>
        <w:t>НЗ</w:t>
      </w:r>
      <w:r w:rsidRPr="00FA0833">
        <w:rPr>
          <w:b/>
          <w:bCs/>
          <w:i/>
          <w:vertAlign w:val="subscript"/>
        </w:rPr>
        <w:t>ком</w:t>
      </w:r>
      <w:proofErr w:type="spellEnd"/>
      <w:r w:rsidRPr="00FA0833">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5229D" w:rsidRPr="00FA0833" w:rsidRDefault="0015229D" w:rsidP="00FC7AB3">
      <w:r w:rsidRPr="00FA0833">
        <w:rPr>
          <w:b/>
          <w:bCs/>
          <w:i/>
        </w:rPr>
        <w:t xml:space="preserve">НЗ </w:t>
      </w:r>
      <w:r w:rsidRPr="00FA0833">
        <w:rPr>
          <w:b/>
          <w:bCs/>
          <w:i/>
          <w:vertAlign w:val="superscript"/>
          <w:lang w:val="en-US"/>
        </w:rPr>
        <w:t>j</w:t>
      </w:r>
      <w:r w:rsidRPr="00FA0833">
        <w:rPr>
          <w:b/>
          <w:bCs/>
          <w:i/>
          <w:vertAlign w:val="subscript"/>
        </w:rPr>
        <w:t>ни</w:t>
      </w:r>
      <w:r w:rsidRPr="00FA0833">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A0833">
        <w:rPr>
          <w:lang w:val="en-US"/>
        </w:rPr>
        <w:t>j</w:t>
      </w:r>
      <w:r w:rsidRPr="00FA0833">
        <w:t>;</w:t>
      </w:r>
    </w:p>
    <w:p w:rsidR="0015229D" w:rsidRPr="00FA0833" w:rsidRDefault="0015229D" w:rsidP="00FC7AB3">
      <w:proofErr w:type="spellStart"/>
      <w:r w:rsidRPr="00FA0833">
        <w:rPr>
          <w:b/>
          <w:bCs/>
          <w:i/>
        </w:rPr>
        <w:t>НЗ</w:t>
      </w:r>
      <w:r w:rsidRPr="00FA0833">
        <w:rPr>
          <w:b/>
          <w:bCs/>
          <w:i/>
          <w:vertAlign w:val="subscript"/>
        </w:rPr>
        <w:t>ди</w:t>
      </w:r>
      <w:proofErr w:type="spellEnd"/>
      <w:r w:rsidRPr="00FA0833">
        <w:rPr>
          <w:b/>
          <w:bCs/>
          <w:i/>
          <w:vertAlign w:val="subscript"/>
        </w:rPr>
        <w:t xml:space="preserve"> </w:t>
      </w:r>
      <w:r w:rsidRPr="00FA0833">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5229D" w:rsidRPr="00FA0833" w:rsidRDefault="0015229D" w:rsidP="00FC7AB3">
      <w:proofErr w:type="spellStart"/>
      <w:r w:rsidRPr="00FA0833">
        <w:rPr>
          <w:b/>
          <w:bCs/>
          <w:i/>
        </w:rPr>
        <w:t>НЗ</w:t>
      </w:r>
      <w:r w:rsidRPr="00FA0833">
        <w:rPr>
          <w:b/>
          <w:bCs/>
          <w:i/>
          <w:vertAlign w:val="subscript"/>
        </w:rPr>
        <w:t>вс</w:t>
      </w:r>
      <w:proofErr w:type="spellEnd"/>
      <w:r w:rsidRPr="00FA0833">
        <w:t xml:space="preserve"> - нормативные затраты на приобретение услуг связи;</w:t>
      </w:r>
    </w:p>
    <w:p w:rsidR="0015229D" w:rsidRPr="00FA0833" w:rsidRDefault="0015229D" w:rsidP="00FC7AB3">
      <w:r w:rsidRPr="00FA0833">
        <w:rPr>
          <w:b/>
          <w:bCs/>
          <w:i/>
        </w:rPr>
        <w:lastRenderedPageBreak/>
        <w:t xml:space="preserve">НЗ </w:t>
      </w:r>
      <w:r w:rsidRPr="00FA0833">
        <w:rPr>
          <w:b/>
          <w:bCs/>
          <w:i/>
          <w:vertAlign w:val="superscript"/>
          <w:lang w:val="en-US"/>
        </w:rPr>
        <w:t>j</w:t>
      </w:r>
      <w:proofErr w:type="spellStart"/>
      <w:r w:rsidRPr="00FA0833">
        <w:rPr>
          <w:b/>
          <w:bCs/>
          <w:i/>
          <w:vertAlign w:val="subscript"/>
        </w:rPr>
        <w:t>тр</w:t>
      </w:r>
      <w:proofErr w:type="spellEnd"/>
      <w:r w:rsidRPr="00FA0833">
        <w:rPr>
          <w:b/>
          <w:bCs/>
          <w:i/>
          <w:vertAlign w:val="subscript"/>
        </w:rPr>
        <w:t xml:space="preserve"> </w:t>
      </w:r>
      <w:r w:rsidRPr="00FA0833">
        <w:t xml:space="preserve">- нормативные затраты на приобретение транспортных услуг по АООП типа </w:t>
      </w:r>
      <w:r w:rsidRPr="00FA0833">
        <w:rPr>
          <w:lang w:val="en-US"/>
        </w:rPr>
        <w:t>j</w:t>
      </w:r>
      <w:r w:rsidRPr="00FA0833">
        <w:t xml:space="preserve"> (в соответствии с кадровыми и материально-техническими условиями с учетом специфики обучающихся);</w:t>
      </w:r>
    </w:p>
    <w:p w:rsidR="0015229D" w:rsidRPr="00FA0833" w:rsidRDefault="0015229D" w:rsidP="00FC7AB3">
      <w:r w:rsidRPr="00FA0833">
        <w:rPr>
          <w:b/>
          <w:bCs/>
          <w:i/>
        </w:rPr>
        <w:t xml:space="preserve">НЗ </w:t>
      </w:r>
      <w:r w:rsidRPr="00FA0833">
        <w:rPr>
          <w:b/>
          <w:bCs/>
          <w:i/>
          <w:vertAlign w:val="superscript"/>
          <w:lang w:val="en-US"/>
        </w:rPr>
        <w:t>j</w:t>
      </w:r>
      <w:proofErr w:type="spellStart"/>
      <w:r w:rsidRPr="00FA0833">
        <w:rPr>
          <w:b/>
          <w:bCs/>
          <w:i/>
          <w:vertAlign w:val="subscript"/>
        </w:rPr>
        <w:t>пр</w:t>
      </w:r>
      <w:proofErr w:type="spellEnd"/>
      <w:r w:rsidRPr="00FA0833">
        <w:t xml:space="preserve"> - прочие нормативные затраты на общехозяйственные нужды по АООП типа </w:t>
      </w:r>
      <w:r w:rsidRPr="00FA0833">
        <w:rPr>
          <w:lang w:val="en-US"/>
        </w:rPr>
        <w:t>j</w:t>
      </w:r>
      <w:r w:rsidRPr="00FA0833">
        <w:t xml:space="preserve"> (в соответствии с кадровыми и материально-техническими условиями с учетом специфики обучающихся).</w:t>
      </w:r>
    </w:p>
    <w:p w:rsidR="0033789C" w:rsidRPr="00FA0833" w:rsidRDefault="0033789C" w:rsidP="00FC7AB3">
      <w:r w:rsidRPr="00FA0833">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FA0833">
        <w:t>ассистивных</w:t>
      </w:r>
      <w:proofErr w:type="spellEnd"/>
      <w:r w:rsidRPr="00FA0833">
        <w:t xml:space="preserve">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3789C" w:rsidRPr="00FA0833" w:rsidRDefault="0033789C" w:rsidP="00FC7AB3">
      <w:r w:rsidRPr="00FA0833">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3789C" w:rsidRPr="00FA0833" w:rsidRDefault="0033789C" w:rsidP="00FC7AB3">
      <w:r w:rsidRPr="00FA0833">
        <w:t>нормативные затраты на холодное водоснабжение и водоотведение;</w:t>
      </w:r>
    </w:p>
    <w:p w:rsidR="0033789C" w:rsidRPr="00FA0833" w:rsidRDefault="0033789C" w:rsidP="00FC7AB3">
      <w:r w:rsidRPr="00FA0833">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5229D" w:rsidRPr="00FA0833" w:rsidRDefault="0033789C" w:rsidP="00FC7AB3">
      <w:r w:rsidRPr="00FA0833">
        <w:t xml:space="preserve">нормативные затраты на потребление тепловой энергии (учитываются в размере 50 процентов от общего объема затрат на оплату тепловой энергии). </w:t>
      </w:r>
    </w:p>
    <w:p w:rsidR="0033789C" w:rsidRPr="00FA0833" w:rsidRDefault="0033789C" w:rsidP="00FC7AB3">
      <w:r w:rsidRPr="00FA0833">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3789C" w:rsidRPr="00FA0833" w:rsidRDefault="0033789C" w:rsidP="00FC7AB3">
      <w:r w:rsidRPr="00FA0833">
        <w:t>Нормативные затраты на содержание недвижимого имущества включают в себя:</w:t>
      </w:r>
    </w:p>
    <w:p w:rsidR="0033789C" w:rsidRPr="00FA0833" w:rsidRDefault="0033789C" w:rsidP="00FC7AB3">
      <w:r w:rsidRPr="00FA0833">
        <w:t>нормативные затраты на эксплуатацию системы охранной сигнализации и противопожарной безопасности;</w:t>
      </w:r>
    </w:p>
    <w:p w:rsidR="0033789C" w:rsidRPr="00FA0833" w:rsidRDefault="0033789C" w:rsidP="00FC7AB3">
      <w:r w:rsidRPr="00FA0833">
        <w:t>нормативные затраты на содержание прилегающих территорий в соответствии с утвержденными санитарными правилами и нормами;</w:t>
      </w:r>
    </w:p>
    <w:p w:rsidR="0033789C" w:rsidRPr="00FA0833" w:rsidRDefault="0033789C" w:rsidP="00FC7AB3">
      <w:r w:rsidRPr="00FA0833">
        <w:t>прочие нормативные затраты на содержание недвижимого имущества.</w:t>
      </w:r>
    </w:p>
    <w:p w:rsidR="0033789C" w:rsidRPr="00FA0833" w:rsidRDefault="0033789C" w:rsidP="00FC7AB3">
      <w:r w:rsidRPr="00FA0833">
        <w:t>Нормативные затраты на эксплуатацию систем охранной сигнализации и</w:t>
      </w:r>
      <w:r w:rsidR="00A66AC6">
        <w:t xml:space="preserve"> </w:t>
      </w:r>
      <w:r w:rsidRPr="00FA0833">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3789C" w:rsidRPr="00FA0833" w:rsidRDefault="0033789C" w:rsidP="00FC7AB3">
      <w:r w:rsidRPr="00FA0833">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D215C" w:rsidRPr="003D105F" w:rsidRDefault="00FD215C" w:rsidP="00FD215C">
      <w:pPr>
        <w:pStyle w:val="a5"/>
        <w:rPr>
          <w:b/>
        </w:rPr>
      </w:pPr>
      <w:r>
        <w:rPr>
          <w:b/>
        </w:rPr>
        <w:t>3.4.4. Описание м</w:t>
      </w:r>
      <w:r w:rsidRPr="003D105F">
        <w:rPr>
          <w:b/>
        </w:rPr>
        <w:t>атериально-технически</w:t>
      </w:r>
      <w:r>
        <w:rPr>
          <w:b/>
        </w:rPr>
        <w:t>х</w:t>
      </w:r>
      <w:r w:rsidRPr="003D105F">
        <w:rPr>
          <w:b/>
        </w:rPr>
        <w:t xml:space="preserve"> услови</w:t>
      </w:r>
      <w:r>
        <w:rPr>
          <w:b/>
        </w:rPr>
        <w:t>й реализации ООП НОО</w:t>
      </w:r>
    </w:p>
    <w:p w:rsidR="00FD215C" w:rsidRDefault="00FD215C" w:rsidP="00FD215C">
      <w:pPr>
        <w:pStyle w:val="a5"/>
        <w:jc w:val="both"/>
      </w:pPr>
      <w:r>
        <w:t xml:space="preserve">         </w:t>
      </w:r>
      <w:r w:rsidRPr="003D105F">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FD215C" w:rsidRPr="007966FE" w:rsidRDefault="00FD215C" w:rsidP="00FD215C">
      <w:pPr>
        <w:shd w:val="clear" w:color="auto" w:fill="FFFFFF"/>
        <w:ind w:firstLine="720"/>
        <w:rPr>
          <w:color w:val="333333"/>
        </w:rPr>
      </w:pPr>
      <w:r w:rsidRPr="007966FE">
        <w:t>В соответствии с положениями ФГОС НОО (п. 25) материально-технические условия реализации  ООП НОО должны обеспечивать:</w:t>
      </w:r>
    </w:p>
    <w:p w:rsidR="00FD215C" w:rsidRPr="007966FE" w:rsidRDefault="00FD215C" w:rsidP="00FD215C">
      <w:pPr>
        <w:shd w:val="clear" w:color="auto" w:fill="FFFFFF"/>
        <w:ind w:firstLine="720"/>
        <w:rPr>
          <w:color w:val="333333"/>
        </w:rPr>
      </w:pPr>
      <w:r w:rsidRPr="007966FE">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D215C" w:rsidRPr="007966FE" w:rsidRDefault="00FD215C" w:rsidP="00FD215C">
      <w:pPr>
        <w:shd w:val="clear" w:color="auto" w:fill="FFFFFF"/>
        <w:ind w:left="1080" w:hanging="360"/>
        <w:rPr>
          <w:color w:val="333333"/>
        </w:rPr>
      </w:pPr>
      <w:r w:rsidRPr="007966FE">
        <w:rPr>
          <w:color w:val="333333"/>
        </w:rPr>
        <w:t>2)     соблюдение: санитарно-гигиенических норм</w:t>
      </w:r>
      <w:r w:rsidRPr="007966FE">
        <w:rPr>
          <w:color w:val="FF0000"/>
        </w:rPr>
        <w:t> </w:t>
      </w:r>
      <w:r w:rsidRPr="007966FE">
        <w:rPr>
          <w:color w:val="333333"/>
        </w:rPr>
        <w:t xml:space="preserve">образовательного процесса; санитарно-бытовых условий; социально-бытовых условий; пожарной и электробезопасности; </w:t>
      </w:r>
      <w:r w:rsidRPr="007966FE">
        <w:rPr>
          <w:color w:val="333333"/>
        </w:rPr>
        <w:lastRenderedPageBreak/>
        <w:t>требований</w:t>
      </w:r>
      <w:r w:rsidRPr="007966FE">
        <w:rPr>
          <w:color w:val="FF0000"/>
        </w:rPr>
        <w:t> </w:t>
      </w:r>
      <w:r w:rsidRPr="007966FE">
        <w:rPr>
          <w:color w:val="333333"/>
        </w:rPr>
        <w:t>охраны труда; своевременных сроков и необходимых объемов текущего и капитального ремонта;</w:t>
      </w:r>
    </w:p>
    <w:p w:rsidR="00FD215C" w:rsidRPr="007966FE" w:rsidRDefault="00FD215C" w:rsidP="00FD215C">
      <w:pPr>
        <w:shd w:val="clear" w:color="auto" w:fill="FFFFFF"/>
        <w:ind w:left="1080" w:hanging="360"/>
        <w:rPr>
          <w:color w:val="333333"/>
        </w:rPr>
      </w:pPr>
      <w:r w:rsidRPr="007966FE">
        <w:rPr>
          <w:color w:val="333333"/>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FD215C" w:rsidRDefault="00FD215C" w:rsidP="00FD215C">
      <w:pPr>
        <w:shd w:val="clear" w:color="auto" w:fill="FFFFFF"/>
        <w:ind w:firstLine="720"/>
        <w:jc w:val="center"/>
        <w:rPr>
          <w:color w:val="333333"/>
        </w:rPr>
      </w:pPr>
    </w:p>
    <w:p w:rsidR="00FD215C" w:rsidRPr="002E3246" w:rsidRDefault="00FD215C" w:rsidP="00FD215C">
      <w:pPr>
        <w:shd w:val="clear" w:color="auto" w:fill="FFFFFF"/>
        <w:ind w:firstLine="720"/>
        <w:jc w:val="center"/>
        <w:rPr>
          <w:color w:val="333333"/>
        </w:rPr>
      </w:pPr>
      <w:r w:rsidRPr="002E3246">
        <w:rPr>
          <w:b/>
          <w:bCs/>
          <w:i/>
          <w:iCs/>
        </w:rPr>
        <w:t xml:space="preserve">Оценка материально-технических условий реализации ООП НОО </w:t>
      </w:r>
    </w:p>
    <w:p w:rsidR="00FD215C" w:rsidRDefault="00FD215C" w:rsidP="00FD215C">
      <w:pPr>
        <w:shd w:val="clear" w:color="auto" w:fill="FFFFFF"/>
        <w:ind w:firstLine="720"/>
        <w:rPr>
          <w:color w:val="333333"/>
        </w:rPr>
      </w:pP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5195"/>
        <w:gridCol w:w="2517"/>
      </w:tblGrid>
      <w:tr w:rsidR="00FD215C" w:rsidRPr="00211606" w:rsidTr="00770714">
        <w:tc>
          <w:tcPr>
            <w:tcW w:w="7054" w:type="dxa"/>
            <w:gridSpan w:val="2"/>
          </w:tcPr>
          <w:p w:rsidR="00FD215C" w:rsidRPr="00211606" w:rsidRDefault="00FD215C" w:rsidP="00616BD0">
            <w:pPr>
              <w:shd w:val="clear" w:color="auto" w:fill="FFFFFF"/>
              <w:ind w:firstLine="0"/>
              <w:rPr>
                <w:color w:val="333333"/>
              </w:rPr>
            </w:pPr>
            <w:r w:rsidRPr="00211606">
              <w:rPr>
                <w:b/>
                <w:bCs/>
                <w:i/>
                <w:iCs/>
              </w:rPr>
              <w:t>Требования ФГОС, нормативных и локальных актов</w:t>
            </w:r>
          </w:p>
          <w:p w:rsidR="00FD215C" w:rsidRPr="00211606" w:rsidRDefault="00FD215C" w:rsidP="00FD215C">
            <w:pPr>
              <w:rPr>
                <w:color w:val="333333"/>
              </w:rPr>
            </w:pPr>
          </w:p>
        </w:tc>
        <w:tc>
          <w:tcPr>
            <w:tcW w:w="2517" w:type="dxa"/>
          </w:tcPr>
          <w:p w:rsidR="00FD215C" w:rsidRPr="00211606" w:rsidRDefault="00FD215C" w:rsidP="00FD215C">
            <w:pPr>
              <w:rPr>
                <w:b/>
                <w:i/>
                <w:color w:val="333333"/>
              </w:rPr>
            </w:pPr>
            <w:r w:rsidRPr="00211606">
              <w:rPr>
                <w:b/>
                <w:i/>
                <w:color w:val="333333"/>
              </w:rPr>
              <w:t>Наличие</w:t>
            </w:r>
          </w:p>
        </w:tc>
      </w:tr>
      <w:tr w:rsidR="00FD215C" w:rsidRPr="00211606" w:rsidTr="00770714">
        <w:tc>
          <w:tcPr>
            <w:tcW w:w="7054" w:type="dxa"/>
            <w:gridSpan w:val="2"/>
          </w:tcPr>
          <w:p w:rsidR="00FD215C" w:rsidRPr="00211606" w:rsidRDefault="00FD215C" w:rsidP="00616BD0">
            <w:pPr>
              <w:ind w:firstLine="0"/>
              <w:rPr>
                <w:color w:val="333333"/>
              </w:rPr>
            </w:pPr>
            <w:r w:rsidRPr="00211606">
              <w:t>Учебные кабинеты с автоматизированными рабочими местами обучающихся и педагогических работников</w:t>
            </w:r>
          </w:p>
        </w:tc>
        <w:tc>
          <w:tcPr>
            <w:tcW w:w="2517" w:type="dxa"/>
          </w:tcPr>
          <w:p w:rsidR="00FD215C" w:rsidRPr="00211606" w:rsidRDefault="00FD215C" w:rsidP="00FD215C">
            <w:pPr>
              <w:rPr>
                <w:color w:val="333333"/>
              </w:rPr>
            </w:pPr>
            <w:r w:rsidRPr="00211606">
              <w:rPr>
                <w:color w:val="333333"/>
              </w:rPr>
              <w:t>имеются</w:t>
            </w:r>
          </w:p>
        </w:tc>
      </w:tr>
      <w:tr w:rsidR="00FD215C" w:rsidRPr="00211606" w:rsidTr="00770714">
        <w:tc>
          <w:tcPr>
            <w:tcW w:w="7054" w:type="dxa"/>
            <w:gridSpan w:val="2"/>
          </w:tcPr>
          <w:p w:rsidR="00FD215C" w:rsidRPr="00211606" w:rsidRDefault="00FD215C" w:rsidP="00616BD0">
            <w:pPr>
              <w:ind w:firstLine="0"/>
              <w:rPr>
                <w:color w:val="333333"/>
              </w:rPr>
            </w:pPr>
            <w:r w:rsidRPr="00211606">
              <w:t>Помещение для занятий учебно-исследовательской и проектной деятельностью, моделированием и техническим творчеством</w:t>
            </w:r>
          </w:p>
        </w:tc>
        <w:tc>
          <w:tcPr>
            <w:tcW w:w="2517" w:type="dxa"/>
          </w:tcPr>
          <w:p w:rsidR="00FD215C" w:rsidRPr="00211606" w:rsidRDefault="00FD215C" w:rsidP="00FD215C">
            <w:pPr>
              <w:rPr>
                <w:color w:val="333333"/>
              </w:rPr>
            </w:pPr>
            <w:r w:rsidRPr="00211606">
              <w:rPr>
                <w:color w:val="333333"/>
              </w:rPr>
              <w:t>имеется</w:t>
            </w:r>
          </w:p>
        </w:tc>
      </w:tr>
      <w:tr w:rsidR="00FD215C" w:rsidRPr="00211606" w:rsidTr="00770714">
        <w:tc>
          <w:tcPr>
            <w:tcW w:w="7054" w:type="dxa"/>
            <w:gridSpan w:val="2"/>
          </w:tcPr>
          <w:p w:rsidR="00FD215C" w:rsidRPr="00211606" w:rsidRDefault="00FD215C" w:rsidP="00616BD0">
            <w:pPr>
              <w:ind w:firstLine="0"/>
              <w:rPr>
                <w:color w:val="333333"/>
              </w:rPr>
            </w:pPr>
            <w:r w:rsidRPr="00211606">
              <w:t>Помещения, необходимые для реализации учебной и внеурочной деятельности, лаборатории и мастерские</w:t>
            </w:r>
          </w:p>
        </w:tc>
        <w:tc>
          <w:tcPr>
            <w:tcW w:w="2517" w:type="dxa"/>
          </w:tcPr>
          <w:p w:rsidR="00FD215C" w:rsidRPr="00211606" w:rsidRDefault="00FD215C" w:rsidP="00FD215C">
            <w:pPr>
              <w:rPr>
                <w:color w:val="333333"/>
              </w:rPr>
            </w:pPr>
            <w:r w:rsidRPr="00211606">
              <w:rPr>
                <w:color w:val="333333"/>
              </w:rPr>
              <w:t>имеется</w:t>
            </w:r>
          </w:p>
        </w:tc>
      </w:tr>
      <w:tr w:rsidR="00FD215C" w:rsidRPr="00211606" w:rsidTr="00770714">
        <w:tc>
          <w:tcPr>
            <w:tcW w:w="1859" w:type="dxa"/>
          </w:tcPr>
          <w:p w:rsidR="00FD215C" w:rsidRPr="00211606" w:rsidRDefault="00FD215C" w:rsidP="00616BD0">
            <w:pPr>
              <w:ind w:firstLine="0"/>
              <w:rPr>
                <w:b/>
                <w:i/>
                <w:color w:val="333333"/>
              </w:rPr>
            </w:pPr>
            <w:r w:rsidRPr="00211606">
              <w:rPr>
                <w:b/>
                <w:i/>
                <w:color w:val="333333"/>
              </w:rPr>
              <w:t>Компоненты оснащения</w:t>
            </w:r>
          </w:p>
        </w:tc>
        <w:tc>
          <w:tcPr>
            <w:tcW w:w="5195" w:type="dxa"/>
          </w:tcPr>
          <w:p w:rsidR="00FD215C" w:rsidRPr="00211606" w:rsidRDefault="00FD215C" w:rsidP="00616BD0">
            <w:pPr>
              <w:ind w:firstLine="0"/>
              <w:rPr>
                <w:b/>
                <w:i/>
                <w:color w:val="333333"/>
              </w:rPr>
            </w:pPr>
            <w:r w:rsidRPr="00211606">
              <w:rPr>
                <w:b/>
                <w:bCs/>
                <w:i/>
                <w:iCs/>
              </w:rPr>
              <w:t>Необходимое оборудование и оснащение</w:t>
            </w:r>
          </w:p>
        </w:tc>
        <w:tc>
          <w:tcPr>
            <w:tcW w:w="2517" w:type="dxa"/>
          </w:tcPr>
          <w:p w:rsidR="00FD215C" w:rsidRPr="00211606" w:rsidRDefault="00FD215C" w:rsidP="00FD215C">
            <w:pPr>
              <w:rPr>
                <w:b/>
                <w:i/>
                <w:color w:val="333333"/>
              </w:rPr>
            </w:pPr>
            <w:r w:rsidRPr="00211606">
              <w:rPr>
                <w:b/>
                <w:i/>
                <w:color w:val="333333"/>
              </w:rPr>
              <w:t xml:space="preserve">Наличие </w:t>
            </w:r>
          </w:p>
        </w:tc>
      </w:tr>
      <w:tr w:rsidR="00FD215C" w:rsidRPr="00211606" w:rsidTr="00770714">
        <w:tc>
          <w:tcPr>
            <w:tcW w:w="1859" w:type="dxa"/>
            <w:vMerge w:val="restart"/>
          </w:tcPr>
          <w:p w:rsidR="00FD215C" w:rsidRPr="00211606" w:rsidRDefault="00FD215C" w:rsidP="00616BD0">
            <w:pPr>
              <w:ind w:firstLine="0"/>
            </w:pPr>
            <w:r w:rsidRPr="00211606">
              <w:t>Компоненты оснащения учебного кабинета начальных</w:t>
            </w:r>
          </w:p>
          <w:p w:rsidR="00FD215C" w:rsidRPr="00211606" w:rsidRDefault="00FD215C" w:rsidP="00616BD0">
            <w:pPr>
              <w:ind w:firstLine="0"/>
              <w:rPr>
                <w:color w:val="333333"/>
              </w:rPr>
            </w:pPr>
            <w:r w:rsidRPr="00211606">
              <w:t xml:space="preserve">классов </w:t>
            </w:r>
          </w:p>
        </w:tc>
        <w:tc>
          <w:tcPr>
            <w:tcW w:w="5195" w:type="dxa"/>
          </w:tcPr>
          <w:p w:rsidR="00FD215C" w:rsidRPr="00211606" w:rsidRDefault="00FD215C" w:rsidP="00616BD0">
            <w:pPr>
              <w:ind w:firstLine="0"/>
              <w:rPr>
                <w:color w:val="333333"/>
              </w:rPr>
            </w:pPr>
            <w:r w:rsidRPr="00211606">
              <w:t>Нормативные документы, программно-методическое обеспечение, локальные акты</w:t>
            </w:r>
          </w:p>
        </w:tc>
        <w:tc>
          <w:tcPr>
            <w:tcW w:w="2517" w:type="dxa"/>
          </w:tcPr>
          <w:p w:rsidR="00FD215C" w:rsidRPr="00211606" w:rsidRDefault="00FD215C" w:rsidP="00616BD0">
            <w:pPr>
              <w:ind w:firstLine="0"/>
              <w:rPr>
                <w:color w:val="333333"/>
              </w:rPr>
            </w:pPr>
            <w:r w:rsidRPr="00211606">
              <w:t>в соответствии с ФГОС имеются</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FD215C">
            <w:pPr>
              <w:pStyle w:val="Default"/>
              <w:rPr>
                <w:rFonts w:ascii="Times New Roman" w:hAnsi="Times New Roman"/>
              </w:rPr>
            </w:pPr>
            <w:r w:rsidRPr="00211606">
              <w:rPr>
                <w:rFonts w:ascii="Times New Roman" w:hAnsi="Times New Roman"/>
              </w:rPr>
              <w:t xml:space="preserve">Учебно-методические материалы по предметам </w:t>
            </w:r>
          </w:p>
          <w:p w:rsidR="00FD215C" w:rsidRPr="00211606" w:rsidRDefault="00FD215C" w:rsidP="00FD215C">
            <w:pPr>
              <w:rPr>
                <w:color w:val="333333"/>
              </w:rPr>
            </w:pPr>
          </w:p>
        </w:tc>
        <w:tc>
          <w:tcPr>
            <w:tcW w:w="2517" w:type="dxa"/>
          </w:tcPr>
          <w:p w:rsidR="00FD215C" w:rsidRPr="00211606" w:rsidRDefault="00FD215C" w:rsidP="00FD215C">
            <w:pPr>
              <w:pStyle w:val="Default"/>
              <w:rPr>
                <w:rFonts w:ascii="Times New Roman" w:hAnsi="Times New Roman"/>
              </w:rPr>
            </w:pPr>
            <w:r w:rsidRPr="00211606">
              <w:rPr>
                <w:rFonts w:ascii="Times New Roman" w:hAnsi="Times New Roman"/>
              </w:rPr>
              <w:t xml:space="preserve">имеются, </w:t>
            </w:r>
          </w:p>
          <w:p w:rsidR="00FD215C" w:rsidRPr="00211606" w:rsidRDefault="00FD215C" w:rsidP="00FD215C">
            <w:pPr>
              <w:rPr>
                <w:color w:val="333333"/>
              </w:rPr>
            </w:pPr>
            <w:r w:rsidRPr="00211606">
              <w:t>постоянно пополняются</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616BD0">
            <w:pPr>
              <w:ind w:firstLine="126"/>
              <w:rPr>
                <w:color w:val="333333"/>
              </w:rPr>
            </w:pPr>
            <w:r w:rsidRPr="00211606">
              <w:t>Учебно-практическое оборудование</w:t>
            </w:r>
          </w:p>
        </w:tc>
        <w:tc>
          <w:tcPr>
            <w:tcW w:w="2517" w:type="dxa"/>
          </w:tcPr>
          <w:p w:rsidR="00FD215C" w:rsidRPr="00211606" w:rsidRDefault="00FD215C" w:rsidP="00FD215C">
            <w:pPr>
              <w:rPr>
                <w:color w:val="333333"/>
              </w:rPr>
            </w:pPr>
            <w:r w:rsidRPr="00211606">
              <w:rPr>
                <w:color w:val="333333"/>
              </w:rPr>
              <w:t>имеется</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616BD0">
            <w:pPr>
              <w:ind w:firstLine="126"/>
              <w:rPr>
                <w:color w:val="333333"/>
              </w:rPr>
            </w:pPr>
            <w:r w:rsidRPr="00211606">
              <w:rPr>
                <w:color w:val="333333"/>
              </w:rPr>
              <w:t>Оборудование( мебель)</w:t>
            </w:r>
          </w:p>
        </w:tc>
        <w:tc>
          <w:tcPr>
            <w:tcW w:w="2517" w:type="dxa"/>
          </w:tcPr>
          <w:p w:rsidR="00FD215C" w:rsidRPr="00211606" w:rsidRDefault="00FD215C" w:rsidP="00FD215C">
            <w:pPr>
              <w:rPr>
                <w:color w:val="333333"/>
              </w:rPr>
            </w:pPr>
            <w:r w:rsidRPr="00211606">
              <w:rPr>
                <w:color w:val="333333"/>
              </w:rPr>
              <w:t xml:space="preserve">имеется </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616BD0">
            <w:pPr>
              <w:ind w:firstLine="126"/>
              <w:rPr>
                <w:color w:val="333333"/>
              </w:rPr>
            </w:pPr>
            <w:r w:rsidRPr="00211606">
              <w:t>Дидактические и раздаточные материалы по предметам</w:t>
            </w:r>
          </w:p>
        </w:tc>
        <w:tc>
          <w:tcPr>
            <w:tcW w:w="2517" w:type="dxa"/>
          </w:tcPr>
          <w:p w:rsidR="00FD215C" w:rsidRPr="00211606" w:rsidRDefault="00FD215C" w:rsidP="00FD215C">
            <w:pPr>
              <w:pStyle w:val="Default"/>
              <w:rPr>
                <w:rFonts w:ascii="Times New Roman" w:hAnsi="Times New Roman"/>
              </w:rPr>
            </w:pPr>
            <w:r w:rsidRPr="00211606">
              <w:rPr>
                <w:rFonts w:ascii="Times New Roman" w:hAnsi="Times New Roman"/>
              </w:rPr>
              <w:t xml:space="preserve">имеются, </w:t>
            </w:r>
          </w:p>
          <w:p w:rsidR="00FD215C" w:rsidRPr="00211606" w:rsidRDefault="00FD215C" w:rsidP="00616BD0">
            <w:pPr>
              <w:ind w:firstLine="0"/>
              <w:rPr>
                <w:color w:val="333333"/>
              </w:rPr>
            </w:pPr>
            <w:r w:rsidRPr="00211606">
              <w:t>постоянно пополняются</w:t>
            </w:r>
          </w:p>
        </w:tc>
      </w:tr>
      <w:tr w:rsidR="00FD215C" w:rsidRPr="00211606" w:rsidTr="00770714">
        <w:tc>
          <w:tcPr>
            <w:tcW w:w="1859" w:type="dxa"/>
            <w:vMerge w:val="restart"/>
          </w:tcPr>
          <w:p w:rsidR="00FD215C" w:rsidRPr="00211606" w:rsidRDefault="00FD215C" w:rsidP="00616BD0">
            <w:pPr>
              <w:ind w:firstLine="0"/>
              <w:rPr>
                <w:color w:val="333333"/>
              </w:rPr>
            </w:pPr>
            <w:r w:rsidRPr="00211606">
              <w:t xml:space="preserve">Компоненты оснащения спортивного зала и площадки </w:t>
            </w:r>
          </w:p>
        </w:tc>
        <w:tc>
          <w:tcPr>
            <w:tcW w:w="5195" w:type="dxa"/>
          </w:tcPr>
          <w:p w:rsidR="00FD215C" w:rsidRPr="00211606" w:rsidRDefault="00FD215C" w:rsidP="00616BD0">
            <w:pPr>
              <w:ind w:firstLine="0"/>
              <w:rPr>
                <w:color w:val="333333"/>
              </w:rPr>
            </w:pPr>
            <w:r w:rsidRPr="00211606">
              <w:rPr>
                <w:color w:val="333333"/>
              </w:rPr>
              <w:t xml:space="preserve">Наличие спортивного зала </w:t>
            </w:r>
          </w:p>
        </w:tc>
        <w:tc>
          <w:tcPr>
            <w:tcW w:w="2517" w:type="dxa"/>
          </w:tcPr>
          <w:p w:rsidR="00FD215C" w:rsidRPr="00211606" w:rsidRDefault="00FD215C" w:rsidP="00FD215C">
            <w:pPr>
              <w:rPr>
                <w:color w:val="333333"/>
              </w:rPr>
            </w:pPr>
            <w:r w:rsidRPr="00211606">
              <w:rPr>
                <w:color w:val="333333"/>
              </w:rPr>
              <w:t xml:space="preserve">имеется 2 зала </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FD215C">
            <w:pPr>
              <w:pStyle w:val="Default"/>
              <w:rPr>
                <w:rFonts w:ascii="Times New Roman" w:hAnsi="Times New Roman"/>
              </w:rPr>
            </w:pPr>
            <w:r w:rsidRPr="00211606">
              <w:rPr>
                <w:rFonts w:ascii="Times New Roman" w:hAnsi="Times New Roman"/>
              </w:rPr>
              <w:t xml:space="preserve">Наличие спортивной площадки </w:t>
            </w:r>
          </w:p>
        </w:tc>
        <w:tc>
          <w:tcPr>
            <w:tcW w:w="2517" w:type="dxa"/>
          </w:tcPr>
          <w:p w:rsidR="00FD215C" w:rsidRPr="00211606" w:rsidRDefault="00FD215C" w:rsidP="00FD215C">
            <w:pPr>
              <w:pStyle w:val="Default"/>
              <w:rPr>
                <w:rFonts w:ascii="Times New Roman" w:hAnsi="Times New Roman"/>
              </w:rPr>
            </w:pPr>
            <w:r w:rsidRPr="00211606">
              <w:rPr>
                <w:rFonts w:ascii="Times New Roman" w:hAnsi="Times New Roman"/>
              </w:rPr>
              <w:t xml:space="preserve">имеется </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616BD0">
            <w:pPr>
              <w:ind w:firstLine="0"/>
              <w:rPr>
                <w:color w:val="333333"/>
              </w:rPr>
            </w:pPr>
            <w:r w:rsidRPr="00211606">
              <w:t>Наличие спортивного оборудования и инвентаря</w:t>
            </w:r>
          </w:p>
        </w:tc>
        <w:tc>
          <w:tcPr>
            <w:tcW w:w="2517" w:type="dxa"/>
          </w:tcPr>
          <w:p w:rsidR="00FD215C" w:rsidRPr="00211606" w:rsidRDefault="00FD215C" w:rsidP="00616BD0">
            <w:pPr>
              <w:ind w:firstLine="0"/>
              <w:rPr>
                <w:color w:val="333333"/>
              </w:rPr>
            </w:pPr>
            <w:r w:rsidRPr="00211606">
              <w:t>в соответствии с ФГОС</w:t>
            </w:r>
          </w:p>
        </w:tc>
      </w:tr>
      <w:tr w:rsidR="00FD215C" w:rsidRPr="00211606" w:rsidTr="00770714">
        <w:tc>
          <w:tcPr>
            <w:tcW w:w="1859" w:type="dxa"/>
            <w:vMerge w:val="restart"/>
          </w:tcPr>
          <w:p w:rsidR="00FD215C" w:rsidRPr="00211606" w:rsidRDefault="00FD215C" w:rsidP="00616BD0">
            <w:pPr>
              <w:ind w:firstLine="0"/>
              <w:rPr>
                <w:color w:val="333333"/>
              </w:rPr>
            </w:pPr>
            <w:r w:rsidRPr="00211606">
              <w:t>Компоненты оснащения библиотеки</w:t>
            </w:r>
          </w:p>
        </w:tc>
        <w:tc>
          <w:tcPr>
            <w:tcW w:w="5195" w:type="dxa"/>
          </w:tcPr>
          <w:p w:rsidR="00FD215C" w:rsidRPr="00211606" w:rsidRDefault="00FD215C" w:rsidP="00616BD0">
            <w:pPr>
              <w:ind w:firstLine="0"/>
              <w:rPr>
                <w:color w:val="333333"/>
              </w:rPr>
            </w:pPr>
            <w:r w:rsidRPr="00211606">
              <w:rPr>
                <w:color w:val="333333"/>
              </w:rPr>
              <w:t>Книгохранилище</w:t>
            </w:r>
          </w:p>
        </w:tc>
        <w:tc>
          <w:tcPr>
            <w:tcW w:w="2517" w:type="dxa"/>
          </w:tcPr>
          <w:p w:rsidR="00FD215C" w:rsidRPr="00211606" w:rsidRDefault="00FD215C" w:rsidP="00FD215C">
            <w:pPr>
              <w:rPr>
                <w:color w:val="333333"/>
              </w:rPr>
            </w:pPr>
            <w:r w:rsidRPr="00211606">
              <w:rPr>
                <w:color w:val="333333"/>
              </w:rPr>
              <w:t xml:space="preserve">имеется </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616BD0">
            <w:pPr>
              <w:ind w:firstLine="0"/>
              <w:rPr>
                <w:color w:val="333333"/>
              </w:rPr>
            </w:pPr>
            <w:r w:rsidRPr="00211606">
              <w:rPr>
                <w:color w:val="333333"/>
              </w:rPr>
              <w:t xml:space="preserve">Рабочая зона </w:t>
            </w:r>
          </w:p>
        </w:tc>
        <w:tc>
          <w:tcPr>
            <w:tcW w:w="2517" w:type="dxa"/>
          </w:tcPr>
          <w:p w:rsidR="00FD215C" w:rsidRPr="00211606" w:rsidRDefault="00FD215C" w:rsidP="00FD215C">
            <w:pPr>
              <w:rPr>
                <w:color w:val="333333"/>
              </w:rPr>
            </w:pPr>
            <w:r w:rsidRPr="00211606">
              <w:rPr>
                <w:color w:val="333333"/>
              </w:rPr>
              <w:t>имеется</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616BD0">
            <w:pPr>
              <w:ind w:firstLine="0"/>
              <w:rPr>
                <w:color w:val="333333"/>
              </w:rPr>
            </w:pPr>
            <w:r w:rsidRPr="00211606">
              <w:rPr>
                <w:color w:val="333333"/>
              </w:rPr>
              <w:t>Материально-техническое оснащение</w:t>
            </w:r>
          </w:p>
        </w:tc>
        <w:tc>
          <w:tcPr>
            <w:tcW w:w="2517" w:type="dxa"/>
          </w:tcPr>
          <w:p w:rsidR="00FD215C" w:rsidRPr="00211606" w:rsidRDefault="00FD215C" w:rsidP="00FD215C">
            <w:pPr>
              <w:rPr>
                <w:color w:val="333333"/>
              </w:rPr>
            </w:pPr>
            <w:r w:rsidRPr="00211606">
              <w:rPr>
                <w:color w:val="333333"/>
              </w:rPr>
              <w:t>имеется</w:t>
            </w:r>
          </w:p>
        </w:tc>
      </w:tr>
      <w:tr w:rsidR="00FD215C" w:rsidRPr="00211606" w:rsidTr="00770714">
        <w:tc>
          <w:tcPr>
            <w:tcW w:w="1859" w:type="dxa"/>
            <w:vMerge w:val="restart"/>
          </w:tcPr>
          <w:p w:rsidR="00FD215C" w:rsidRPr="00211606" w:rsidRDefault="00FD215C" w:rsidP="00616BD0">
            <w:pPr>
              <w:ind w:firstLine="0"/>
              <w:rPr>
                <w:color w:val="333333"/>
              </w:rPr>
            </w:pPr>
            <w:r w:rsidRPr="00211606">
              <w:t>Компоненты оснащения пункта питания</w:t>
            </w:r>
          </w:p>
        </w:tc>
        <w:tc>
          <w:tcPr>
            <w:tcW w:w="5195" w:type="dxa"/>
          </w:tcPr>
          <w:p w:rsidR="00FD215C" w:rsidRPr="00211606" w:rsidRDefault="00FD215C" w:rsidP="00616BD0">
            <w:pPr>
              <w:ind w:firstLine="0"/>
              <w:rPr>
                <w:color w:val="333333"/>
              </w:rPr>
            </w:pPr>
            <w:r w:rsidRPr="00211606">
              <w:rPr>
                <w:color w:val="333333"/>
              </w:rPr>
              <w:t>Помещение для питания</w:t>
            </w:r>
          </w:p>
        </w:tc>
        <w:tc>
          <w:tcPr>
            <w:tcW w:w="2517" w:type="dxa"/>
          </w:tcPr>
          <w:p w:rsidR="00FD215C" w:rsidRPr="00211606" w:rsidRDefault="00FD215C" w:rsidP="00FD215C">
            <w:pPr>
              <w:rPr>
                <w:color w:val="333333"/>
              </w:rPr>
            </w:pPr>
            <w:r w:rsidRPr="00211606">
              <w:rPr>
                <w:color w:val="333333"/>
              </w:rPr>
              <w:t xml:space="preserve">имеется </w:t>
            </w:r>
          </w:p>
        </w:tc>
      </w:tr>
      <w:tr w:rsidR="00FD215C" w:rsidRPr="00211606" w:rsidTr="00770714">
        <w:tc>
          <w:tcPr>
            <w:tcW w:w="1859" w:type="dxa"/>
            <w:vMerge/>
          </w:tcPr>
          <w:p w:rsidR="00FD215C" w:rsidRPr="00211606" w:rsidRDefault="00FD215C" w:rsidP="00FD215C">
            <w:pPr>
              <w:rPr>
                <w:color w:val="333333"/>
              </w:rPr>
            </w:pPr>
          </w:p>
        </w:tc>
        <w:tc>
          <w:tcPr>
            <w:tcW w:w="5195" w:type="dxa"/>
          </w:tcPr>
          <w:p w:rsidR="00FD215C" w:rsidRPr="00211606" w:rsidRDefault="00FD215C" w:rsidP="00616BD0">
            <w:pPr>
              <w:ind w:firstLine="0"/>
              <w:rPr>
                <w:color w:val="333333"/>
              </w:rPr>
            </w:pPr>
            <w:r w:rsidRPr="00211606">
              <w:t>Помещение для хранения и приготовления пищи</w:t>
            </w:r>
          </w:p>
        </w:tc>
        <w:tc>
          <w:tcPr>
            <w:tcW w:w="2517" w:type="dxa"/>
          </w:tcPr>
          <w:p w:rsidR="00FD215C" w:rsidRPr="00211606" w:rsidRDefault="00FD215C" w:rsidP="00FD215C">
            <w:pPr>
              <w:rPr>
                <w:color w:val="333333"/>
              </w:rPr>
            </w:pPr>
            <w:r w:rsidRPr="00211606">
              <w:rPr>
                <w:color w:val="333333"/>
              </w:rPr>
              <w:t>имеется</w:t>
            </w:r>
          </w:p>
        </w:tc>
      </w:tr>
    </w:tbl>
    <w:p w:rsidR="00FD215C" w:rsidRDefault="00FD215C" w:rsidP="00FD215C">
      <w:pPr>
        <w:shd w:val="clear" w:color="auto" w:fill="FFFFFF"/>
        <w:ind w:firstLine="720"/>
        <w:rPr>
          <w:color w:val="333333"/>
        </w:rPr>
      </w:pPr>
    </w:p>
    <w:p w:rsidR="00FD215C" w:rsidRPr="003D105F" w:rsidRDefault="00FD215C" w:rsidP="00FD215C">
      <w:pPr>
        <w:pStyle w:val="a5"/>
        <w:jc w:val="both"/>
      </w:pPr>
      <w:r>
        <w:t xml:space="preserve">       </w:t>
      </w:r>
      <w:r w:rsidRPr="003D105F">
        <w:t>Кабинеты начальных классов, иностранного  языка  имеют необходимый методический и дидактический материал.</w:t>
      </w:r>
    </w:p>
    <w:p w:rsidR="00FD215C" w:rsidRPr="003D105F" w:rsidRDefault="00FD215C" w:rsidP="00FD215C">
      <w:pPr>
        <w:pStyle w:val="a5"/>
        <w:jc w:val="both"/>
      </w:pPr>
      <w:r w:rsidRPr="003D105F">
        <w:t>Актовый зал соответствует требованиям  для организации и проведения культурно-массовых ме</w:t>
      </w:r>
      <w:r>
        <w:t>роприятий, общешкольных мероприятий</w:t>
      </w:r>
      <w:r w:rsidRPr="003D105F">
        <w:t>.</w:t>
      </w:r>
    </w:p>
    <w:p w:rsidR="00FD215C" w:rsidRPr="003D105F" w:rsidRDefault="00FD215C" w:rsidP="00FD215C">
      <w:pPr>
        <w:pStyle w:val="a5"/>
        <w:jc w:val="both"/>
      </w:pPr>
      <w:r w:rsidRPr="003D105F">
        <w:t>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w:t>
      </w:r>
    </w:p>
    <w:p w:rsidR="00FD215C" w:rsidRPr="008914D5" w:rsidRDefault="00FD215C" w:rsidP="00FD215C"/>
    <w:tbl>
      <w:tblPr>
        <w:tblW w:w="10185" w:type="dxa"/>
        <w:tblLayout w:type="fixed"/>
        <w:tblLook w:val="0000" w:firstRow="0" w:lastRow="0" w:firstColumn="0" w:lastColumn="0" w:noHBand="0" w:noVBand="0"/>
      </w:tblPr>
      <w:tblGrid>
        <w:gridCol w:w="5637"/>
        <w:gridCol w:w="4528"/>
        <w:gridCol w:w="20"/>
      </w:tblGrid>
      <w:tr w:rsidR="00FD215C" w:rsidRPr="00B0501B" w:rsidTr="00FD215C">
        <w:trPr>
          <w:gridAfter w:val="1"/>
          <w:wAfter w:w="20" w:type="dxa"/>
          <w:trHeight w:val="308"/>
        </w:trPr>
        <w:tc>
          <w:tcPr>
            <w:tcW w:w="10165" w:type="dxa"/>
            <w:gridSpan w:val="2"/>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Сведения о материально-технической базе учреждения</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Число зданий и сооружений (</w:t>
            </w:r>
            <w:proofErr w:type="spellStart"/>
            <w:r w:rsidRPr="00B0501B">
              <w:t>ед</w:t>
            </w:r>
            <w:proofErr w:type="spellEnd"/>
            <w:r w:rsidRPr="00B0501B">
              <w:t>)</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1</w:t>
            </w:r>
          </w:p>
        </w:tc>
      </w:tr>
      <w:tr w:rsidR="00FD215C" w:rsidRPr="003B27BD" w:rsidTr="00FD215C">
        <w:trPr>
          <w:trHeight w:val="410"/>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lastRenderedPageBreak/>
              <w:t>Общая площадь всех помещений (м2)</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2127,88</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Имеет ли учреждение физкультурный зал (да, нет)</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Да</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Актовый  зал (да, нет)</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Да</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Количество персональных ЭВМ (</w:t>
            </w:r>
            <w:proofErr w:type="spellStart"/>
            <w:r w:rsidRPr="00B0501B">
              <w:t>ед</w:t>
            </w:r>
            <w:proofErr w:type="spellEnd"/>
            <w:r w:rsidRPr="00B0501B">
              <w:t>)</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pPr>
              <w:rPr>
                <w:color w:val="FF0000"/>
              </w:rPr>
            </w:pP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Кабинет информатики</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1</w:t>
            </w:r>
          </w:p>
        </w:tc>
      </w:tr>
      <w:tr w:rsidR="00FD215C" w:rsidRPr="003B27BD" w:rsidTr="00FD215C">
        <w:trPr>
          <w:trHeight w:val="601"/>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Подключено ли учреждение к сети Интернет (при наличии поставить "1", при отсутствии - "0")</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1</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 xml:space="preserve">Скорость подключения к сети Интернет не </w:t>
            </w:r>
            <w:proofErr w:type="spellStart"/>
            <w:r w:rsidRPr="00B0501B">
              <w:t>меее</w:t>
            </w:r>
            <w:proofErr w:type="spellEnd"/>
            <w:r w:rsidRPr="00B0501B">
              <w:t xml:space="preserve"> 128 кбит/с (да, нет)</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Да</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Количество персональных ЭВМ, подключенных к сети Интернет (</w:t>
            </w:r>
            <w:proofErr w:type="spellStart"/>
            <w:r w:rsidRPr="00B0501B">
              <w:t>ед</w:t>
            </w:r>
            <w:proofErr w:type="spellEnd"/>
            <w:r w:rsidRPr="00B0501B">
              <w:t>)</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10</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Количество интерактивных досок</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4</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Количество принтеров</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6</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r w:rsidRPr="00B0501B">
              <w:t>Количество сканеров</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1</w:t>
            </w:r>
          </w:p>
        </w:tc>
      </w:tr>
      <w:tr w:rsidR="00FD215C" w:rsidRPr="003B27BD" w:rsidTr="00FD215C">
        <w:trPr>
          <w:trHeight w:val="308"/>
        </w:trPr>
        <w:tc>
          <w:tcPr>
            <w:tcW w:w="5637" w:type="dxa"/>
            <w:tcBorders>
              <w:top w:val="single" w:sz="4" w:space="0" w:color="000000"/>
              <w:left w:val="single" w:sz="4" w:space="0" w:color="000000"/>
              <w:bottom w:val="single" w:sz="4" w:space="0" w:color="000000"/>
            </w:tcBorders>
            <w:vAlign w:val="center"/>
          </w:tcPr>
          <w:p w:rsidR="00FD215C" w:rsidRPr="00B0501B" w:rsidRDefault="00FD215C" w:rsidP="00616BD0">
            <w:pPr>
              <w:ind w:firstLine="0"/>
            </w:pPr>
            <w:proofErr w:type="spellStart"/>
            <w:r w:rsidRPr="00B0501B">
              <w:t>Куличество</w:t>
            </w:r>
            <w:proofErr w:type="spellEnd"/>
            <w:r w:rsidRPr="00B0501B">
              <w:t xml:space="preserve"> мультимедийных проекторов</w:t>
            </w:r>
          </w:p>
        </w:tc>
        <w:tc>
          <w:tcPr>
            <w:tcW w:w="4548" w:type="dxa"/>
            <w:gridSpan w:val="2"/>
            <w:tcBorders>
              <w:left w:val="single" w:sz="4" w:space="0" w:color="000000"/>
              <w:bottom w:val="single" w:sz="4" w:space="0" w:color="000000"/>
              <w:right w:val="single" w:sz="4" w:space="0" w:color="000000"/>
            </w:tcBorders>
            <w:vAlign w:val="bottom"/>
          </w:tcPr>
          <w:p w:rsidR="00FD215C" w:rsidRPr="00B0501B" w:rsidRDefault="00FD215C" w:rsidP="00FD215C">
            <w:r w:rsidRPr="00B0501B">
              <w:t xml:space="preserve">20 </w:t>
            </w:r>
          </w:p>
        </w:tc>
      </w:tr>
    </w:tbl>
    <w:p w:rsidR="00FD215C" w:rsidRDefault="00FD215C" w:rsidP="00FD215C">
      <w:pPr>
        <w:rPr>
          <w:b/>
        </w:rPr>
      </w:pPr>
    </w:p>
    <w:p w:rsidR="00770714" w:rsidRPr="00770714" w:rsidRDefault="00770714" w:rsidP="00770714">
      <w:pPr>
        <w:pStyle w:val="Default"/>
        <w:rPr>
          <w:rFonts w:ascii="Times New Roman" w:hAnsi="Times New Roman"/>
          <w:b/>
          <w:i/>
          <w:color w:val="auto"/>
        </w:rPr>
      </w:pPr>
    </w:p>
    <w:p w:rsidR="00770714" w:rsidRPr="00770714" w:rsidRDefault="00770714" w:rsidP="00770714">
      <w:pPr>
        <w:pStyle w:val="Default"/>
        <w:jc w:val="center"/>
        <w:rPr>
          <w:rFonts w:ascii="Times New Roman" w:hAnsi="Times New Roman"/>
          <w:b/>
          <w:i/>
          <w:color w:val="auto"/>
        </w:rPr>
      </w:pPr>
      <w:r w:rsidRPr="00770714">
        <w:rPr>
          <w:rFonts w:ascii="Times New Roman" w:hAnsi="Times New Roman"/>
          <w:b/>
          <w:i/>
          <w:color w:val="auto"/>
        </w:rPr>
        <w:t>Требования к организации пространства</w:t>
      </w:r>
    </w:p>
    <w:p w:rsidR="00770714" w:rsidRPr="00770714" w:rsidRDefault="00770714" w:rsidP="00770714">
      <w:pPr>
        <w:ind w:left="20" w:right="20" w:firstLine="720"/>
        <w:rPr>
          <w:color w:val="000000"/>
          <w:spacing w:val="1"/>
        </w:rPr>
      </w:pPr>
      <w:r w:rsidRPr="00770714">
        <w:rPr>
          <w:color w:val="auto"/>
          <w:spacing w:val="1"/>
        </w:rPr>
        <w:t>В МАОУ «Голышмановская СОШ №4»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 игровая площадка, спортивный зал.</w:t>
      </w:r>
    </w:p>
    <w:p w:rsidR="00770714" w:rsidRPr="00770714" w:rsidRDefault="00770714" w:rsidP="00770714">
      <w:pPr>
        <w:pStyle w:val="Default"/>
        <w:ind w:firstLine="708"/>
        <w:jc w:val="both"/>
        <w:rPr>
          <w:rFonts w:ascii="Times New Roman" w:hAnsi="Times New Roman"/>
        </w:rPr>
      </w:pPr>
      <w:r w:rsidRPr="00770714">
        <w:rPr>
          <w:rFonts w:ascii="Times New Roman" w:hAnsi="Times New Roman"/>
        </w:rPr>
        <w:t xml:space="preserve">Пространство, в котором осуществляется образование обучающихся с ЗПР соответствует общим требованиям, предъявляемым к образовательным организациям, в частности: </w:t>
      </w:r>
    </w:p>
    <w:p w:rsidR="00770714" w:rsidRPr="00770714" w:rsidRDefault="00770714" w:rsidP="00770714">
      <w:pPr>
        <w:pStyle w:val="Default"/>
        <w:numPr>
          <w:ilvl w:val="0"/>
          <w:numId w:val="70"/>
        </w:numPr>
        <w:tabs>
          <w:tab w:val="clear" w:pos="720"/>
          <w:tab w:val="num" w:pos="993"/>
        </w:tabs>
        <w:ind w:left="0" w:firstLine="709"/>
        <w:jc w:val="both"/>
        <w:rPr>
          <w:rFonts w:ascii="Times New Roman" w:hAnsi="Times New Roman"/>
        </w:rPr>
      </w:pPr>
      <w:r w:rsidRPr="00770714">
        <w:rPr>
          <w:rFonts w:ascii="Times New Roman" w:hAnsi="Times New Roman"/>
        </w:rPr>
        <w:t xml:space="preserve">к соблюдению санитарно-гигиенических </w:t>
      </w:r>
      <w:proofErr w:type="spellStart"/>
      <w:r w:rsidRPr="00770714">
        <w:rPr>
          <w:rFonts w:ascii="Times New Roman" w:hAnsi="Times New Roman"/>
          <w:color w:val="auto"/>
        </w:rPr>
        <w:t>норм</w:t>
      </w:r>
      <w:r w:rsidRPr="00770714">
        <w:rPr>
          <w:rFonts w:ascii="Times New Roman" w:hAnsi="Times New Roman"/>
        </w:rPr>
        <w:t>образовательного</w:t>
      </w:r>
      <w:proofErr w:type="spellEnd"/>
      <w:r w:rsidRPr="00770714">
        <w:rPr>
          <w:rFonts w:ascii="Times New Roman" w:hAnsi="Times New Roman"/>
        </w:rPr>
        <w:t xml:space="preserve"> процесса; </w:t>
      </w:r>
    </w:p>
    <w:p w:rsidR="00770714" w:rsidRPr="00770714" w:rsidRDefault="00770714" w:rsidP="00770714">
      <w:pPr>
        <w:pStyle w:val="Default"/>
        <w:numPr>
          <w:ilvl w:val="0"/>
          <w:numId w:val="70"/>
        </w:numPr>
        <w:tabs>
          <w:tab w:val="clear" w:pos="720"/>
          <w:tab w:val="num" w:pos="993"/>
        </w:tabs>
        <w:ind w:left="0" w:firstLine="709"/>
        <w:jc w:val="both"/>
        <w:rPr>
          <w:rFonts w:ascii="Times New Roman" w:hAnsi="Times New Roman"/>
        </w:rPr>
      </w:pPr>
      <w:r w:rsidRPr="00770714">
        <w:rPr>
          <w:rFonts w:ascii="Times New Roman" w:hAnsi="Times New Roman"/>
        </w:rPr>
        <w:t>к обеспечению санитарно-бытовых  и социально-бытовых условий;</w:t>
      </w:r>
    </w:p>
    <w:p w:rsidR="00770714" w:rsidRPr="00770714" w:rsidRDefault="00770714" w:rsidP="00770714">
      <w:pPr>
        <w:pStyle w:val="Default"/>
        <w:numPr>
          <w:ilvl w:val="0"/>
          <w:numId w:val="70"/>
        </w:numPr>
        <w:tabs>
          <w:tab w:val="clear" w:pos="720"/>
          <w:tab w:val="num" w:pos="993"/>
        </w:tabs>
        <w:ind w:left="0" w:firstLine="709"/>
        <w:jc w:val="both"/>
        <w:rPr>
          <w:rFonts w:ascii="Times New Roman" w:hAnsi="Times New Roman"/>
        </w:rPr>
      </w:pPr>
      <w:r w:rsidRPr="00770714">
        <w:rPr>
          <w:rFonts w:ascii="Times New Roman" w:hAnsi="Times New Roman"/>
        </w:rPr>
        <w:t xml:space="preserve">к соблюдению пожарной и электробезопасности; </w:t>
      </w:r>
    </w:p>
    <w:p w:rsidR="00770714" w:rsidRPr="00770714" w:rsidRDefault="00770714" w:rsidP="00770714">
      <w:pPr>
        <w:pStyle w:val="Default"/>
        <w:numPr>
          <w:ilvl w:val="0"/>
          <w:numId w:val="70"/>
        </w:numPr>
        <w:tabs>
          <w:tab w:val="clear" w:pos="720"/>
          <w:tab w:val="num" w:pos="993"/>
        </w:tabs>
        <w:ind w:left="0" w:firstLine="709"/>
        <w:jc w:val="both"/>
        <w:rPr>
          <w:rFonts w:ascii="Times New Roman" w:hAnsi="Times New Roman"/>
        </w:rPr>
      </w:pPr>
      <w:r w:rsidRPr="00770714">
        <w:rPr>
          <w:rFonts w:ascii="Times New Roman" w:hAnsi="Times New Roman"/>
        </w:rPr>
        <w:t>к соблюдению</w:t>
      </w:r>
      <w:r w:rsidRPr="00770714">
        <w:rPr>
          <w:rFonts w:ascii="Times New Roman" w:hAnsi="Times New Roman"/>
          <w:color w:val="auto"/>
        </w:rPr>
        <w:t xml:space="preserve"> требований </w:t>
      </w:r>
      <w:r w:rsidRPr="00770714">
        <w:rPr>
          <w:rFonts w:ascii="Times New Roman" w:hAnsi="Times New Roman"/>
        </w:rPr>
        <w:t>охраны труда;</w:t>
      </w:r>
    </w:p>
    <w:p w:rsidR="00770714" w:rsidRPr="00770714" w:rsidRDefault="00770714" w:rsidP="00770714">
      <w:pPr>
        <w:pStyle w:val="Default"/>
        <w:numPr>
          <w:ilvl w:val="0"/>
          <w:numId w:val="70"/>
        </w:numPr>
        <w:tabs>
          <w:tab w:val="clear" w:pos="720"/>
          <w:tab w:val="num" w:pos="993"/>
        </w:tabs>
        <w:ind w:left="0" w:firstLine="709"/>
        <w:jc w:val="both"/>
        <w:rPr>
          <w:rFonts w:ascii="Times New Roman" w:hAnsi="Times New Roman"/>
        </w:rPr>
      </w:pPr>
      <w:r w:rsidRPr="00770714">
        <w:rPr>
          <w:rFonts w:ascii="Times New Roman" w:hAnsi="Times New Roman"/>
        </w:rPr>
        <w:t xml:space="preserve">к соблюдению </w:t>
      </w:r>
      <w:r w:rsidRPr="00770714">
        <w:rPr>
          <w:rFonts w:ascii="Times New Roman" w:hAnsi="Times New Roman"/>
          <w:color w:val="auto"/>
        </w:rPr>
        <w:t>своевременных сроков и</w:t>
      </w:r>
      <w:r w:rsidRPr="00770714">
        <w:rPr>
          <w:rFonts w:ascii="Times New Roman" w:hAnsi="Times New Roman"/>
        </w:rPr>
        <w:t xml:space="preserve"> необходимых объемов текущего и капитального ремонта и др.</w:t>
      </w:r>
    </w:p>
    <w:p w:rsidR="00770714" w:rsidRPr="00770714" w:rsidRDefault="00770714" w:rsidP="00770714">
      <w:pPr>
        <w:widowControl w:val="0"/>
        <w:tabs>
          <w:tab w:val="left" w:pos="0"/>
        </w:tabs>
        <w:ind w:firstLine="720"/>
      </w:pPr>
      <w:r w:rsidRPr="00770714">
        <w:t>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770714" w:rsidRPr="00770714" w:rsidRDefault="00770714" w:rsidP="00770714">
      <w:pPr>
        <w:pStyle w:val="Default"/>
        <w:numPr>
          <w:ilvl w:val="0"/>
          <w:numId w:val="72"/>
        </w:numPr>
        <w:tabs>
          <w:tab w:val="clear" w:pos="720"/>
          <w:tab w:val="num" w:pos="993"/>
        </w:tabs>
        <w:ind w:left="0" w:firstLine="709"/>
        <w:jc w:val="both"/>
        <w:rPr>
          <w:rFonts w:ascii="Times New Roman" w:hAnsi="Times New Roman"/>
          <w:color w:val="auto"/>
        </w:rPr>
      </w:pPr>
      <w:r w:rsidRPr="00770714">
        <w:rPr>
          <w:rFonts w:ascii="Times New Roman" w:hAnsi="Times New Roman"/>
          <w:color w:val="auto"/>
        </w:rPr>
        <w:t xml:space="preserve">участку образовательного учреждения; </w:t>
      </w:r>
    </w:p>
    <w:p w:rsidR="00770714" w:rsidRPr="00770714" w:rsidRDefault="00770714" w:rsidP="00770714">
      <w:pPr>
        <w:pStyle w:val="Default"/>
        <w:numPr>
          <w:ilvl w:val="0"/>
          <w:numId w:val="71"/>
        </w:numPr>
        <w:tabs>
          <w:tab w:val="clear" w:pos="360"/>
          <w:tab w:val="num" w:pos="993"/>
        </w:tabs>
        <w:ind w:left="0" w:firstLine="709"/>
        <w:jc w:val="both"/>
        <w:rPr>
          <w:rFonts w:ascii="Times New Roman" w:hAnsi="Times New Roman"/>
          <w:color w:val="auto"/>
        </w:rPr>
      </w:pPr>
      <w:r w:rsidRPr="00770714">
        <w:rPr>
          <w:rFonts w:ascii="Times New Roman" w:hAnsi="Times New Roman"/>
          <w:color w:val="auto"/>
        </w:rPr>
        <w:t>зданию образовательного учреждения;</w:t>
      </w:r>
    </w:p>
    <w:p w:rsidR="00770714" w:rsidRPr="00770714" w:rsidRDefault="00770714" w:rsidP="00770714">
      <w:pPr>
        <w:pStyle w:val="Default"/>
        <w:numPr>
          <w:ilvl w:val="0"/>
          <w:numId w:val="71"/>
        </w:numPr>
        <w:tabs>
          <w:tab w:val="clear" w:pos="360"/>
          <w:tab w:val="num" w:pos="993"/>
        </w:tabs>
        <w:ind w:left="0" w:firstLine="709"/>
        <w:jc w:val="both"/>
        <w:rPr>
          <w:rFonts w:ascii="Times New Roman" w:hAnsi="Times New Roman"/>
          <w:color w:val="auto"/>
        </w:rPr>
      </w:pPr>
      <w:r w:rsidRPr="00770714">
        <w:rPr>
          <w:rFonts w:ascii="Times New Roman" w:hAnsi="Times New Roman"/>
          <w:color w:val="auto"/>
        </w:rPr>
        <w:t>помещениям библиотек;</w:t>
      </w:r>
    </w:p>
    <w:p w:rsidR="00770714" w:rsidRPr="00770714" w:rsidRDefault="00770714" w:rsidP="00770714">
      <w:pPr>
        <w:pStyle w:val="Default"/>
        <w:numPr>
          <w:ilvl w:val="0"/>
          <w:numId w:val="71"/>
        </w:numPr>
        <w:tabs>
          <w:tab w:val="clear" w:pos="360"/>
          <w:tab w:val="num" w:pos="993"/>
        </w:tabs>
        <w:ind w:left="0" w:firstLine="709"/>
        <w:jc w:val="both"/>
        <w:rPr>
          <w:rFonts w:ascii="Times New Roman" w:hAnsi="Times New Roman"/>
          <w:color w:val="auto"/>
        </w:rPr>
      </w:pPr>
      <w:r w:rsidRPr="00770714">
        <w:rPr>
          <w:rFonts w:ascii="Times New Roman" w:hAnsi="Times New Roman"/>
          <w:color w:val="auto"/>
        </w:rPr>
        <w:t xml:space="preserve">помещениям для осуществления образовательного и коррекционно-развивающего процессов; </w:t>
      </w:r>
    </w:p>
    <w:p w:rsidR="00770714" w:rsidRPr="00770714" w:rsidRDefault="00770714" w:rsidP="00770714">
      <w:pPr>
        <w:pStyle w:val="Default"/>
        <w:numPr>
          <w:ilvl w:val="0"/>
          <w:numId w:val="71"/>
        </w:numPr>
        <w:tabs>
          <w:tab w:val="clear" w:pos="360"/>
          <w:tab w:val="num" w:pos="993"/>
        </w:tabs>
        <w:ind w:left="0" w:firstLine="709"/>
        <w:jc w:val="both"/>
        <w:rPr>
          <w:rFonts w:ascii="Times New Roman" w:hAnsi="Times New Roman"/>
          <w:color w:val="auto"/>
        </w:rPr>
      </w:pPr>
      <w:r w:rsidRPr="00770714">
        <w:rPr>
          <w:rFonts w:ascii="Times New Roman" w:hAnsi="Times New Roman"/>
          <w:color w:val="auto"/>
        </w:rPr>
        <w:t>актовому и физкультурному залам, залу для проведения занятий по ритмике;</w:t>
      </w:r>
    </w:p>
    <w:p w:rsidR="00770714" w:rsidRPr="00770714" w:rsidRDefault="00770714" w:rsidP="00770714">
      <w:pPr>
        <w:pStyle w:val="Default"/>
        <w:numPr>
          <w:ilvl w:val="0"/>
          <w:numId w:val="71"/>
        </w:numPr>
        <w:tabs>
          <w:tab w:val="clear" w:pos="360"/>
          <w:tab w:val="num" w:pos="993"/>
        </w:tabs>
        <w:ind w:left="0" w:firstLine="709"/>
        <w:jc w:val="both"/>
        <w:rPr>
          <w:rFonts w:ascii="Times New Roman" w:hAnsi="Times New Roman"/>
          <w:color w:val="auto"/>
        </w:rPr>
      </w:pPr>
      <w:r w:rsidRPr="00770714">
        <w:rPr>
          <w:rFonts w:ascii="Times New Roman" w:hAnsi="Times New Roman"/>
          <w:color w:val="auto"/>
        </w:rPr>
        <w:t xml:space="preserve">кабинету медицинского назначения; </w:t>
      </w:r>
    </w:p>
    <w:p w:rsidR="00770714" w:rsidRPr="00770714" w:rsidRDefault="00770714" w:rsidP="00770714">
      <w:pPr>
        <w:pStyle w:val="Default"/>
        <w:numPr>
          <w:ilvl w:val="0"/>
          <w:numId w:val="71"/>
        </w:numPr>
        <w:tabs>
          <w:tab w:val="clear" w:pos="360"/>
          <w:tab w:val="num" w:pos="993"/>
        </w:tabs>
        <w:ind w:left="0" w:firstLine="709"/>
        <w:jc w:val="both"/>
        <w:rPr>
          <w:rFonts w:ascii="Times New Roman" w:hAnsi="Times New Roman"/>
          <w:color w:val="auto"/>
        </w:rPr>
      </w:pPr>
      <w:r w:rsidRPr="00770714">
        <w:rPr>
          <w:rFonts w:ascii="Times New Roman" w:hAnsi="Times New Roman"/>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770714" w:rsidRPr="00770714" w:rsidRDefault="00770714" w:rsidP="00770714">
      <w:pPr>
        <w:pStyle w:val="Default"/>
        <w:numPr>
          <w:ilvl w:val="0"/>
          <w:numId w:val="71"/>
        </w:numPr>
        <w:tabs>
          <w:tab w:val="clear" w:pos="360"/>
          <w:tab w:val="num" w:pos="993"/>
        </w:tabs>
        <w:ind w:left="0" w:firstLine="709"/>
        <w:jc w:val="both"/>
        <w:rPr>
          <w:rFonts w:ascii="Times New Roman" w:hAnsi="Times New Roman"/>
          <w:color w:val="auto"/>
        </w:rPr>
      </w:pPr>
      <w:r w:rsidRPr="00770714">
        <w:rPr>
          <w:rFonts w:ascii="Times New Roman" w:hAnsi="Times New Roman"/>
          <w:color w:val="auto"/>
        </w:rPr>
        <w:t>туалетам, коридорам и другим помещениям.</w:t>
      </w:r>
    </w:p>
    <w:p w:rsidR="00770714" w:rsidRPr="00770714" w:rsidRDefault="00770714" w:rsidP="00770714">
      <w:pPr>
        <w:pStyle w:val="1f6"/>
        <w:spacing w:line="240" w:lineRule="auto"/>
        <w:ind w:firstLine="709"/>
        <w:jc w:val="both"/>
        <w:rPr>
          <w:rFonts w:ascii="Times New Roman" w:hAnsi="Times New Roman"/>
          <w:b w:val="0"/>
          <w:sz w:val="24"/>
          <w:szCs w:val="24"/>
        </w:rPr>
      </w:pPr>
      <w:r w:rsidRPr="00770714">
        <w:rPr>
          <w:rFonts w:ascii="Times New Roman" w:hAnsi="Times New Roman"/>
          <w:b w:val="0"/>
          <w:sz w:val="24"/>
          <w:szCs w:val="24"/>
        </w:rPr>
        <w:lastRenderedPageBreak/>
        <w:t>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w:t>
      </w:r>
      <w:r w:rsidRPr="00770714">
        <w:rPr>
          <w:rFonts w:ascii="Times New Roman" w:hAnsi="Times New Roman"/>
          <w:b w:val="0"/>
          <w:sz w:val="24"/>
          <w:szCs w:val="24"/>
          <w:lang w:eastAsia="en-US"/>
        </w:rPr>
        <w:t>.</w:t>
      </w:r>
    </w:p>
    <w:p w:rsidR="00770714" w:rsidRPr="00770714" w:rsidRDefault="00770714" w:rsidP="00770714">
      <w:pPr>
        <w:ind w:firstLine="567"/>
        <w:rPr>
          <w:color w:val="000000"/>
          <w:spacing w:val="1"/>
        </w:rPr>
      </w:pPr>
      <w:r w:rsidRPr="00770714">
        <w:rPr>
          <w:color w:val="000000"/>
          <w:spacing w:val="1"/>
        </w:rPr>
        <w:t>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
    <w:p w:rsidR="00770714" w:rsidRPr="00770714" w:rsidRDefault="00770714" w:rsidP="00770714">
      <w:pPr>
        <w:ind w:firstLine="567"/>
        <w:rPr>
          <w:color w:val="000000"/>
          <w:spacing w:val="1"/>
        </w:rPr>
      </w:pPr>
      <w:r w:rsidRPr="00770714">
        <w:rPr>
          <w:color w:val="000000"/>
          <w:spacing w:val="1"/>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обеспечивается обучающемуся с ЗПР возможность постоянно находиться в зоне внимания педагога.</w:t>
      </w:r>
    </w:p>
    <w:p w:rsidR="00770714" w:rsidRPr="00770714" w:rsidRDefault="00770714" w:rsidP="00770714">
      <w:pPr>
        <w:pStyle w:val="Default"/>
        <w:jc w:val="center"/>
        <w:rPr>
          <w:rFonts w:ascii="Times New Roman" w:hAnsi="Times New Roman"/>
          <w:b/>
          <w:i/>
          <w:color w:val="auto"/>
        </w:rPr>
      </w:pPr>
      <w:r w:rsidRPr="00770714">
        <w:rPr>
          <w:rFonts w:ascii="Times New Roman" w:hAnsi="Times New Roman"/>
          <w:b/>
          <w:i/>
          <w:color w:val="auto"/>
        </w:rPr>
        <w:t>Требования к организации временного режима</w:t>
      </w:r>
    </w:p>
    <w:p w:rsidR="00770714" w:rsidRPr="00770714" w:rsidRDefault="00770714" w:rsidP="00770714">
      <w:pPr>
        <w:pStyle w:val="Default"/>
        <w:ind w:firstLine="709"/>
        <w:jc w:val="both"/>
        <w:rPr>
          <w:rFonts w:ascii="Times New Roman" w:hAnsi="Times New Roman"/>
        </w:rPr>
      </w:pPr>
      <w:r w:rsidRPr="00770714">
        <w:rPr>
          <w:rFonts w:ascii="Times New Roman" w:hAnsi="Times New Roman"/>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Российской Федерации», СанПиН, приказы Министерства образования и др.), а также локальными актами образовательной организации.</w:t>
      </w:r>
    </w:p>
    <w:p w:rsidR="00770714" w:rsidRPr="00770714" w:rsidRDefault="00770714" w:rsidP="00770714">
      <w:pPr>
        <w:ind w:left="20" w:right="20" w:firstLine="700"/>
        <w:rPr>
          <w:color w:val="000000"/>
          <w:spacing w:val="1"/>
        </w:rPr>
      </w:pPr>
      <w:r w:rsidRPr="00770714">
        <w:rPr>
          <w:color w:val="000000"/>
          <w:spacing w:val="1"/>
        </w:rPr>
        <w:t>В МАОУ «Голышмановская СОШ №4» временной  режим обучения детей с ЗПР  соответствует их особым образовательным потребностям и учитывает  их индивидуальные возможности.</w:t>
      </w:r>
    </w:p>
    <w:p w:rsidR="00770714" w:rsidRPr="00770714" w:rsidRDefault="00770714" w:rsidP="00770714">
      <w:r w:rsidRPr="00770714">
        <w:t>Устанавливается следующая продолжительность учебного года:</w:t>
      </w:r>
      <w:r w:rsidRPr="00770714">
        <w:br/>
        <w:t xml:space="preserve">1 </w:t>
      </w:r>
      <w:r w:rsidRPr="00770714">
        <w:rPr>
          <w:caps/>
        </w:rPr>
        <w:t xml:space="preserve">– </w:t>
      </w:r>
      <w:r w:rsidRPr="00770714">
        <w:t xml:space="preserve">1 дополнительный классы – 33 учебных недели; 2 </w:t>
      </w:r>
      <w:r w:rsidRPr="00770714">
        <w:rPr>
          <w:caps/>
        </w:rPr>
        <w:t xml:space="preserve">– </w:t>
      </w:r>
      <w:r w:rsidRPr="00770714">
        <w:t>4классы – 34 учебных недели.</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770714">
        <w:rPr>
          <w:rFonts w:ascii="Times New Roman" w:hAnsi="Times New Roman" w:cs="Times New Roman"/>
        </w:rPr>
        <w:t>здоровьесбережению</w:t>
      </w:r>
      <w:proofErr w:type="spellEnd"/>
      <w:r w:rsidRPr="00770714">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770714" w:rsidRPr="00770714" w:rsidRDefault="00770714" w:rsidP="00770714">
      <w:pPr>
        <w:pStyle w:val="Standard"/>
        <w:ind w:firstLine="709"/>
        <w:jc w:val="both"/>
        <w:rPr>
          <w:rFonts w:ascii="Times New Roman" w:hAnsi="Times New Roman" w:cs="Times New Roman"/>
          <w:i/>
          <w:color w:val="00000A"/>
        </w:rPr>
      </w:pPr>
      <w:r w:rsidRPr="00770714">
        <w:rPr>
          <w:rFonts w:ascii="Times New Roman" w:hAnsi="Times New Roman" w:cs="Times New Roman"/>
        </w:rPr>
        <w:t>Учебный день включает в себя специально организованные занятия  (уроки), а также паузу, время прогулки, выполнение домашних заданий. Обучение и воспитание происходит, как в ходе занятий, так и во время другой (внеурочной) деятельности обучающегося в течение учебного дня.</w:t>
      </w:r>
    </w:p>
    <w:p w:rsidR="00770714" w:rsidRPr="00770714" w:rsidRDefault="00770714" w:rsidP="00770714">
      <w:pPr>
        <w:pStyle w:val="Standard"/>
        <w:ind w:firstLine="709"/>
        <w:jc w:val="both"/>
        <w:rPr>
          <w:rFonts w:ascii="Times New Roman" w:hAnsi="Times New Roman" w:cs="Times New Roman"/>
          <w:color w:val="000000"/>
          <w:spacing w:val="1"/>
        </w:rPr>
      </w:pPr>
      <w:r w:rsidRPr="00770714">
        <w:rPr>
          <w:rFonts w:ascii="Times New Roman" w:hAnsi="Times New Roman" w:cs="Times New Roman"/>
          <w:color w:val="000000"/>
          <w:spacing w:val="1"/>
        </w:rPr>
        <w:t xml:space="preserve">Учебные занятия  начинаются 8.20. часов. </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lastRenderedPageBreak/>
        <w:t xml:space="preserve">Число уроков в день: </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 xml:space="preserve">для обучающихся 1 </w:t>
      </w:r>
      <w:r w:rsidRPr="00770714">
        <w:rPr>
          <w:rFonts w:ascii="Times New Roman" w:hAnsi="Times New Roman" w:cs="Times New Roman"/>
          <w:caps/>
        </w:rPr>
        <w:t xml:space="preserve">– </w:t>
      </w:r>
      <w:r w:rsidRPr="00770714">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 xml:space="preserve">для обучающихся 2 </w:t>
      </w:r>
      <w:r w:rsidRPr="00770714">
        <w:rPr>
          <w:rFonts w:ascii="Times New Roman" w:hAnsi="Times New Roman" w:cs="Times New Roman"/>
          <w:caps/>
        </w:rPr>
        <w:t xml:space="preserve">– </w:t>
      </w:r>
      <w:r w:rsidRPr="00770714">
        <w:rPr>
          <w:rFonts w:ascii="Times New Roman" w:hAnsi="Times New Roman" w:cs="Times New Roman"/>
        </w:rPr>
        <w:t>4классов – не более 5 уроков.</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770714">
        <w:rPr>
          <w:rFonts w:ascii="Times New Roman" w:hAnsi="Times New Roman" w:cs="Times New Roman"/>
          <w:caps/>
        </w:rPr>
        <w:t xml:space="preserve">–1 </w:t>
      </w:r>
      <w:r w:rsidRPr="00770714">
        <w:rPr>
          <w:rFonts w:ascii="Times New Roman" w:hAnsi="Times New Roman" w:cs="Times New Roman"/>
        </w:rPr>
        <w:t>дополнительном классах используется «уровневый»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4-го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770714" w:rsidRPr="00770714" w:rsidRDefault="00770714" w:rsidP="00770714">
      <w:pPr>
        <w:pStyle w:val="Standard"/>
        <w:ind w:firstLine="709"/>
        <w:jc w:val="both"/>
        <w:rPr>
          <w:rFonts w:ascii="Times New Roman" w:hAnsi="Times New Roman" w:cs="Times New Roman"/>
        </w:rPr>
      </w:pPr>
      <w:r w:rsidRPr="00770714">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770714">
        <w:rPr>
          <w:rFonts w:ascii="Times New Roman" w:hAnsi="Times New Roman" w:cs="Times New Roman"/>
          <w:caps/>
        </w:rPr>
        <w:t xml:space="preserve"> ЗПР, </w:t>
      </w:r>
      <w:r w:rsidRPr="00770714">
        <w:rPr>
          <w:rFonts w:ascii="Times New Roman" w:hAnsi="Times New Roman" w:cs="Times New Roman"/>
        </w:rPr>
        <w:t xml:space="preserve">осваивающие </w:t>
      </w:r>
      <w:r w:rsidRPr="00770714">
        <w:rPr>
          <w:rFonts w:ascii="Times New Roman" w:hAnsi="Times New Roman" w:cs="Times New Roman"/>
          <w:b/>
        </w:rPr>
        <w:t xml:space="preserve">вариант </w:t>
      </w:r>
      <w:r w:rsidRPr="00770714">
        <w:rPr>
          <w:rFonts w:ascii="Times New Roman" w:hAnsi="Times New Roman" w:cs="Times New Roman"/>
          <w:b/>
          <w:caps/>
        </w:rPr>
        <w:t>7.2</w:t>
      </w:r>
      <w:r w:rsidRPr="00770714">
        <w:rPr>
          <w:rFonts w:ascii="Times New Roman" w:hAnsi="Times New Roman" w:cs="Times New Roman"/>
          <w:caps/>
        </w:rPr>
        <w:t xml:space="preserve"> АООП НОО, </w:t>
      </w:r>
      <w:r w:rsidRPr="00770714">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rsidR="00770714" w:rsidRPr="00770714" w:rsidRDefault="00770714" w:rsidP="00770714">
      <w:pPr>
        <w:pStyle w:val="1f6"/>
        <w:spacing w:line="240" w:lineRule="auto"/>
        <w:rPr>
          <w:rFonts w:ascii="Times New Roman" w:hAnsi="Times New Roman"/>
          <w:b w:val="0"/>
          <w:i/>
          <w:sz w:val="24"/>
          <w:szCs w:val="24"/>
        </w:rPr>
      </w:pPr>
      <w:r w:rsidRPr="00770714">
        <w:rPr>
          <w:rFonts w:ascii="Times New Roman" w:hAnsi="Times New Roman"/>
          <w:i/>
          <w:sz w:val="24"/>
          <w:szCs w:val="24"/>
        </w:rPr>
        <w:t>Требования к техническим средствам обучения</w:t>
      </w:r>
    </w:p>
    <w:p w:rsidR="00770714" w:rsidRPr="00770714" w:rsidRDefault="00770714" w:rsidP="00770714">
      <w:pPr>
        <w:pStyle w:val="Default"/>
        <w:ind w:firstLine="708"/>
        <w:jc w:val="both"/>
        <w:rPr>
          <w:rFonts w:ascii="Times New Roman" w:hAnsi="Times New Roman"/>
        </w:rPr>
      </w:pPr>
      <w:r w:rsidRPr="00770714">
        <w:rPr>
          <w:rFonts w:ascii="Times New Roman" w:hAnsi="Times New Roman"/>
        </w:rPr>
        <w:t xml:space="preserve">Технические средства обучения </w:t>
      </w:r>
      <w:r w:rsidRPr="00770714">
        <w:rPr>
          <w:rFonts w:ascii="Times New Roman" w:hAnsi="Times New Roman"/>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770714">
        <w:rPr>
          <w:rFonts w:ascii="Times New Roman" w:hAnsi="Times New Roman"/>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770714">
        <w:rPr>
          <w:rFonts w:ascii="Times New Roman" w:hAnsi="Times New Roman"/>
        </w:rPr>
        <w:t>Internet</w:t>
      </w:r>
      <w:proofErr w:type="spellEnd"/>
      <w:r w:rsidRPr="00770714">
        <w:rPr>
          <w:rFonts w:ascii="Times New Roman" w:hAnsi="Times New Roman"/>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770714" w:rsidRPr="00770714" w:rsidRDefault="00770714" w:rsidP="00770714">
      <w:pPr>
        <w:pStyle w:val="1f6"/>
        <w:spacing w:line="240" w:lineRule="auto"/>
        <w:rPr>
          <w:rFonts w:ascii="Times New Roman" w:hAnsi="Times New Roman"/>
          <w:b w:val="0"/>
          <w:i/>
          <w:sz w:val="24"/>
          <w:szCs w:val="24"/>
        </w:rPr>
      </w:pPr>
      <w:r w:rsidRPr="00770714">
        <w:rPr>
          <w:rFonts w:ascii="Times New Roman" w:hAnsi="Times New Roman"/>
          <w:i/>
          <w:sz w:val="24"/>
          <w:szCs w:val="24"/>
        </w:rPr>
        <w:t>Требования к информационно-образовательной среде</w:t>
      </w:r>
    </w:p>
    <w:p w:rsidR="00770714" w:rsidRPr="00770714" w:rsidRDefault="00770714" w:rsidP="00770714">
      <w:r w:rsidRPr="00770714">
        <w:rPr>
          <w:caps/>
          <w:color w:val="auto"/>
        </w:rPr>
        <w:t>В МАОу «г</w:t>
      </w:r>
      <w:r w:rsidRPr="00770714">
        <w:rPr>
          <w:color w:val="auto"/>
        </w:rPr>
        <w:t>олышмановская СОШ №4»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770714" w:rsidRPr="00770714" w:rsidRDefault="00770714" w:rsidP="00770714">
      <w:pPr>
        <w:pStyle w:val="1f6"/>
        <w:tabs>
          <w:tab w:val="left" w:pos="142"/>
        </w:tabs>
        <w:spacing w:line="240" w:lineRule="auto"/>
        <w:rPr>
          <w:rFonts w:ascii="Times New Roman" w:hAnsi="Times New Roman"/>
          <w:b w:val="0"/>
          <w:i/>
          <w:sz w:val="24"/>
          <w:szCs w:val="24"/>
        </w:rPr>
      </w:pPr>
      <w:r w:rsidRPr="00770714">
        <w:rPr>
          <w:rFonts w:ascii="Times New Roman" w:hAnsi="Times New Roman"/>
          <w:i/>
          <w:sz w:val="24"/>
          <w:szCs w:val="24"/>
        </w:rPr>
        <w:t>Требования к учебникам, рабочим тетрадям и специальным дидактическим материалам</w:t>
      </w:r>
    </w:p>
    <w:p w:rsidR="00770714" w:rsidRPr="00770714" w:rsidRDefault="00770714" w:rsidP="00770714">
      <w:pPr>
        <w:pStyle w:val="Default"/>
        <w:ind w:firstLine="708"/>
        <w:jc w:val="both"/>
        <w:rPr>
          <w:rFonts w:ascii="Times New Roman" w:hAnsi="Times New Roman"/>
        </w:rPr>
      </w:pPr>
      <w:r w:rsidRPr="00770714">
        <w:rPr>
          <w:rFonts w:ascii="Times New Roman" w:hAnsi="Times New Roman"/>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770714" w:rsidRPr="00770714" w:rsidRDefault="00770714" w:rsidP="00770714">
      <w:pPr>
        <w:pStyle w:val="1f6"/>
        <w:spacing w:line="240" w:lineRule="auto"/>
        <w:ind w:firstLine="709"/>
        <w:rPr>
          <w:rFonts w:ascii="Times New Roman" w:hAnsi="Times New Roman"/>
          <w:sz w:val="24"/>
          <w:szCs w:val="24"/>
        </w:rPr>
      </w:pPr>
      <w:r w:rsidRPr="00770714">
        <w:rPr>
          <w:rFonts w:ascii="Times New Roman" w:hAnsi="Times New Roman"/>
          <w:sz w:val="24"/>
          <w:szCs w:val="24"/>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770714">
        <w:rPr>
          <w:rFonts w:ascii="Times New Roman" w:hAnsi="Times New Roman"/>
          <w:caps/>
          <w:sz w:val="24"/>
          <w:szCs w:val="24"/>
        </w:rPr>
        <w:t xml:space="preserve">, </w:t>
      </w:r>
      <w:r w:rsidRPr="00770714">
        <w:rPr>
          <w:rFonts w:ascii="Times New Roman" w:hAnsi="Times New Roman"/>
          <w:sz w:val="24"/>
          <w:szCs w:val="24"/>
        </w:rPr>
        <w:t>преимущественное использование натуральной и иллюстративной наглядности</w:t>
      </w:r>
      <w:r w:rsidRPr="00770714">
        <w:rPr>
          <w:rFonts w:ascii="Times New Roman" w:hAnsi="Times New Roman"/>
          <w:caps/>
          <w:sz w:val="24"/>
          <w:szCs w:val="24"/>
        </w:rPr>
        <w:t>.</w:t>
      </w:r>
    </w:p>
    <w:p w:rsidR="00770714" w:rsidRPr="00770714" w:rsidRDefault="00770714" w:rsidP="00770714">
      <w:pPr>
        <w:widowControl w:val="0"/>
      </w:pPr>
      <w:r w:rsidRPr="00770714">
        <w:t xml:space="preserve">Освоение содержательной области </w:t>
      </w:r>
      <w:r w:rsidRPr="00770714">
        <w:rPr>
          <w:b/>
          <w:i/>
        </w:rPr>
        <w:t>«Филология»</w:t>
      </w:r>
      <w:r w:rsidRPr="00770714">
        <w:t xml:space="preserve"> предполагает использование </w:t>
      </w:r>
      <w:r w:rsidRPr="00770714">
        <w:rPr>
          <w:color w:val="auto"/>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770714" w:rsidRPr="00770714" w:rsidRDefault="00770714" w:rsidP="00770714">
      <w:pPr>
        <w:widowControl w:val="0"/>
      </w:pPr>
      <w:r w:rsidRPr="00770714">
        <w:t xml:space="preserve">Освоение содержательной области </w:t>
      </w:r>
      <w:r w:rsidRPr="00770714">
        <w:rPr>
          <w:b/>
          <w:i/>
        </w:rPr>
        <w:t>«Математика»</w:t>
      </w:r>
      <w:r w:rsidRPr="00770714">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770714">
        <w:rPr>
          <w:color w:val="auto"/>
        </w:rPr>
        <w:t>настольных развивающих игр.</w:t>
      </w:r>
    </w:p>
    <w:p w:rsidR="00770714" w:rsidRPr="00770714" w:rsidRDefault="00770714" w:rsidP="00770714">
      <w:pPr>
        <w:widowControl w:val="0"/>
      </w:pPr>
      <w:r w:rsidRPr="00770714">
        <w:t xml:space="preserve">Формирование доступных представлений о мире и практики взаимодействия с окружающим миром в рамках содержательной области </w:t>
      </w:r>
      <w:r w:rsidRPr="00770714">
        <w:rPr>
          <w:b/>
          <w:i/>
        </w:rPr>
        <w:t>«Обществознание и естествознание (Окружающий мир)»</w:t>
      </w:r>
      <w:r w:rsidRPr="00770714">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770714" w:rsidRPr="00770714" w:rsidRDefault="00770714" w:rsidP="00770714">
      <w:pPr>
        <w:widowControl w:val="0"/>
      </w:pPr>
      <w:r w:rsidRPr="00770714">
        <w:t xml:space="preserve">Специальный учебный и дидактический материал необходим для образования обучающихся с ЗПР в области </w:t>
      </w:r>
      <w:r w:rsidRPr="00770714">
        <w:rPr>
          <w:b/>
          <w:i/>
        </w:rPr>
        <w:t>«Искусство».</w:t>
      </w:r>
      <w:r w:rsidRPr="00770714">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770714" w:rsidRPr="00770714" w:rsidRDefault="00770714" w:rsidP="00770714">
      <w:pPr>
        <w:pStyle w:val="14TexstOSNOVA1012"/>
        <w:spacing w:line="240" w:lineRule="auto"/>
        <w:ind w:firstLine="709"/>
        <w:rPr>
          <w:rFonts w:ascii="Times New Roman" w:hAnsi="Times New Roman" w:cs="Times New Roman"/>
          <w:sz w:val="24"/>
          <w:szCs w:val="24"/>
        </w:rPr>
      </w:pPr>
      <w:r w:rsidRPr="00770714">
        <w:rPr>
          <w:rFonts w:ascii="Times New Roman" w:hAnsi="Times New Roman" w:cs="Times New Roman"/>
          <w:color w:val="auto"/>
          <w:sz w:val="24"/>
          <w:szCs w:val="24"/>
        </w:rPr>
        <w:t xml:space="preserve">Овладение обучающимися с ЗПР образовательной областью </w:t>
      </w:r>
      <w:r w:rsidRPr="00770714">
        <w:rPr>
          <w:rFonts w:ascii="Times New Roman" w:hAnsi="Times New Roman" w:cs="Times New Roman"/>
          <w:b/>
          <w:i/>
          <w:color w:val="auto"/>
          <w:sz w:val="24"/>
          <w:szCs w:val="24"/>
        </w:rPr>
        <w:t>«Физическая культура</w:t>
      </w:r>
      <w:r w:rsidRPr="00770714">
        <w:rPr>
          <w:rFonts w:ascii="Times New Roman" w:hAnsi="Times New Roman" w:cs="Times New Roman"/>
          <w:b/>
          <w:i/>
          <w:caps/>
          <w:color w:val="auto"/>
          <w:sz w:val="24"/>
          <w:szCs w:val="24"/>
        </w:rPr>
        <w:t>»</w:t>
      </w:r>
      <w:r w:rsidRPr="00770714">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770714" w:rsidRPr="00770714" w:rsidRDefault="00770714" w:rsidP="00770714">
      <w:pPr>
        <w:widowControl w:val="0"/>
      </w:pPr>
      <w:r w:rsidRPr="00770714">
        <w:t xml:space="preserve">Для овладения образовательной областью </w:t>
      </w:r>
      <w:r w:rsidRPr="00770714">
        <w:rPr>
          <w:b/>
          <w:i/>
        </w:rPr>
        <w:t>«Технологии»</w:t>
      </w:r>
      <w:r w:rsidRPr="00770714">
        <w:t xml:space="preserve"> обучающимся с ЗПР необходимо использование специфических инструментов (</w:t>
      </w:r>
      <w:r w:rsidRPr="00770714">
        <w:rPr>
          <w:iCs/>
        </w:rPr>
        <w:t>кисти беличьи, кисти из щетины, стеки, ножницы, циркуль, линейки, угольники, иглы швейные с удлиненным (широким) ушком и др.</w:t>
      </w:r>
      <w:r w:rsidRPr="00770714">
        <w:t>) и расходных материалов (</w:t>
      </w:r>
      <w:r w:rsidRPr="00770714">
        <w:rPr>
          <w:iCs/>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770714">
        <w:t xml:space="preserve">в процессе формирования навыков ручного труда. </w:t>
      </w:r>
    </w:p>
    <w:p w:rsidR="00770714" w:rsidRPr="00770714" w:rsidRDefault="00770714" w:rsidP="00770714">
      <w:pPr>
        <w:pStyle w:val="14TexstOSNOVA1012"/>
        <w:spacing w:line="240" w:lineRule="auto"/>
        <w:ind w:firstLine="709"/>
        <w:rPr>
          <w:rFonts w:ascii="Times New Roman" w:hAnsi="Times New Roman" w:cs="Times New Roman"/>
          <w:color w:val="auto"/>
          <w:sz w:val="24"/>
          <w:szCs w:val="24"/>
        </w:rPr>
      </w:pPr>
      <w:r w:rsidRPr="00770714">
        <w:rPr>
          <w:rFonts w:ascii="Times New Roman" w:hAnsi="Times New Roman" w:cs="Times New Roman"/>
          <w:color w:val="auto"/>
          <w:sz w:val="24"/>
          <w:szCs w:val="24"/>
        </w:rPr>
        <w:t xml:space="preserve">Материально-техническое обеспечение </w:t>
      </w:r>
      <w:r w:rsidRPr="00770714">
        <w:rPr>
          <w:rFonts w:ascii="Times New Roman" w:hAnsi="Times New Roman" w:cs="Times New Roman"/>
          <w:b/>
          <w:color w:val="auto"/>
          <w:sz w:val="24"/>
          <w:szCs w:val="24"/>
        </w:rPr>
        <w:t xml:space="preserve">коррекционных курсов  </w:t>
      </w:r>
      <w:r w:rsidRPr="00770714">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770714">
        <w:rPr>
          <w:rFonts w:ascii="Times New Roman" w:hAnsi="Times New Roman" w:cs="Times New Roman"/>
          <w:caps/>
          <w:color w:val="auto"/>
          <w:sz w:val="24"/>
          <w:szCs w:val="24"/>
        </w:rPr>
        <w:t>.</w:t>
      </w:r>
    </w:p>
    <w:p w:rsidR="00770714" w:rsidRPr="00770714" w:rsidRDefault="00770714" w:rsidP="00770714">
      <w:pPr>
        <w:rPr>
          <w:iCs/>
        </w:rPr>
      </w:pPr>
      <w:r w:rsidRPr="00770714">
        <w:lastRenderedPageBreak/>
        <w:t xml:space="preserve">Материально-техническое оснащение кабинета </w:t>
      </w:r>
      <w:r w:rsidRPr="00770714">
        <w:rPr>
          <w:b/>
          <w:i/>
        </w:rPr>
        <w:t>логопеда</w:t>
      </w:r>
      <w:r w:rsidRPr="00770714">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770714">
        <w:rPr>
          <w:iCs/>
        </w:rPr>
        <w:t xml:space="preserve">CD/DVD – </w:t>
      </w:r>
      <w:proofErr w:type="spellStart"/>
      <w:r w:rsidRPr="00770714">
        <w:rPr>
          <w:iCs/>
        </w:rPr>
        <w:t>прогрыватели</w:t>
      </w:r>
      <w:proofErr w:type="spellEnd"/>
      <w:r w:rsidRPr="00770714">
        <w:rPr>
          <w:iCs/>
        </w:rPr>
        <w:t xml:space="preserve">; телевизор; </w:t>
      </w:r>
      <w:proofErr w:type="spellStart"/>
      <w:r w:rsidRPr="00770714">
        <w:rPr>
          <w:iCs/>
        </w:rPr>
        <w:t>аудиовидеомагнитофон</w:t>
      </w:r>
      <w:proofErr w:type="spellEnd"/>
      <w:r w:rsidRPr="00770714">
        <w:rPr>
          <w:iCs/>
        </w:rPr>
        <w:t xml:space="preserve">; компьютер с программным обеспечением; слайд-проектор; </w:t>
      </w:r>
      <w:proofErr w:type="spellStart"/>
      <w:r w:rsidRPr="00770714">
        <w:rPr>
          <w:iCs/>
        </w:rPr>
        <w:t>мультимедиапроектор</w:t>
      </w:r>
      <w:proofErr w:type="spellEnd"/>
      <w:r w:rsidRPr="00770714">
        <w:rPr>
          <w:iCs/>
        </w:rPr>
        <w:t>; магнитная доска; экран).</w:t>
      </w:r>
    </w:p>
    <w:p w:rsidR="00770714" w:rsidRPr="00770714" w:rsidRDefault="00770714" w:rsidP="00770714">
      <w:pPr>
        <w:rPr>
          <w:bCs/>
          <w:iCs/>
        </w:rPr>
      </w:pPr>
      <w:r w:rsidRPr="00770714">
        <w:rPr>
          <w:bCs/>
          <w:iCs/>
        </w:rPr>
        <w:t xml:space="preserve">Материально-техническое оснащение кабинета </w:t>
      </w:r>
      <w:r w:rsidRPr="00770714">
        <w:rPr>
          <w:b/>
          <w:bCs/>
          <w:i/>
          <w:iCs/>
        </w:rPr>
        <w:t>психолога</w:t>
      </w:r>
      <w:r w:rsidRPr="00770714">
        <w:rPr>
          <w:bCs/>
          <w:iCs/>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770714">
        <w:rPr>
          <w:bCs/>
          <w:iCs/>
        </w:rPr>
        <w:t>Сегена</w:t>
      </w:r>
      <w:proofErr w:type="spellEnd"/>
      <w:r w:rsidRPr="00770714">
        <w:rPr>
          <w:bCs/>
          <w:iCs/>
        </w:rPr>
        <w:t xml:space="preserve"> различной модификации; настольные игры); </w:t>
      </w:r>
      <w:r w:rsidRPr="00770714">
        <w:t>набор материалов для детского творчества (строительный материал, пластилин, краски, цветные карандаши, фломастеры, бумага, клей и т.д.).</w:t>
      </w:r>
    </w:p>
    <w:p w:rsidR="00770714" w:rsidRPr="00770714" w:rsidRDefault="00770714" w:rsidP="00770714">
      <w:r w:rsidRPr="00770714">
        <w:rPr>
          <w:bCs/>
          <w:iCs/>
        </w:rPr>
        <w:t xml:space="preserve">Материально-техническое обеспечение </w:t>
      </w:r>
      <w:r w:rsidRPr="00770714">
        <w:rPr>
          <w:b/>
          <w:bCs/>
          <w:i/>
          <w:iCs/>
        </w:rPr>
        <w:t>зала для проведений занятий по ритмике</w:t>
      </w:r>
      <w:r w:rsidRPr="00770714">
        <w:rPr>
          <w:bCs/>
          <w:iCs/>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770714">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770714">
        <w:t>глокеншпиль</w:t>
      </w:r>
      <w:proofErr w:type="spellEnd"/>
      <w:r w:rsidRPr="00770714">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770714" w:rsidRPr="00770714" w:rsidRDefault="00770714" w:rsidP="00770714">
      <w:pPr>
        <w:pStyle w:val="1f6"/>
        <w:tabs>
          <w:tab w:val="left" w:pos="0"/>
        </w:tabs>
        <w:spacing w:line="240" w:lineRule="auto"/>
        <w:rPr>
          <w:rFonts w:ascii="Times New Roman" w:hAnsi="Times New Roman"/>
          <w:b w:val="0"/>
          <w:i/>
          <w:sz w:val="24"/>
          <w:szCs w:val="24"/>
        </w:rPr>
      </w:pPr>
      <w:r w:rsidRPr="00770714">
        <w:rPr>
          <w:rFonts w:ascii="Times New Roman" w:hAnsi="Times New Roman"/>
          <w:i/>
          <w:sz w:val="24"/>
          <w:szCs w:val="24"/>
        </w:rPr>
        <w:t xml:space="preserve">Обеспечение условий для организации обучения и взаимодействия специалистов, их сотрудничества с родителями </w:t>
      </w:r>
      <w:r w:rsidRPr="00770714">
        <w:rPr>
          <w:rFonts w:ascii="Times New Roman" w:hAnsi="Times New Roman"/>
          <w:i/>
          <w:sz w:val="24"/>
          <w:szCs w:val="24"/>
        </w:rPr>
        <w:br/>
        <w:t>(законными представителями) обучающихся</w:t>
      </w:r>
    </w:p>
    <w:p w:rsidR="00770714" w:rsidRPr="00770714" w:rsidRDefault="00770714" w:rsidP="00770714">
      <w:pPr>
        <w:pStyle w:val="14TexstOSNOVA1012"/>
        <w:spacing w:line="240" w:lineRule="auto"/>
        <w:ind w:firstLine="709"/>
        <w:rPr>
          <w:rFonts w:ascii="Times New Roman" w:hAnsi="Times New Roman" w:cs="Times New Roman"/>
          <w:color w:val="auto"/>
          <w:sz w:val="24"/>
          <w:szCs w:val="24"/>
        </w:rPr>
      </w:pPr>
      <w:r w:rsidRPr="00770714">
        <w:rPr>
          <w:rFonts w:ascii="Times New Roman" w:hAnsi="Times New Roman" w:cs="Times New Roman"/>
          <w:color w:val="auto"/>
          <w:sz w:val="24"/>
          <w:szCs w:val="24"/>
        </w:rPr>
        <w:t xml:space="preserve">Требования к </w:t>
      </w:r>
      <w:proofErr w:type="spellStart"/>
      <w:r w:rsidRPr="00770714">
        <w:rPr>
          <w:rFonts w:ascii="Times New Roman" w:hAnsi="Times New Roman" w:cs="Times New Roman"/>
          <w:color w:val="auto"/>
          <w:sz w:val="24"/>
          <w:szCs w:val="24"/>
        </w:rPr>
        <w:t>материально­техническому</w:t>
      </w:r>
      <w:proofErr w:type="spellEnd"/>
      <w:r w:rsidRPr="00770714">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770714">
        <w:rPr>
          <w:rFonts w:ascii="Times New Roman" w:hAnsi="Times New Roman" w:cs="Times New Roman"/>
          <w:color w:val="auto"/>
          <w:sz w:val="24"/>
          <w:szCs w:val="24"/>
        </w:rPr>
        <w:t>материально­техническая</w:t>
      </w:r>
      <w:proofErr w:type="spellEnd"/>
      <w:r w:rsidRPr="00770714">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770714" w:rsidRPr="00770714" w:rsidRDefault="00770714" w:rsidP="00770714">
      <w:pPr>
        <w:pStyle w:val="14TexstOSNOVA1012"/>
        <w:spacing w:line="240" w:lineRule="auto"/>
        <w:ind w:firstLine="709"/>
        <w:rPr>
          <w:rFonts w:ascii="Times New Roman" w:hAnsi="Times New Roman" w:cs="Times New Roman"/>
          <w:i/>
          <w:caps/>
          <w:color w:val="00000A"/>
          <w:sz w:val="24"/>
          <w:szCs w:val="24"/>
        </w:rPr>
      </w:pPr>
      <w:r w:rsidRPr="00770714">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770714" w:rsidRPr="00770714" w:rsidRDefault="00770714" w:rsidP="00FD215C">
      <w:pPr>
        <w:rPr>
          <w:b/>
        </w:rPr>
      </w:pPr>
    </w:p>
    <w:p w:rsidR="00770714" w:rsidRPr="00770714" w:rsidRDefault="00770714" w:rsidP="00FD215C">
      <w:pPr>
        <w:rPr>
          <w:b/>
        </w:rPr>
      </w:pPr>
    </w:p>
    <w:p w:rsidR="00FD215C" w:rsidRPr="00600242" w:rsidRDefault="00FD215C" w:rsidP="00FD215C">
      <w:pPr>
        <w:pStyle w:val="a5"/>
        <w:jc w:val="center"/>
        <w:rPr>
          <w:b/>
        </w:rPr>
      </w:pPr>
      <w:r>
        <w:rPr>
          <w:b/>
        </w:rPr>
        <w:lastRenderedPageBreak/>
        <w:t xml:space="preserve">3.4.5. </w:t>
      </w:r>
      <w:r w:rsidRPr="00600242">
        <w:rPr>
          <w:b/>
        </w:rPr>
        <w:t>Использование современных информационных и коммуникационных технологий при реализации основной образовательной программы начальной школы.</w:t>
      </w:r>
    </w:p>
    <w:p w:rsidR="00FD215C" w:rsidRPr="003D105F" w:rsidRDefault="00FD215C" w:rsidP="00FD215C">
      <w:pPr>
        <w:pStyle w:val="a5"/>
        <w:jc w:val="both"/>
      </w:pPr>
      <w:r w:rsidRPr="003D105F">
        <w:t xml:space="preserve">     Информационно-образовательная среда школы  обеспечивает     возможность     осуществлять     в электронной (цифровой) форме следующие виды деятельности:</w:t>
      </w:r>
    </w:p>
    <w:p w:rsidR="00FD215C" w:rsidRPr="003D105F" w:rsidRDefault="00FD215C" w:rsidP="00FD215C">
      <w:pPr>
        <w:pStyle w:val="a5"/>
        <w:jc w:val="both"/>
      </w:pPr>
      <w:r w:rsidRPr="003D105F">
        <w:t>- планирование образовательного процесса;</w:t>
      </w:r>
    </w:p>
    <w:p w:rsidR="00FD215C" w:rsidRPr="003D105F" w:rsidRDefault="00FD215C" w:rsidP="00FD215C">
      <w:pPr>
        <w:pStyle w:val="a5"/>
        <w:jc w:val="both"/>
      </w:pPr>
      <w:r w:rsidRPr="003D105F">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D215C" w:rsidRPr="003D105F" w:rsidRDefault="00FD215C" w:rsidP="00FD215C">
      <w:pPr>
        <w:pStyle w:val="a5"/>
        <w:jc w:val="both"/>
      </w:pPr>
      <w:r w:rsidRPr="003D105F">
        <w:t>- фиксацию хода образовательного процесса и результатов освоения основной образовательной программы начального общего образования;</w:t>
      </w:r>
    </w:p>
    <w:p w:rsidR="00FD215C" w:rsidRPr="003D105F" w:rsidRDefault="00FD215C" w:rsidP="00FD215C">
      <w:pPr>
        <w:pStyle w:val="a5"/>
        <w:jc w:val="both"/>
      </w:pPr>
      <w:r w:rsidRPr="003D105F">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D215C" w:rsidRPr="003D105F" w:rsidRDefault="00FD215C" w:rsidP="00FD215C">
      <w:pPr>
        <w:pStyle w:val="a5"/>
        <w:jc w:val="both"/>
      </w:pPr>
      <w:r w:rsidRPr="003D105F">
        <w:t>- проведения мониторинга здоровья учащихся и сохранение результатов мониторинга в ИС;</w:t>
      </w:r>
    </w:p>
    <w:p w:rsidR="00FD215C" w:rsidRPr="003D105F" w:rsidRDefault="00FD215C" w:rsidP="00FD215C">
      <w:pPr>
        <w:pStyle w:val="a5"/>
        <w:jc w:val="both"/>
      </w:pPr>
      <w:r w:rsidRPr="003D105F">
        <w:t>- сделать прозрачным образовательный процесс для родителей и общества;</w:t>
      </w:r>
    </w:p>
    <w:p w:rsidR="00FD215C" w:rsidRPr="003D105F" w:rsidRDefault="00FD215C" w:rsidP="00FD215C">
      <w:pPr>
        <w:pStyle w:val="a5"/>
        <w:jc w:val="both"/>
      </w:pPr>
      <w:r w:rsidRPr="003D105F">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D215C" w:rsidRDefault="00FD215C" w:rsidP="00FD215C">
      <w:pPr>
        <w:pStyle w:val="af6"/>
        <w:ind w:left="57" w:right="57"/>
        <w:jc w:val="both"/>
        <w:rPr>
          <w:b/>
          <w:bCs/>
        </w:rPr>
      </w:pPr>
      <w:r>
        <w:rPr>
          <w:b/>
          <w:bCs/>
        </w:rPr>
        <w:t xml:space="preserve">      3.4.6. </w:t>
      </w:r>
      <w:r w:rsidRPr="007966FE">
        <w:rPr>
          <w:b/>
          <w:bCs/>
        </w:rPr>
        <w:t>Обоснование необходимых изменений в имею</w:t>
      </w:r>
      <w:r>
        <w:rPr>
          <w:b/>
          <w:bCs/>
        </w:rPr>
        <w:t xml:space="preserve">щихся условиях в соответствии с </w:t>
      </w:r>
      <w:r w:rsidRPr="007966FE">
        <w:rPr>
          <w:b/>
          <w:bCs/>
        </w:rPr>
        <w:t>целями и приоритетами основной образовательн</w:t>
      </w:r>
      <w:r>
        <w:rPr>
          <w:b/>
          <w:bCs/>
        </w:rPr>
        <w:t xml:space="preserve">ой программы  начального общего </w:t>
      </w:r>
      <w:r w:rsidRPr="007966FE">
        <w:rPr>
          <w:b/>
          <w:bCs/>
        </w:rPr>
        <w:t>образования образовательного учреждения.</w:t>
      </w:r>
    </w:p>
    <w:p w:rsidR="00FD215C" w:rsidRPr="001F5939" w:rsidRDefault="00FD215C" w:rsidP="00FD215C">
      <w:pPr>
        <w:rPr>
          <w:color w:val="000000"/>
          <w:sz w:val="23"/>
          <w:szCs w:val="23"/>
        </w:rPr>
      </w:pPr>
      <w:r w:rsidRPr="001F5939">
        <w:rPr>
          <w:color w:val="000000"/>
          <w:sz w:val="23"/>
          <w:szCs w:val="23"/>
        </w:rPr>
        <w:t>В соответствии с Приказами Министерства образования и науки Российской Федерации</w:t>
      </w:r>
      <w:r>
        <w:rPr>
          <w:color w:val="000000"/>
          <w:sz w:val="23"/>
          <w:szCs w:val="23"/>
        </w:rPr>
        <w:t xml:space="preserve"> от 26.11.2010 № 1241,</w:t>
      </w:r>
      <w:r w:rsidRPr="001F5939">
        <w:rPr>
          <w:color w:val="000000"/>
          <w:sz w:val="23"/>
          <w:szCs w:val="23"/>
        </w:rPr>
        <w:t xml:space="preserve"> от 22 сентября 2011 года № 2357, от 18 декабря 2012 года № 1060, от 29 декабря 2014 года №1643</w:t>
      </w:r>
      <w:r>
        <w:rPr>
          <w:color w:val="000000"/>
          <w:sz w:val="23"/>
          <w:szCs w:val="23"/>
        </w:rPr>
        <w:t>, от 31.12.2015года №1576</w:t>
      </w:r>
      <w:r w:rsidRPr="001F5939">
        <w:rPr>
          <w:color w:val="000000"/>
          <w:sz w:val="23"/>
          <w:szCs w:val="23"/>
        </w:rPr>
        <w:t xml:space="preserve"> «О внесении изменений в федеральный государственный образовательный стандарт начального общего образования от 6 октября 2009 года № 373» в основную образовательную программу начального общего образования были внесены изменения. </w:t>
      </w:r>
    </w:p>
    <w:p w:rsidR="00FD215C" w:rsidRDefault="00FD215C" w:rsidP="00FD215C">
      <w:pPr>
        <w:pStyle w:val="af6"/>
        <w:ind w:left="57" w:right="57"/>
        <w:jc w:val="both"/>
        <w:rPr>
          <w:sz w:val="23"/>
          <w:szCs w:val="23"/>
        </w:rPr>
      </w:pPr>
      <w:r w:rsidRPr="001F5939">
        <w:rPr>
          <w:sz w:val="23"/>
          <w:szCs w:val="23"/>
        </w:rPr>
        <w:t xml:space="preserve">В </w:t>
      </w:r>
      <w:r>
        <w:rPr>
          <w:sz w:val="23"/>
          <w:szCs w:val="23"/>
        </w:rPr>
        <w:t xml:space="preserve">МАОУ «Голышмановская СОШ №4» </w:t>
      </w:r>
      <w:r w:rsidRPr="001F5939">
        <w:rPr>
          <w:sz w:val="23"/>
          <w:szCs w:val="23"/>
        </w:rPr>
        <w:t>созданы необходимые условия для реализации ООП НОО, но есть ещё нерешённые проблемы. Необходимы дальнейшие изменения.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4"/>
        <w:gridCol w:w="3629"/>
      </w:tblGrid>
      <w:tr w:rsidR="00FD215C" w:rsidRPr="006A5A1B" w:rsidTr="00FD215C">
        <w:tc>
          <w:tcPr>
            <w:tcW w:w="3171" w:type="dxa"/>
          </w:tcPr>
          <w:tbl>
            <w:tblPr>
              <w:tblW w:w="0" w:type="auto"/>
              <w:tblBorders>
                <w:top w:val="nil"/>
                <w:left w:val="nil"/>
                <w:bottom w:val="nil"/>
                <w:right w:val="nil"/>
              </w:tblBorders>
              <w:tblLook w:val="0000" w:firstRow="0" w:lastRow="0" w:firstColumn="0" w:lastColumn="0" w:noHBand="0" w:noVBand="0"/>
            </w:tblPr>
            <w:tblGrid>
              <w:gridCol w:w="1049"/>
              <w:gridCol w:w="1369"/>
              <w:gridCol w:w="236"/>
            </w:tblGrid>
            <w:tr w:rsidR="00FD215C" w:rsidRPr="00017845" w:rsidTr="00FD215C">
              <w:trPr>
                <w:trHeight w:val="109"/>
              </w:trPr>
              <w:tc>
                <w:tcPr>
                  <w:tcW w:w="0" w:type="auto"/>
                </w:tcPr>
                <w:p w:rsidR="00FD215C" w:rsidRPr="00017845" w:rsidRDefault="00FD215C" w:rsidP="00FD215C">
                  <w:pPr>
                    <w:rPr>
                      <w:color w:val="000000"/>
                      <w:sz w:val="23"/>
                      <w:szCs w:val="23"/>
                    </w:rPr>
                  </w:pPr>
                  <w:r w:rsidRPr="00017845">
                    <w:rPr>
                      <w:color w:val="000000"/>
                      <w:sz w:val="23"/>
                      <w:szCs w:val="23"/>
                    </w:rPr>
                    <w:t xml:space="preserve">Условия </w:t>
                  </w:r>
                </w:p>
              </w:tc>
              <w:tc>
                <w:tcPr>
                  <w:tcW w:w="1369" w:type="dxa"/>
                </w:tcPr>
                <w:p w:rsidR="00FD215C" w:rsidRPr="00017845" w:rsidRDefault="00FD215C" w:rsidP="00FD215C">
                  <w:pPr>
                    <w:rPr>
                      <w:color w:val="000000"/>
                      <w:sz w:val="23"/>
                      <w:szCs w:val="23"/>
                    </w:rPr>
                  </w:pPr>
                </w:p>
              </w:tc>
              <w:tc>
                <w:tcPr>
                  <w:tcW w:w="236" w:type="dxa"/>
                </w:tcPr>
                <w:p w:rsidR="00FD215C" w:rsidRPr="00017845" w:rsidRDefault="00FD215C" w:rsidP="00FD215C">
                  <w:pPr>
                    <w:rPr>
                      <w:color w:val="000000"/>
                      <w:sz w:val="23"/>
                      <w:szCs w:val="23"/>
                    </w:rPr>
                  </w:pPr>
                </w:p>
              </w:tc>
            </w:tr>
          </w:tbl>
          <w:p w:rsidR="00FD215C" w:rsidRPr="00AD7FE2" w:rsidRDefault="00FD215C" w:rsidP="00FD215C">
            <w:pPr>
              <w:pStyle w:val="af6"/>
              <w:ind w:right="57"/>
              <w:jc w:val="both"/>
              <w:rPr>
                <w:rFonts w:cs="Calibri"/>
                <w:b/>
                <w:bCs/>
              </w:rPr>
            </w:pPr>
          </w:p>
        </w:tc>
        <w:tc>
          <w:tcPr>
            <w:tcW w:w="3174" w:type="dxa"/>
          </w:tcPr>
          <w:p w:rsidR="00FD215C" w:rsidRPr="00AD7FE2" w:rsidRDefault="00FD215C" w:rsidP="00FD215C">
            <w:pPr>
              <w:pStyle w:val="af6"/>
              <w:ind w:right="57"/>
              <w:jc w:val="both"/>
              <w:rPr>
                <w:rFonts w:cs="Calibri"/>
                <w:b/>
                <w:bCs/>
              </w:rPr>
            </w:pPr>
            <w:r w:rsidRPr="00AD7FE2">
              <w:rPr>
                <w:rFonts w:cs="Calibri"/>
                <w:sz w:val="23"/>
                <w:szCs w:val="23"/>
              </w:rPr>
              <w:t>Требования</w:t>
            </w:r>
          </w:p>
        </w:tc>
        <w:tc>
          <w:tcPr>
            <w:tcW w:w="3629" w:type="dxa"/>
          </w:tcPr>
          <w:p w:rsidR="00FD215C" w:rsidRPr="00AD7FE2" w:rsidRDefault="00FD215C" w:rsidP="00FD215C">
            <w:pPr>
              <w:pStyle w:val="af6"/>
              <w:ind w:right="57"/>
              <w:jc w:val="both"/>
              <w:rPr>
                <w:rFonts w:cs="Calibri"/>
                <w:b/>
                <w:bCs/>
              </w:rPr>
            </w:pPr>
            <w:r w:rsidRPr="00AD7FE2">
              <w:rPr>
                <w:rFonts w:cs="Calibri"/>
                <w:sz w:val="23"/>
                <w:szCs w:val="23"/>
              </w:rPr>
              <w:t>Что необходимо изменять</w:t>
            </w:r>
          </w:p>
        </w:tc>
      </w:tr>
      <w:tr w:rsidR="00FD215C" w:rsidRPr="006A5A1B" w:rsidTr="00FD215C">
        <w:tc>
          <w:tcPr>
            <w:tcW w:w="3171" w:type="dxa"/>
          </w:tcPr>
          <w:p w:rsidR="00FD215C" w:rsidRPr="00AD7FE2" w:rsidRDefault="00FD215C" w:rsidP="00FD215C">
            <w:pPr>
              <w:pStyle w:val="af6"/>
              <w:ind w:right="57"/>
              <w:jc w:val="both"/>
              <w:rPr>
                <w:rFonts w:cs="Calibri"/>
                <w:bCs/>
              </w:rPr>
            </w:pPr>
          </w:p>
        </w:tc>
        <w:tc>
          <w:tcPr>
            <w:tcW w:w="3174" w:type="dxa"/>
          </w:tcPr>
          <w:p w:rsidR="00FD215C" w:rsidRPr="006A5A1B" w:rsidRDefault="00FD215C" w:rsidP="00FD215C">
            <w:pPr>
              <w:pStyle w:val="Default"/>
              <w:jc w:val="both"/>
              <w:rPr>
                <w:rFonts w:ascii="Times New Roman" w:hAnsi="Times New Roman"/>
              </w:rPr>
            </w:pPr>
          </w:p>
        </w:tc>
        <w:tc>
          <w:tcPr>
            <w:tcW w:w="3629" w:type="dxa"/>
          </w:tcPr>
          <w:p w:rsidR="00FD215C" w:rsidRPr="006A5A1B" w:rsidRDefault="00FD215C" w:rsidP="00FD215C">
            <w:pPr>
              <w:pStyle w:val="Default"/>
              <w:jc w:val="both"/>
              <w:rPr>
                <w:rFonts w:ascii="Times New Roman" w:hAnsi="Times New Roman"/>
              </w:rPr>
            </w:pPr>
          </w:p>
        </w:tc>
      </w:tr>
      <w:tr w:rsidR="00FD215C" w:rsidRPr="006A5A1B" w:rsidTr="00FD215C">
        <w:tc>
          <w:tcPr>
            <w:tcW w:w="3171" w:type="dxa"/>
          </w:tcPr>
          <w:p w:rsidR="00FD215C" w:rsidRPr="00AD7FE2" w:rsidRDefault="00FD215C" w:rsidP="00FD215C">
            <w:pPr>
              <w:pStyle w:val="af6"/>
              <w:ind w:right="57"/>
              <w:jc w:val="both"/>
              <w:rPr>
                <w:rFonts w:cs="Calibri"/>
                <w:bCs/>
              </w:rPr>
            </w:pPr>
            <w:r w:rsidRPr="00AD7FE2">
              <w:rPr>
                <w:rFonts w:cs="Calibri"/>
                <w:bCs/>
              </w:rPr>
              <w:t>Кадровые</w:t>
            </w:r>
          </w:p>
        </w:tc>
        <w:tc>
          <w:tcPr>
            <w:tcW w:w="3174" w:type="dxa"/>
          </w:tcPr>
          <w:p w:rsidR="00FD215C" w:rsidRDefault="00FD215C" w:rsidP="00FD215C">
            <w:pPr>
              <w:pStyle w:val="Default"/>
              <w:jc w:val="both"/>
              <w:rPr>
                <w:rFonts w:ascii="Times New Roman" w:hAnsi="Times New Roman"/>
              </w:rPr>
            </w:pPr>
            <w:r w:rsidRPr="00437DF7">
              <w:rPr>
                <w:rFonts w:ascii="Times New Roman" w:hAnsi="Times New Roman"/>
              </w:rPr>
              <w:t xml:space="preserve">Преподавателей, имеющих первую и высшую категорию должно быть не менее 70%; </w:t>
            </w:r>
          </w:p>
          <w:p w:rsidR="00FD215C" w:rsidRPr="008535A6" w:rsidRDefault="00FD215C" w:rsidP="00FD215C">
            <w:pPr>
              <w:pStyle w:val="Default"/>
              <w:jc w:val="both"/>
              <w:rPr>
                <w:rFonts w:ascii="Times New Roman" w:hAnsi="Times New Roman"/>
              </w:rPr>
            </w:pPr>
            <w:r w:rsidRPr="008535A6">
              <w:rPr>
                <w:rFonts w:ascii="Times New Roman" w:hAnsi="Times New Roman"/>
                <w:shd w:val="clear" w:color="auto" w:fill="FFFFFF"/>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w:t>
            </w:r>
            <w:r w:rsidRPr="008535A6">
              <w:rPr>
                <w:rFonts w:ascii="Times New Roman" w:hAnsi="Times New Roman"/>
                <w:shd w:val="clear" w:color="auto" w:fill="FFFFFF"/>
              </w:rPr>
              <w:lastRenderedPageBreak/>
              <w:t>педагогической деятельности </w:t>
            </w:r>
            <w:r w:rsidRPr="008535A6">
              <w:rPr>
                <w:rStyle w:val="afc"/>
                <w:rFonts w:ascii="Times New Roman" w:hAnsi="Times New Roman"/>
                <w:shd w:val="clear" w:color="auto" w:fill="FFFFFF"/>
              </w:rPr>
              <w:t>не реже чем один раз в три года</w:t>
            </w:r>
          </w:p>
        </w:tc>
        <w:tc>
          <w:tcPr>
            <w:tcW w:w="3629" w:type="dxa"/>
          </w:tcPr>
          <w:p w:rsidR="00FD215C" w:rsidRDefault="00FD215C" w:rsidP="00FD215C">
            <w:pPr>
              <w:pStyle w:val="Default"/>
              <w:jc w:val="both"/>
              <w:rPr>
                <w:rFonts w:ascii="Times New Roman" w:hAnsi="Times New Roman"/>
              </w:rPr>
            </w:pPr>
            <w:r w:rsidRPr="006A5A1B">
              <w:rPr>
                <w:rFonts w:ascii="Times New Roman" w:hAnsi="Times New Roman"/>
              </w:rPr>
              <w:lastRenderedPageBreak/>
              <w:t>Рост числ</w:t>
            </w:r>
            <w:r>
              <w:rPr>
                <w:rFonts w:ascii="Times New Roman" w:hAnsi="Times New Roman"/>
              </w:rPr>
              <w:t>а педагогов с высшей категорией;</w:t>
            </w:r>
            <w:r w:rsidRPr="006A5A1B">
              <w:rPr>
                <w:rFonts w:ascii="Times New Roman" w:hAnsi="Times New Roman"/>
              </w:rPr>
              <w:t xml:space="preserve"> </w:t>
            </w:r>
          </w:p>
          <w:p w:rsidR="00FD215C" w:rsidRPr="006A5A1B" w:rsidRDefault="00FD215C" w:rsidP="00FD215C">
            <w:pPr>
              <w:pStyle w:val="Default"/>
              <w:jc w:val="both"/>
              <w:rPr>
                <w:rFonts w:ascii="Times New Roman" w:hAnsi="Times New Roman"/>
              </w:rPr>
            </w:pPr>
          </w:p>
          <w:p w:rsidR="00FD215C" w:rsidRPr="00AD7FE2" w:rsidRDefault="00FD215C" w:rsidP="00FD215C">
            <w:pPr>
              <w:pStyle w:val="af6"/>
              <w:ind w:right="57"/>
              <w:jc w:val="both"/>
            </w:pPr>
          </w:p>
          <w:p w:rsidR="00FD215C" w:rsidRPr="00AD7FE2" w:rsidRDefault="00FD215C" w:rsidP="00FD215C">
            <w:pPr>
              <w:pStyle w:val="af6"/>
              <w:ind w:right="57"/>
              <w:jc w:val="both"/>
            </w:pPr>
            <w:r w:rsidRPr="00AD7FE2">
              <w:t xml:space="preserve">Обеспечение условий для непрерывного профессионального развития педагогических работников образовательной организации </w:t>
            </w:r>
          </w:p>
          <w:p w:rsidR="00FD215C" w:rsidRPr="00AD7FE2" w:rsidRDefault="00FD215C" w:rsidP="00FD215C">
            <w:pPr>
              <w:pStyle w:val="af6"/>
              <w:ind w:right="57"/>
              <w:jc w:val="both"/>
            </w:pPr>
          </w:p>
          <w:p w:rsidR="00FD215C" w:rsidRPr="00AD7FE2" w:rsidRDefault="00FD215C" w:rsidP="00FD215C">
            <w:pPr>
              <w:pStyle w:val="af6"/>
              <w:ind w:right="57"/>
              <w:jc w:val="both"/>
              <w:rPr>
                <w:rFonts w:cs="Calibri"/>
                <w:b/>
                <w:bCs/>
              </w:rPr>
            </w:pPr>
            <w:r w:rsidRPr="00AD7FE2">
              <w:t>Обеспечение условий для прохождения аттестации педагогических работников.</w:t>
            </w:r>
          </w:p>
        </w:tc>
      </w:tr>
      <w:tr w:rsidR="00FD215C" w:rsidRPr="006A5A1B" w:rsidTr="00FD215C">
        <w:tc>
          <w:tcPr>
            <w:tcW w:w="3171" w:type="dxa"/>
          </w:tcPr>
          <w:p w:rsidR="00FD215C" w:rsidRPr="006A5A1B" w:rsidRDefault="00FD215C" w:rsidP="00FD215C">
            <w:pPr>
              <w:pStyle w:val="Default"/>
              <w:jc w:val="both"/>
              <w:rPr>
                <w:rFonts w:ascii="Times New Roman" w:hAnsi="Times New Roman"/>
              </w:rPr>
            </w:pPr>
            <w:r w:rsidRPr="006A5A1B">
              <w:rPr>
                <w:rFonts w:ascii="Times New Roman" w:hAnsi="Times New Roman"/>
              </w:rPr>
              <w:t xml:space="preserve">Психолого-педагогические </w:t>
            </w:r>
          </w:p>
          <w:p w:rsidR="00FD215C" w:rsidRPr="00AD7FE2" w:rsidRDefault="00FD215C" w:rsidP="00FD215C">
            <w:pPr>
              <w:pStyle w:val="af6"/>
              <w:ind w:right="57"/>
              <w:jc w:val="both"/>
              <w:rPr>
                <w:b/>
                <w:bCs/>
              </w:rPr>
            </w:pPr>
          </w:p>
        </w:tc>
        <w:tc>
          <w:tcPr>
            <w:tcW w:w="3174" w:type="dxa"/>
          </w:tcPr>
          <w:p w:rsidR="00FD215C" w:rsidRPr="00082988" w:rsidRDefault="00FD215C" w:rsidP="00FD215C">
            <w:pPr>
              <w:pStyle w:val="Default"/>
              <w:rPr>
                <w:rFonts w:ascii="Times New Roman" w:hAnsi="Times New Roman"/>
              </w:rPr>
            </w:pPr>
            <w:r w:rsidRPr="00082988">
              <w:rPr>
                <w:rFonts w:ascii="Times New Roman" w:hAnsi="Times New Roman"/>
              </w:rPr>
              <w:t xml:space="preserve">Сохранение физического и психического здоровья всех участников образовательных отношений </w:t>
            </w:r>
          </w:p>
        </w:tc>
        <w:tc>
          <w:tcPr>
            <w:tcW w:w="3629" w:type="dxa"/>
          </w:tcPr>
          <w:p w:rsidR="00FD215C" w:rsidRDefault="00FD215C" w:rsidP="00FD215C">
            <w:pPr>
              <w:pStyle w:val="Default"/>
              <w:rPr>
                <w:rFonts w:ascii="Times New Roman" w:hAnsi="Times New Roman"/>
              </w:rPr>
            </w:pPr>
            <w:r w:rsidRPr="006A5A1B">
              <w:rPr>
                <w:rFonts w:ascii="Times New Roman" w:hAnsi="Times New Roman"/>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образовательных отношений </w:t>
            </w:r>
          </w:p>
          <w:p w:rsidR="00FD215C" w:rsidRDefault="00FD215C" w:rsidP="00FD215C">
            <w:pPr>
              <w:pStyle w:val="Default"/>
              <w:rPr>
                <w:rFonts w:ascii="Times New Roman" w:hAnsi="Times New Roman"/>
              </w:rPr>
            </w:pPr>
          </w:p>
          <w:p w:rsidR="00FD215C" w:rsidRPr="006A5A1B" w:rsidRDefault="00FD215C" w:rsidP="00FD215C">
            <w:pPr>
              <w:pStyle w:val="Default"/>
              <w:rPr>
                <w:rFonts w:ascii="Times New Roman" w:hAnsi="Times New Roman"/>
              </w:rPr>
            </w:pPr>
          </w:p>
        </w:tc>
      </w:tr>
      <w:tr w:rsidR="00FD215C" w:rsidRPr="006A5A1B" w:rsidTr="00FD215C">
        <w:tc>
          <w:tcPr>
            <w:tcW w:w="3171" w:type="dxa"/>
          </w:tcPr>
          <w:p w:rsidR="00FD215C" w:rsidRPr="006A5A1B" w:rsidRDefault="00FD215C" w:rsidP="00FD215C">
            <w:pPr>
              <w:pStyle w:val="Default"/>
              <w:jc w:val="both"/>
              <w:rPr>
                <w:rFonts w:ascii="Times New Roman" w:hAnsi="Times New Roman"/>
              </w:rPr>
            </w:pPr>
            <w:r w:rsidRPr="006A5A1B">
              <w:rPr>
                <w:rFonts w:ascii="Times New Roman" w:hAnsi="Times New Roman" w:cs="Calibri"/>
              </w:rPr>
              <w:t>М</w:t>
            </w:r>
            <w:r w:rsidRPr="006A5A1B">
              <w:rPr>
                <w:rFonts w:ascii="Times New Roman" w:hAnsi="Times New Roman"/>
              </w:rPr>
              <w:t xml:space="preserve">атериально-технические </w:t>
            </w:r>
          </w:p>
          <w:p w:rsidR="00FD215C" w:rsidRPr="00AD7FE2" w:rsidRDefault="00FD215C" w:rsidP="00FD215C">
            <w:pPr>
              <w:pStyle w:val="af6"/>
              <w:ind w:right="57"/>
              <w:jc w:val="both"/>
              <w:rPr>
                <w:b/>
                <w:bCs/>
              </w:rPr>
            </w:pPr>
          </w:p>
        </w:tc>
        <w:tc>
          <w:tcPr>
            <w:tcW w:w="3174" w:type="dxa"/>
          </w:tcPr>
          <w:p w:rsidR="00FD215C" w:rsidRPr="006A5A1B" w:rsidRDefault="00FD215C" w:rsidP="00FD215C">
            <w:pPr>
              <w:pStyle w:val="Default"/>
              <w:jc w:val="both"/>
              <w:rPr>
                <w:rFonts w:ascii="Times New Roman" w:hAnsi="Times New Roman"/>
              </w:rPr>
            </w:pPr>
            <w:r>
              <w:rPr>
                <w:rFonts w:ascii="Times New Roman" w:hAnsi="Times New Roman"/>
              </w:rPr>
              <w:t>М</w:t>
            </w:r>
            <w:r w:rsidRPr="006A5A1B">
              <w:rPr>
                <w:rFonts w:ascii="Times New Roman" w:hAnsi="Times New Roman"/>
              </w:rPr>
              <w:t xml:space="preserve">атериально-техническая база, соответствующая действующим санитарно-техническим нормам; </w:t>
            </w:r>
          </w:p>
          <w:p w:rsidR="00FD215C" w:rsidRPr="006A5A1B" w:rsidRDefault="00FD215C" w:rsidP="00FD215C">
            <w:pPr>
              <w:pStyle w:val="Default"/>
              <w:jc w:val="both"/>
              <w:rPr>
                <w:rFonts w:ascii="Times New Roman" w:hAnsi="Times New Roman"/>
              </w:rPr>
            </w:pPr>
            <w:r w:rsidRPr="006A5A1B">
              <w:rPr>
                <w:rFonts w:ascii="Times New Roman" w:hAnsi="Times New Roman"/>
              </w:rPr>
              <w:t xml:space="preserve">обеспечение качества организации и проведения всех видов и форм организации учебного процесса, предусмотренных учебным планом </w:t>
            </w:r>
          </w:p>
          <w:p w:rsidR="00FD215C" w:rsidRPr="00AD7FE2" w:rsidRDefault="00FD215C" w:rsidP="00FD215C">
            <w:pPr>
              <w:pStyle w:val="af6"/>
              <w:ind w:right="57"/>
              <w:jc w:val="both"/>
              <w:rPr>
                <w:b/>
                <w:bCs/>
              </w:rPr>
            </w:pPr>
          </w:p>
        </w:tc>
        <w:tc>
          <w:tcPr>
            <w:tcW w:w="3629" w:type="dxa"/>
          </w:tcPr>
          <w:p w:rsidR="00FD215C" w:rsidRPr="006A5A1B" w:rsidRDefault="00FD215C" w:rsidP="00FD215C">
            <w:pPr>
              <w:pStyle w:val="Default"/>
              <w:rPr>
                <w:rFonts w:ascii="Times New Roman" w:hAnsi="Times New Roman"/>
              </w:rPr>
            </w:pPr>
            <w:r w:rsidRPr="006A5A1B">
              <w:rPr>
                <w:rFonts w:ascii="Times New Roman" w:hAnsi="Times New Roman"/>
              </w:rPr>
              <w:t xml:space="preserve">Безусловное выполнение </w:t>
            </w:r>
            <w:r>
              <w:rPr>
                <w:rFonts w:ascii="Times New Roman" w:hAnsi="Times New Roman"/>
              </w:rPr>
              <w:t>всех санитарно-технических норм;</w:t>
            </w:r>
            <w:r w:rsidRPr="006A5A1B">
              <w:rPr>
                <w:rFonts w:ascii="Times New Roman" w:hAnsi="Times New Roman"/>
              </w:rPr>
              <w:t xml:space="preserve"> </w:t>
            </w:r>
          </w:p>
          <w:p w:rsidR="00FD215C" w:rsidRDefault="00FD215C" w:rsidP="00FD215C">
            <w:pPr>
              <w:pStyle w:val="Default"/>
              <w:rPr>
                <w:rFonts w:ascii="Times New Roman" w:hAnsi="Times New Roman"/>
              </w:rPr>
            </w:pPr>
            <w:r>
              <w:rPr>
                <w:rFonts w:ascii="Times New Roman" w:hAnsi="Times New Roman"/>
              </w:rPr>
              <w:t>о</w:t>
            </w:r>
            <w:r w:rsidRPr="006A5A1B">
              <w:rPr>
                <w:rFonts w:ascii="Times New Roman" w:hAnsi="Times New Roman"/>
              </w:rPr>
              <w:t>борудование отдельных помещений для занятий внеурочной деятельностью</w:t>
            </w:r>
            <w:r>
              <w:rPr>
                <w:rFonts w:ascii="Times New Roman" w:hAnsi="Times New Roman"/>
              </w:rPr>
              <w:t>;</w:t>
            </w:r>
          </w:p>
          <w:p w:rsidR="00FD215C" w:rsidRDefault="00FD215C" w:rsidP="00FD215C">
            <w:pPr>
              <w:pStyle w:val="Default"/>
              <w:rPr>
                <w:rFonts w:ascii="Times New Roman" w:hAnsi="Times New Roman"/>
              </w:rPr>
            </w:pPr>
            <w:r w:rsidRPr="006A5A1B">
              <w:rPr>
                <w:rFonts w:ascii="Times New Roman" w:hAnsi="Times New Roman"/>
              </w:rPr>
              <w:t xml:space="preserve"> </w:t>
            </w:r>
            <w:r>
              <w:rPr>
                <w:rFonts w:ascii="Times New Roman" w:hAnsi="Times New Roman"/>
              </w:rPr>
              <w:t xml:space="preserve">приобретение регулируемой ученической </w:t>
            </w:r>
          </w:p>
          <w:p w:rsidR="00FD215C" w:rsidRDefault="00FD215C" w:rsidP="00FD215C">
            <w:pPr>
              <w:pStyle w:val="Default"/>
              <w:rPr>
                <w:rFonts w:ascii="Times New Roman" w:hAnsi="Times New Roman"/>
              </w:rPr>
            </w:pPr>
            <w:r>
              <w:rPr>
                <w:rFonts w:ascii="Times New Roman" w:hAnsi="Times New Roman"/>
              </w:rPr>
              <w:t>мебели ;</w:t>
            </w:r>
          </w:p>
          <w:p w:rsidR="00FD215C" w:rsidRPr="00082988" w:rsidRDefault="00FD215C" w:rsidP="00FD215C">
            <w:pPr>
              <w:pStyle w:val="Default"/>
              <w:rPr>
                <w:rFonts w:ascii="Times New Roman" w:hAnsi="Times New Roman"/>
              </w:rPr>
            </w:pPr>
            <w:r>
              <w:rPr>
                <w:rFonts w:ascii="Times New Roman" w:hAnsi="Times New Roman"/>
              </w:rPr>
              <w:t>о</w:t>
            </w:r>
            <w:r w:rsidRPr="00082988">
              <w:rPr>
                <w:rFonts w:ascii="Times New Roman" w:hAnsi="Times New Roman"/>
              </w:rPr>
              <w:t>борудование кабинета «</w:t>
            </w:r>
            <w:proofErr w:type="spellStart"/>
            <w:r>
              <w:rPr>
                <w:rFonts w:ascii="Times New Roman" w:hAnsi="Times New Roman"/>
              </w:rPr>
              <w:t>Роболаб</w:t>
            </w:r>
            <w:proofErr w:type="spellEnd"/>
            <w:r w:rsidRPr="00082988">
              <w:rPr>
                <w:rFonts w:ascii="Times New Roman" w:hAnsi="Times New Roman"/>
              </w:rPr>
              <w:t>»</w:t>
            </w:r>
            <w:r>
              <w:rPr>
                <w:rFonts w:ascii="Times New Roman" w:hAnsi="Times New Roman"/>
              </w:rPr>
              <w:t>; з</w:t>
            </w:r>
            <w:r w:rsidRPr="00082988">
              <w:rPr>
                <w:rFonts w:ascii="Times New Roman" w:hAnsi="Times New Roman"/>
              </w:rPr>
              <w:t>акупка программных продуктов</w:t>
            </w:r>
          </w:p>
        </w:tc>
      </w:tr>
    </w:tbl>
    <w:p w:rsidR="00FD215C" w:rsidRDefault="00FD215C" w:rsidP="00FD215C">
      <w:pPr>
        <w:shd w:val="clear" w:color="auto" w:fill="FFFFFF"/>
        <w:ind w:firstLine="708"/>
        <w:rPr>
          <w:b/>
          <w:bCs/>
          <w:color w:val="333333"/>
        </w:rPr>
      </w:pPr>
    </w:p>
    <w:p w:rsidR="00FD215C" w:rsidRDefault="00FD215C" w:rsidP="00FD215C">
      <w:pPr>
        <w:shd w:val="clear" w:color="auto" w:fill="FFFFFF"/>
        <w:ind w:firstLine="708"/>
        <w:rPr>
          <w:color w:val="333333"/>
        </w:rPr>
      </w:pPr>
      <w:r>
        <w:rPr>
          <w:b/>
          <w:color w:val="333333"/>
        </w:rPr>
        <w:t xml:space="preserve">3.4.7. </w:t>
      </w:r>
      <w:r w:rsidRPr="00AE7B48">
        <w:rPr>
          <w:b/>
          <w:color w:val="333333"/>
        </w:rPr>
        <w:t>Механизмом достижения целевых ориентиров</w:t>
      </w:r>
      <w:r w:rsidRPr="00AE7B48">
        <w:rPr>
          <w:color w:val="333333"/>
        </w:rPr>
        <w:t xml:space="preserve"> по реализации ООП НОО МАОУ «</w:t>
      </w:r>
      <w:r>
        <w:rPr>
          <w:color w:val="333333"/>
        </w:rPr>
        <w:t>Голышмановская С</w:t>
      </w:r>
      <w:r w:rsidRPr="00AE7B48">
        <w:rPr>
          <w:color w:val="333333"/>
        </w:rPr>
        <w:t>ОШ №</w:t>
      </w:r>
      <w:r>
        <w:rPr>
          <w:color w:val="333333"/>
        </w:rPr>
        <w:t>4</w:t>
      </w:r>
      <w:r w:rsidRPr="00AE7B48">
        <w:rPr>
          <w:color w:val="333333"/>
        </w:rPr>
        <w:t>»  в системе условий и контролем состояния системы условий является разработка и выполнение сетевого графика (дорожной карты) по формированию необходимой системы условий реализации ООП НОО  </w:t>
      </w:r>
    </w:p>
    <w:p w:rsidR="00FD215C" w:rsidRPr="008914D5" w:rsidRDefault="00FD215C" w:rsidP="00FD215C"/>
    <w:p w:rsidR="00FD215C" w:rsidRPr="008535A6" w:rsidRDefault="00FD215C" w:rsidP="00FD215C">
      <w:pPr>
        <w:shd w:val="clear" w:color="auto" w:fill="FFFFFF"/>
        <w:ind w:firstLine="708"/>
        <w:jc w:val="center"/>
        <w:rPr>
          <w:b/>
          <w:bCs/>
        </w:rPr>
      </w:pPr>
      <w:r w:rsidRPr="008535A6">
        <w:rPr>
          <w:b/>
        </w:rPr>
        <w:t>3.4.8.</w:t>
      </w:r>
      <w:r w:rsidRPr="008535A6">
        <w:t xml:space="preserve"> Д</w:t>
      </w:r>
      <w:r w:rsidRPr="008535A6">
        <w:rPr>
          <w:b/>
          <w:bCs/>
        </w:rPr>
        <w:t>орожная</w:t>
      </w:r>
      <w:r>
        <w:rPr>
          <w:b/>
          <w:bCs/>
          <w:color w:val="000000"/>
        </w:rPr>
        <w:t xml:space="preserve"> карта </w:t>
      </w:r>
      <w:r w:rsidRPr="007966FE">
        <w:rPr>
          <w:b/>
          <w:bCs/>
          <w:color w:val="000000"/>
        </w:rPr>
        <w:t>реализации федеральных государственных образовательных стандартов начальн</w:t>
      </w:r>
      <w:r>
        <w:rPr>
          <w:b/>
          <w:bCs/>
          <w:color w:val="000000"/>
        </w:rPr>
        <w:t xml:space="preserve">ого общего образования </w:t>
      </w:r>
      <w:r>
        <w:rPr>
          <w:b/>
          <w:bCs/>
          <w:color w:val="000000"/>
        </w:rPr>
        <w:br/>
      </w:r>
      <w:r w:rsidRPr="008535A6">
        <w:rPr>
          <w:b/>
          <w:bCs/>
        </w:rPr>
        <w:t xml:space="preserve">на  2020-2025 </w:t>
      </w:r>
      <w:proofErr w:type="spellStart"/>
      <w:r w:rsidRPr="008535A6">
        <w:rPr>
          <w:b/>
          <w:bCs/>
        </w:rPr>
        <w:t>г.г</w:t>
      </w:r>
      <w:proofErr w:type="spellEnd"/>
      <w:r w:rsidRPr="008535A6">
        <w:rPr>
          <w:b/>
          <w:bCs/>
        </w:rPr>
        <w:t>.  изменить</w:t>
      </w:r>
    </w:p>
    <w:p w:rsidR="00FD215C" w:rsidRPr="008535A6" w:rsidRDefault="00FD215C" w:rsidP="00FD215C">
      <w:r w:rsidRPr="008535A6">
        <w:rPr>
          <w:b/>
          <w:bCs/>
        </w:rPr>
        <w:t> Цель</w:t>
      </w:r>
      <w:r w:rsidRPr="008535A6">
        <w:t xml:space="preserve">– управление процессом реализации ФГОС НОО в 1- 4-х классах в 2020 – 2025 учебном году </w:t>
      </w:r>
    </w:p>
    <w:p w:rsidR="00FD215C" w:rsidRPr="007966FE" w:rsidRDefault="00FD215C" w:rsidP="00FD215C">
      <w:pPr>
        <w:ind w:left="240" w:right="-430" w:firstLine="360"/>
        <w:rPr>
          <w:color w:val="000000"/>
        </w:rPr>
      </w:pPr>
      <w:r w:rsidRPr="007966FE">
        <w:rPr>
          <w:b/>
          <w:bCs/>
          <w:color w:val="000000"/>
        </w:rPr>
        <w:t>Задачи:</w:t>
      </w:r>
    </w:p>
    <w:p w:rsidR="00FD215C" w:rsidRPr="007966FE" w:rsidRDefault="00FD215C" w:rsidP="00FD215C">
      <w:pPr>
        <w:tabs>
          <w:tab w:val="num" w:pos="927"/>
        </w:tabs>
        <w:ind w:left="240" w:right="-2" w:firstLine="360"/>
        <w:rPr>
          <w:color w:val="000000"/>
        </w:rPr>
      </w:pPr>
      <w:r w:rsidRPr="007966FE">
        <w:rPr>
          <w:color w:val="000000"/>
        </w:rPr>
        <w:t>1.    Реализация ФГОС НОО в соответствии с нормативными документами федерального, регионального, муниципального уровней и уровня ОУ.</w:t>
      </w:r>
    </w:p>
    <w:p w:rsidR="00FD215C" w:rsidRPr="007966FE" w:rsidRDefault="00FD215C" w:rsidP="00FD215C">
      <w:pPr>
        <w:tabs>
          <w:tab w:val="num" w:pos="927"/>
        </w:tabs>
        <w:ind w:left="240" w:right="-2" w:firstLine="360"/>
        <w:rPr>
          <w:color w:val="000000"/>
        </w:rPr>
      </w:pPr>
      <w:r w:rsidRPr="007966FE">
        <w:rPr>
          <w:color w:val="000000"/>
        </w:rPr>
        <w:t>2.    Методическое и информационное сопровождение реализации ФГОС НОО в течение 20</w:t>
      </w:r>
      <w:r>
        <w:rPr>
          <w:color w:val="000000"/>
        </w:rPr>
        <w:t>20</w:t>
      </w:r>
      <w:r w:rsidRPr="007966FE">
        <w:rPr>
          <w:color w:val="000000"/>
        </w:rPr>
        <w:t>-20</w:t>
      </w:r>
      <w:r>
        <w:rPr>
          <w:color w:val="000000"/>
        </w:rPr>
        <w:t>25</w:t>
      </w:r>
      <w:r w:rsidRPr="007966FE">
        <w:rPr>
          <w:color w:val="000000"/>
        </w:rPr>
        <w:t>г.г.</w:t>
      </w:r>
    </w:p>
    <w:p w:rsidR="00FD215C" w:rsidRPr="007966FE" w:rsidRDefault="00FD215C" w:rsidP="00FD215C">
      <w:pPr>
        <w:tabs>
          <w:tab w:val="num" w:pos="927"/>
        </w:tabs>
        <w:ind w:left="240" w:right="-2" w:firstLine="360"/>
        <w:rPr>
          <w:color w:val="000000"/>
        </w:rPr>
      </w:pPr>
      <w:r w:rsidRPr="007966FE">
        <w:rPr>
          <w:color w:val="000000"/>
        </w:rPr>
        <w:t xml:space="preserve">3.    Создание условий для реализации ФГОС НОО в 1-4-х классах </w:t>
      </w:r>
    </w:p>
    <w:tbl>
      <w:tblPr>
        <w:tblW w:w="96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722"/>
        <w:gridCol w:w="1530"/>
        <w:gridCol w:w="1713"/>
      </w:tblGrid>
      <w:tr w:rsidR="00FD215C" w:rsidRPr="00211606" w:rsidTr="00FD215C">
        <w:trPr>
          <w:trHeight w:val="666"/>
          <w:jc w:val="center"/>
        </w:trPr>
        <w:tc>
          <w:tcPr>
            <w:tcW w:w="642" w:type="dxa"/>
            <w:tcBorders>
              <w:right w:val="single" w:sz="4" w:space="0" w:color="auto"/>
            </w:tcBorders>
          </w:tcPr>
          <w:p w:rsidR="00FD215C" w:rsidRPr="00211606" w:rsidRDefault="00FD215C" w:rsidP="00FD215C">
            <w:pPr>
              <w:rPr>
                <w:color w:val="000000"/>
              </w:rPr>
            </w:pPr>
            <w:r w:rsidRPr="00211606">
              <w:rPr>
                <w:b/>
                <w:bCs/>
                <w:color w:val="000000"/>
              </w:rPr>
              <w:t>№</w:t>
            </w:r>
          </w:p>
          <w:p w:rsidR="00FD215C" w:rsidRPr="00211606" w:rsidRDefault="00FD215C" w:rsidP="00FD215C">
            <w:pPr>
              <w:rPr>
                <w:color w:val="000000"/>
              </w:rPr>
            </w:pPr>
            <w:r w:rsidRPr="00211606">
              <w:rPr>
                <w:b/>
                <w:bCs/>
                <w:color w:val="000000"/>
              </w:rPr>
              <w:t>п/п</w:t>
            </w:r>
          </w:p>
        </w:tc>
        <w:tc>
          <w:tcPr>
            <w:tcW w:w="5722" w:type="dxa"/>
            <w:tcBorders>
              <w:left w:val="single" w:sz="4" w:space="0" w:color="auto"/>
            </w:tcBorders>
          </w:tcPr>
          <w:p w:rsidR="00FD215C" w:rsidRPr="00211606" w:rsidRDefault="00FD215C" w:rsidP="00FD215C">
            <w:pPr>
              <w:rPr>
                <w:color w:val="000000"/>
              </w:rPr>
            </w:pPr>
            <w:r w:rsidRPr="00211606">
              <w:rPr>
                <w:b/>
                <w:bCs/>
                <w:color w:val="000000"/>
              </w:rPr>
              <w:t>Мероприятия</w:t>
            </w:r>
          </w:p>
        </w:tc>
        <w:tc>
          <w:tcPr>
            <w:tcW w:w="1530" w:type="dxa"/>
          </w:tcPr>
          <w:p w:rsidR="00FD215C" w:rsidRPr="00211606" w:rsidRDefault="00FD215C" w:rsidP="00FD215C">
            <w:pPr>
              <w:rPr>
                <w:color w:val="000000"/>
              </w:rPr>
            </w:pPr>
            <w:r w:rsidRPr="00211606">
              <w:rPr>
                <w:b/>
                <w:bCs/>
                <w:color w:val="000000"/>
              </w:rPr>
              <w:t>Сроки</w:t>
            </w:r>
          </w:p>
        </w:tc>
        <w:tc>
          <w:tcPr>
            <w:tcW w:w="1713" w:type="dxa"/>
          </w:tcPr>
          <w:p w:rsidR="00FD215C" w:rsidRPr="00211606" w:rsidRDefault="00FD215C" w:rsidP="00FD215C">
            <w:pPr>
              <w:rPr>
                <w:color w:val="000000"/>
              </w:rPr>
            </w:pPr>
            <w:r w:rsidRPr="00211606">
              <w:rPr>
                <w:b/>
                <w:bCs/>
                <w:color w:val="000000"/>
              </w:rPr>
              <w:t>Ответственные</w:t>
            </w:r>
          </w:p>
        </w:tc>
      </w:tr>
      <w:tr w:rsidR="00FD215C" w:rsidRPr="00211606" w:rsidTr="00FD215C">
        <w:trPr>
          <w:jc w:val="center"/>
        </w:trPr>
        <w:tc>
          <w:tcPr>
            <w:tcW w:w="642" w:type="dxa"/>
            <w:tcBorders>
              <w:right w:val="single" w:sz="4" w:space="0" w:color="auto"/>
            </w:tcBorders>
            <w:shd w:val="clear" w:color="auto" w:fill="FFFFFF" w:themeFill="background1"/>
          </w:tcPr>
          <w:p w:rsidR="00FD215C" w:rsidRPr="007F6AC8" w:rsidRDefault="00FD215C" w:rsidP="00FD215C">
            <w:pPr>
              <w:tabs>
                <w:tab w:val="left" w:pos="5460"/>
              </w:tabs>
              <w:rPr>
                <w:color w:val="000000"/>
              </w:rPr>
            </w:pPr>
            <w:r w:rsidRPr="007F6AC8">
              <w:rPr>
                <w:b/>
                <w:bCs/>
                <w:color w:val="000000"/>
              </w:rPr>
              <w:t>1.</w:t>
            </w:r>
          </w:p>
        </w:tc>
        <w:tc>
          <w:tcPr>
            <w:tcW w:w="8965" w:type="dxa"/>
            <w:gridSpan w:val="3"/>
            <w:tcBorders>
              <w:left w:val="single" w:sz="4" w:space="0" w:color="auto"/>
            </w:tcBorders>
            <w:shd w:val="clear" w:color="auto" w:fill="FFFFFF" w:themeFill="background1"/>
          </w:tcPr>
          <w:p w:rsidR="00FD215C" w:rsidRPr="007F6AC8" w:rsidRDefault="00FD215C" w:rsidP="00FD215C">
            <w:pPr>
              <w:tabs>
                <w:tab w:val="left" w:pos="5460"/>
              </w:tabs>
              <w:rPr>
                <w:color w:val="000000"/>
              </w:rPr>
            </w:pPr>
            <w:r w:rsidRPr="007F6AC8">
              <w:rPr>
                <w:b/>
                <w:bCs/>
                <w:color w:val="000000"/>
              </w:rPr>
              <w:t>Нормативно – правовое обеспечение реализации ФГОС НОО</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1.1.</w:t>
            </w:r>
          </w:p>
        </w:tc>
        <w:tc>
          <w:tcPr>
            <w:tcW w:w="5722" w:type="dxa"/>
          </w:tcPr>
          <w:p w:rsidR="00FD215C" w:rsidRPr="00211606" w:rsidRDefault="00FD215C" w:rsidP="00616BD0">
            <w:pPr>
              <w:tabs>
                <w:tab w:val="left" w:pos="5460"/>
              </w:tabs>
              <w:ind w:firstLine="0"/>
              <w:rPr>
                <w:color w:val="000000"/>
              </w:rPr>
            </w:pPr>
            <w:r w:rsidRPr="00211606">
              <w:rPr>
                <w:color w:val="000000"/>
              </w:rPr>
              <w:t>Корректировка нормативно-правовых документов на новый учебный год в соответствии с требованиями ФГОС (локальные акты, режим занятий, расписание, приказы и др.)</w:t>
            </w:r>
          </w:p>
        </w:tc>
        <w:tc>
          <w:tcPr>
            <w:tcW w:w="1530" w:type="dxa"/>
          </w:tcPr>
          <w:p w:rsidR="00FD215C" w:rsidRPr="00211606" w:rsidRDefault="00FD215C" w:rsidP="00FD215C">
            <w:pPr>
              <w:tabs>
                <w:tab w:val="left" w:pos="5460"/>
              </w:tabs>
              <w:rPr>
                <w:color w:val="000000"/>
              </w:rPr>
            </w:pPr>
            <w:r w:rsidRPr="00211606">
              <w:rPr>
                <w:color w:val="000000"/>
              </w:rPr>
              <w:t xml:space="preserve">август </w:t>
            </w:r>
          </w:p>
        </w:tc>
        <w:tc>
          <w:tcPr>
            <w:tcW w:w="1713" w:type="dxa"/>
          </w:tcPr>
          <w:p w:rsidR="00FD215C" w:rsidRPr="00211606" w:rsidRDefault="00FD215C" w:rsidP="00FD215C">
            <w:pPr>
              <w:rPr>
                <w:color w:val="000000"/>
              </w:rPr>
            </w:pPr>
            <w:r w:rsidRPr="00211606">
              <w:rPr>
                <w:color w:val="000000"/>
              </w:rPr>
              <w:t>директор школы</w:t>
            </w:r>
          </w:p>
          <w:p w:rsidR="00FD215C" w:rsidRPr="00211606" w:rsidRDefault="00FD215C" w:rsidP="00FD215C">
            <w:pPr>
              <w:rPr>
                <w:color w:val="000000"/>
              </w:rPr>
            </w:pPr>
            <w:r w:rsidRPr="00211606">
              <w:rPr>
                <w:color w:val="000000"/>
              </w:rPr>
              <w:t>зам. 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1</w:t>
            </w:r>
            <w:r w:rsidRPr="00211606">
              <w:rPr>
                <w:color w:val="000000"/>
              </w:rPr>
              <w:lastRenderedPageBreak/>
              <w:t>.2.</w:t>
            </w:r>
          </w:p>
        </w:tc>
        <w:tc>
          <w:tcPr>
            <w:tcW w:w="5722" w:type="dxa"/>
          </w:tcPr>
          <w:p w:rsidR="00FD215C" w:rsidRPr="00211606" w:rsidRDefault="00FD215C" w:rsidP="00616BD0">
            <w:pPr>
              <w:tabs>
                <w:tab w:val="left" w:pos="5460"/>
              </w:tabs>
              <w:ind w:firstLine="0"/>
              <w:rPr>
                <w:color w:val="000000"/>
              </w:rPr>
            </w:pPr>
            <w:r w:rsidRPr="00211606">
              <w:rPr>
                <w:color w:val="000000"/>
              </w:rPr>
              <w:lastRenderedPageBreak/>
              <w:t xml:space="preserve">Изучение нормативно-правовых документов </w:t>
            </w:r>
            <w:r w:rsidRPr="00211606">
              <w:rPr>
                <w:color w:val="000000"/>
              </w:rPr>
              <w:lastRenderedPageBreak/>
              <w:t>федерального и регионального уровней, информирование коллектива об изменениях</w:t>
            </w:r>
          </w:p>
        </w:tc>
        <w:tc>
          <w:tcPr>
            <w:tcW w:w="1530" w:type="dxa"/>
          </w:tcPr>
          <w:p w:rsidR="00FD215C" w:rsidRPr="00211606" w:rsidRDefault="00FD215C" w:rsidP="00FD215C">
            <w:pPr>
              <w:tabs>
                <w:tab w:val="left" w:pos="5460"/>
              </w:tabs>
              <w:rPr>
                <w:color w:val="000000"/>
              </w:rPr>
            </w:pPr>
            <w:r w:rsidRPr="00211606">
              <w:rPr>
                <w:color w:val="000000"/>
              </w:rPr>
              <w:lastRenderedPageBreak/>
              <w:t xml:space="preserve">в </w:t>
            </w:r>
            <w:r w:rsidRPr="00211606">
              <w:rPr>
                <w:color w:val="000000"/>
              </w:rPr>
              <w:lastRenderedPageBreak/>
              <w:t>течение года</w:t>
            </w:r>
          </w:p>
        </w:tc>
        <w:tc>
          <w:tcPr>
            <w:tcW w:w="1713" w:type="dxa"/>
          </w:tcPr>
          <w:p w:rsidR="00FD215C" w:rsidRPr="00211606" w:rsidRDefault="00FD215C" w:rsidP="00FD215C">
            <w:pPr>
              <w:tabs>
                <w:tab w:val="left" w:pos="5460"/>
              </w:tabs>
              <w:rPr>
                <w:color w:val="000000"/>
              </w:rPr>
            </w:pPr>
            <w:r w:rsidRPr="00211606">
              <w:rPr>
                <w:color w:val="000000"/>
              </w:rPr>
              <w:lastRenderedPageBreak/>
              <w:t>директ</w:t>
            </w:r>
            <w:r w:rsidRPr="00211606">
              <w:rPr>
                <w:color w:val="000000"/>
              </w:rPr>
              <w:lastRenderedPageBreak/>
              <w:t>ор</w:t>
            </w:r>
          </w:p>
          <w:p w:rsidR="00FD215C" w:rsidRPr="00211606" w:rsidRDefault="00FD215C" w:rsidP="00FD215C">
            <w:pPr>
              <w:tabs>
                <w:tab w:val="left" w:pos="5460"/>
              </w:tabs>
              <w:rPr>
                <w:color w:val="000000"/>
              </w:rPr>
            </w:pPr>
            <w:r w:rsidRPr="00211606">
              <w:rPr>
                <w:color w:val="000000"/>
              </w:rPr>
              <w:t>зам. 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1.3.</w:t>
            </w:r>
          </w:p>
        </w:tc>
        <w:tc>
          <w:tcPr>
            <w:tcW w:w="5722" w:type="dxa"/>
          </w:tcPr>
          <w:p w:rsidR="00FD215C" w:rsidRPr="00211606" w:rsidRDefault="00FD215C" w:rsidP="00616BD0">
            <w:pPr>
              <w:tabs>
                <w:tab w:val="left" w:pos="5460"/>
              </w:tabs>
              <w:ind w:firstLine="0"/>
              <w:rPr>
                <w:color w:val="000000"/>
              </w:rPr>
            </w:pPr>
            <w:r w:rsidRPr="00211606">
              <w:rPr>
                <w:color w:val="000000"/>
              </w:rPr>
              <w:t>Корректировка нормативно-правовых документов школьного уровня по итогам их реализации, с учетом изменений, внесённых в нормативно-правовые документы федерального, регионального и муниципального уровней,   а также  изменений, внесенных в  основную образовательную программу начального общего образования.</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август, май </w:t>
            </w:r>
          </w:p>
        </w:tc>
        <w:tc>
          <w:tcPr>
            <w:tcW w:w="1713" w:type="dxa"/>
          </w:tcPr>
          <w:p w:rsidR="00FD215C" w:rsidRPr="00211606" w:rsidRDefault="00FD215C" w:rsidP="00FD215C">
            <w:pPr>
              <w:tabs>
                <w:tab w:val="left" w:pos="5460"/>
              </w:tabs>
              <w:rPr>
                <w:color w:val="000000"/>
              </w:rPr>
            </w:pPr>
            <w:r w:rsidRPr="00211606">
              <w:rPr>
                <w:color w:val="000000"/>
              </w:rPr>
              <w:t>директор школы</w:t>
            </w:r>
          </w:p>
          <w:p w:rsidR="00FD215C" w:rsidRPr="00211606" w:rsidRDefault="00FD215C" w:rsidP="00FD215C">
            <w:pPr>
              <w:tabs>
                <w:tab w:val="left" w:pos="5460"/>
              </w:tabs>
              <w:rPr>
                <w:color w:val="000000"/>
              </w:rPr>
            </w:pPr>
            <w:r w:rsidRPr="00211606">
              <w:rPr>
                <w:color w:val="000000"/>
              </w:rPr>
              <w:t>зам. директора по УВР</w:t>
            </w:r>
          </w:p>
        </w:tc>
      </w:tr>
      <w:tr w:rsidR="00FD215C" w:rsidRPr="00211606" w:rsidTr="00FD215C">
        <w:trPr>
          <w:jc w:val="center"/>
        </w:trPr>
        <w:tc>
          <w:tcPr>
            <w:tcW w:w="642" w:type="dxa"/>
            <w:shd w:val="clear" w:color="auto" w:fill="FFFFFF" w:themeFill="background1"/>
          </w:tcPr>
          <w:p w:rsidR="00FD215C" w:rsidRPr="00211606" w:rsidRDefault="00FD215C" w:rsidP="00FD215C">
            <w:pPr>
              <w:rPr>
                <w:color w:val="000000"/>
              </w:rPr>
            </w:pPr>
            <w:r w:rsidRPr="00211606">
              <w:rPr>
                <w:b/>
                <w:bCs/>
                <w:color w:val="000000"/>
              </w:rPr>
              <w:t>2.</w:t>
            </w:r>
          </w:p>
        </w:tc>
        <w:tc>
          <w:tcPr>
            <w:tcW w:w="8965" w:type="dxa"/>
            <w:gridSpan w:val="3"/>
            <w:shd w:val="clear" w:color="auto" w:fill="FFFFFF" w:themeFill="background1"/>
          </w:tcPr>
          <w:p w:rsidR="00FD215C" w:rsidRPr="00211606" w:rsidRDefault="00FD215C" w:rsidP="00FD215C">
            <w:pPr>
              <w:rPr>
                <w:color w:val="000000"/>
              </w:rPr>
            </w:pPr>
            <w:r w:rsidRPr="00211606">
              <w:rPr>
                <w:b/>
                <w:bCs/>
                <w:color w:val="000000"/>
              </w:rPr>
              <w:t>Организационное обеспечение реализации ФГОС НОО</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2.1.</w:t>
            </w:r>
          </w:p>
        </w:tc>
        <w:tc>
          <w:tcPr>
            <w:tcW w:w="5722" w:type="dxa"/>
          </w:tcPr>
          <w:p w:rsidR="00FD215C" w:rsidRPr="00211606" w:rsidRDefault="00FD215C" w:rsidP="00616BD0">
            <w:pPr>
              <w:tabs>
                <w:tab w:val="left" w:pos="5460"/>
              </w:tabs>
              <w:ind w:firstLine="0"/>
              <w:rPr>
                <w:color w:val="000000"/>
              </w:rPr>
            </w:pPr>
            <w:r w:rsidRPr="00211606">
              <w:rPr>
                <w:color w:val="000000"/>
              </w:rPr>
              <w:t>Организация деятельности педагогов по разработке рабочих программ, приведение рабочих программ в соответствие  требованиям ФГОС  к их структуре и содержанию.</w:t>
            </w:r>
          </w:p>
          <w:p w:rsidR="00FD215C" w:rsidRPr="00211606" w:rsidRDefault="00FD215C" w:rsidP="00FD215C">
            <w:pPr>
              <w:tabs>
                <w:tab w:val="left" w:pos="5460"/>
              </w:tabs>
              <w:rPr>
                <w:color w:val="000000"/>
              </w:rPr>
            </w:pPr>
            <w:r w:rsidRPr="00211606">
              <w:rPr>
                <w:color w:val="000000"/>
              </w:rPr>
              <w:t> </w:t>
            </w:r>
          </w:p>
        </w:tc>
        <w:tc>
          <w:tcPr>
            <w:tcW w:w="1530" w:type="dxa"/>
          </w:tcPr>
          <w:p w:rsidR="00FD215C" w:rsidRPr="00211606" w:rsidRDefault="00FD215C" w:rsidP="00FD215C">
            <w:pPr>
              <w:tabs>
                <w:tab w:val="left" w:pos="5460"/>
              </w:tabs>
              <w:ind w:firstLine="0"/>
              <w:rPr>
                <w:color w:val="000000"/>
              </w:rPr>
            </w:pPr>
            <w:r w:rsidRPr="00211606">
              <w:rPr>
                <w:color w:val="000000"/>
              </w:rPr>
              <w:t>август</w:t>
            </w:r>
          </w:p>
        </w:tc>
        <w:tc>
          <w:tcPr>
            <w:tcW w:w="1713" w:type="dxa"/>
          </w:tcPr>
          <w:p w:rsidR="00FD215C" w:rsidRPr="00211606" w:rsidRDefault="00FD215C" w:rsidP="00FD215C">
            <w:pPr>
              <w:tabs>
                <w:tab w:val="left" w:pos="5460"/>
              </w:tabs>
              <w:rPr>
                <w:color w:val="000000"/>
              </w:rPr>
            </w:pPr>
            <w:r w:rsidRPr="00211606">
              <w:rPr>
                <w:color w:val="000000"/>
              </w:rPr>
              <w:t>зам. директора по УВР</w:t>
            </w:r>
          </w:p>
        </w:tc>
      </w:tr>
      <w:tr w:rsidR="00FD215C" w:rsidRPr="00211606" w:rsidTr="00FD215C">
        <w:trPr>
          <w:jc w:val="center"/>
        </w:trPr>
        <w:tc>
          <w:tcPr>
            <w:tcW w:w="642" w:type="dxa"/>
          </w:tcPr>
          <w:p w:rsidR="00FD215C" w:rsidRPr="00211606" w:rsidRDefault="00FD215C" w:rsidP="00FD215C">
            <w:pPr>
              <w:rPr>
                <w:color w:val="000000"/>
              </w:rPr>
            </w:pPr>
            <w:r w:rsidRPr="00211606">
              <w:rPr>
                <w:color w:val="000000"/>
              </w:rPr>
              <w:t>2.2.</w:t>
            </w:r>
          </w:p>
        </w:tc>
        <w:tc>
          <w:tcPr>
            <w:tcW w:w="5722" w:type="dxa"/>
          </w:tcPr>
          <w:p w:rsidR="00FD215C" w:rsidRPr="00211606" w:rsidRDefault="00FD215C" w:rsidP="00616BD0">
            <w:pPr>
              <w:tabs>
                <w:tab w:val="left" w:pos="5460"/>
              </w:tabs>
              <w:ind w:firstLine="0"/>
              <w:rPr>
                <w:color w:val="000000"/>
              </w:rPr>
            </w:pPr>
            <w:r w:rsidRPr="00211606">
              <w:rPr>
                <w:color w:val="000000"/>
              </w:rPr>
              <w:t>Мониторинг введения ФГОС НОО:</w:t>
            </w:r>
          </w:p>
          <w:p w:rsidR="00FD215C" w:rsidRPr="00211606" w:rsidRDefault="00FD215C" w:rsidP="00FD215C">
            <w:pPr>
              <w:tabs>
                <w:tab w:val="left" w:pos="5460"/>
              </w:tabs>
              <w:rPr>
                <w:color w:val="000000"/>
              </w:rPr>
            </w:pPr>
            <w:r w:rsidRPr="00211606">
              <w:rPr>
                <w:color w:val="000000"/>
              </w:rPr>
              <w:t>- анкетирование родителей и учащихся по реализации вариативной части учебного плана (запросы родителей</w:t>
            </w:r>
            <w:r>
              <w:rPr>
                <w:color w:val="000000"/>
              </w:rPr>
              <w:t>( законных представителей)</w:t>
            </w:r>
            <w:r w:rsidRPr="00211606">
              <w:rPr>
                <w:color w:val="000000"/>
              </w:rPr>
              <w:t xml:space="preserve"> и учащихся на организацию внеурочной деятельности);</w:t>
            </w:r>
          </w:p>
          <w:p w:rsidR="00FD215C" w:rsidRPr="00211606" w:rsidRDefault="00FD215C" w:rsidP="00FD215C">
            <w:pPr>
              <w:tabs>
                <w:tab w:val="left" w:pos="5460"/>
              </w:tabs>
              <w:rPr>
                <w:color w:val="000000"/>
              </w:rPr>
            </w:pPr>
            <w:r w:rsidRPr="00211606">
              <w:rPr>
                <w:color w:val="000000"/>
              </w:rPr>
              <w:t>- анализ результатов мониторинга</w:t>
            </w:r>
          </w:p>
        </w:tc>
        <w:tc>
          <w:tcPr>
            <w:tcW w:w="1530" w:type="dxa"/>
          </w:tcPr>
          <w:p w:rsidR="00FD215C" w:rsidRPr="00211606" w:rsidRDefault="00FD215C" w:rsidP="00FD215C">
            <w:pPr>
              <w:tabs>
                <w:tab w:val="left" w:pos="5460"/>
              </w:tabs>
              <w:ind w:firstLine="0"/>
              <w:rPr>
                <w:color w:val="000000"/>
              </w:rPr>
            </w:pPr>
            <w:r w:rsidRPr="00211606">
              <w:rPr>
                <w:color w:val="000000"/>
              </w:rPr>
              <w:t>март- сентябрь</w:t>
            </w:r>
          </w:p>
        </w:tc>
        <w:tc>
          <w:tcPr>
            <w:tcW w:w="1713" w:type="dxa"/>
          </w:tcPr>
          <w:p w:rsidR="00FD215C" w:rsidRPr="00211606" w:rsidRDefault="00FD215C" w:rsidP="00FD215C">
            <w:pPr>
              <w:tabs>
                <w:tab w:val="left" w:pos="5460"/>
              </w:tabs>
              <w:rPr>
                <w:color w:val="000000"/>
              </w:rPr>
            </w:pPr>
            <w:r w:rsidRPr="00211606">
              <w:rPr>
                <w:color w:val="000000"/>
              </w:rPr>
              <w:t>руководитель  ШМО учителей начальных классов ,зам. 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2.3.</w:t>
            </w:r>
          </w:p>
        </w:tc>
        <w:tc>
          <w:tcPr>
            <w:tcW w:w="5722" w:type="dxa"/>
          </w:tcPr>
          <w:p w:rsidR="00FD215C" w:rsidRPr="00211606" w:rsidRDefault="00FD215C" w:rsidP="00616BD0">
            <w:pPr>
              <w:tabs>
                <w:tab w:val="left" w:pos="5460"/>
              </w:tabs>
              <w:ind w:firstLine="0"/>
              <w:rPr>
                <w:color w:val="000000"/>
              </w:rPr>
            </w:pPr>
            <w:r w:rsidRPr="00211606">
              <w:rPr>
                <w:color w:val="000000"/>
              </w:rPr>
              <w:t>Семинары, совещания различных уровней по вопросам реализации ФГОС НОО</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в течение года по плану работы школы </w:t>
            </w:r>
          </w:p>
        </w:tc>
        <w:tc>
          <w:tcPr>
            <w:tcW w:w="1713" w:type="dxa"/>
          </w:tcPr>
          <w:p w:rsidR="00FD215C" w:rsidRPr="00211606" w:rsidRDefault="00FD215C" w:rsidP="00FD215C">
            <w:pPr>
              <w:tabs>
                <w:tab w:val="left" w:pos="5460"/>
              </w:tabs>
              <w:rPr>
                <w:color w:val="000000"/>
              </w:rPr>
            </w:pPr>
          </w:p>
          <w:p w:rsidR="00FD215C" w:rsidRPr="00211606" w:rsidRDefault="00FD215C" w:rsidP="00FD215C">
            <w:pPr>
              <w:tabs>
                <w:tab w:val="left" w:pos="5460"/>
              </w:tabs>
              <w:rPr>
                <w:color w:val="000000"/>
              </w:rPr>
            </w:pPr>
            <w:r w:rsidRPr="00211606">
              <w:rPr>
                <w:color w:val="000000"/>
              </w:rPr>
              <w:t>директор</w:t>
            </w:r>
            <w:r w:rsidRPr="00211606">
              <w:rPr>
                <w:color w:val="000000"/>
              </w:rPr>
              <w:br/>
              <w:t>заместитель директора по УВР</w:t>
            </w:r>
          </w:p>
        </w:tc>
      </w:tr>
      <w:tr w:rsidR="00FD215C" w:rsidRPr="00211606" w:rsidTr="00FD215C">
        <w:trPr>
          <w:trHeight w:val="2101"/>
          <w:jc w:val="center"/>
        </w:trPr>
        <w:tc>
          <w:tcPr>
            <w:tcW w:w="642" w:type="dxa"/>
          </w:tcPr>
          <w:p w:rsidR="00FD215C" w:rsidRPr="00211606" w:rsidRDefault="00FD215C" w:rsidP="00FD215C">
            <w:pPr>
              <w:tabs>
                <w:tab w:val="left" w:pos="5460"/>
              </w:tabs>
              <w:rPr>
                <w:color w:val="000000"/>
              </w:rPr>
            </w:pPr>
            <w:r w:rsidRPr="00211606">
              <w:rPr>
                <w:color w:val="000000"/>
              </w:rPr>
              <w:t>2.4.</w:t>
            </w:r>
          </w:p>
        </w:tc>
        <w:tc>
          <w:tcPr>
            <w:tcW w:w="5722" w:type="dxa"/>
          </w:tcPr>
          <w:p w:rsidR="00FD215C" w:rsidRPr="00211606" w:rsidRDefault="00FD215C" w:rsidP="00FD215C">
            <w:pPr>
              <w:tabs>
                <w:tab w:val="left" w:pos="5460"/>
              </w:tabs>
              <w:ind w:firstLine="0"/>
              <w:rPr>
                <w:color w:val="000000"/>
                <w:u w:val="single"/>
              </w:rPr>
            </w:pPr>
            <w:r>
              <w:rPr>
                <w:color w:val="000000"/>
                <w:u w:val="single"/>
              </w:rPr>
              <w:t>Совещания при директоре (</w:t>
            </w:r>
            <w:r w:rsidRPr="00211606">
              <w:rPr>
                <w:color w:val="000000"/>
                <w:u w:val="single"/>
              </w:rPr>
              <w:t>один из обсуждаемых вопросов)</w:t>
            </w:r>
          </w:p>
          <w:p w:rsidR="00FD215C" w:rsidRPr="00211606" w:rsidRDefault="00FD215C" w:rsidP="00FD215C">
            <w:r>
              <w:t>1.</w:t>
            </w:r>
            <w:r w:rsidRPr="00211606">
              <w:t xml:space="preserve"> Проверка  соответствия основных образовательных  программ НОО, ООО изменениям требований ФГОС, социальному заказу. Нормативно-правовое обеспечение введения ФГОС</w:t>
            </w:r>
          </w:p>
          <w:p w:rsidR="00FD215C" w:rsidRPr="00211606" w:rsidRDefault="00FD215C" w:rsidP="00FD215C">
            <w:r w:rsidRPr="00211606">
              <w:t>2.Кадровое обеспечение введения ФГОС на уровнях начального и основного общего образования.</w:t>
            </w:r>
          </w:p>
          <w:p w:rsidR="00FD215C" w:rsidRPr="00211606" w:rsidRDefault="00FD215C" w:rsidP="00FD215C">
            <w:r w:rsidRPr="00211606">
              <w:t>3.</w:t>
            </w:r>
            <w:r w:rsidRPr="00211606">
              <w:rPr>
                <w:bCs/>
              </w:rPr>
              <w:t>Удовлетворенность учащихся, родителей (законных представителей) образовательными услугами качеством образовательных услуг по ФГОС</w:t>
            </w:r>
          </w:p>
          <w:p w:rsidR="00FD215C" w:rsidRPr="00211606" w:rsidRDefault="00FD215C" w:rsidP="00FD215C">
            <w:pPr>
              <w:tabs>
                <w:tab w:val="left" w:pos="915"/>
              </w:tabs>
            </w:pPr>
            <w:r>
              <w:t>4.</w:t>
            </w:r>
            <w:r w:rsidRPr="00211606">
              <w:t>Развитие творческого потенциала учащихся через организа</w:t>
            </w:r>
            <w:r>
              <w:t>цию внеурочной деятельности. 5.</w:t>
            </w:r>
            <w:r w:rsidRPr="00211606">
              <w:t>Материально-техническое и учебно-методическое обеспечение образовательной деятельности</w:t>
            </w:r>
          </w:p>
        </w:tc>
        <w:tc>
          <w:tcPr>
            <w:tcW w:w="1530" w:type="dxa"/>
          </w:tcPr>
          <w:p w:rsidR="00FD215C" w:rsidRPr="00211606" w:rsidRDefault="00FD215C" w:rsidP="00FD215C">
            <w:pPr>
              <w:rPr>
                <w:color w:val="000000"/>
              </w:rPr>
            </w:pPr>
          </w:p>
          <w:p w:rsidR="00FD215C" w:rsidRPr="00211606" w:rsidRDefault="00FD215C" w:rsidP="00FD215C">
            <w:pPr>
              <w:rPr>
                <w:color w:val="000000"/>
              </w:rPr>
            </w:pPr>
          </w:p>
          <w:p w:rsidR="00FD215C" w:rsidRPr="00211606" w:rsidRDefault="00FD215C" w:rsidP="00FD215C">
            <w:pPr>
              <w:rPr>
                <w:color w:val="000000"/>
              </w:rPr>
            </w:pPr>
          </w:p>
          <w:p w:rsidR="00FD215C" w:rsidRPr="00211606" w:rsidRDefault="00FD215C" w:rsidP="00FD215C">
            <w:pPr>
              <w:ind w:firstLine="0"/>
            </w:pPr>
            <w:r w:rsidRPr="00211606">
              <w:rPr>
                <w:color w:val="000000"/>
              </w:rPr>
              <w:t>сентябрь</w:t>
            </w:r>
          </w:p>
          <w:p w:rsidR="00FD215C" w:rsidRPr="00211606" w:rsidRDefault="00FD215C" w:rsidP="00FD215C"/>
          <w:p w:rsidR="00FD215C" w:rsidRPr="00211606" w:rsidRDefault="00FD215C" w:rsidP="00FD215C"/>
          <w:p w:rsidR="00FD215C" w:rsidRPr="00211606" w:rsidRDefault="00FD215C" w:rsidP="00FD215C">
            <w:pPr>
              <w:ind w:firstLine="0"/>
            </w:pPr>
            <w:r w:rsidRPr="00211606">
              <w:t>январь</w:t>
            </w:r>
          </w:p>
          <w:p w:rsidR="00FD215C" w:rsidRPr="00211606" w:rsidRDefault="00FD215C" w:rsidP="00FD215C"/>
          <w:p w:rsidR="00FD215C" w:rsidRPr="00211606" w:rsidRDefault="00FD215C" w:rsidP="00FD215C"/>
          <w:p w:rsidR="00FD215C" w:rsidRPr="00211606" w:rsidRDefault="00FD215C" w:rsidP="00FD215C">
            <w:pPr>
              <w:ind w:firstLine="0"/>
            </w:pPr>
            <w:r w:rsidRPr="00211606">
              <w:t>май</w:t>
            </w:r>
          </w:p>
          <w:p w:rsidR="00FD215C" w:rsidRPr="00211606" w:rsidRDefault="00FD215C" w:rsidP="00FD215C">
            <w:pPr>
              <w:ind w:firstLine="0"/>
            </w:pPr>
            <w:r w:rsidRPr="00211606">
              <w:t>июнь</w:t>
            </w:r>
          </w:p>
        </w:tc>
        <w:tc>
          <w:tcPr>
            <w:tcW w:w="1713" w:type="dxa"/>
          </w:tcPr>
          <w:p w:rsidR="00FD215C" w:rsidRPr="00211606" w:rsidRDefault="00FD215C" w:rsidP="00FD215C">
            <w:pPr>
              <w:tabs>
                <w:tab w:val="left" w:pos="5460"/>
              </w:tabs>
              <w:ind w:firstLine="0"/>
              <w:rPr>
                <w:color w:val="000000"/>
              </w:rPr>
            </w:pPr>
            <w:r w:rsidRPr="00211606">
              <w:rPr>
                <w:color w:val="000000"/>
              </w:rPr>
              <w:t>заместитель директора по УВР</w:t>
            </w:r>
          </w:p>
          <w:p w:rsidR="00FD215C" w:rsidRPr="00211606" w:rsidRDefault="00FD215C" w:rsidP="00FD215C">
            <w:pPr>
              <w:tabs>
                <w:tab w:val="left" w:pos="5460"/>
              </w:tabs>
              <w:rPr>
                <w:color w:val="000000"/>
              </w:rPr>
            </w:pPr>
          </w:p>
          <w:p w:rsidR="00FD215C" w:rsidRPr="00211606" w:rsidRDefault="00FD215C" w:rsidP="00FD215C">
            <w:pPr>
              <w:tabs>
                <w:tab w:val="left" w:pos="5460"/>
              </w:tabs>
              <w:rPr>
                <w:color w:val="000000"/>
              </w:rPr>
            </w:pPr>
          </w:p>
          <w:p w:rsidR="00FD215C" w:rsidRPr="00211606" w:rsidRDefault="00FD215C" w:rsidP="00FD215C">
            <w:pPr>
              <w:tabs>
                <w:tab w:val="left" w:pos="5460"/>
              </w:tabs>
              <w:ind w:firstLine="0"/>
              <w:rPr>
                <w:color w:val="000000"/>
              </w:rPr>
            </w:pPr>
            <w:r w:rsidRPr="00211606">
              <w:rPr>
                <w:color w:val="000000"/>
              </w:rPr>
              <w:t>заместитель директора по УВР</w:t>
            </w:r>
          </w:p>
          <w:p w:rsidR="00FD215C" w:rsidRPr="00211606" w:rsidRDefault="00FD215C" w:rsidP="00FD215C">
            <w:pPr>
              <w:tabs>
                <w:tab w:val="left" w:pos="5460"/>
              </w:tabs>
              <w:rPr>
                <w:color w:val="000000"/>
              </w:rPr>
            </w:pPr>
          </w:p>
          <w:p w:rsidR="00FD215C" w:rsidRPr="00211606" w:rsidRDefault="00FD215C" w:rsidP="00FD215C">
            <w:pPr>
              <w:tabs>
                <w:tab w:val="left" w:pos="5460"/>
              </w:tabs>
              <w:ind w:firstLine="0"/>
              <w:rPr>
                <w:color w:val="000000"/>
              </w:rPr>
            </w:pPr>
            <w:r w:rsidRPr="00211606">
              <w:rPr>
                <w:color w:val="000000"/>
              </w:rPr>
              <w:t>заместитель директора по УВР</w:t>
            </w:r>
          </w:p>
          <w:p w:rsidR="00FD215C" w:rsidRPr="00211606" w:rsidRDefault="00FD215C" w:rsidP="00FD215C">
            <w:pPr>
              <w:tabs>
                <w:tab w:val="left" w:pos="5460"/>
              </w:tabs>
              <w:rPr>
                <w:color w:val="000000"/>
              </w:rPr>
            </w:pPr>
          </w:p>
          <w:p w:rsidR="00FD215C" w:rsidRPr="00211606" w:rsidRDefault="00FD215C" w:rsidP="00FD215C">
            <w:pPr>
              <w:tabs>
                <w:tab w:val="left" w:pos="5460"/>
              </w:tabs>
              <w:rPr>
                <w:color w:val="000000"/>
              </w:rPr>
            </w:pPr>
          </w:p>
          <w:p w:rsidR="00FD215C" w:rsidRPr="00211606" w:rsidRDefault="00FD215C" w:rsidP="00FD215C">
            <w:pPr>
              <w:tabs>
                <w:tab w:val="left" w:pos="5460"/>
              </w:tabs>
              <w:rPr>
                <w:color w:val="000000"/>
              </w:rPr>
            </w:pPr>
          </w:p>
          <w:p w:rsidR="00FD215C" w:rsidRPr="00211606" w:rsidRDefault="00FD215C" w:rsidP="00FD215C">
            <w:pPr>
              <w:tabs>
                <w:tab w:val="left" w:pos="5460"/>
              </w:tabs>
              <w:rPr>
                <w:color w:val="000000"/>
              </w:rPr>
            </w:pP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2.5.</w:t>
            </w:r>
          </w:p>
        </w:tc>
        <w:tc>
          <w:tcPr>
            <w:tcW w:w="5722" w:type="dxa"/>
          </w:tcPr>
          <w:p w:rsidR="00FD215C" w:rsidRPr="00211606" w:rsidRDefault="00FD215C" w:rsidP="00616BD0">
            <w:pPr>
              <w:tabs>
                <w:tab w:val="left" w:pos="5460"/>
              </w:tabs>
              <w:ind w:firstLine="0"/>
              <w:rPr>
                <w:color w:val="000000"/>
              </w:rPr>
            </w:pPr>
            <w:r w:rsidRPr="00211606">
              <w:rPr>
                <w:color w:val="000000"/>
              </w:rPr>
              <w:t>Проведение мониторинга результатов освоения ООП НОО:</w:t>
            </w:r>
          </w:p>
          <w:p w:rsidR="00FD215C" w:rsidRPr="00211606" w:rsidRDefault="00FD215C" w:rsidP="00FD215C">
            <w:pPr>
              <w:tabs>
                <w:tab w:val="left" w:pos="5460"/>
              </w:tabs>
              <w:rPr>
                <w:color w:val="000000"/>
              </w:rPr>
            </w:pPr>
            <w:r w:rsidRPr="00211606">
              <w:rPr>
                <w:color w:val="000000"/>
              </w:rPr>
              <w:lastRenderedPageBreak/>
              <w:t xml:space="preserve">- входная </w:t>
            </w:r>
            <w:r>
              <w:rPr>
                <w:color w:val="000000"/>
              </w:rPr>
              <w:t xml:space="preserve">индивидуальная  </w:t>
            </w:r>
            <w:r w:rsidRPr="00211606">
              <w:rPr>
                <w:color w:val="000000"/>
              </w:rPr>
              <w:t>диагностика обучающихся 1-х классов;</w:t>
            </w:r>
          </w:p>
          <w:p w:rsidR="00FD215C" w:rsidRPr="00211606" w:rsidRDefault="00FD215C" w:rsidP="00FD215C">
            <w:pPr>
              <w:tabs>
                <w:tab w:val="left" w:pos="5460"/>
              </w:tabs>
              <w:rPr>
                <w:color w:val="000000"/>
              </w:rPr>
            </w:pPr>
            <w:r w:rsidRPr="00211606">
              <w:rPr>
                <w:color w:val="000000"/>
              </w:rPr>
              <w:t xml:space="preserve">-Диагностика сформированности УУД у учащихся 1-4 классов </w:t>
            </w:r>
          </w:p>
          <w:p w:rsidR="00FD215C" w:rsidRPr="00211606" w:rsidRDefault="00FD215C" w:rsidP="00FD215C">
            <w:pPr>
              <w:tabs>
                <w:tab w:val="left" w:pos="5460"/>
              </w:tabs>
              <w:rPr>
                <w:color w:val="000000"/>
              </w:rPr>
            </w:pPr>
            <w:r w:rsidRPr="00211606">
              <w:rPr>
                <w:color w:val="000000"/>
              </w:rPr>
              <w:t>- диагностика результатов освоения ООП НОО по итогам обучения в текущем учебном году</w:t>
            </w:r>
          </w:p>
          <w:p w:rsidR="00FD215C" w:rsidRPr="00211606" w:rsidRDefault="00FD215C" w:rsidP="00FD215C">
            <w:pPr>
              <w:tabs>
                <w:tab w:val="left" w:pos="5460"/>
              </w:tabs>
              <w:rPr>
                <w:color w:val="000000"/>
              </w:rPr>
            </w:pPr>
            <w:r w:rsidRPr="00211606">
              <w:rPr>
                <w:color w:val="000000"/>
              </w:rPr>
              <w:t>(комплексные контрольные работы)</w:t>
            </w:r>
          </w:p>
        </w:tc>
        <w:tc>
          <w:tcPr>
            <w:tcW w:w="1530" w:type="dxa"/>
          </w:tcPr>
          <w:p w:rsidR="00FD215C" w:rsidRPr="00211606" w:rsidRDefault="00FD215C" w:rsidP="00FD215C">
            <w:pPr>
              <w:ind w:firstLine="0"/>
              <w:rPr>
                <w:color w:val="000000"/>
              </w:rPr>
            </w:pPr>
            <w:r w:rsidRPr="00211606">
              <w:rPr>
                <w:color w:val="000000"/>
              </w:rPr>
              <w:lastRenderedPageBreak/>
              <w:t>сентябрь</w:t>
            </w:r>
          </w:p>
          <w:p w:rsidR="00FD215C" w:rsidRPr="00211606" w:rsidRDefault="00FD215C" w:rsidP="00FD215C">
            <w:pPr>
              <w:ind w:firstLine="0"/>
              <w:rPr>
                <w:color w:val="000000"/>
              </w:rPr>
            </w:pPr>
            <w:r w:rsidRPr="00211606">
              <w:rPr>
                <w:color w:val="000000"/>
              </w:rPr>
              <w:t xml:space="preserve"> (3-4 неделя)</w:t>
            </w:r>
          </w:p>
          <w:p w:rsidR="00FD215C" w:rsidRPr="00211606" w:rsidRDefault="00FD215C" w:rsidP="00FD215C">
            <w:pPr>
              <w:rPr>
                <w:color w:val="000000"/>
              </w:rPr>
            </w:pPr>
          </w:p>
          <w:p w:rsidR="00FD215C" w:rsidRPr="00211606" w:rsidRDefault="00FD215C" w:rsidP="00FD215C">
            <w:pPr>
              <w:ind w:firstLine="0"/>
              <w:rPr>
                <w:color w:val="000000"/>
              </w:rPr>
            </w:pPr>
            <w:r w:rsidRPr="00211606">
              <w:rPr>
                <w:color w:val="000000"/>
              </w:rPr>
              <w:t>в течение года</w:t>
            </w:r>
          </w:p>
          <w:p w:rsidR="00FD215C" w:rsidRPr="00211606" w:rsidRDefault="00FD215C" w:rsidP="00FD215C">
            <w:pPr>
              <w:rPr>
                <w:color w:val="000000"/>
              </w:rPr>
            </w:pPr>
          </w:p>
          <w:p w:rsidR="00FD215C" w:rsidRPr="00211606" w:rsidRDefault="00FD215C" w:rsidP="00FD215C">
            <w:pPr>
              <w:ind w:firstLine="0"/>
              <w:rPr>
                <w:color w:val="000000"/>
              </w:rPr>
            </w:pPr>
            <w:r w:rsidRPr="00211606">
              <w:rPr>
                <w:color w:val="000000"/>
              </w:rPr>
              <w:t xml:space="preserve">апрель </w:t>
            </w:r>
          </w:p>
        </w:tc>
        <w:tc>
          <w:tcPr>
            <w:tcW w:w="1713" w:type="dxa"/>
          </w:tcPr>
          <w:p w:rsidR="00FD215C" w:rsidRPr="00211606" w:rsidRDefault="00FD215C" w:rsidP="00FD215C">
            <w:pPr>
              <w:tabs>
                <w:tab w:val="left" w:pos="5460"/>
              </w:tabs>
              <w:ind w:firstLine="0"/>
              <w:rPr>
                <w:color w:val="000000"/>
              </w:rPr>
            </w:pPr>
            <w:r w:rsidRPr="00211606">
              <w:rPr>
                <w:color w:val="000000"/>
              </w:rPr>
              <w:lastRenderedPageBreak/>
              <w:t xml:space="preserve">заместитель директора по </w:t>
            </w:r>
            <w:r w:rsidRPr="00211606">
              <w:rPr>
                <w:color w:val="000000"/>
              </w:rPr>
              <w:lastRenderedPageBreak/>
              <w:t>УВР, школьный психолог</w:t>
            </w:r>
          </w:p>
          <w:p w:rsidR="00FD215C" w:rsidRPr="00211606" w:rsidRDefault="00FD215C" w:rsidP="00FD215C">
            <w:pPr>
              <w:tabs>
                <w:tab w:val="left" w:pos="5460"/>
              </w:tabs>
              <w:rPr>
                <w:color w:val="000000"/>
              </w:rPr>
            </w:pPr>
          </w:p>
          <w:p w:rsidR="00FD215C" w:rsidRPr="00211606" w:rsidRDefault="00FD215C" w:rsidP="00FD215C">
            <w:pPr>
              <w:tabs>
                <w:tab w:val="left" w:pos="5460"/>
              </w:tabs>
              <w:ind w:firstLine="0"/>
              <w:rPr>
                <w:color w:val="000000"/>
              </w:rPr>
            </w:pPr>
            <w:r w:rsidRPr="00211606">
              <w:rPr>
                <w:color w:val="000000"/>
              </w:rPr>
              <w:t>руководитель МО начальных классов</w:t>
            </w:r>
          </w:p>
          <w:p w:rsidR="00FD215C" w:rsidRPr="00211606" w:rsidRDefault="00FD215C" w:rsidP="00FD215C">
            <w:pPr>
              <w:tabs>
                <w:tab w:val="left" w:pos="5460"/>
              </w:tabs>
              <w:rPr>
                <w:color w:val="000000"/>
              </w:rPr>
            </w:pPr>
            <w:r w:rsidRPr="00211606">
              <w:rPr>
                <w:color w:val="000000"/>
              </w:rPr>
              <w:t>заместитель 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2.6.</w:t>
            </w:r>
          </w:p>
        </w:tc>
        <w:tc>
          <w:tcPr>
            <w:tcW w:w="5722" w:type="dxa"/>
          </w:tcPr>
          <w:p w:rsidR="00FD215C" w:rsidRPr="00211606" w:rsidRDefault="00FD215C" w:rsidP="00616BD0">
            <w:pPr>
              <w:tabs>
                <w:tab w:val="left" w:pos="5460"/>
              </w:tabs>
              <w:ind w:firstLine="0"/>
              <w:rPr>
                <w:color w:val="000000"/>
              </w:rPr>
            </w:pPr>
            <w:r w:rsidRPr="00211606">
              <w:rPr>
                <w:color w:val="000000"/>
              </w:rPr>
              <w:t>Подведение предварительных итогов реализации ФГОС НОО в текущем учебном году и обсуждение задач на следующий учебный год</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прель-май </w:t>
            </w:r>
          </w:p>
        </w:tc>
        <w:tc>
          <w:tcPr>
            <w:tcW w:w="1713" w:type="dxa"/>
          </w:tcPr>
          <w:p w:rsidR="00FD215C" w:rsidRPr="00211606" w:rsidRDefault="00FD215C" w:rsidP="00FD215C">
            <w:pPr>
              <w:tabs>
                <w:tab w:val="left" w:pos="5460"/>
              </w:tabs>
              <w:ind w:firstLine="0"/>
              <w:rPr>
                <w:color w:val="000000"/>
              </w:rPr>
            </w:pPr>
            <w:r w:rsidRPr="00211606">
              <w:rPr>
                <w:color w:val="000000"/>
              </w:rPr>
              <w:t>ШМО учителей начальных классов</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2.7.</w:t>
            </w:r>
          </w:p>
        </w:tc>
        <w:tc>
          <w:tcPr>
            <w:tcW w:w="5722" w:type="dxa"/>
          </w:tcPr>
          <w:p w:rsidR="00FD215C" w:rsidRPr="00211606" w:rsidRDefault="00FD215C" w:rsidP="00616BD0">
            <w:pPr>
              <w:tabs>
                <w:tab w:val="left" w:pos="5460"/>
              </w:tabs>
              <w:ind w:firstLine="0"/>
              <w:rPr>
                <w:color w:val="000000"/>
              </w:rPr>
            </w:pPr>
            <w:r w:rsidRPr="00211606">
              <w:rPr>
                <w:color w:val="000000"/>
              </w:rPr>
              <w:t>Корректировка  сетевого графика (дорожной карты) реализации ФГОС НОО на последующий период</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май-июнь </w:t>
            </w:r>
          </w:p>
        </w:tc>
        <w:tc>
          <w:tcPr>
            <w:tcW w:w="1713" w:type="dxa"/>
          </w:tcPr>
          <w:p w:rsidR="00FD215C" w:rsidRPr="00211606" w:rsidRDefault="00FD215C" w:rsidP="00FD215C">
            <w:pPr>
              <w:tabs>
                <w:tab w:val="left" w:pos="5460"/>
              </w:tabs>
              <w:ind w:firstLine="0"/>
              <w:rPr>
                <w:color w:val="000000"/>
              </w:rPr>
            </w:pPr>
            <w:r w:rsidRPr="00211606">
              <w:rPr>
                <w:color w:val="000000"/>
              </w:rPr>
              <w:t>зам. 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2.8.</w:t>
            </w:r>
          </w:p>
        </w:tc>
        <w:tc>
          <w:tcPr>
            <w:tcW w:w="5722" w:type="dxa"/>
          </w:tcPr>
          <w:p w:rsidR="00FD215C" w:rsidRPr="007966FE" w:rsidRDefault="00FD215C" w:rsidP="00FD215C">
            <w:pPr>
              <w:pStyle w:val="style22"/>
              <w:spacing w:before="0" w:after="0"/>
              <w:jc w:val="both"/>
              <w:rPr>
                <w:rFonts w:ascii="Times New Roman" w:hAnsi="Times New Roman"/>
                <w:color w:val="000000"/>
                <w:sz w:val="24"/>
                <w:szCs w:val="24"/>
              </w:rPr>
            </w:pPr>
            <w:r>
              <w:rPr>
                <w:rStyle w:val="fontstyle49"/>
                <w:rFonts w:ascii="Times New Roman" w:hAnsi="Times New Roman"/>
                <w:color w:val="000000"/>
                <w:sz w:val="24"/>
                <w:szCs w:val="24"/>
              </w:rPr>
              <w:t xml:space="preserve">Определение учебников и программ </w:t>
            </w:r>
            <w:r w:rsidRPr="007966FE">
              <w:rPr>
                <w:rStyle w:val="fontstyle49"/>
                <w:rFonts w:ascii="Times New Roman" w:hAnsi="Times New Roman"/>
                <w:color w:val="000000"/>
                <w:sz w:val="24"/>
                <w:szCs w:val="24"/>
              </w:rPr>
              <w:t>, соответствующих  ФГОС.</w:t>
            </w:r>
          </w:p>
          <w:p w:rsidR="00FD215C" w:rsidRPr="007966FE" w:rsidRDefault="00FD215C" w:rsidP="00FD215C">
            <w:pPr>
              <w:pStyle w:val="style22"/>
              <w:spacing w:before="0" w:after="0"/>
              <w:jc w:val="both"/>
              <w:rPr>
                <w:rFonts w:ascii="Times New Roman" w:hAnsi="Times New Roman"/>
                <w:color w:val="000000"/>
                <w:sz w:val="24"/>
                <w:szCs w:val="24"/>
              </w:rPr>
            </w:pPr>
            <w:r w:rsidRPr="007966FE">
              <w:rPr>
                <w:rStyle w:val="fontstyle49"/>
                <w:rFonts w:ascii="Times New Roman" w:hAnsi="Times New Roman"/>
                <w:color w:val="000000"/>
                <w:sz w:val="24"/>
                <w:szCs w:val="24"/>
              </w:rPr>
              <w:t>Формирование бланка заказа учебников на следующий учебный год</w:t>
            </w:r>
          </w:p>
        </w:tc>
        <w:tc>
          <w:tcPr>
            <w:tcW w:w="1530" w:type="dxa"/>
          </w:tcPr>
          <w:p w:rsidR="00FD215C" w:rsidRPr="00211606" w:rsidRDefault="00FD215C" w:rsidP="00FD215C">
            <w:pPr>
              <w:tabs>
                <w:tab w:val="left" w:pos="5460"/>
              </w:tabs>
              <w:ind w:firstLine="0"/>
              <w:rPr>
                <w:color w:val="000000"/>
              </w:rPr>
            </w:pPr>
            <w:r w:rsidRPr="00211606">
              <w:rPr>
                <w:color w:val="000000"/>
              </w:rPr>
              <w:t xml:space="preserve">февраль- март </w:t>
            </w:r>
          </w:p>
        </w:tc>
        <w:tc>
          <w:tcPr>
            <w:tcW w:w="1713" w:type="dxa"/>
          </w:tcPr>
          <w:p w:rsidR="00FD215C" w:rsidRPr="00211606" w:rsidRDefault="00FD215C" w:rsidP="00FD215C">
            <w:pPr>
              <w:tabs>
                <w:tab w:val="left" w:pos="5460"/>
              </w:tabs>
              <w:ind w:firstLine="0"/>
              <w:rPr>
                <w:color w:val="000000"/>
              </w:rPr>
            </w:pPr>
            <w:r w:rsidRPr="00211606">
              <w:rPr>
                <w:color w:val="000000"/>
              </w:rPr>
              <w:t>зам. директора по УВР</w:t>
            </w:r>
          </w:p>
          <w:p w:rsidR="00FD215C" w:rsidRPr="00211606" w:rsidRDefault="00FD215C" w:rsidP="00FD215C">
            <w:pPr>
              <w:tabs>
                <w:tab w:val="left" w:pos="5460"/>
              </w:tabs>
              <w:ind w:firstLine="0"/>
              <w:rPr>
                <w:color w:val="000000"/>
              </w:rPr>
            </w:pPr>
            <w:r w:rsidRPr="00211606">
              <w:rPr>
                <w:color w:val="000000"/>
              </w:rPr>
              <w:t>библиотекарь</w:t>
            </w:r>
          </w:p>
        </w:tc>
      </w:tr>
      <w:tr w:rsidR="00FD215C" w:rsidRPr="00211606" w:rsidTr="00FD215C">
        <w:trPr>
          <w:jc w:val="center"/>
        </w:trPr>
        <w:tc>
          <w:tcPr>
            <w:tcW w:w="642" w:type="dxa"/>
            <w:shd w:val="clear" w:color="auto" w:fill="FFFFFF" w:themeFill="background1"/>
          </w:tcPr>
          <w:p w:rsidR="00FD215C" w:rsidRPr="00211606" w:rsidRDefault="00FD215C" w:rsidP="00FD215C">
            <w:pPr>
              <w:tabs>
                <w:tab w:val="left" w:pos="5460"/>
              </w:tabs>
              <w:rPr>
                <w:color w:val="000000"/>
              </w:rPr>
            </w:pPr>
            <w:r w:rsidRPr="00211606">
              <w:rPr>
                <w:b/>
                <w:bCs/>
                <w:color w:val="000000"/>
              </w:rPr>
              <w:t>3.</w:t>
            </w:r>
          </w:p>
        </w:tc>
        <w:tc>
          <w:tcPr>
            <w:tcW w:w="8965" w:type="dxa"/>
            <w:gridSpan w:val="3"/>
            <w:shd w:val="clear" w:color="auto" w:fill="FFFFFF" w:themeFill="background1"/>
          </w:tcPr>
          <w:p w:rsidR="00FD215C" w:rsidRPr="00211606" w:rsidRDefault="00FD215C" w:rsidP="00FD215C">
            <w:pPr>
              <w:tabs>
                <w:tab w:val="left" w:pos="5460"/>
              </w:tabs>
              <w:rPr>
                <w:color w:val="000000"/>
              </w:rPr>
            </w:pPr>
            <w:r w:rsidRPr="00211606">
              <w:rPr>
                <w:b/>
                <w:bCs/>
                <w:color w:val="000000"/>
              </w:rPr>
              <w:t>Кадровое обеспечение</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3.1.</w:t>
            </w:r>
          </w:p>
        </w:tc>
        <w:tc>
          <w:tcPr>
            <w:tcW w:w="5722" w:type="dxa"/>
          </w:tcPr>
          <w:p w:rsidR="00FD215C" w:rsidRPr="00211606" w:rsidRDefault="00FD215C" w:rsidP="00616BD0">
            <w:pPr>
              <w:tabs>
                <w:tab w:val="left" w:pos="5460"/>
              </w:tabs>
              <w:ind w:firstLine="0"/>
              <w:rPr>
                <w:color w:val="000000"/>
              </w:rPr>
            </w:pPr>
            <w:r w:rsidRPr="00211606">
              <w:rPr>
                <w:color w:val="000000"/>
              </w:rPr>
              <w:t>Утверждение штатного расписания и расстановка кадров на учебный год</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август </w:t>
            </w:r>
          </w:p>
        </w:tc>
        <w:tc>
          <w:tcPr>
            <w:tcW w:w="1713" w:type="dxa"/>
          </w:tcPr>
          <w:p w:rsidR="00FD215C" w:rsidRPr="00211606" w:rsidRDefault="00FD215C" w:rsidP="00FD215C">
            <w:pPr>
              <w:tabs>
                <w:tab w:val="left" w:pos="5460"/>
              </w:tabs>
              <w:ind w:firstLine="0"/>
              <w:rPr>
                <w:color w:val="000000"/>
              </w:rPr>
            </w:pPr>
            <w:r w:rsidRPr="00211606">
              <w:rPr>
                <w:color w:val="000000"/>
              </w:rPr>
              <w:t>Директор школы</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3.2.</w:t>
            </w:r>
          </w:p>
        </w:tc>
        <w:tc>
          <w:tcPr>
            <w:tcW w:w="5722" w:type="dxa"/>
          </w:tcPr>
          <w:p w:rsidR="00FD215C" w:rsidRPr="00211606" w:rsidRDefault="00FD215C" w:rsidP="00616BD0">
            <w:pPr>
              <w:tabs>
                <w:tab w:val="left" w:pos="5460"/>
              </w:tabs>
              <w:ind w:firstLine="0"/>
              <w:rPr>
                <w:color w:val="000000"/>
              </w:rPr>
            </w:pPr>
            <w:r w:rsidRPr="00211606">
              <w:rPr>
                <w:color w:val="000000"/>
              </w:rPr>
              <w:t>Составление прог</w:t>
            </w:r>
            <w:r>
              <w:rPr>
                <w:color w:val="000000"/>
              </w:rPr>
              <w:t>ноза обеспечения кадрами на 2020-2025</w:t>
            </w:r>
            <w:r w:rsidRPr="00211606">
              <w:rPr>
                <w:color w:val="000000"/>
              </w:rPr>
              <w:t xml:space="preserve"> учебный год</w:t>
            </w:r>
          </w:p>
        </w:tc>
        <w:tc>
          <w:tcPr>
            <w:tcW w:w="1530" w:type="dxa"/>
          </w:tcPr>
          <w:p w:rsidR="00FD215C" w:rsidRPr="00211606" w:rsidRDefault="00FD215C" w:rsidP="00FD215C">
            <w:pPr>
              <w:tabs>
                <w:tab w:val="left" w:pos="5460"/>
              </w:tabs>
              <w:ind w:firstLine="0"/>
              <w:rPr>
                <w:color w:val="000000"/>
              </w:rPr>
            </w:pPr>
            <w:r>
              <w:rPr>
                <w:color w:val="000000"/>
              </w:rPr>
              <w:t xml:space="preserve">Январь </w:t>
            </w:r>
          </w:p>
        </w:tc>
        <w:tc>
          <w:tcPr>
            <w:tcW w:w="1713" w:type="dxa"/>
          </w:tcPr>
          <w:p w:rsidR="00FD215C" w:rsidRPr="00211606" w:rsidRDefault="00FD215C" w:rsidP="00FD215C">
            <w:pPr>
              <w:tabs>
                <w:tab w:val="left" w:pos="5460"/>
              </w:tabs>
              <w:ind w:firstLine="0"/>
              <w:rPr>
                <w:color w:val="000000"/>
              </w:rPr>
            </w:pPr>
            <w:r w:rsidRPr="00211606">
              <w:rPr>
                <w:color w:val="000000"/>
              </w:rPr>
              <w:t>Директор школы</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3.3.</w:t>
            </w:r>
          </w:p>
        </w:tc>
        <w:tc>
          <w:tcPr>
            <w:tcW w:w="5722" w:type="dxa"/>
          </w:tcPr>
          <w:p w:rsidR="00FD215C" w:rsidRPr="00211606" w:rsidRDefault="00FD215C" w:rsidP="00616BD0">
            <w:pPr>
              <w:tabs>
                <w:tab w:val="left" w:pos="5460"/>
              </w:tabs>
              <w:ind w:firstLine="0"/>
              <w:rPr>
                <w:color w:val="000000"/>
              </w:rPr>
            </w:pPr>
            <w:r w:rsidRPr="00211606">
              <w:rPr>
                <w:color w:val="000000"/>
              </w:rPr>
              <w:t>Обеспечение повышения квалификации учителей начальных классов по вопросам ФГОС НОО</w:t>
            </w:r>
          </w:p>
        </w:tc>
        <w:tc>
          <w:tcPr>
            <w:tcW w:w="1530" w:type="dxa"/>
          </w:tcPr>
          <w:p w:rsidR="00FD215C" w:rsidRPr="00211606" w:rsidRDefault="00FD215C" w:rsidP="00FD215C">
            <w:pPr>
              <w:tabs>
                <w:tab w:val="left" w:pos="5460"/>
              </w:tabs>
              <w:ind w:firstLine="0"/>
              <w:rPr>
                <w:color w:val="000000"/>
              </w:rPr>
            </w:pPr>
            <w:r w:rsidRPr="00211606">
              <w:rPr>
                <w:color w:val="000000"/>
              </w:rPr>
              <w:t>постоянно в течение года</w:t>
            </w:r>
          </w:p>
        </w:tc>
        <w:tc>
          <w:tcPr>
            <w:tcW w:w="1713" w:type="dxa"/>
          </w:tcPr>
          <w:p w:rsidR="00FD215C" w:rsidRPr="00211606" w:rsidRDefault="00FD215C" w:rsidP="00FD215C">
            <w:pPr>
              <w:tabs>
                <w:tab w:val="left" w:pos="5460"/>
              </w:tabs>
              <w:ind w:firstLine="0"/>
              <w:rPr>
                <w:color w:val="000000"/>
              </w:rPr>
            </w:pPr>
            <w:r w:rsidRPr="00211606">
              <w:rPr>
                <w:color w:val="000000"/>
              </w:rPr>
              <w:t>заместитель 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3.4.</w:t>
            </w:r>
          </w:p>
        </w:tc>
        <w:tc>
          <w:tcPr>
            <w:tcW w:w="5722" w:type="dxa"/>
          </w:tcPr>
          <w:p w:rsidR="00FD215C" w:rsidRPr="00211606" w:rsidRDefault="00FD215C" w:rsidP="00616BD0">
            <w:pPr>
              <w:ind w:firstLine="0"/>
              <w:rPr>
                <w:color w:val="000000"/>
              </w:rPr>
            </w:pPr>
            <w:r w:rsidRPr="00211606">
              <w:rPr>
                <w:color w:val="000000"/>
              </w:rPr>
              <w:t>Организация изучения и учет инструктивно-методических пис</w:t>
            </w:r>
            <w:r>
              <w:rPr>
                <w:color w:val="000000"/>
              </w:rPr>
              <w:t>ем по реализации ФГОС НОО в 2020-2025</w:t>
            </w:r>
            <w:r w:rsidRPr="00211606">
              <w:rPr>
                <w:color w:val="000000"/>
              </w:rPr>
              <w:t xml:space="preserve">г.г. </w:t>
            </w:r>
          </w:p>
        </w:tc>
        <w:tc>
          <w:tcPr>
            <w:tcW w:w="1530" w:type="dxa"/>
          </w:tcPr>
          <w:p w:rsidR="00FD215C" w:rsidRPr="00211606" w:rsidRDefault="00FD215C" w:rsidP="00FD215C">
            <w:pPr>
              <w:tabs>
                <w:tab w:val="left" w:pos="5460"/>
              </w:tabs>
              <w:ind w:left="-108" w:right="-108" w:firstLine="0"/>
              <w:rPr>
                <w:color w:val="000000"/>
              </w:rPr>
            </w:pPr>
            <w:r w:rsidRPr="00211606">
              <w:rPr>
                <w:color w:val="000000"/>
              </w:rPr>
              <w:t xml:space="preserve">в течение года </w:t>
            </w:r>
          </w:p>
        </w:tc>
        <w:tc>
          <w:tcPr>
            <w:tcW w:w="1713" w:type="dxa"/>
          </w:tcPr>
          <w:p w:rsidR="00FD215C" w:rsidRPr="00211606" w:rsidRDefault="00FD215C" w:rsidP="00FD215C">
            <w:pPr>
              <w:tabs>
                <w:tab w:val="left" w:pos="5460"/>
              </w:tabs>
              <w:ind w:firstLine="0"/>
              <w:rPr>
                <w:color w:val="000000"/>
              </w:rPr>
            </w:pPr>
            <w:r w:rsidRPr="00211606">
              <w:rPr>
                <w:color w:val="000000"/>
              </w:rPr>
              <w:t>зам. директора по УВР</w:t>
            </w:r>
          </w:p>
        </w:tc>
      </w:tr>
      <w:tr w:rsidR="00FD215C" w:rsidRPr="00211606" w:rsidTr="00FD215C">
        <w:trPr>
          <w:jc w:val="center"/>
        </w:trPr>
        <w:tc>
          <w:tcPr>
            <w:tcW w:w="642" w:type="dxa"/>
            <w:shd w:val="clear" w:color="auto" w:fill="FFFFFF" w:themeFill="background1"/>
          </w:tcPr>
          <w:p w:rsidR="00FD215C" w:rsidRPr="00211606" w:rsidRDefault="00FD215C" w:rsidP="00FD215C">
            <w:pPr>
              <w:tabs>
                <w:tab w:val="left" w:pos="5460"/>
              </w:tabs>
              <w:rPr>
                <w:color w:val="000000"/>
              </w:rPr>
            </w:pPr>
            <w:r w:rsidRPr="00211606">
              <w:rPr>
                <w:b/>
                <w:bCs/>
                <w:color w:val="000000"/>
              </w:rPr>
              <w:t>4.</w:t>
            </w:r>
          </w:p>
        </w:tc>
        <w:tc>
          <w:tcPr>
            <w:tcW w:w="8965" w:type="dxa"/>
            <w:gridSpan w:val="3"/>
            <w:shd w:val="clear" w:color="auto" w:fill="FFFFFF" w:themeFill="background1"/>
          </w:tcPr>
          <w:p w:rsidR="00FD215C" w:rsidRPr="00211606" w:rsidRDefault="00FD215C" w:rsidP="00FD215C">
            <w:pPr>
              <w:tabs>
                <w:tab w:val="left" w:pos="2055"/>
                <w:tab w:val="left" w:pos="5460"/>
              </w:tabs>
              <w:rPr>
                <w:color w:val="000000"/>
              </w:rPr>
            </w:pPr>
            <w:r w:rsidRPr="00211606">
              <w:rPr>
                <w:b/>
                <w:bCs/>
                <w:color w:val="000000"/>
              </w:rPr>
              <w:t>Информационное обеспечение</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4.1.</w:t>
            </w:r>
          </w:p>
        </w:tc>
        <w:tc>
          <w:tcPr>
            <w:tcW w:w="5722" w:type="dxa"/>
          </w:tcPr>
          <w:p w:rsidR="00FD215C" w:rsidRPr="00211606" w:rsidRDefault="00FD215C" w:rsidP="00616BD0">
            <w:pPr>
              <w:ind w:firstLine="0"/>
              <w:rPr>
                <w:color w:val="000000"/>
              </w:rPr>
            </w:pPr>
            <w:r w:rsidRPr="00211606">
              <w:rPr>
                <w:color w:val="000000"/>
              </w:rPr>
              <w:t>Сопровождение раздела «ФГОС НОО» на сайте ОУ</w:t>
            </w:r>
          </w:p>
          <w:p w:rsidR="00FD215C" w:rsidRPr="00211606" w:rsidRDefault="00FD215C" w:rsidP="00616BD0">
            <w:pPr>
              <w:tabs>
                <w:tab w:val="left" w:pos="5460"/>
              </w:tabs>
              <w:ind w:firstLine="0"/>
              <w:rPr>
                <w:color w:val="000000"/>
              </w:rPr>
            </w:pPr>
            <w:r w:rsidRPr="00211606">
              <w:rPr>
                <w:color w:val="000000"/>
              </w:rPr>
              <w:t xml:space="preserve">Контроль за наполнением и своевременным обновлением информации для родительской общественности о реализации ФГОС НОО на сайте школы </w:t>
            </w:r>
          </w:p>
        </w:tc>
        <w:tc>
          <w:tcPr>
            <w:tcW w:w="1530" w:type="dxa"/>
          </w:tcPr>
          <w:p w:rsidR="00FD215C" w:rsidRPr="00211606" w:rsidRDefault="00FD215C" w:rsidP="00FD215C">
            <w:pPr>
              <w:tabs>
                <w:tab w:val="left" w:pos="5460"/>
              </w:tabs>
              <w:rPr>
                <w:color w:val="000000"/>
              </w:rPr>
            </w:pPr>
            <w:r w:rsidRPr="00211606">
              <w:rPr>
                <w:color w:val="000000"/>
              </w:rPr>
              <w:t>в течение года</w:t>
            </w:r>
          </w:p>
        </w:tc>
        <w:tc>
          <w:tcPr>
            <w:tcW w:w="1713" w:type="dxa"/>
          </w:tcPr>
          <w:p w:rsidR="00FD215C" w:rsidRPr="00211606" w:rsidRDefault="00FD215C" w:rsidP="00FD215C">
            <w:pPr>
              <w:tabs>
                <w:tab w:val="left" w:pos="5460"/>
              </w:tabs>
              <w:ind w:firstLine="0"/>
              <w:rPr>
                <w:color w:val="000000"/>
              </w:rPr>
            </w:pPr>
            <w:proofErr w:type="spellStart"/>
            <w:r>
              <w:rPr>
                <w:color w:val="000000"/>
              </w:rPr>
              <w:t>ответственн</w:t>
            </w:r>
            <w:r w:rsidRPr="00211606">
              <w:rPr>
                <w:color w:val="000000"/>
              </w:rPr>
              <w:t>й</w:t>
            </w:r>
            <w:proofErr w:type="spellEnd"/>
            <w:r w:rsidRPr="00211606">
              <w:rPr>
                <w:color w:val="000000"/>
              </w:rPr>
              <w:t xml:space="preserve"> за сайт школы </w:t>
            </w:r>
          </w:p>
        </w:tc>
      </w:tr>
      <w:tr w:rsidR="00FD215C" w:rsidRPr="00211606" w:rsidTr="00FD215C">
        <w:trPr>
          <w:trHeight w:val="3146"/>
          <w:jc w:val="center"/>
        </w:trPr>
        <w:tc>
          <w:tcPr>
            <w:tcW w:w="642" w:type="dxa"/>
          </w:tcPr>
          <w:p w:rsidR="00FD215C" w:rsidRPr="00211606" w:rsidRDefault="00FD215C" w:rsidP="00FD215C">
            <w:pPr>
              <w:tabs>
                <w:tab w:val="left" w:pos="5460"/>
              </w:tabs>
              <w:rPr>
                <w:color w:val="000000"/>
              </w:rPr>
            </w:pPr>
            <w:r w:rsidRPr="00211606">
              <w:rPr>
                <w:color w:val="000000"/>
              </w:rPr>
              <w:lastRenderedPageBreak/>
              <w:t>4.2.</w:t>
            </w:r>
          </w:p>
        </w:tc>
        <w:tc>
          <w:tcPr>
            <w:tcW w:w="5722" w:type="dxa"/>
          </w:tcPr>
          <w:p w:rsidR="00FD215C" w:rsidRPr="00211606" w:rsidRDefault="00FD215C" w:rsidP="00616BD0">
            <w:pPr>
              <w:tabs>
                <w:tab w:val="left" w:pos="5460"/>
              </w:tabs>
              <w:ind w:firstLine="0"/>
              <w:rPr>
                <w:color w:val="000000"/>
              </w:rPr>
            </w:pPr>
            <w:r w:rsidRPr="00211606">
              <w:rPr>
                <w:color w:val="000000"/>
                <w:u w:val="single"/>
              </w:rPr>
              <w:t>Проведение родительских собраний для родителей учащихся начальной школы</w:t>
            </w:r>
            <w:r w:rsidRPr="00211606">
              <w:rPr>
                <w:color w:val="000000"/>
              </w:rPr>
              <w:t>:</w:t>
            </w:r>
          </w:p>
          <w:p w:rsidR="00FD215C" w:rsidRPr="00211606" w:rsidRDefault="00FD215C" w:rsidP="00FD215C">
            <w:pPr>
              <w:tabs>
                <w:tab w:val="left" w:pos="5460"/>
              </w:tabs>
              <w:rPr>
                <w:color w:val="000000"/>
              </w:rPr>
            </w:pPr>
            <w:r w:rsidRPr="00211606">
              <w:rPr>
                <w:color w:val="000000"/>
              </w:rPr>
              <w:t>•    «Первый раз в первый класс» (об особенностях реализации ФГОС начального общего образования)</w:t>
            </w:r>
          </w:p>
          <w:p w:rsidR="00FD215C" w:rsidRPr="00211606" w:rsidRDefault="00FD215C" w:rsidP="00FD215C">
            <w:pPr>
              <w:tabs>
                <w:tab w:val="left" w:pos="5460"/>
              </w:tabs>
              <w:rPr>
                <w:color w:val="000000"/>
              </w:rPr>
            </w:pPr>
            <w:r w:rsidRPr="00211606">
              <w:rPr>
                <w:color w:val="000000"/>
              </w:rPr>
              <w:t> •    «Особенности обучения по ФГОС НОО в следующем классе» (в т.ч. определение запросов родителей о реализации вариативной части учебного плана в соответствии с  ФГОС НОО, о выборе модуля  при изучении курса «Основы религиозных культур и светской этики» для родителей учащихся 3-х классов,  выявление уровня удовлетворенности родителей  результатами и условиями обучения в начальной школе).</w:t>
            </w:r>
          </w:p>
        </w:tc>
        <w:tc>
          <w:tcPr>
            <w:tcW w:w="1530" w:type="dxa"/>
          </w:tcPr>
          <w:p w:rsidR="00FD215C" w:rsidRPr="00211606" w:rsidRDefault="00FD215C" w:rsidP="00FD215C">
            <w:pPr>
              <w:tabs>
                <w:tab w:val="left" w:pos="5460"/>
              </w:tabs>
              <w:rPr>
                <w:color w:val="000000"/>
              </w:rPr>
            </w:pPr>
            <w:r w:rsidRPr="00211606">
              <w:rPr>
                <w:color w:val="000000"/>
              </w:rPr>
              <w:t> </w:t>
            </w:r>
          </w:p>
          <w:p w:rsidR="00FD215C" w:rsidRPr="00211606" w:rsidRDefault="00FD215C" w:rsidP="00FD215C">
            <w:pPr>
              <w:ind w:firstLine="0"/>
              <w:rPr>
                <w:color w:val="000000"/>
              </w:rPr>
            </w:pPr>
            <w:r w:rsidRPr="00211606">
              <w:rPr>
                <w:color w:val="000000"/>
              </w:rPr>
              <w:t>сентябрь-октябрь  </w:t>
            </w:r>
          </w:p>
          <w:p w:rsidR="00FD215C" w:rsidRPr="00211606" w:rsidRDefault="00FD215C" w:rsidP="00FD215C">
            <w:pPr>
              <w:rPr>
                <w:color w:val="000000"/>
              </w:rPr>
            </w:pPr>
          </w:p>
          <w:p w:rsidR="00FD215C" w:rsidRPr="00211606" w:rsidRDefault="00FD215C" w:rsidP="00FD215C">
            <w:pPr>
              <w:rPr>
                <w:color w:val="000000"/>
              </w:rPr>
            </w:pPr>
          </w:p>
          <w:p w:rsidR="00FD215C" w:rsidRPr="00211606" w:rsidRDefault="00FD215C" w:rsidP="00FD215C">
            <w:pPr>
              <w:ind w:firstLine="0"/>
              <w:rPr>
                <w:color w:val="000000"/>
              </w:rPr>
            </w:pPr>
            <w:r>
              <w:rPr>
                <w:color w:val="000000"/>
              </w:rPr>
              <w:t>апрель -май</w:t>
            </w:r>
          </w:p>
          <w:p w:rsidR="00FD215C" w:rsidRPr="00211606" w:rsidRDefault="00FD215C" w:rsidP="00FD215C">
            <w:pPr>
              <w:rPr>
                <w:color w:val="000000"/>
              </w:rPr>
            </w:pPr>
            <w:r w:rsidRPr="00211606">
              <w:rPr>
                <w:color w:val="000000"/>
              </w:rPr>
              <w:t> </w:t>
            </w:r>
          </w:p>
          <w:p w:rsidR="00FD215C" w:rsidRPr="00211606" w:rsidRDefault="00FD215C" w:rsidP="00FD215C">
            <w:pPr>
              <w:rPr>
                <w:color w:val="000000"/>
              </w:rPr>
            </w:pPr>
          </w:p>
          <w:p w:rsidR="00FD215C" w:rsidRPr="00211606" w:rsidRDefault="00FD215C" w:rsidP="00FD215C">
            <w:pPr>
              <w:rPr>
                <w:color w:val="000000"/>
              </w:rPr>
            </w:pPr>
          </w:p>
          <w:p w:rsidR="00FD215C" w:rsidRPr="00211606" w:rsidRDefault="00FD215C" w:rsidP="00FD215C">
            <w:pPr>
              <w:rPr>
                <w:color w:val="000000"/>
              </w:rPr>
            </w:pPr>
          </w:p>
        </w:tc>
        <w:tc>
          <w:tcPr>
            <w:tcW w:w="1713" w:type="dxa"/>
          </w:tcPr>
          <w:p w:rsidR="00FD215C" w:rsidRPr="00211606" w:rsidRDefault="00FD215C" w:rsidP="00FD215C">
            <w:pPr>
              <w:tabs>
                <w:tab w:val="left" w:pos="5460"/>
              </w:tabs>
              <w:ind w:firstLine="0"/>
              <w:rPr>
                <w:color w:val="000000"/>
              </w:rPr>
            </w:pPr>
            <w:r w:rsidRPr="00211606">
              <w:rPr>
                <w:color w:val="000000"/>
              </w:rPr>
              <w:t>заместитель директора по УВР, школьный психолог</w:t>
            </w:r>
          </w:p>
          <w:p w:rsidR="00FD215C" w:rsidRPr="00211606" w:rsidRDefault="00FD215C" w:rsidP="00FD215C">
            <w:pPr>
              <w:tabs>
                <w:tab w:val="left" w:pos="5460"/>
              </w:tabs>
              <w:rPr>
                <w:color w:val="000000"/>
              </w:rPr>
            </w:pPr>
          </w:p>
          <w:p w:rsidR="00FD215C" w:rsidRPr="00211606" w:rsidRDefault="00FD215C" w:rsidP="00FD215C">
            <w:pPr>
              <w:tabs>
                <w:tab w:val="left" w:pos="5460"/>
              </w:tabs>
              <w:rPr>
                <w:color w:val="000000"/>
              </w:rPr>
            </w:pPr>
          </w:p>
          <w:p w:rsidR="00FD215C" w:rsidRPr="00211606" w:rsidRDefault="00FD215C" w:rsidP="00FD215C">
            <w:pPr>
              <w:tabs>
                <w:tab w:val="left" w:pos="5460"/>
              </w:tabs>
              <w:ind w:firstLine="0"/>
              <w:rPr>
                <w:color w:val="000000"/>
              </w:rPr>
            </w:pPr>
            <w:r w:rsidRPr="00211606">
              <w:rPr>
                <w:color w:val="000000"/>
              </w:rPr>
              <w:t>Классные руководители 1-х классов</w:t>
            </w:r>
          </w:p>
          <w:p w:rsidR="00FD215C" w:rsidRPr="00211606" w:rsidRDefault="00FD215C" w:rsidP="00FD215C">
            <w:pPr>
              <w:tabs>
                <w:tab w:val="left" w:pos="5460"/>
              </w:tabs>
              <w:rPr>
                <w:color w:val="000000"/>
              </w:rPr>
            </w:pPr>
          </w:p>
          <w:p w:rsidR="00FD215C" w:rsidRPr="00211606" w:rsidRDefault="00FD215C" w:rsidP="00FD215C">
            <w:pPr>
              <w:tabs>
                <w:tab w:val="left" w:pos="5460"/>
              </w:tabs>
              <w:rPr>
                <w:color w:val="000000"/>
              </w:rPr>
            </w:pPr>
          </w:p>
          <w:p w:rsidR="00FD215C" w:rsidRPr="00211606" w:rsidRDefault="00FD215C" w:rsidP="00FD215C">
            <w:pPr>
              <w:tabs>
                <w:tab w:val="left" w:pos="5460"/>
              </w:tabs>
              <w:ind w:firstLine="0"/>
              <w:rPr>
                <w:color w:val="000000"/>
              </w:rPr>
            </w:pPr>
            <w:r w:rsidRPr="00211606">
              <w:rPr>
                <w:color w:val="000000"/>
              </w:rPr>
              <w:t>Заместитель 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4.3.</w:t>
            </w:r>
          </w:p>
        </w:tc>
        <w:tc>
          <w:tcPr>
            <w:tcW w:w="5722" w:type="dxa"/>
          </w:tcPr>
          <w:p w:rsidR="00FD215C" w:rsidRPr="00211606" w:rsidRDefault="00FD215C" w:rsidP="00616BD0">
            <w:pPr>
              <w:tabs>
                <w:tab w:val="left" w:pos="5460"/>
              </w:tabs>
              <w:ind w:firstLine="0"/>
              <w:rPr>
                <w:color w:val="000000"/>
              </w:rPr>
            </w:pPr>
            <w:r w:rsidRPr="00211606">
              <w:rPr>
                <w:color w:val="000000"/>
              </w:rPr>
              <w:t>Индивидуальные консультации для родителей по вопросам реализации ФГОС</w:t>
            </w:r>
          </w:p>
        </w:tc>
        <w:tc>
          <w:tcPr>
            <w:tcW w:w="1530" w:type="dxa"/>
          </w:tcPr>
          <w:p w:rsidR="00FD215C" w:rsidRPr="00211606" w:rsidRDefault="00FD215C" w:rsidP="00FD215C">
            <w:pPr>
              <w:ind w:firstLine="0"/>
              <w:rPr>
                <w:color w:val="000000"/>
              </w:rPr>
            </w:pPr>
            <w:r w:rsidRPr="00211606">
              <w:rPr>
                <w:color w:val="000000"/>
              </w:rPr>
              <w:t>в течение года</w:t>
            </w:r>
          </w:p>
        </w:tc>
        <w:tc>
          <w:tcPr>
            <w:tcW w:w="1713" w:type="dxa"/>
          </w:tcPr>
          <w:p w:rsidR="00FD215C" w:rsidRPr="00211606" w:rsidRDefault="00FD215C" w:rsidP="00FD215C">
            <w:pPr>
              <w:tabs>
                <w:tab w:val="left" w:pos="5460"/>
              </w:tabs>
              <w:ind w:firstLine="0"/>
              <w:rPr>
                <w:color w:val="000000"/>
              </w:rPr>
            </w:pPr>
            <w:r w:rsidRPr="00211606">
              <w:rPr>
                <w:color w:val="000000"/>
              </w:rPr>
              <w:t>заместитель директора по УВР</w:t>
            </w:r>
          </w:p>
          <w:p w:rsidR="00FD215C" w:rsidRPr="00211606" w:rsidRDefault="00FD215C" w:rsidP="00FD215C">
            <w:pPr>
              <w:tabs>
                <w:tab w:val="left" w:pos="5460"/>
              </w:tabs>
              <w:ind w:firstLine="0"/>
              <w:rPr>
                <w:color w:val="000000"/>
              </w:rPr>
            </w:pPr>
            <w:r w:rsidRPr="00211606">
              <w:rPr>
                <w:color w:val="000000"/>
              </w:rPr>
              <w:t>учителя начальных классов</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4.4.</w:t>
            </w:r>
          </w:p>
        </w:tc>
        <w:tc>
          <w:tcPr>
            <w:tcW w:w="5722" w:type="dxa"/>
          </w:tcPr>
          <w:p w:rsidR="00FD215C" w:rsidRPr="00211606" w:rsidRDefault="00FD215C" w:rsidP="00616BD0">
            <w:pPr>
              <w:tabs>
                <w:tab w:val="left" w:pos="5460"/>
              </w:tabs>
              <w:ind w:firstLine="0"/>
              <w:rPr>
                <w:color w:val="000000"/>
              </w:rPr>
            </w:pPr>
            <w:r w:rsidRPr="00211606">
              <w:rPr>
                <w:color w:val="000000"/>
              </w:rPr>
              <w:t>Обеспечение доступа родителей, учителей и детей к электронным образовательным ресурсам школы, школьному  сайту</w:t>
            </w:r>
          </w:p>
        </w:tc>
        <w:tc>
          <w:tcPr>
            <w:tcW w:w="1530" w:type="dxa"/>
          </w:tcPr>
          <w:p w:rsidR="00FD215C" w:rsidRPr="00211606" w:rsidRDefault="00FD215C" w:rsidP="00FD215C">
            <w:pPr>
              <w:tabs>
                <w:tab w:val="left" w:pos="5460"/>
              </w:tabs>
              <w:ind w:firstLine="0"/>
              <w:rPr>
                <w:color w:val="000000"/>
              </w:rPr>
            </w:pPr>
            <w:r w:rsidRPr="00211606">
              <w:rPr>
                <w:color w:val="000000"/>
              </w:rPr>
              <w:t>постоянно в течение года</w:t>
            </w:r>
          </w:p>
        </w:tc>
        <w:tc>
          <w:tcPr>
            <w:tcW w:w="1713" w:type="dxa"/>
          </w:tcPr>
          <w:p w:rsidR="00FD215C" w:rsidRPr="00211606" w:rsidRDefault="00FD215C" w:rsidP="00FD215C">
            <w:pPr>
              <w:tabs>
                <w:tab w:val="left" w:pos="5460"/>
              </w:tabs>
              <w:ind w:firstLine="0"/>
              <w:rPr>
                <w:color w:val="000000"/>
              </w:rPr>
            </w:pPr>
            <w:r w:rsidRPr="00211606">
              <w:rPr>
                <w:color w:val="000000"/>
              </w:rPr>
              <w:t>ответственный за сайт школы</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4.5.</w:t>
            </w:r>
          </w:p>
        </w:tc>
        <w:tc>
          <w:tcPr>
            <w:tcW w:w="5722" w:type="dxa"/>
          </w:tcPr>
          <w:p w:rsidR="00FD215C" w:rsidRPr="00211606" w:rsidRDefault="00FD215C" w:rsidP="00616BD0">
            <w:pPr>
              <w:tabs>
                <w:tab w:val="left" w:pos="5460"/>
              </w:tabs>
              <w:ind w:firstLine="0"/>
              <w:rPr>
                <w:color w:val="000000"/>
              </w:rPr>
            </w:pPr>
            <w:r w:rsidRPr="00211606">
              <w:rPr>
                <w:color w:val="000000"/>
              </w:rPr>
              <w:t>Анкетирование родителей (законных представителей) с целью изучения общественного мнения по вопросам реализации ФГОС НОО</w:t>
            </w:r>
          </w:p>
        </w:tc>
        <w:tc>
          <w:tcPr>
            <w:tcW w:w="1530" w:type="dxa"/>
          </w:tcPr>
          <w:p w:rsidR="00FD215C" w:rsidRPr="00211606" w:rsidRDefault="00FD215C" w:rsidP="00FD215C">
            <w:pPr>
              <w:ind w:firstLine="0"/>
              <w:rPr>
                <w:color w:val="000000"/>
              </w:rPr>
            </w:pPr>
            <w:r w:rsidRPr="00211606">
              <w:rPr>
                <w:color w:val="000000"/>
              </w:rPr>
              <w:t>апрель-май</w:t>
            </w:r>
          </w:p>
        </w:tc>
        <w:tc>
          <w:tcPr>
            <w:tcW w:w="1713" w:type="dxa"/>
          </w:tcPr>
          <w:p w:rsidR="00FD215C" w:rsidRPr="00211606" w:rsidRDefault="00FD215C" w:rsidP="00FD215C">
            <w:pPr>
              <w:tabs>
                <w:tab w:val="left" w:pos="5460"/>
              </w:tabs>
              <w:ind w:firstLine="0"/>
              <w:rPr>
                <w:color w:val="000000"/>
              </w:rPr>
            </w:pPr>
            <w:r w:rsidRPr="00211606">
              <w:rPr>
                <w:color w:val="000000"/>
              </w:rPr>
              <w:t>учителя 1-4-х и  будущих 1-х классов</w:t>
            </w:r>
          </w:p>
        </w:tc>
      </w:tr>
      <w:tr w:rsidR="00FD215C" w:rsidRPr="00211606" w:rsidTr="00FD215C">
        <w:trPr>
          <w:jc w:val="center"/>
        </w:trPr>
        <w:tc>
          <w:tcPr>
            <w:tcW w:w="642" w:type="dxa"/>
            <w:shd w:val="clear" w:color="auto" w:fill="FFFFFF" w:themeFill="background1"/>
          </w:tcPr>
          <w:p w:rsidR="00FD215C" w:rsidRPr="00211606" w:rsidRDefault="00FD215C" w:rsidP="00FD215C">
            <w:pPr>
              <w:tabs>
                <w:tab w:val="left" w:pos="5460"/>
              </w:tabs>
              <w:rPr>
                <w:color w:val="000000"/>
              </w:rPr>
            </w:pPr>
            <w:r w:rsidRPr="00211606">
              <w:rPr>
                <w:b/>
                <w:bCs/>
                <w:color w:val="000000"/>
              </w:rPr>
              <w:t>5.</w:t>
            </w:r>
          </w:p>
        </w:tc>
        <w:tc>
          <w:tcPr>
            <w:tcW w:w="8965" w:type="dxa"/>
            <w:gridSpan w:val="3"/>
            <w:shd w:val="clear" w:color="auto" w:fill="FFFFFF" w:themeFill="background1"/>
          </w:tcPr>
          <w:p w:rsidR="00FD215C" w:rsidRPr="00211606" w:rsidRDefault="00FD215C" w:rsidP="00FD215C">
            <w:pPr>
              <w:tabs>
                <w:tab w:val="left" w:pos="5460"/>
              </w:tabs>
              <w:rPr>
                <w:color w:val="000000"/>
              </w:rPr>
            </w:pPr>
            <w:r w:rsidRPr="00211606">
              <w:rPr>
                <w:b/>
                <w:bCs/>
                <w:color w:val="000000"/>
              </w:rPr>
              <w:t>Методическое обеспечение</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5.1.</w:t>
            </w:r>
          </w:p>
        </w:tc>
        <w:tc>
          <w:tcPr>
            <w:tcW w:w="5722" w:type="dxa"/>
          </w:tcPr>
          <w:p w:rsidR="00FD215C" w:rsidRPr="00211606" w:rsidRDefault="00FD215C" w:rsidP="00616BD0">
            <w:pPr>
              <w:tabs>
                <w:tab w:val="left" w:pos="5460"/>
              </w:tabs>
              <w:ind w:firstLine="0"/>
              <w:rPr>
                <w:color w:val="000000"/>
              </w:rPr>
            </w:pPr>
            <w:r w:rsidRPr="00211606">
              <w:rPr>
                <w:color w:val="000000"/>
              </w:rPr>
              <w:t xml:space="preserve">Анализ методического обеспечения образовательного процесса в соответствии с требованиями Федерального мониторинга ФГОС НОО по всем предметам </w:t>
            </w:r>
          </w:p>
        </w:tc>
        <w:tc>
          <w:tcPr>
            <w:tcW w:w="1530" w:type="dxa"/>
          </w:tcPr>
          <w:p w:rsidR="00FD215C" w:rsidRPr="00211606" w:rsidRDefault="00FD215C" w:rsidP="00FD215C">
            <w:pPr>
              <w:tabs>
                <w:tab w:val="left" w:pos="5460"/>
              </w:tabs>
              <w:ind w:firstLine="0"/>
              <w:rPr>
                <w:color w:val="000000"/>
              </w:rPr>
            </w:pPr>
            <w:r w:rsidRPr="00211606">
              <w:rPr>
                <w:color w:val="000000"/>
              </w:rPr>
              <w:t xml:space="preserve">сентябрь, </w:t>
            </w:r>
          </w:p>
          <w:p w:rsidR="00FD215C" w:rsidRPr="00211606" w:rsidRDefault="00FD215C" w:rsidP="00FD215C">
            <w:pPr>
              <w:ind w:firstLine="0"/>
              <w:rPr>
                <w:color w:val="000000"/>
              </w:rPr>
            </w:pPr>
            <w:r w:rsidRPr="00211606">
              <w:rPr>
                <w:color w:val="000000"/>
              </w:rPr>
              <w:t xml:space="preserve">декабрь </w:t>
            </w:r>
          </w:p>
        </w:tc>
        <w:tc>
          <w:tcPr>
            <w:tcW w:w="1713" w:type="dxa"/>
          </w:tcPr>
          <w:p w:rsidR="00FD215C" w:rsidRPr="00211606" w:rsidRDefault="00FD215C" w:rsidP="00FD215C">
            <w:pPr>
              <w:tabs>
                <w:tab w:val="left" w:pos="5460"/>
              </w:tabs>
              <w:ind w:firstLine="0"/>
              <w:rPr>
                <w:color w:val="000000"/>
              </w:rPr>
            </w:pPr>
            <w:r w:rsidRPr="00211606">
              <w:rPr>
                <w:color w:val="000000"/>
              </w:rPr>
              <w:t>библиотекарь, учителя начальных классов</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5.2.</w:t>
            </w:r>
          </w:p>
        </w:tc>
        <w:tc>
          <w:tcPr>
            <w:tcW w:w="5722" w:type="dxa"/>
          </w:tcPr>
          <w:p w:rsidR="00FD215C" w:rsidRPr="00211606" w:rsidRDefault="00FD215C" w:rsidP="00FD215C">
            <w:pPr>
              <w:rPr>
                <w:color w:val="000000"/>
              </w:rPr>
            </w:pPr>
            <w:r w:rsidRPr="00211606">
              <w:rPr>
                <w:b/>
                <w:bCs/>
                <w:color w:val="000000"/>
              </w:rPr>
              <w:t xml:space="preserve">Единые методические недели </w:t>
            </w:r>
            <w:r w:rsidRPr="00211606">
              <w:rPr>
                <w:color w:val="000000"/>
              </w:rPr>
              <w:t xml:space="preserve"> (по итогам работы педагогов с опросными листами, раскрывающими проблемные вопросы организации образовательного процесса в школе в условиях перехода на ФГОС;   выработка рекомендаций по применению наиболее эффективных образовательных технологий; обсуждение итогов реализации основной образовательной программы начального общего образования; подготовка к реализации ФГОС основного общего образования, соблюдение преемственности начального общего и основного общего образования).  </w:t>
            </w:r>
          </w:p>
          <w:p w:rsidR="00FD215C" w:rsidRPr="00211606" w:rsidRDefault="00FD215C" w:rsidP="00FD215C">
            <w:pPr>
              <w:tabs>
                <w:tab w:val="left" w:pos="5460"/>
              </w:tabs>
              <w:rPr>
                <w:color w:val="000000"/>
              </w:rPr>
            </w:pPr>
            <w:r w:rsidRPr="00211606">
              <w:rPr>
                <w:color w:val="000000"/>
              </w:rPr>
              <w:t> </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В течение года </w:t>
            </w:r>
          </w:p>
        </w:tc>
        <w:tc>
          <w:tcPr>
            <w:tcW w:w="1713" w:type="dxa"/>
          </w:tcPr>
          <w:p w:rsidR="00FD215C" w:rsidRPr="00211606" w:rsidRDefault="00FD215C" w:rsidP="00FD215C">
            <w:pPr>
              <w:tabs>
                <w:tab w:val="left" w:pos="5460"/>
              </w:tabs>
              <w:ind w:firstLine="0"/>
              <w:rPr>
                <w:color w:val="000000"/>
              </w:rPr>
            </w:pPr>
            <w:r w:rsidRPr="00211606">
              <w:rPr>
                <w:color w:val="000000"/>
              </w:rPr>
              <w:t>учителя начальных классов</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5.3</w:t>
            </w:r>
          </w:p>
        </w:tc>
        <w:tc>
          <w:tcPr>
            <w:tcW w:w="5722" w:type="dxa"/>
          </w:tcPr>
          <w:p w:rsidR="00FD215C" w:rsidRPr="00211606" w:rsidRDefault="00FD215C" w:rsidP="00616BD0">
            <w:pPr>
              <w:tabs>
                <w:tab w:val="left" w:pos="5460"/>
              </w:tabs>
              <w:ind w:firstLine="0"/>
              <w:rPr>
                <w:color w:val="000000"/>
              </w:rPr>
            </w:pPr>
            <w:r w:rsidRPr="00211606">
              <w:rPr>
                <w:color w:val="000000"/>
              </w:rPr>
              <w:t>Проведение заседаний МО учителей начальных классов в течение учебного года:</w:t>
            </w:r>
          </w:p>
          <w:p w:rsidR="00FD215C" w:rsidRPr="00211606" w:rsidRDefault="00FD215C" w:rsidP="00FD215C">
            <w:pPr>
              <w:tabs>
                <w:tab w:val="left" w:pos="5460"/>
              </w:tabs>
              <w:rPr>
                <w:color w:val="000000"/>
              </w:rPr>
            </w:pPr>
          </w:p>
        </w:tc>
        <w:tc>
          <w:tcPr>
            <w:tcW w:w="1530" w:type="dxa"/>
          </w:tcPr>
          <w:p w:rsidR="00FD215C" w:rsidRPr="00211606" w:rsidRDefault="00FD215C" w:rsidP="00FD215C">
            <w:pPr>
              <w:tabs>
                <w:tab w:val="left" w:pos="5460"/>
              </w:tabs>
              <w:ind w:firstLine="0"/>
              <w:rPr>
                <w:color w:val="000000"/>
              </w:rPr>
            </w:pPr>
            <w:r w:rsidRPr="00211606">
              <w:rPr>
                <w:color w:val="000000"/>
              </w:rPr>
              <w:t>по плану работы МО </w:t>
            </w:r>
          </w:p>
        </w:tc>
        <w:tc>
          <w:tcPr>
            <w:tcW w:w="1713" w:type="dxa"/>
          </w:tcPr>
          <w:p w:rsidR="00FD215C" w:rsidRPr="00211606" w:rsidRDefault="00FD215C" w:rsidP="00FD215C">
            <w:pPr>
              <w:tabs>
                <w:tab w:val="left" w:pos="5460"/>
              </w:tabs>
              <w:ind w:firstLine="0"/>
              <w:rPr>
                <w:color w:val="000000"/>
              </w:rPr>
            </w:pPr>
            <w:r w:rsidRPr="00211606">
              <w:rPr>
                <w:color w:val="000000"/>
              </w:rPr>
              <w:t xml:space="preserve">заместитель директора, руководитель МО учителей </w:t>
            </w:r>
            <w:r w:rsidRPr="00211606">
              <w:rPr>
                <w:color w:val="000000"/>
              </w:rPr>
              <w:lastRenderedPageBreak/>
              <w:t>начальных классов</w:t>
            </w:r>
          </w:p>
          <w:p w:rsidR="00FD215C" w:rsidRPr="00211606" w:rsidRDefault="00FD215C" w:rsidP="00FD215C">
            <w:pPr>
              <w:tabs>
                <w:tab w:val="left" w:pos="5460"/>
              </w:tabs>
              <w:rPr>
                <w:color w:val="000000"/>
              </w:rPr>
            </w:pPr>
          </w:p>
        </w:tc>
      </w:tr>
      <w:tr w:rsidR="00FD215C" w:rsidRPr="00211606" w:rsidTr="00FD215C">
        <w:trPr>
          <w:jc w:val="center"/>
        </w:trPr>
        <w:tc>
          <w:tcPr>
            <w:tcW w:w="642" w:type="dxa"/>
            <w:shd w:val="clear" w:color="auto" w:fill="FFFFFF" w:themeFill="background1"/>
          </w:tcPr>
          <w:p w:rsidR="00FD215C" w:rsidRPr="00211606" w:rsidRDefault="00FD215C" w:rsidP="00FD215C">
            <w:pPr>
              <w:tabs>
                <w:tab w:val="left" w:pos="5460"/>
              </w:tabs>
              <w:rPr>
                <w:color w:val="000000"/>
              </w:rPr>
            </w:pPr>
            <w:r w:rsidRPr="00211606">
              <w:rPr>
                <w:b/>
                <w:bCs/>
                <w:color w:val="000000"/>
              </w:rPr>
              <w:t>6.</w:t>
            </w:r>
          </w:p>
        </w:tc>
        <w:tc>
          <w:tcPr>
            <w:tcW w:w="8965" w:type="dxa"/>
            <w:gridSpan w:val="3"/>
            <w:shd w:val="clear" w:color="auto" w:fill="FFFFFF" w:themeFill="background1"/>
          </w:tcPr>
          <w:p w:rsidR="00FD215C" w:rsidRPr="00211606" w:rsidRDefault="00FD215C" w:rsidP="00FD215C">
            <w:pPr>
              <w:tabs>
                <w:tab w:val="left" w:pos="5460"/>
              </w:tabs>
              <w:rPr>
                <w:color w:val="000000"/>
              </w:rPr>
            </w:pPr>
            <w:r w:rsidRPr="00211606">
              <w:rPr>
                <w:b/>
                <w:bCs/>
                <w:color w:val="000000"/>
              </w:rPr>
              <w:t>Финансово-экономическое обеспечение</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6.1</w:t>
            </w:r>
          </w:p>
        </w:tc>
        <w:tc>
          <w:tcPr>
            <w:tcW w:w="5722" w:type="dxa"/>
          </w:tcPr>
          <w:p w:rsidR="00FD215C" w:rsidRPr="00211606" w:rsidRDefault="00FD215C" w:rsidP="00616BD0">
            <w:pPr>
              <w:tabs>
                <w:tab w:val="left" w:pos="5460"/>
              </w:tabs>
              <w:ind w:firstLine="0"/>
              <w:rPr>
                <w:color w:val="000000"/>
              </w:rPr>
            </w:pPr>
            <w:r w:rsidRPr="00211606">
              <w:rPr>
                <w:color w:val="000000"/>
              </w:rPr>
              <w:t>Проведение тарификации п</w:t>
            </w:r>
            <w:r>
              <w:rPr>
                <w:color w:val="000000"/>
              </w:rPr>
              <w:t>едагогических работников на 2020-2025</w:t>
            </w:r>
            <w:r w:rsidRPr="00211606">
              <w:rPr>
                <w:color w:val="000000"/>
              </w:rPr>
              <w:t xml:space="preserve"> </w:t>
            </w:r>
            <w:proofErr w:type="spellStart"/>
            <w:r w:rsidRPr="00211606">
              <w:rPr>
                <w:color w:val="000000"/>
              </w:rPr>
              <w:t>уч.г</w:t>
            </w:r>
            <w:proofErr w:type="spellEnd"/>
            <w:r w:rsidRPr="00211606">
              <w:rPr>
                <w:color w:val="000000"/>
              </w:rPr>
              <w:t>. с учетом участия в процессе реализации ФГОС НОО</w:t>
            </w:r>
          </w:p>
        </w:tc>
        <w:tc>
          <w:tcPr>
            <w:tcW w:w="1530" w:type="dxa"/>
          </w:tcPr>
          <w:p w:rsidR="00FD215C" w:rsidRPr="00211606" w:rsidRDefault="00FD215C" w:rsidP="00FD215C">
            <w:pPr>
              <w:tabs>
                <w:tab w:val="left" w:pos="5460"/>
              </w:tabs>
              <w:ind w:firstLine="0"/>
              <w:rPr>
                <w:color w:val="000000"/>
              </w:rPr>
            </w:pPr>
            <w:r w:rsidRPr="00211606">
              <w:rPr>
                <w:color w:val="000000"/>
              </w:rPr>
              <w:t>май,</w:t>
            </w:r>
          </w:p>
          <w:p w:rsidR="00FD215C" w:rsidRPr="00211606" w:rsidRDefault="00FD215C" w:rsidP="00FD215C">
            <w:pPr>
              <w:tabs>
                <w:tab w:val="left" w:pos="5460"/>
              </w:tabs>
              <w:ind w:firstLine="0"/>
              <w:rPr>
                <w:color w:val="000000"/>
              </w:rPr>
            </w:pPr>
            <w:r w:rsidRPr="00211606">
              <w:rPr>
                <w:color w:val="000000"/>
              </w:rPr>
              <w:t>сентябрь</w:t>
            </w:r>
          </w:p>
        </w:tc>
        <w:tc>
          <w:tcPr>
            <w:tcW w:w="1713" w:type="dxa"/>
          </w:tcPr>
          <w:p w:rsidR="00FD215C" w:rsidRPr="00211606" w:rsidRDefault="00FD215C" w:rsidP="00FD215C">
            <w:pPr>
              <w:tabs>
                <w:tab w:val="left" w:pos="5460"/>
              </w:tabs>
              <w:ind w:firstLine="0"/>
              <w:rPr>
                <w:color w:val="000000"/>
              </w:rPr>
            </w:pPr>
            <w:r w:rsidRPr="00211606">
              <w:rPr>
                <w:color w:val="000000"/>
              </w:rPr>
              <w:t>директор</w:t>
            </w:r>
          </w:p>
          <w:p w:rsidR="00FD215C" w:rsidRPr="00211606" w:rsidRDefault="00FD215C" w:rsidP="00FD215C">
            <w:pPr>
              <w:tabs>
                <w:tab w:val="left" w:pos="5460"/>
              </w:tabs>
              <w:ind w:firstLine="0"/>
              <w:rPr>
                <w:color w:val="000000"/>
              </w:rPr>
            </w:pPr>
            <w:r>
              <w:rPr>
                <w:color w:val="000000"/>
              </w:rPr>
              <w:t xml:space="preserve">зам. </w:t>
            </w:r>
            <w:r w:rsidRPr="00211606">
              <w:rPr>
                <w:color w:val="000000"/>
              </w:rPr>
              <w:t>директора по УВР</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6.2.</w:t>
            </w:r>
          </w:p>
        </w:tc>
        <w:tc>
          <w:tcPr>
            <w:tcW w:w="5722" w:type="dxa"/>
          </w:tcPr>
          <w:p w:rsidR="00FD215C" w:rsidRPr="00211606" w:rsidRDefault="00FD215C" w:rsidP="00616BD0">
            <w:pPr>
              <w:tabs>
                <w:tab w:val="left" w:pos="5460"/>
              </w:tabs>
              <w:ind w:firstLine="0"/>
              <w:rPr>
                <w:color w:val="000000"/>
              </w:rPr>
            </w:pPr>
            <w:r w:rsidRPr="00211606">
              <w:rPr>
                <w:color w:val="000000"/>
              </w:rPr>
              <w:t>Контроль обеспеченности учебниками обучающихся начальной школы</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август </w:t>
            </w:r>
          </w:p>
        </w:tc>
        <w:tc>
          <w:tcPr>
            <w:tcW w:w="1713" w:type="dxa"/>
          </w:tcPr>
          <w:p w:rsidR="00FD215C" w:rsidRPr="00211606" w:rsidRDefault="00FD215C" w:rsidP="003C2B7E">
            <w:pPr>
              <w:tabs>
                <w:tab w:val="left" w:pos="5460"/>
              </w:tabs>
              <w:ind w:firstLine="0"/>
              <w:rPr>
                <w:color w:val="000000"/>
              </w:rPr>
            </w:pPr>
            <w:r w:rsidRPr="00211606">
              <w:rPr>
                <w:color w:val="000000"/>
              </w:rPr>
              <w:t>зам. директора по УВР, библиотекарь</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6.3.</w:t>
            </w:r>
          </w:p>
        </w:tc>
        <w:tc>
          <w:tcPr>
            <w:tcW w:w="5722" w:type="dxa"/>
          </w:tcPr>
          <w:p w:rsidR="00FD215C" w:rsidRPr="00211606" w:rsidRDefault="00FD215C" w:rsidP="00616BD0">
            <w:pPr>
              <w:tabs>
                <w:tab w:val="left" w:pos="5460"/>
              </w:tabs>
              <w:ind w:firstLine="0"/>
              <w:rPr>
                <w:color w:val="000000"/>
              </w:rPr>
            </w:pPr>
            <w:r w:rsidRPr="00211606">
              <w:rPr>
                <w:color w:val="000000"/>
              </w:rPr>
              <w:t xml:space="preserve">Контроль обеспеченности учителей начальных классов методическими и учебными пособиями </w:t>
            </w:r>
          </w:p>
        </w:tc>
        <w:tc>
          <w:tcPr>
            <w:tcW w:w="1530" w:type="dxa"/>
          </w:tcPr>
          <w:p w:rsidR="00FD215C" w:rsidRPr="00211606" w:rsidRDefault="00FD215C" w:rsidP="00FD215C">
            <w:pPr>
              <w:tabs>
                <w:tab w:val="left" w:pos="5460"/>
              </w:tabs>
              <w:ind w:firstLine="0"/>
              <w:rPr>
                <w:color w:val="000000"/>
              </w:rPr>
            </w:pPr>
            <w:r w:rsidRPr="00211606">
              <w:rPr>
                <w:color w:val="000000"/>
              </w:rPr>
              <w:t xml:space="preserve">август  </w:t>
            </w:r>
          </w:p>
        </w:tc>
        <w:tc>
          <w:tcPr>
            <w:tcW w:w="1713" w:type="dxa"/>
          </w:tcPr>
          <w:p w:rsidR="00FD215C" w:rsidRPr="00211606" w:rsidRDefault="00FD215C" w:rsidP="003C2B7E">
            <w:pPr>
              <w:tabs>
                <w:tab w:val="left" w:pos="5460"/>
              </w:tabs>
              <w:ind w:firstLine="0"/>
              <w:rPr>
                <w:color w:val="000000"/>
              </w:rPr>
            </w:pPr>
            <w:r w:rsidRPr="00211606">
              <w:rPr>
                <w:color w:val="000000"/>
              </w:rPr>
              <w:t>заместитель директора по УВР библиотекарь</w:t>
            </w:r>
          </w:p>
        </w:tc>
      </w:tr>
      <w:tr w:rsidR="00FD215C" w:rsidRPr="00211606" w:rsidTr="00FD215C">
        <w:trPr>
          <w:jc w:val="center"/>
        </w:trPr>
        <w:tc>
          <w:tcPr>
            <w:tcW w:w="642" w:type="dxa"/>
          </w:tcPr>
          <w:p w:rsidR="00FD215C" w:rsidRPr="00211606" w:rsidRDefault="00FD215C" w:rsidP="00FD215C">
            <w:pPr>
              <w:tabs>
                <w:tab w:val="left" w:pos="5460"/>
              </w:tabs>
              <w:rPr>
                <w:color w:val="000000"/>
              </w:rPr>
            </w:pPr>
            <w:r w:rsidRPr="00211606">
              <w:rPr>
                <w:color w:val="000000"/>
              </w:rPr>
              <w:t>6.4.</w:t>
            </w:r>
          </w:p>
        </w:tc>
        <w:tc>
          <w:tcPr>
            <w:tcW w:w="5722" w:type="dxa"/>
          </w:tcPr>
          <w:p w:rsidR="00FD215C" w:rsidRPr="00211606" w:rsidRDefault="00FD215C" w:rsidP="00616BD0">
            <w:pPr>
              <w:tabs>
                <w:tab w:val="left" w:pos="5460"/>
              </w:tabs>
              <w:ind w:firstLine="0"/>
              <w:rPr>
                <w:color w:val="000000"/>
              </w:rPr>
            </w:pPr>
            <w:r w:rsidRPr="00211606">
              <w:rPr>
                <w:color w:val="000000"/>
              </w:rPr>
              <w:t>Анализ материально-технической базы школы  с учетом обеспечения условий реализации ФГОС НОО:</w:t>
            </w:r>
          </w:p>
          <w:p w:rsidR="00FD215C" w:rsidRPr="00211606" w:rsidRDefault="00FD215C" w:rsidP="00FD215C">
            <w:pPr>
              <w:tabs>
                <w:tab w:val="left" w:pos="5460"/>
              </w:tabs>
              <w:rPr>
                <w:color w:val="000000"/>
              </w:rPr>
            </w:pPr>
            <w:r w:rsidRPr="00211606">
              <w:rPr>
                <w:color w:val="000000"/>
              </w:rPr>
              <w:t>•   количество и качество компьютерной и множительной техники,</w:t>
            </w:r>
          </w:p>
          <w:p w:rsidR="00FD215C" w:rsidRPr="00211606" w:rsidRDefault="00FD215C" w:rsidP="00FD215C">
            <w:pPr>
              <w:tabs>
                <w:tab w:val="left" w:pos="5460"/>
              </w:tabs>
              <w:rPr>
                <w:color w:val="000000"/>
              </w:rPr>
            </w:pPr>
            <w:r w:rsidRPr="00211606">
              <w:rPr>
                <w:color w:val="000000"/>
              </w:rPr>
              <w:t>•   наличие программного обеспечения,</w:t>
            </w:r>
          </w:p>
          <w:p w:rsidR="00FD215C" w:rsidRPr="00211606" w:rsidRDefault="00FD215C" w:rsidP="00FD215C">
            <w:pPr>
              <w:tabs>
                <w:tab w:val="left" w:pos="5460"/>
              </w:tabs>
              <w:rPr>
                <w:color w:val="000000"/>
              </w:rPr>
            </w:pPr>
            <w:r w:rsidRPr="00211606">
              <w:rPr>
                <w:color w:val="000000"/>
              </w:rPr>
              <w:t>•   наличие учебной и учебно-методической литературы в учебных кабинетах и в библиотеке,</w:t>
            </w:r>
          </w:p>
          <w:p w:rsidR="00FD215C" w:rsidRPr="00211606" w:rsidRDefault="00FD215C" w:rsidP="00FD215C">
            <w:pPr>
              <w:tabs>
                <w:tab w:val="left" w:pos="5460"/>
              </w:tabs>
              <w:rPr>
                <w:color w:val="000000"/>
              </w:rPr>
            </w:pPr>
            <w:r w:rsidRPr="00211606">
              <w:rPr>
                <w:color w:val="000000"/>
              </w:rPr>
              <w:t>•     наличие необходимой мебели,</w:t>
            </w:r>
          </w:p>
          <w:p w:rsidR="00FD215C" w:rsidRPr="00211606" w:rsidRDefault="00FD215C" w:rsidP="00FD215C">
            <w:pPr>
              <w:tabs>
                <w:tab w:val="left" w:pos="5460"/>
              </w:tabs>
              <w:rPr>
                <w:color w:val="000000"/>
              </w:rPr>
            </w:pPr>
            <w:r w:rsidRPr="00211606">
              <w:rPr>
                <w:color w:val="000000"/>
              </w:rPr>
              <w:t>•    обеспеченность обучающихся школьными принадлежностями</w:t>
            </w:r>
          </w:p>
        </w:tc>
        <w:tc>
          <w:tcPr>
            <w:tcW w:w="1530" w:type="dxa"/>
          </w:tcPr>
          <w:p w:rsidR="00FD215C" w:rsidRPr="00211606" w:rsidRDefault="00FD215C" w:rsidP="003C2B7E">
            <w:pPr>
              <w:tabs>
                <w:tab w:val="left" w:pos="5460"/>
              </w:tabs>
              <w:ind w:firstLine="0"/>
              <w:rPr>
                <w:color w:val="000000"/>
              </w:rPr>
            </w:pPr>
            <w:r w:rsidRPr="00211606">
              <w:rPr>
                <w:color w:val="000000"/>
              </w:rPr>
              <w:t>май- июнь</w:t>
            </w:r>
          </w:p>
        </w:tc>
        <w:tc>
          <w:tcPr>
            <w:tcW w:w="1713" w:type="dxa"/>
          </w:tcPr>
          <w:p w:rsidR="00FD215C" w:rsidRPr="00211606" w:rsidRDefault="00FD215C" w:rsidP="003C2B7E">
            <w:pPr>
              <w:tabs>
                <w:tab w:val="left" w:pos="5460"/>
              </w:tabs>
              <w:ind w:firstLine="0"/>
              <w:rPr>
                <w:color w:val="000000"/>
              </w:rPr>
            </w:pPr>
            <w:r w:rsidRPr="00211606">
              <w:rPr>
                <w:color w:val="000000"/>
              </w:rPr>
              <w:t>заместитель директора по УВР, библиотекарь, учителя начальных классов</w:t>
            </w:r>
          </w:p>
        </w:tc>
      </w:tr>
    </w:tbl>
    <w:p w:rsidR="00FD215C" w:rsidRPr="007966FE" w:rsidRDefault="00FD215C" w:rsidP="00FD215C">
      <w:pPr>
        <w:textAlignment w:val="top"/>
        <w:rPr>
          <w:b/>
          <w:bCs/>
          <w:color w:val="0F1419"/>
        </w:rPr>
      </w:pPr>
    </w:p>
    <w:p w:rsidR="00FD215C" w:rsidRPr="007966FE" w:rsidRDefault="00FD215C" w:rsidP="00FD215C">
      <w:pPr>
        <w:ind w:left="57" w:right="57"/>
        <w:rPr>
          <w:b/>
          <w:bCs/>
        </w:rPr>
      </w:pPr>
      <w:r>
        <w:rPr>
          <w:b/>
          <w:bCs/>
        </w:rPr>
        <w:t xml:space="preserve">3.4.9. </w:t>
      </w:r>
      <w:r w:rsidRPr="007966FE">
        <w:rPr>
          <w:b/>
          <w:bCs/>
        </w:rPr>
        <w:t>Контроль за состоянием системы условий</w:t>
      </w:r>
    </w:p>
    <w:p w:rsidR="00FD215C" w:rsidRPr="007966FE" w:rsidRDefault="00FD215C" w:rsidP="00FD215C">
      <w:pPr>
        <w:shd w:val="clear" w:color="auto" w:fill="FFFFFF"/>
        <w:rPr>
          <w:color w:val="000000"/>
        </w:rPr>
      </w:pPr>
      <w:r w:rsidRPr="007966FE">
        <w:rPr>
          <w:b/>
          <w:bCs/>
          <w:color w:val="000000"/>
        </w:rPr>
        <w:t>Система оценки условий реализации основной образовательной программы НОО </w:t>
      </w:r>
      <w:r w:rsidRPr="007966FE">
        <w:rPr>
          <w:color w:val="000000"/>
        </w:rPr>
        <w:t xml:space="preserve">осуществляется через систему мониторинга </w:t>
      </w:r>
      <w:r>
        <w:rPr>
          <w:color w:val="000000"/>
        </w:rPr>
        <w:t>образовательного учреждения</w:t>
      </w:r>
      <w:r w:rsidRPr="007966FE">
        <w:rPr>
          <w:color w:val="000000"/>
        </w:rPr>
        <w:t>, а также через мониторинг модернизации региональной системы общего образования</w:t>
      </w:r>
    </w:p>
    <w:p w:rsidR="00FD215C" w:rsidRPr="007966FE" w:rsidRDefault="00FD215C" w:rsidP="00FD215C">
      <w:pPr>
        <w:shd w:val="clear" w:color="auto" w:fill="FFFFFF"/>
        <w:rPr>
          <w:color w:val="000000"/>
        </w:rPr>
      </w:pPr>
      <w:r w:rsidRPr="007966FE">
        <w:rPr>
          <w:color w:val="000000"/>
        </w:rPr>
        <w:t>Информационное сопровождение мероприятий комплекса мер предусматривает освещение хода его реализации на сайте школы.</w:t>
      </w:r>
    </w:p>
    <w:p w:rsidR="00FD215C" w:rsidRPr="007966FE" w:rsidRDefault="00FD215C" w:rsidP="00FD215C">
      <w:pPr>
        <w:shd w:val="clear" w:color="auto" w:fill="FFFFFF"/>
        <w:rPr>
          <w:color w:val="000000"/>
        </w:rPr>
      </w:pPr>
      <w:r>
        <w:rPr>
          <w:color w:val="000000"/>
        </w:rPr>
        <w:t xml:space="preserve">       </w:t>
      </w:r>
      <w:r w:rsidRPr="007966FE">
        <w:rPr>
          <w:color w:val="000000"/>
        </w:rPr>
        <w:t>Результатом реализации ООП НОО станет повышение качества предоставления начального  общего образования, которое будет достигнуто путём создания совр</w:t>
      </w:r>
      <w:r>
        <w:rPr>
          <w:color w:val="000000"/>
        </w:rPr>
        <w:t xml:space="preserve">еменных условий образовательной деятельности </w:t>
      </w:r>
      <w:r w:rsidRPr="007966FE">
        <w:rPr>
          <w:color w:val="000000"/>
        </w:rPr>
        <w:t>и роста эффективности учительского труда.</w:t>
      </w:r>
    </w:p>
    <w:p w:rsidR="00FD215C" w:rsidRPr="007966FE" w:rsidRDefault="00FD215C" w:rsidP="00FD215C">
      <w:pPr>
        <w:shd w:val="clear" w:color="auto" w:fill="FFFFFF"/>
        <w:rPr>
          <w:color w:val="000000"/>
        </w:rPr>
      </w:pPr>
      <w:r>
        <w:rPr>
          <w:color w:val="000000"/>
        </w:rPr>
        <w:t xml:space="preserve">       </w:t>
      </w:r>
      <w:r w:rsidRPr="007966FE">
        <w:rPr>
          <w:color w:val="000000"/>
        </w:rPr>
        <w:t>Ключевым индикатором будет являться удовлетворенность качеством образования педагог</w:t>
      </w:r>
      <w:r w:rsidR="000F50A4">
        <w:rPr>
          <w:color w:val="000000"/>
        </w:rPr>
        <w:t>ических работников, родителей (</w:t>
      </w:r>
      <w:r w:rsidRPr="007966FE">
        <w:rPr>
          <w:color w:val="000000"/>
        </w:rPr>
        <w:t>законных представителей), учащихся, определяемая по результатам социологических опросов.</w:t>
      </w:r>
    </w:p>
    <w:p w:rsidR="00FD215C" w:rsidRPr="007966FE" w:rsidRDefault="00FD215C" w:rsidP="00FD215C">
      <w:pPr>
        <w:ind w:left="57" w:right="57"/>
        <w:rPr>
          <w:b/>
          <w:bCs/>
        </w:rPr>
      </w:pPr>
    </w:p>
    <w:tbl>
      <w:tblPr>
        <w:tblW w:w="9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547"/>
        <w:gridCol w:w="2472"/>
        <w:gridCol w:w="2453"/>
      </w:tblGrid>
      <w:tr w:rsidR="00FD215C" w:rsidRPr="00211606" w:rsidTr="00FD215C">
        <w:tc>
          <w:tcPr>
            <w:tcW w:w="2235" w:type="dxa"/>
          </w:tcPr>
          <w:p w:rsidR="00FD215C" w:rsidRPr="00211606" w:rsidRDefault="00FD215C" w:rsidP="00FD215C">
            <w:pPr>
              <w:ind w:left="57" w:right="57"/>
            </w:pPr>
            <w:r w:rsidRPr="00211606">
              <w:t xml:space="preserve">Условие </w:t>
            </w:r>
          </w:p>
        </w:tc>
        <w:tc>
          <w:tcPr>
            <w:tcW w:w="2547" w:type="dxa"/>
          </w:tcPr>
          <w:p w:rsidR="00FD215C" w:rsidRPr="00211606" w:rsidRDefault="00FD215C" w:rsidP="003C2B7E">
            <w:pPr>
              <w:ind w:left="57" w:right="57" w:firstLine="0"/>
            </w:pPr>
            <w:r w:rsidRPr="00211606">
              <w:t xml:space="preserve">Качество условий </w:t>
            </w:r>
          </w:p>
        </w:tc>
        <w:tc>
          <w:tcPr>
            <w:tcW w:w="2472" w:type="dxa"/>
          </w:tcPr>
          <w:p w:rsidR="00FD215C" w:rsidRPr="00211606" w:rsidRDefault="00FD215C" w:rsidP="003C2B7E">
            <w:pPr>
              <w:ind w:right="57" w:firstLine="0"/>
            </w:pPr>
            <w:r w:rsidRPr="00211606">
              <w:t xml:space="preserve"> Показатель</w:t>
            </w:r>
          </w:p>
        </w:tc>
        <w:tc>
          <w:tcPr>
            <w:tcW w:w="2453" w:type="dxa"/>
          </w:tcPr>
          <w:p w:rsidR="00FD215C" w:rsidRPr="00211606" w:rsidRDefault="00FD215C" w:rsidP="003C2B7E">
            <w:pPr>
              <w:ind w:left="57" w:right="57" w:firstLine="0"/>
            </w:pPr>
            <w:r w:rsidRPr="00211606">
              <w:t>Методы и формы</w:t>
            </w:r>
          </w:p>
        </w:tc>
      </w:tr>
      <w:tr w:rsidR="00FD215C" w:rsidRPr="00211606" w:rsidTr="00FD215C">
        <w:tc>
          <w:tcPr>
            <w:tcW w:w="2235" w:type="dxa"/>
          </w:tcPr>
          <w:p w:rsidR="00FD215C" w:rsidRPr="00211606" w:rsidRDefault="00FD215C" w:rsidP="00FD215C">
            <w:pPr>
              <w:ind w:left="57" w:right="57"/>
            </w:pPr>
            <w:r w:rsidRPr="00211606">
              <w:t>1.Кадровые условия</w:t>
            </w:r>
          </w:p>
        </w:tc>
        <w:tc>
          <w:tcPr>
            <w:tcW w:w="2547" w:type="dxa"/>
          </w:tcPr>
          <w:p w:rsidR="00FD215C" w:rsidRPr="00211606" w:rsidRDefault="00FD215C" w:rsidP="003C2B7E">
            <w:pPr>
              <w:ind w:left="57" w:right="57" w:firstLine="0"/>
            </w:pPr>
            <w:r w:rsidRPr="00211606">
              <w:t>Соответствие кадрового потенциала школы требованиям введения ФГОС</w:t>
            </w:r>
          </w:p>
        </w:tc>
        <w:tc>
          <w:tcPr>
            <w:tcW w:w="2472" w:type="dxa"/>
          </w:tcPr>
          <w:p w:rsidR="00FD215C" w:rsidRPr="00211606" w:rsidRDefault="00FD215C" w:rsidP="003C2B7E">
            <w:pPr>
              <w:ind w:right="57" w:firstLine="0"/>
            </w:pPr>
            <w:r w:rsidRPr="00211606">
              <w:t>1.Аттестация</w:t>
            </w:r>
          </w:p>
          <w:p w:rsidR="00FD215C" w:rsidRPr="00211606" w:rsidRDefault="00FD215C" w:rsidP="003C2B7E">
            <w:pPr>
              <w:ind w:right="57" w:firstLine="0"/>
            </w:pPr>
            <w:r w:rsidRPr="00211606">
              <w:t>2.Квалификация</w:t>
            </w:r>
          </w:p>
        </w:tc>
        <w:tc>
          <w:tcPr>
            <w:tcW w:w="2453" w:type="dxa"/>
          </w:tcPr>
          <w:p w:rsidR="00FD215C" w:rsidRPr="00211606" w:rsidRDefault="00FD215C" w:rsidP="003C2B7E">
            <w:pPr>
              <w:ind w:right="57" w:firstLine="0"/>
            </w:pPr>
            <w:r w:rsidRPr="00211606">
              <w:t xml:space="preserve">Мониторинг </w:t>
            </w:r>
          </w:p>
        </w:tc>
      </w:tr>
      <w:tr w:rsidR="00FD215C" w:rsidRPr="00211606" w:rsidTr="00FD215C">
        <w:tc>
          <w:tcPr>
            <w:tcW w:w="2235" w:type="dxa"/>
          </w:tcPr>
          <w:p w:rsidR="00FD215C" w:rsidRPr="00211606" w:rsidRDefault="00FD215C" w:rsidP="00FD215C">
            <w:pPr>
              <w:ind w:left="57" w:right="57"/>
            </w:pPr>
          </w:p>
        </w:tc>
        <w:tc>
          <w:tcPr>
            <w:tcW w:w="2547" w:type="dxa"/>
          </w:tcPr>
          <w:p w:rsidR="00FD215C" w:rsidRPr="00211606" w:rsidRDefault="00FD215C" w:rsidP="003C2B7E">
            <w:pPr>
              <w:ind w:left="57" w:right="57" w:firstLine="0"/>
            </w:pPr>
            <w:r w:rsidRPr="00211606">
              <w:t xml:space="preserve">Качество управления  профессиональным </w:t>
            </w:r>
            <w:r w:rsidRPr="00211606">
              <w:lastRenderedPageBreak/>
              <w:t>ростом педагогов.</w:t>
            </w:r>
          </w:p>
        </w:tc>
        <w:tc>
          <w:tcPr>
            <w:tcW w:w="2472" w:type="dxa"/>
          </w:tcPr>
          <w:p w:rsidR="00FD215C" w:rsidRPr="00211606" w:rsidRDefault="00FD215C" w:rsidP="003C2B7E">
            <w:pPr>
              <w:ind w:left="57" w:right="57" w:firstLine="0"/>
            </w:pPr>
            <w:r w:rsidRPr="00211606">
              <w:lastRenderedPageBreak/>
              <w:t xml:space="preserve">Наличие  показателей </w:t>
            </w:r>
            <w:r w:rsidRPr="00211606">
              <w:lastRenderedPageBreak/>
              <w:t xml:space="preserve">качества  профессиональной деятельности  для установления размера  стимулирующей части зарплаты </w:t>
            </w:r>
          </w:p>
        </w:tc>
        <w:tc>
          <w:tcPr>
            <w:tcW w:w="2453" w:type="dxa"/>
          </w:tcPr>
          <w:p w:rsidR="00FD215C" w:rsidRPr="00211606" w:rsidRDefault="00FD215C" w:rsidP="00FD215C">
            <w:pPr>
              <w:ind w:left="57" w:right="57"/>
            </w:pPr>
            <w:r w:rsidRPr="00211606">
              <w:lastRenderedPageBreak/>
              <w:t xml:space="preserve">Мониторинг </w:t>
            </w:r>
          </w:p>
        </w:tc>
      </w:tr>
      <w:tr w:rsidR="00FD215C" w:rsidRPr="00211606" w:rsidTr="00FD215C">
        <w:tc>
          <w:tcPr>
            <w:tcW w:w="2235" w:type="dxa"/>
          </w:tcPr>
          <w:p w:rsidR="00FD215C" w:rsidRPr="00211606" w:rsidRDefault="00FD215C" w:rsidP="00D67E84">
            <w:pPr>
              <w:ind w:left="57" w:right="57" w:firstLine="0"/>
            </w:pPr>
            <w:r w:rsidRPr="00211606">
              <w:t xml:space="preserve">2. Психолого-педагогические условия </w:t>
            </w:r>
          </w:p>
        </w:tc>
        <w:tc>
          <w:tcPr>
            <w:tcW w:w="2547" w:type="dxa"/>
          </w:tcPr>
          <w:p w:rsidR="00FD215C" w:rsidRPr="00AD7FE2" w:rsidRDefault="00FD215C" w:rsidP="00FD215C">
            <w:pPr>
              <w:pStyle w:val="a3"/>
              <w:ind w:left="0" w:firstLine="0"/>
              <w:outlineLvl w:val="0"/>
              <w:rPr>
                <w:lang w:eastAsia="ru-RU"/>
              </w:rPr>
            </w:pPr>
            <w:r w:rsidRPr="00AD7FE2">
              <w:rPr>
                <w:lang w:eastAsia="ru-RU"/>
              </w:rPr>
              <w:t>Выполнение плана мероприятий по созданию психолого-педагогических условий</w:t>
            </w:r>
          </w:p>
          <w:p w:rsidR="00FD215C" w:rsidRPr="00AD7FE2" w:rsidRDefault="00FD215C" w:rsidP="00FD215C">
            <w:pPr>
              <w:pStyle w:val="a3"/>
              <w:ind w:left="0" w:firstLine="0"/>
              <w:outlineLvl w:val="0"/>
              <w:rPr>
                <w:lang w:eastAsia="ru-RU"/>
              </w:rPr>
            </w:pPr>
            <w:r w:rsidRPr="00AD7FE2">
              <w:rPr>
                <w:lang w:eastAsia="ru-RU"/>
              </w:rPr>
              <w:t xml:space="preserve">реализации </w:t>
            </w:r>
            <w:r>
              <w:rPr>
                <w:lang w:eastAsia="ru-RU"/>
              </w:rPr>
              <w:t>А</w:t>
            </w:r>
            <w:r w:rsidRPr="00AD7FE2">
              <w:rPr>
                <w:lang w:eastAsia="ru-RU"/>
              </w:rPr>
              <w:t>ООП НОО МАОУ «Голышмановская СОШ №4»</w:t>
            </w:r>
          </w:p>
          <w:p w:rsidR="00FD215C" w:rsidRPr="00211606" w:rsidRDefault="00FD215C" w:rsidP="00FD215C">
            <w:pPr>
              <w:outlineLvl w:val="0"/>
              <w:rPr>
                <w:b/>
                <w:bCs/>
              </w:rPr>
            </w:pPr>
          </w:p>
          <w:p w:rsidR="00FD215C" w:rsidRPr="00211606" w:rsidRDefault="00FD215C" w:rsidP="00FD215C">
            <w:pPr>
              <w:ind w:left="57" w:right="57"/>
            </w:pPr>
          </w:p>
        </w:tc>
        <w:tc>
          <w:tcPr>
            <w:tcW w:w="2472" w:type="dxa"/>
          </w:tcPr>
          <w:p w:rsidR="00FD215C" w:rsidRPr="00211606" w:rsidRDefault="00FD215C" w:rsidP="00FD215C">
            <w:pPr>
              <w:ind w:left="57" w:right="57" w:firstLine="0"/>
            </w:pPr>
            <w:r w:rsidRPr="00211606">
              <w:t xml:space="preserve">Динамика показателей результативности образования </w:t>
            </w:r>
          </w:p>
        </w:tc>
        <w:tc>
          <w:tcPr>
            <w:tcW w:w="2453" w:type="dxa"/>
          </w:tcPr>
          <w:p w:rsidR="00FD215C" w:rsidRPr="00211606" w:rsidRDefault="00FD215C" w:rsidP="00FD215C">
            <w:pPr>
              <w:ind w:left="57" w:right="57" w:firstLine="0"/>
            </w:pPr>
            <w:r w:rsidRPr="00211606">
              <w:t>Анализ выполнения/ невыполнения</w:t>
            </w:r>
          </w:p>
        </w:tc>
      </w:tr>
      <w:tr w:rsidR="00FD215C" w:rsidRPr="00211606" w:rsidTr="00FD215C">
        <w:tc>
          <w:tcPr>
            <w:tcW w:w="2235" w:type="dxa"/>
          </w:tcPr>
          <w:p w:rsidR="00FD215C" w:rsidRPr="00211606" w:rsidRDefault="00FD215C" w:rsidP="00D67E84">
            <w:pPr>
              <w:ind w:left="57" w:right="57" w:firstLine="0"/>
            </w:pPr>
            <w:r w:rsidRPr="00211606">
              <w:t xml:space="preserve">2. Финансовые и материально-технические  условия </w:t>
            </w:r>
          </w:p>
        </w:tc>
        <w:tc>
          <w:tcPr>
            <w:tcW w:w="2547" w:type="dxa"/>
          </w:tcPr>
          <w:p w:rsidR="00FD215C" w:rsidRPr="00211606" w:rsidRDefault="00FD215C" w:rsidP="00FD215C">
            <w:pPr>
              <w:ind w:left="57" w:right="57" w:firstLine="0"/>
            </w:pPr>
            <w:r w:rsidRPr="00211606">
              <w:t xml:space="preserve"> Выполнение плана оснащенности в соответствии с финансированием</w:t>
            </w:r>
          </w:p>
        </w:tc>
        <w:tc>
          <w:tcPr>
            <w:tcW w:w="2472" w:type="dxa"/>
          </w:tcPr>
          <w:p w:rsidR="00FD215C" w:rsidRPr="00211606" w:rsidRDefault="00FD215C" w:rsidP="00FD215C">
            <w:pPr>
              <w:ind w:left="57" w:right="57" w:firstLine="0"/>
            </w:pPr>
            <w:r w:rsidRPr="00211606">
              <w:t>Процент выполнения плана оснащенности</w:t>
            </w:r>
          </w:p>
        </w:tc>
        <w:tc>
          <w:tcPr>
            <w:tcW w:w="2453" w:type="dxa"/>
          </w:tcPr>
          <w:p w:rsidR="00FD215C" w:rsidRPr="00211606" w:rsidRDefault="00FD215C" w:rsidP="00D67E84">
            <w:pPr>
              <w:ind w:left="57" w:right="57" w:firstLine="0"/>
            </w:pPr>
            <w:r w:rsidRPr="00211606">
              <w:t>Анализ выполнения/ невыполнения</w:t>
            </w:r>
          </w:p>
        </w:tc>
      </w:tr>
      <w:tr w:rsidR="00FD215C" w:rsidRPr="00211606" w:rsidTr="00FD215C">
        <w:tc>
          <w:tcPr>
            <w:tcW w:w="2235" w:type="dxa"/>
          </w:tcPr>
          <w:p w:rsidR="00FD215C" w:rsidRPr="00211606" w:rsidRDefault="00FD215C" w:rsidP="00FD215C">
            <w:pPr>
              <w:ind w:left="57" w:right="57"/>
            </w:pPr>
          </w:p>
        </w:tc>
        <w:tc>
          <w:tcPr>
            <w:tcW w:w="2547" w:type="dxa"/>
          </w:tcPr>
          <w:p w:rsidR="00FD215C" w:rsidRPr="00211606" w:rsidRDefault="00FD215C" w:rsidP="00D67E84">
            <w:pPr>
              <w:ind w:left="57" w:right="57" w:firstLine="0"/>
            </w:pPr>
            <w:r w:rsidRPr="00211606">
              <w:t xml:space="preserve">Качество  управления  материально- технической базой </w:t>
            </w:r>
          </w:p>
        </w:tc>
        <w:tc>
          <w:tcPr>
            <w:tcW w:w="2472" w:type="dxa"/>
          </w:tcPr>
          <w:p w:rsidR="00FD215C" w:rsidRPr="00211606" w:rsidRDefault="00FD215C" w:rsidP="00D67E84">
            <w:pPr>
              <w:ind w:left="57" w:right="57" w:firstLine="0"/>
            </w:pPr>
            <w:r w:rsidRPr="00211606">
              <w:t xml:space="preserve">Достаточность и качество оснащения  образовательной среды </w:t>
            </w:r>
          </w:p>
        </w:tc>
        <w:tc>
          <w:tcPr>
            <w:tcW w:w="2453" w:type="dxa"/>
          </w:tcPr>
          <w:p w:rsidR="00FD215C" w:rsidRPr="00211606" w:rsidRDefault="00FD215C" w:rsidP="00D67E84">
            <w:pPr>
              <w:ind w:left="57" w:right="57" w:firstLine="0"/>
            </w:pPr>
            <w:r w:rsidRPr="00211606">
              <w:t xml:space="preserve">Оценка объема  качества  выполнения </w:t>
            </w:r>
          </w:p>
        </w:tc>
      </w:tr>
    </w:tbl>
    <w:p w:rsidR="00FD215C" w:rsidRDefault="00FD215C" w:rsidP="00FD215C">
      <w:pPr>
        <w:pStyle w:val="a5"/>
        <w:rPr>
          <w:b/>
        </w:rPr>
      </w:pPr>
    </w:p>
    <w:p w:rsidR="00FD215C" w:rsidRDefault="00FD215C" w:rsidP="00FD215C">
      <w:pPr>
        <w:pStyle w:val="a5"/>
        <w:jc w:val="center"/>
        <w:rPr>
          <w:b/>
        </w:rPr>
      </w:pPr>
    </w:p>
    <w:p w:rsidR="00105F89" w:rsidRDefault="00105F89" w:rsidP="00FD215C"/>
    <w:sectPr w:rsidR="00105F89" w:rsidSect="00AE1829">
      <w:headerReference w:type="default" r:id="rId11"/>
      <w:footerReference w:type="default" r:id="rId12"/>
      <w:pgSz w:w="12240" w:h="15840"/>
      <w:pgMar w:top="851" w:right="567" w:bottom="851" w:left="1134" w:header="170" w:footer="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F9" w:rsidRDefault="00DB62F9" w:rsidP="00FC7AB3">
      <w:r>
        <w:separator/>
      </w:r>
    </w:p>
  </w:endnote>
  <w:endnote w:type="continuationSeparator" w:id="0">
    <w:p w:rsidR="00DB62F9" w:rsidRDefault="00DB62F9" w:rsidP="00FC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KabelC Medium Bold">
    <w:panose1 w:val="00000000000000000000"/>
    <w:charset w:val="CC"/>
    <w:family w:val="auto"/>
    <w:notTrueType/>
    <w:pitch w:val="default"/>
    <w:sig w:usb0="00000201" w:usb1="00000000" w:usb2="00000000" w:usb3="00000000" w:csb0="00000004" w:csb1="00000000"/>
  </w:font>
  <w:font w:name="Bookman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5388"/>
      <w:docPartObj>
        <w:docPartGallery w:val="Page Numbers (Bottom of Page)"/>
        <w:docPartUnique/>
      </w:docPartObj>
    </w:sdtPr>
    <w:sdtEndPr/>
    <w:sdtContent>
      <w:p w:rsidR="00F81814" w:rsidRDefault="00DB62F9" w:rsidP="00FC7AB3">
        <w:pPr>
          <w:pStyle w:val="ac"/>
        </w:pPr>
        <w:r>
          <w:fldChar w:fldCharType="begin"/>
        </w:r>
        <w:r>
          <w:instrText xml:space="preserve"> PAGE   \* MERGEFORMAT </w:instrText>
        </w:r>
        <w:r>
          <w:fldChar w:fldCharType="separate"/>
        </w:r>
        <w:r w:rsidR="000F50A4">
          <w:rPr>
            <w:noProof/>
          </w:rPr>
          <w:t>142</w:t>
        </w:r>
        <w:r>
          <w:rPr>
            <w:noProof/>
          </w:rPr>
          <w:fldChar w:fldCharType="end"/>
        </w:r>
      </w:p>
    </w:sdtContent>
  </w:sdt>
  <w:p w:rsidR="00F81814" w:rsidRDefault="00F81814" w:rsidP="00FC7A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F9" w:rsidRDefault="00DB62F9" w:rsidP="00FC7AB3">
      <w:r>
        <w:separator/>
      </w:r>
    </w:p>
  </w:footnote>
  <w:footnote w:type="continuationSeparator" w:id="0">
    <w:p w:rsidR="00DB62F9" w:rsidRDefault="00DB62F9" w:rsidP="00FC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14" w:rsidRDefault="00F81814" w:rsidP="00FC7AB3">
    <w:pPr>
      <w:pStyle w:val="aa"/>
    </w:pPr>
  </w:p>
  <w:p w:rsidR="00F81814" w:rsidRDefault="00F81814" w:rsidP="00FC7A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F9E8506"/>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FE"/>
    <w:multiLevelType w:val="singleLevel"/>
    <w:tmpl w:val="2F9E32A0"/>
    <w:lvl w:ilvl="0">
      <w:numFmt w:val="bullet"/>
      <w:lvlText w:val="*"/>
      <w:lvlJc w:val="left"/>
    </w:lvl>
  </w:abstractNum>
  <w:abstractNum w:abstractNumId="3" w15:restartNumberingAfterBreak="0">
    <w:nsid w:val="00000002"/>
    <w:multiLevelType w:val="singleLevel"/>
    <w:tmpl w:val="00000002"/>
    <w:name w:val="WW8Num40"/>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00000004"/>
    <w:lvl w:ilvl="0">
      <w:numFmt w:val="bullet"/>
      <w:lvlText w:val=""/>
      <w:lvlJc w:val="left"/>
      <w:pPr>
        <w:tabs>
          <w:tab w:val="num" w:pos="710"/>
        </w:tabs>
      </w:pPr>
      <w:rPr>
        <w:rFonts w:ascii="Symbol" w:hAnsi="Symbol"/>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1541A9D"/>
    <w:multiLevelType w:val="hybridMultilevel"/>
    <w:tmpl w:val="403E0B90"/>
    <w:lvl w:ilvl="0" w:tplc="D218A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1C0CFE"/>
    <w:multiLevelType w:val="hybridMultilevel"/>
    <w:tmpl w:val="2EB0836C"/>
    <w:lvl w:ilvl="0" w:tplc="67BC0774">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1" w:tplc="2BD4BA9A">
      <w:numFmt w:val="bullet"/>
      <w:lvlText w:val="•"/>
      <w:lvlJc w:val="left"/>
      <w:pPr>
        <w:ind w:left="1238" w:hanging="140"/>
      </w:pPr>
      <w:rPr>
        <w:rFonts w:hint="default"/>
        <w:lang w:val="ru-RU" w:eastAsia="ru-RU" w:bidi="ru-RU"/>
      </w:rPr>
    </w:lvl>
    <w:lvl w:ilvl="2" w:tplc="29C60478">
      <w:numFmt w:val="bullet"/>
      <w:lvlText w:val="•"/>
      <w:lvlJc w:val="left"/>
      <w:pPr>
        <w:ind w:left="2257" w:hanging="140"/>
      </w:pPr>
      <w:rPr>
        <w:rFonts w:hint="default"/>
        <w:lang w:val="ru-RU" w:eastAsia="ru-RU" w:bidi="ru-RU"/>
      </w:rPr>
    </w:lvl>
    <w:lvl w:ilvl="3" w:tplc="A9CA13C6">
      <w:numFmt w:val="bullet"/>
      <w:lvlText w:val="•"/>
      <w:lvlJc w:val="left"/>
      <w:pPr>
        <w:ind w:left="3275" w:hanging="140"/>
      </w:pPr>
      <w:rPr>
        <w:rFonts w:hint="default"/>
        <w:lang w:val="ru-RU" w:eastAsia="ru-RU" w:bidi="ru-RU"/>
      </w:rPr>
    </w:lvl>
    <w:lvl w:ilvl="4" w:tplc="F24289A2">
      <w:numFmt w:val="bullet"/>
      <w:lvlText w:val="•"/>
      <w:lvlJc w:val="left"/>
      <w:pPr>
        <w:ind w:left="4294" w:hanging="140"/>
      </w:pPr>
      <w:rPr>
        <w:rFonts w:hint="default"/>
        <w:lang w:val="ru-RU" w:eastAsia="ru-RU" w:bidi="ru-RU"/>
      </w:rPr>
    </w:lvl>
    <w:lvl w:ilvl="5" w:tplc="ADD2EADC">
      <w:numFmt w:val="bullet"/>
      <w:lvlText w:val="•"/>
      <w:lvlJc w:val="left"/>
      <w:pPr>
        <w:ind w:left="5313" w:hanging="140"/>
      </w:pPr>
      <w:rPr>
        <w:rFonts w:hint="default"/>
        <w:lang w:val="ru-RU" w:eastAsia="ru-RU" w:bidi="ru-RU"/>
      </w:rPr>
    </w:lvl>
    <w:lvl w:ilvl="6" w:tplc="812E213A">
      <w:numFmt w:val="bullet"/>
      <w:lvlText w:val="•"/>
      <w:lvlJc w:val="left"/>
      <w:pPr>
        <w:ind w:left="6331" w:hanging="140"/>
      </w:pPr>
      <w:rPr>
        <w:rFonts w:hint="default"/>
        <w:lang w:val="ru-RU" w:eastAsia="ru-RU" w:bidi="ru-RU"/>
      </w:rPr>
    </w:lvl>
    <w:lvl w:ilvl="7" w:tplc="FA949E02">
      <w:numFmt w:val="bullet"/>
      <w:lvlText w:val="•"/>
      <w:lvlJc w:val="left"/>
      <w:pPr>
        <w:ind w:left="7350" w:hanging="140"/>
      </w:pPr>
      <w:rPr>
        <w:rFonts w:hint="default"/>
        <w:lang w:val="ru-RU" w:eastAsia="ru-RU" w:bidi="ru-RU"/>
      </w:rPr>
    </w:lvl>
    <w:lvl w:ilvl="8" w:tplc="5B2C2B98">
      <w:numFmt w:val="bullet"/>
      <w:lvlText w:val="•"/>
      <w:lvlJc w:val="left"/>
      <w:pPr>
        <w:ind w:left="8369" w:hanging="140"/>
      </w:pPr>
      <w:rPr>
        <w:rFonts w:hint="default"/>
        <w:lang w:val="ru-RU" w:eastAsia="ru-RU" w:bidi="ru-RU"/>
      </w:rPr>
    </w:lvl>
  </w:abstractNum>
  <w:abstractNum w:abstractNumId="9" w15:restartNumberingAfterBreak="0">
    <w:nsid w:val="02A05063"/>
    <w:multiLevelType w:val="hybridMultilevel"/>
    <w:tmpl w:val="96F853AA"/>
    <w:lvl w:ilvl="0" w:tplc="52FC0B68">
      <w:start w:val="1"/>
      <w:numFmt w:val="bullet"/>
      <w:lvlText w:val="•"/>
      <w:lvlJc w:val="left"/>
      <w:pPr>
        <w:ind w:left="1214" w:hanging="360"/>
      </w:pPr>
      <w:rPr>
        <w:rFonts w:ascii="Times New Roman" w:eastAsia="Times New Roman" w:hAnsi="Times New Roman" w:hint="default"/>
        <w:w w:val="99"/>
        <w:sz w:val="24"/>
        <w:szCs w:val="24"/>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0" w15:restartNumberingAfterBreak="0">
    <w:nsid w:val="03383779"/>
    <w:multiLevelType w:val="hybridMultilevel"/>
    <w:tmpl w:val="BBFAF61C"/>
    <w:lvl w:ilvl="0" w:tplc="353CA310">
      <w:numFmt w:val="bullet"/>
      <w:lvlText w:val="-"/>
      <w:lvlJc w:val="left"/>
      <w:pPr>
        <w:ind w:left="54" w:hanging="680"/>
      </w:pPr>
      <w:rPr>
        <w:rFonts w:ascii="Times New Roman" w:eastAsia="Times New Roman" w:hAnsi="Times New Roman" w:cs="Times New Roman" w:hint="default"/>
        <w:spacing w:val="-12"/>
        <w:w w:val="99"/>
        <w:sz w:val="24"/>
        <w:szCs w:val="24"/>
        <w:lang w:val="ru-RU" w:eastAsia="ru-RU" w:bidi="ru-RU"/>
      </w:rPr>
    </w:lvl>
    <w:lvl w:ilvl="1" w:tplc="0D76BBD8">
      <w:numFmt w:val="bullet"/>
      <w:lvlText w:val="•"/>
      <w:lvlJc w:val="left"/>
      <w:pPr>
        <w:ind w:left="300" w:hanging="680"/>
      </w:pPr>
      <w:rPr>
        <w:rFonts w:hint="default"/>
        <w:lang w:val="ru-RU" w:eastAsia="ru-RU" w:bidi="ru-RU"/>
      </w:rPr>
    </w:lvl>
    <w:lvl w:ilvl="2" w:tplc="CCF8EFB0">
      <w:numFmt w:val="bullet"/>
      <w:lvlText w:val="•"/>
      <w:lvlJc w:val="left"/>
      <w:pPr>
        <w:ind w:left="541" w:hanging="680"/>
      </w:pPr>
      <w:rPr>
        <w:rFonts w:hint="default"/>
        <w:lang w:val="ru-RU" w:eastAsia="ru-RU" w:bidi="ru-RU"/>
      </w:rPr>
    </w:lvl>
    <w:lvl w:ilvl="3" w:tplc="E8AA8604">
      <w:numFmt w:val="bullet"/>
      <w:lvlText w:val="•"/>
      <w:lvlJc w:val="left"/>
      <w:pPr>
        <w:ind w:left="782" w:hanging="680"/>
      </w:pPr>
      <w:rPr>
        <w:rFonts w:hint="default"/>
        <w:lang w:val="ru-RU" w:eastAsia="ru-RU" w:bidi="ru-RU"/>
      </w:rPr>
    </w:lvl>
    <w:lvl w:ilvl="4" w:tplc="B1CC7358">
      <w:numFmt w:val="bullet"/>
      <w:lvlText w:val="•"/>
      <w:lvlJc w:val="left"/>
      <w:pPr>
        <w:ind w:left="1023" w:hanging="680"/>
      </w:pPr>
      <w:rPr>
        <w:rFonts w:hint="default"/>
        <w:lang w:val="ru-RU" w:eastAsia="ru-RU" w:bidi="ru-RU"/>
      </w:rPr>
    </w:lvl>
    <w:lvl w:ilvl="5" w:tplc="8E141B00">
      <w:numFmt w:val="bullet"/>
      <w:lvlText w:val="•"/>
      <w:lvlJc w:val="left"/>
      <w:pPr>
        <w:ind w:left="1263" w:hanging="680"/>
      </w:pPr>
      <w:rPr>
        <w:rFonts w:hint="default"/>
        <w:lang w:val="ru-RU" w:eastAsia="ru-RU" w:bidi="ru-RU"/>
      </w:rPr>
    </w:lvl>
    <w:lvl w:ilvl="6" w:tplc="22D6DB46">
      <w:numFmt w:val="bullet"/>
      <w:lvlText w:val="•"/>
      <w:lvlJc w:val="left"/>
      <w:pPr>
        <w:ind w:left="1504" w:hanging="680"/>
      </w:pPr>
      <w:rPr>
        <w:rFonts w:hint="default"/>
        <w:lang w:val="ru-RU" w:eastAsia="ru-RU" w:bidi="ru-RU"/>
      </w:rPr>
    </w:lvl>
    <w:lvl w:ilvl="7" w:tplc="9D428EE2">
      <w:numFmt w:val="bullet"/>
      <w:lvlText w:val="•"/>
      <w:lvlJc w:val="left"/>
      <w:pPr>
        <w:ind w:left="1745" w:hanging="680"/>
      </w:pPr>
      <w:rPr>
        <w:rFonts w:hint="default"/>
        <w:lang w:val="ru-RU" w:eastAsia="ru-RU" w:bidi="ru-RU"/>
      </w:rPr>
    </w:lvl>
    <w:lvl w:ilvl="8" w:tplc="F36ABC2A">
      <w:numFmt w:val="bullet"/>
      <w:lvlText w:val="•"/>
      <w:lvlJc w:val="left"/>
      <w:pPr>
        <w:ind w:left="1986" w:hanging="680"/>
      </w:pPr>
      <w:rPr>
        <w:rFonts w:hint="default"/>
        <w:lang w:val="ru-RU" w:eastAsia="ru-RU" w:bidi="ru-RU"/>
      </w:rPr>
    </w:lvl>
  </w:abstractNum>
  <w:abstractNum w:abstractNumId="11" w15:restartNumberingAfterBreak="0">
    <w:nsid w:val="04CF1D7C"/>
    <w:multiLevelType w:val="hybridMultilevel"/>
    <w:tmpl w:val="9ED8329C"/>
    <w:lvl w:ilvl="0" w:tplc="FD4AC0FE">
      <w:numFmt w:val="bullet"/>
      <w:lvlText w:val="-"/>
      <w:lvlJc w:val="left"/>
      <w:pPr>
        <w:ind w:left="148" w:hanging="140"/>
      </w:pPr>
      <w:rPr>
        <w:rFonts w:ascii="Times New Roman" w:eastAsia="Times New Roman" w:hAnsi="Times New Roman" w:cs="Times New Roman" w:hint="default"/>
        <w:w w:val="99"/>
        <w:sz w:val="24"/>
        <w:szCs w:val="24"/>
        <w:lang w:val="ru-RU" w:eastAsia="ru-RU" w:bidi="ru-RU"/>
      </w:rPr>
    </w:lvl>
    <w:lvl w:ilvl="1" w:tplc="60981C82">
      <w:numFmt w:val="bullet"/>
      <w:lvlText w:val="•"/>
      <w:lvlJc w:val="left"/>
      <w:pPr>
        <w:ind w:left="360" w:hanging="140"/>
      </w:pPr>
      <w:rPr>
        <w:rFonts w:hint="default"/>
        <w:lang w:val="ru-RU" w:eastAsia="ru-RU" w:bidi="ru-RU"/>
      </w:rPr>
    </w:lvl>
    <w:lvl w:ilvl="2" w:tplc="FBD0133A">
      <w:numFmt w:val="bullet"/>
      <w:lvlText w:val="•"/>
      <w:lvlJc w:val="left"/>
      <w:pPr>
        <w:ind w:left="580" w:hanging="140"/>
      </w:pPr>
      <w:rPr>
        <w:rFonts w:hint="default"/>
        <w:lang w:val="ru-RU" w:eastAsia="ru-RU" w:bidi="ru-RU"/>
      </w:rPr>
    </w:lvl>
    <w:lvl w:ilvl="3" w:tplc="FB963678">
      <w:numFmt w:val="bullet"/>
      <w:lvlText w:val="•"/>
      <w:lvlJc w:val="left"/>
      <w:pPr>
        <w:ind w:left="801" w:hanging="140"/>
      </w:pPr>
      <w:rPr>
        <w:rFonts w:hint="default"/>
        <w:lang w:val="ru-RU" w:eastAsia="ru-RU" w:bidi="ru-RU"/>
      </w:rPr>
    </w:lvl>
    <w:lvl w:ilvl="4" w:tplc="1866868E">
      <w:numFmt w:val="bullet"/>
      <w:lvlText w:val="•"/>
      <w:lvlJc w:val="left"/>
      <w:pPr>
        <w:ind w:left="1021" w:hanging="140"/>
      </w:pPr>
      <w:rPr>
        <w:rFonts w:hint="default"/>
        <w:lang w:val="ru-RU" w:eastAsia="ru-RU" w:bidi="ru-RU"/>
      </w:rPr>
    </w:lvl>
    <w:lvl w:ilvl="5" w:tplc="627C9BFA">
      <w:numFmt w:val="bullet"/>
      <w:lvlText w:val="•"/>
      <w:lvlJc w:val="left"/>
      <w:pPr>
        <w:ind w:left="1242" w:hanging="140"/>
      </w:pPr>
      <w:rPr>
        <w:rFonts w:hint="default"/>
        <w:lang w:val="ru-RU" w:eastAsia="ru-RU" w:bidi="ru-RU"/>
      </w:rPr>
    </w:lvl>
    <w:lvl w:ilvl="6" w:tplc="4880EAF4">
      <w:numFmt w:val="bullet"/>
      <w:lvlText w:val="•"/>
      <w:lvlJc w:val="left"/>
      <w:pPr>
        <w:ind w:left="1462" w:hanging="140"/>
      </w:pPr>
      <w:rPr>
        <w:rFonts w:hint="default"/>
        <w:lang w:val="ru-RU" w:eastAsia="ru-RU" w:bidi="ru-RU"/>
      </w:rPr>
    </w:lvl>
    <w:lvl w:ilvl="7" w:tplc="519E8EE4">
      <w:numFmt w:val="bullet"/>
      <w:lvlText w:val="•"/>
      <w:lvlJc w:val="left"/>
      <w:pPr>
        <w:ind w:left="1682" w:hanging="140"/>
      </w:pPr>
      <w:rPr>
        <w:rFonts w:hint="default"/>
        <w:lang w:val="ru-RU" w:eastAsia="ru-RU" w:bidi="ru-RU"/>
      </w:rPr>
    </w:lvl>
    <w:lvl w:ilvl="8" w:tplc="454E34E6">
      <w:numFmt w:val="bullet"/>
      <w:lvlText w:val="•"/>
      <w:lvlJc w:val="left"/>
      <w:pPr>
        <w:ind w:left="1903" w:hanging="140"/>
      </w:pPr>
      <w:rPr>
        <w:rFonts w:hint="default"/>
        <w:lang w:val="ru-RU" w:eastAsia="ru-RU" w:bidi="ru-RU"/>
      </w:rPr>
    </w:lvl>
  </w:abstractNum>
  <w:abstractNum w:abstractNumId="12" w15:restartNumberingAfterBreak="0">
    <w:nsid w:val="08833FA3"/>
    <w:multiLevelType w:val="hybridMultilevel"/>
    <w:tmpl w:val="DDC8EF34"/>
    <w:lvl w:ilvl="0" w:tplc="1F7C5860">
      <w:start w:val="2"/>
      <w:numFmt w:val="decimal"/>
      <w:lvlText w:val="%1"/>
      <w:lvlJc w:val="left"/>
      <w:pPr>
        <w:ind w:left="633" w:hanging="420"/>
        <w:jc w:val="left"/>
      </w:pPr>
      <w:rPr>
        <w:rFonts w:hint="default"/>
        <w:lang w:val="ru-RU" w:eastAsia="ru-RU" w:bidi="ru-RU"/>
      </w:rPr>
    </w:lvl>
    <w:lvl w:ilvl="1" w:tplc="C2E2F296">
      <w:numFmt w:val="none"/>
      <w:lvlText w:val=""/>
      <w:lvlJc w:val="left"/>
      <w:pPr>
        <w:tabs>
          <w:tab w:val="num" w:pos="360"/>
        </w:tabs>
      </w:pPr>
    </w:lvl>
    <w:lvl w:ilvl="2" w:tplc="26560672">
      <w:numFmt w:val="bullet"/>
      <w:lvlText w:val="•"/>
      <w:lvlJc w:val="left"/>
      <w:pPr>
        <w:ind w:left="2593" w:hanging="420"/>
      </w:pPr>
      <w:rPr>
        <w:rFonts w:hint="default"/>
        <w:lang w:val="ru-RU" w:eastAsia="ru-RU" w:bidi="ru-RU"/>
      </w:rPr>
    </w:lvl>
    <w:lvl w:ilvl="3" w:tplc="BF52247E">
      <w:numFmt w:val="bullet"/>
      <w:lvlText w:val="•"/>
      <w:lvlJc w:val="left"/>
      <w:pPr>
        <w:ind w:left="3569" w:hanging="420"/>
      </w:pPr>
      <w:rPr>
        <w:rFonts w:hint="default"/>
        <w:lang w:val="ru-RU" w:eastAsia="ru-RU" w:bidi="ru-RU"/>
      </w:rPr>
    </w:lvl>
    <w:lvl w:ilvl="4" w:tplc="7820C448">
      <w:numFmt w:val="bullet"/>
      <w:lvlText w:val="•"/>
      <w:lvlJc w:val="left"/>
      <w:pPr>
        <w:ind w:left="4546" w:hanging="420"/>
      </w:pPr>
      <w:rPr>
        <w:rFonts w:hint="default"/>
        <w:lang w:val="ru-RU" w:eastAsia="ru-RU" w:bidi="ru-RU"/>
      </w:rPr>
    </w:lvl>
    <w:lvl w:ilvl="5" w:tplc="7C7646AA">
      <w:numFmt w:val="bullet"/>
      <w:lvlText w:val="•"/>
      <w:lvlJc w:val="left"/>
      <w:pPr>
        <w:ind w:left="5523" w:hanging="420"/>
      </w:pPr>
      <w:rPr>
        <w:rFonts w:hint="default"/>
        <w:lang w:val="ru-RU" w:eastAsia="ru-RU" w:bidi="ru-RU"/>
      </w:rPr>
    </w:lvl>
    <w:lvl w:ilvl="6" w:tplc="5A2E27F8">
      <w:numFmt w:val="bullet"/>
      <w:lvlText w:val="•"/>
      <w:lvlJc w:val="left"/>
      <w:pPr>
        <w:ind w:left="6499" w:hanging="420"/>
      </w:pPr>
      <w:rPr>
        <w:rFonts w:hint="default"/>
        <w:lang w:val="ru-RU" w:eastAsia="ru-RU" w:bidi="ru-RU"/>
      </w:rPr>
    </w:lvl>
    <w:lvl w:ilvl="7" w:tplc="BD3C5F38">
      <w:numFmt w:val="bullet"/>
      <w:lvlText w:val="•"/>
      <w:lvlJc w:val="left"/>
      <w:pPr>
        <w:ind w:left="7476" w:hanging="420"/>
      </w:pPr>
      <w:rPr>
        <w:rFonts w:hint="default"/>
        <w:lang w:val="ru-RU" w:eastAsia="ru-RU" w:bidi="ru-RU"/>
      </w:rPr>
    </w:lvl>
    <w:lvl w:ilvl="8" w:tplc="64E2929E">
      <w:numFmt w:val="bullet"/>
      <w:lvlText w:val="•"/>
      <w:lvlJc w:val="left"/>
      <w:pPr>
        <w:ind w:left="8453" w:hanging="420"/>
      </w:pPr>
      <w:rPr>
        <w:rFonts w:hint="default"/>
        <w:lang w:val="ru-RU" w:eastAsia="ru-RU" w:bidi="ru-RU"/>
      </w:rPr>
    </w:lvl>
  </w:abstractNum>
  <w:abstractNum w:abstractNumId="13" w15:restartNumberingAfterBreak="0">
    <w:nsid w:val="098A1857"/>
    <w:multiLevelType w:val="hybridMultilevel"/>
    <w:tmpl w:val="0D0CCFE4"/>
    <w:lvl w:ilvl="0" w:tplc="EEDE3ABC">
      <w:numFmt w:val="bullet"/>
      <w:lvlText w:val="-"/>
      <w:lvlJc w:val="left"/>
      <w:pPr>
        <w:ind w:left="52" w:hanging="332"/>
      </w:pPr>
      <w:rPr>
        <w:rFonts w:ascii="Times New Roman" w:eastAsia="Times New Roman" w:hAnsi="Times New Roman" w:cs="Times New Roman" w:hint="default"/>
        <w:spacing w:val="-20"/>
        <w:w w:val="99"/>
        <w:sz w:val="24"/>
        <w:szCs w:val="24"/>
        <w:lang w:val="ru-RU" w:eastAsia="ru-RU" w:bidi="ru-RU"/>
      </w:rPr>
    </w:lvl>
    <w:lvl w:ilvl="1" w:tplc="903E3ED0">
      <w:numFmt w:val="bullet"/>
      <w:lvlText w:val="•"/>
      <w:lvlJc w:val="left"/>
      <w:pPr>
        <w:ind w:left="340" w:hanging="332"/>
      </w:pPr>
      <w:rPr>
        <w:rFonts w:hint="default"/>
        <w:lang w:val="ru-RU" w:eastAsia="ru-RU" w:bidi="ru-RU"/>
      </w:rPr>
    </w:lvl>
    <w:lvl w:ilvl="2" w:tplc="42B48988">
      <w:numFmt w:val="bullet"/>
      <w:lvlText w:val="•"/>
      <w:lvlJc w:val="left"/>
      <w:pPr>
        <w:ind w:left="620" w:hanging="332"/>
      </w:pPr>
      <w:rPr>
        <w:rFonts w:hint="default"/>
        <w:lang w:val="ru-RU" w:eastAsia="ru-RU" w:bidi="ru-RU"/>
      </w:rPr>
    </w:lvl>
    <w:lvl w:ilvl="3" w:tplc="90987F9E">
      <w:numFmt w:val="bullet"/>
      <w:lvlText w:val="•"/>
      <w:lvlJc w:val="left"/>
      <w:pPr>
        <w:ind w:left="900" w:hanging="332"/>
      </w:pPr>
      <w:rPr>
        <w:rFonts w:hint="default"/>
        <w:lang w:val="ru-RU" w:eastAsia="ru-RU" w:bidi="ru-RU"/>
      </w:rPr>
    </w:lvl>
    <w:lvl w:ilvl="4" w:tplc="67F81E9C">
      <w:numFmt w:val="bullet"/>
      <w:lvlText w:val="•"/>
      <w:lvlJc w:val="left"/>
      <w:pPr>
        <w:ind w:left="1181" w:hanging="332"/>
      </w:pPr>
      <w:rPr>
        <w:rFonts w:hint="default"/>
        <w:lang w:val="ru-RU" w:eastAsia="ru-RU" w:bidi="ru-RU"/>
      </w:rPr>
    </w:lvl>
    <w:lvl w:ilvl="5" w:tplc="C7185C18">
      <w:numFmt w:val="bullet"/>
      <w:lvlText w:val="•"/>
      <w:lvlJc w:val="left"/>
      <w:pPr>
        <w:ind w:left="1461" w:hanging="332"/>
      </w:pPr>
      <w:rPr>
        <w:rFonts w:hint="default"/>
        <w:lang w:val="ru-RU" w:eastAsia="ru-RU" w:bidi="ru-RU"/>
      </w:rPr>
    </w:lvl>
    <w:lvl w:ilvl="6" w:tplc="99107D96">
      <w:numFmt w:val="bullet"/>
      <w:lvlText w:val="•"/>
      <w:lvlJc w:val="left"/>
      <w:pPr>
        <w:ind w:left="1741" w:hanging="332"/>
      </w:pPr>
      <w:rPr>
        <w:rFonts w:hint="default"/>
        <w:lang w:val="ru-RU" w:eastAsia="ru-RU" w:bidi="ru-RU"/>
      </w:rPr>
    </w:lvl>
    <w:lvl w:ilvl="7" w:tplc="8954E2A4">
      <w:numFmt w:val="bullet"/>
      <w:lvlText w:val="•"/>
      <w:lvlJc w:val="left"/>
      <w:pPr>
        <w:ind w:left="2022" w:hanging="332"/>
      </w:pPr>
      <w:rPr>
        <w:rFonts w:hint="default"/>
        <w:lang w:val="ru-RU" w:eastAsia="ru-RU" w:bidi="ru-RU"/>
      </w:rPr>
    </w:lvl>
    <w:lvl w:ilvl="8" w:tplc="5ED0E174">
      <w:numFmt w:val="bullet"/>
      <w:lvlText w:val="•"/>
      <w:lvlJc w:val="left"/>
      <w:pPr>
        <w:ind w:left="2302" w:hanging="332"/>
      </w:pPr>
      <w:rPr>
        <w:rFonts w:hint="default"/>
        <w:lang w:val="ru-RU" w:eastAsia="ru-RU" w:bidi="ru-RU"/>
      </w:rPr>
    </w:lvl>
  </w:abstractNum>
  <w:abstractNum w:abstractNumId="14" w15:restartNumberingAfterBreak="0">
    <w:nsid w:val="0CAC63FF"/>
    <w:multiLevelType w:val="hybridMultilevel"/>
    <w:tmpl w:val="0D1C5F52"/>
    <w:lvl w:ilvl="0" w:tplc="D218A38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CF07726"/>
    <w:multiLevelType w:val="hybridMultilevel"/>
    <w:tmpl w:val="6A5E20F6"/>
    <w:lvl w:ilvl="0" w:tplc="D44E7196">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FDF8DC9C">
      <w:numFmt w:val="bullet"/>
      <w:lvlText w:val="•"/>
      <w:lvlJc w:val="left"/>
      <w:pPr>
        <w:ind w:left="488" w:hanging="144"/>
      </w:pPr>
      <w:rPr>
        <w:rFonts w:hint="default"/>
        <w:lang w:val="ru-RU" w:eastAsia="ru-RU" w:bidi="ru-RU"/>
      </w:rPr>
    </w:lvl>
    <w:lvl w:ilvl="2" w:tplc="F38E4C80">
      <w:numFmt w:val="bullet"/>
      <w:lvlText w:val="•"/>
      <w:lvlJc w:val="left"/>
      <w:pPr>
        <w:ind w:left="716" w:hanging="144"/>
      </w:pPr>
      <w:rPr>
        <w:rFonts w:hint="default"/>
        <w:lang w:val="ru-RU" w:eastAsia="ru-RU" w:bidi="ru-RU"/>
      </w:rPr>
    </w:lvl>
    <w:lvl w:ilvl="3" w:tplc="54301438">
      <w:numFmt w:val="bullet"/>
      <w:lvlText w:val="•"/>
      <w:lvlJc w:val="left"/>
      <w:pPr>
        <w:ind w:left="944" w:hanging="144"/>
      </w:pPr>
      <w:rPr>
        <w:rFonts w:hint="default"/>
        <w:lang w:val="ru-RU" w:eastAsia="ru-RU" w:bidi="ru-RU"/>
      </w:rPr>
    </w:lvl>
    <w:lvl w:ilvl="4" w:tplc="F3720630">
      <w:numFmt w:val="bullet"/>
      <w:lvlText w:val="•"/>
      <w:lvlJc w:val="left"/>
      <w:pPr>
        <w:ind w:left="1172" w:hanging="144"/>
      </w:pPr>
      <w:rPr>
        <w:rFonts w:hint="default"/>
        <w:lang w:val="ru-RU" w:eastAsia="ru-RU" w:bidi="ru-RU"/>
      </w:rPr>
    </w:lvl>
    <w:lvl w:ilvl="5" w:tplc="AB6CF06A">
      <w:numFmt w:val="bullet"/>
      <w:lvlText w:val="•"/>
      <w:lvlJc w:val="left"/>
      <w:pPr>
        <w:ind w:left="1401" w:hanging="144"/>
      </w:pPr>
      <w:rPr>
        <w:rFonts w:hint="default"/>
        <w:lang w:val="ru-RU" w:eastAsia="ru-RU" w:bidi="ru-RU"/>
      </w:rPr>
    </w:lvl>
    <w:lvl w:ilvl="6" w:tplc="A2425ED8">
      <w:numFmt w:val="bullet"/>
      <w:lvlText w:val="•"/>
      <w:lvlJc w:val="left"/>
      <w:pPr>
        <w:ind w:left="1629" w:hanging="144"/>
      </w:pPr>
      <w:rPr>
        <w:rFonts w:hint="default"/>
        <w:lang w:val="ru-RU" w:eastAsia="ru-RU" w:bidi="ru-RU"/>
      </w:rPr>
    </w:lvl>
    <w:lvl w:ilvl="7" w:tplc="1D84CEC8">
      <w:numFmt w:val="bullet"/>
      <w:lvlText w:val="•"/>
      <w:lvlJc w:val="left"/>
      <w:pPr>
        <w:ind w:left="1857" w:hanging="144"/>
      </w:pPr>
      <w:rPr>
        <w:rFonts w:hint="default"/>
        <w:lang w:val="ru-RU" w:eastAsia="ru-RU" w:bidi="ru-RU"/>
      </w:rPr>
    </w:lvl>
    <w:lvl w:ilvl="8" w:tplc="4950DB44">
      <w:numFmt w:val="bullet"/>
      <w:lvlText w:val="•"/>
      <w:lvlJc w:val="left"/>
      <w:pPr>
        <w:ind w:left="2085" w:hanging="144"/>
      </w:pPr>
      <w:rPr>
        <w:rFonts w:hint="default"/>
        <w:lang w:val="ru-RU" w:eastAsia="ru-RU" w:bidi="ru-RU"/>
      </w:rPr>
    </w:lvl>
  </w:abstractNum>
  <w:abstractNum w:abstractNumId="16" w15:restartNumberingAfterBreak="0">
    <w:nsid w:val="0F5603F1"/>
    <w:multiLevelType w:val="hybridMultilevel"/>
    <w:tmpl w:val="D4683A76"/>
    <w:lvl w:ilvl="0" w:tplc="520AD8CC">
      <w:numFmt w:val="bullet"/>
      <w:lvlText w:val="-"/>
      <w:lvlJc w:val="left"/>
      <w:pPr>
        <w:ind w:left="191" w:hanging="140"/>
      </w:pPr>
      <w:rPr>
        <w:rFonts w:ascii="Times New Roman" w:eastAsia="Times New Roman" w:hAnsi="Times New Roman" w:cs="Times New Roman" w:hint="default"/>
        <w:w w:val="99"/>
        <w:sz w:val="24"/>
        <w:szCs w:val="24"/>
        <w:lang w:val="ru-RU" w:eastAsia="ru-RU" w:bidi="ru-RU"/>
      </w:rPr>
    </w:lvl>
    <w:lvl w:ilvl="1" w:tplc="AE0EDEF4">
      <w:numFmt w:val="bullet"/>
      <w:lvlText w:val="•"/>
      <w:lvlJc w:val="left"/>
      <w:pPr>
        <w:ind w:left="466" w:hanging="140"/>
      </w:pPr>
      <w:rPr>
        <w:rFonts w:hint="default"/>
        <w:lang w:val="ru-RU" w:eastAsia="ru-RU" w:bidi="ru-RU"/>
      </w:rPr>
    </w:lvl>
    <w:lvl w:ilvl="2" w:tplc="E774DCB4">
      <w:numFmt w:val="bullet"/>
      <w:lvlText w:val="•"/>
      <w:lvlJc w:val="left"/>
      <w:pPr>
        <w:ind w:left="732" w:hanging="140"/>
      </w:pPr>
      <w:rPr>
        <w:rFonts w:hint="default"/>
        <w:lang w:val="ru-RU" w:eastAsia="ru-RU" w:bidi="ru-RU"/>
      </w:rPr>
    </w:lvl>
    <w:lvl w:ilvl="3" w:tplc="698CA182">
      <w:numFmt w:val="bullet"/>
      <w:lvlText w:val="•"/>
      <w:lvlJc w:val="left"/>
      <w:pPr>
        <w:ind w:left="998" w:hanging="140"/>
      </w:pPr>
      <w:rPr>
        <w:rFonts w:hint="default"/>
        <w:lang w:val="ru-RU" w:eastAsia="ru-RU" w:bidi="ru-RU"/>
      </w:rPr>
    </w:lvl>
    <w:lvl w:ilvl="4" w:tplc="A0F8D91E">
      <w:numFmt w:val="bullet"/>
      <w:lvlText w:val="•"/>
      <w:lvlJc w:val="left"/>
      <w:pPr>
        <w:ind w:left="1265" w:hanging="140"/>
      </w:pPr>
      <w:rPr>
        <w:rFonts w:hint="default"/>
        <w:lang w:val="ru-RU" w:eastAsia="ru-RU" w:bidi="ru-RU"/>
      </w:rPr>
    </w:lvl>
    <w:lvl w:ilvl="5" w:tplc="FBB4AD38">
      <w:numFmt w:val="bullet"/>
      <w:lvlText w:val="•"/>
      <w:lvlJc w:val="left"/>
      <w:pPr>
        <w:ind w:left="1531" w:hanging="140"/>
      </w:pPr>
      <w:rPr>
        <w:rFonts w:hint="default"/>
        <w:lang w:val="ru-RU" w:eastAsia="ru-RU" w:bidi="ru-RU"/>
      </w:rPr>
    </w:lvl>
    <w:lvl w:ilvl="6" w:tplc="ECBA20B0">
      <w:numFmt w:val="bullet"/>
      <w:lvlText w:val="•"/>
      <w:lvlJc w:val="left"/>
      <w:pPr>
        <w:ind w:left="1797" w:hanging="140"/>
      </w:pPr>
      <w:rPr>
        <w:rFonts w:hint="default"/>
        <w:lang w:val="ru-RU" w:eastAsia="ru-RU" w:bidi="ru-RU"/>
      </w:rPr>
    </w:lvl>
    <w:lvl w:ilvl="7" w:tplc="81868D54">
      <w:numFmt w:val="bullet"/>
      <w:lvlText w:val="•"/>
      <w:lvlJc w:val="left"/>
      <w:pPr>
        <w:ind w:left="2064" w:hanging="140"/>
      </w:pPr>
      <w:rPr>
        <w:rFonts w:hint="default"/>
        <w:lang w:val="ru-RU" w:eastAsia="ru-RU" w:bidi="ru-RU"/>
      </w:rPr>
    </w:lvl>
    <w:lvl w:ilvl="8" w:tplc="400EB0A4">
      <w:numFmt w:val="bullet"/>
      <w:lvlText w:val="•"/>
      <w:lvlJc w:val="left"/>
      <w:pPr>
        <w:ind w:left="2330" w:hanging="140"/>
      </w:pPr>
      <w:rPr>
        <w:rFonts w:hint="default"/>
        <w:lang w:val="ru-RU" w:eastAsia="ru-RU" w:bidi="ru-RU"/>
      </w:rPr>
    </w:lvl>
  </w:abstractNum>
  <w:abstractNum w:abstractNumId="17" w15:restartNumberingAfterBreak="0">
    <w:nsid w:val="11035B70"/>
    <w:multiLevelType w:val="hybridMultilevel"/>
    <w:tmpl w:val="35EAA6B8"/>
    <w:lvl w:ilvl="0" w:tplc="7CB474F4">
      <w:numFmt w:val="bullet"/>
      <w:lvlText w:val="-"/>
      <w:lvlJc w:val="left"/>
      <w:pPr>
        <w:ind w:left="53" w:hanging="702"/>
      </w:pPr>
      <w:rPr>
        <w:rFonts w:ascii="Times New Roman" w:eastAsia="Times New Roman" w:hAnsi="Times New Roman" w:cs="Times New Roman" w:hint="default"/>
        <w:spacing w:val="-11"/>
        <w:w w:val="99"/>
        <w:sz w:val="24"/>
        <w:szCs w:val="24"/>
        <w:lang w:val="ru-RU" w:eastAsia="ru-RU" w:bidi="ru-RU"/>
      </w:rPr>
    </w:lvl>
    <w:lvl w:ilvl="1" w:tplc="4932594C">
      <w:numFmt w:val="bullet"/>
      <w:lvlText w:val="•"/>
      <w:lvlJc w:val="left"/>
      <w:pPr>
        <w:ind w:left="300" w:hanging="702"/>
      </w:pPr>
      <w:rPr>
        <w:rFonts w:hint="default"/>
        <w:lang w:val="ru-RU" w:eastAsia="ru-RU" w:bidi="ru-RU"/>
      </w:rPr>
    </w:lvl>
    <w:lvl w:ilvl="2" w:tplc="0A3E5F0C">
      <w:numFmt w:val="bullet"/>
      <w:lvlText w:val="•"/>
      <w:lvlJc w:val="left"/>
      <w:pPr>
        <w:ind w:left="541" w:hanging="702"/>
      </w:pPr>
      <w:rPr>
        <w:rFonts w:hint="default"/>
        <w:lang w:val="ru-RU" w:eastAsia="ru-RU" w:bidi="ru-RU"/>
      </w:rPr>
    </w:lvl>
    <w:lvl w:ilvl="3" w:tplc="ECB8FD2A">
      <w:numFmt w:val="bullet"/>
      <w:lvlText w:val="•"/>
      <w:lvlJc w:val="left"/>
      <w:pPr>
        <w:ind w:left="782" w:hanging="702"/>
      </w:pPr>
      <w:rPr>
        <w:rFonts w:hint="default"/>
        <w:lang w:val="ru-RU" w:eastAsia="ru-RU" w:bidi="ru-RU"/>
      </w:rPr>
    </w:lvl>
    <w:lvl w:ilvl="4" w:tplc="EB1C121E">
      <w:numFmt w:val="bullet"/>
      <w:lvlText w:val="•"/>
      <w:lvlJc w:val="left"/>
      <w:pPr>
        <w:ind w:left="1023" w:hanging="702"/>
      </w:pPr>
      <w:rPr>
        <w:rFonts w:hint="default"/>
        <w:lang w:val="ru-RU" w:eastAsia="ru-RU" w:bidi="ru-RU"/>
      </w:rPr>
    </w:lvl>
    <w:lvl w:ilvl="5" w:tplc="676643DA">
      <w:numFmt w:val="bullet"/>
      <w:lvlText w:val="•"/>
      <w:lvlJc w:val="left"/>
      <w:pPr>
        <w:ind w:left="1264" w:hanging="702"/>
      </w:pPr>
      <w:rPr>
        <w:rFonts w:hint="default"/>
        <w:lang w:val="ru-RU" w:eastAsia="ru-RU" w:bidi="ru-RU"/>
      </w:rPr>
    </w:lvl>
    <w:lvl w:ilvl="6" w:tplc="5C9A1764">
      <w:numFmt w:val="bullet"/>
      <w:lvlText w:val="•"/>
      <w:lvlJc w:val="left"/>
      <w:pPr>
        <w:ind w:left="1504" w:hanging="702"/>
      </w:pPr>
      <w:rPr>
        <w:rFonts w:hint="default"/>
        <w:lang w:val="ru-RU" w:eastAsia="ru-RU" w:bidi="ru-RU"/>
      </w:rPr>
    </w:lvl>
    <w:lvl w:ilvl="7" w:tplc="B1B29138">
      <w:numFmt w:val="bullet"/>
      <w:lvlText w:val="•"/>
      <w:lvlJc w:val="left"/>
      <w:pPr>
        <w:ind w:left="1745" w:hanging="702"/>
      </w:pPr>
      <w:rPr>
        <w:rFonts w:hint="default"/>
        <w:lang w:val="ru-RU" w:eastAsia="ru-RU" w:bidi="ru-RU"/>
      </w:rPr>
    </w:lvl>
    <w:lvl w:ilvl="8" w:tplc="88ACC104">
      <w:numFmt w:val="bullet"/>
      <w:lvlText w:val="•"/>
      <w:lvlJc w:val="left"/>
      <w:pPr>
        <w:ind w:left="1986" w:hanging="702"/>
      </w:pPr>
      <w:rPr>
        <w:rFonts w:hint="default"/>
        <w:lang w:val="ru-RU" w:eastAsia="ru-RU" w:bidi="ru-RU"/>
      </w:rPr>
    </w:lvl>
  </w:abstractNum>
  <w:abstractNum w:abstractNumId="18" w15:restartNumberingAfterBreak="0">
    <w:nsid w:val="11424AEF"/>
    <w:multiLevelType w:val="hybridMultilevel"/>
    <w:tmpl w:val="FC18D722"/>
    <w:lvl w:ilvl="0" w:tplc="ED2C62CA">
      <w:start w:val="1"/>
      <w:numFmt w:val="decimal"/>
      <w:lvlText w:val="%1."/>
      <w:lvlJc w:val="left"/>
      <w:pPr>
        <w:ind w:left="213" w:hanging="291"/>
        <w:jc w:val="left"/>
      </w:pPr>
      <w:rPr>
        <w:rFonts w:ascii="Times New Roman" w:eastAsia="Times New Roman" w:hAnsi="Times New Roman" w:cs="Times New Roman" w:hint="default"/>
        <w:spacing w:val="-12"/>
        <w:w w:val="100"/>
        <w:sz w:val="24"/>
        <w:szCs w:val="24"/>
        <w:lang w:val="ru-RU" w:eastAsia="ru-RU" w:bidi="ru-RU"/>
      </w:rPr>
    </w:lvl>
    <w:lvl w:ilvl="1" w:tplc="65FAC8BE">
      <w:numFmt w:val="bullet"/>
      <w:lvlText w:val="•"/>
      <w:lvlJc w:val="left"/>
      <w:pPr>
        <w:ind w:left="4060" w:hanging="291"/>
      </w:pPr>
      <w:rPr>
        <w:rFonts w:hint="default"/>
        <w:lang w:val="ru-RU" w:eastAsia="ru-RU" w:bidi="ru-RU"/>
      </w:rPr>
    </w:lvl>
    <w:lvl w:ilvl="2" w:tplc="DFAEA326">
      <w:numFmt w:val="bullet"/>
      <w:lvlText w:val="•"/>
      <w:lvlJc w:val="left"/>
      <w:pPr>
        <w:ind w:left="4765" w:hanging="291"/>
      </w:pPr>
      <w:rPr>
        <w:rFonts w:hint="default"/>
        <w:lang w:val="ru-RU" w:eastAsia="ru-RU" w:bidi="ru-RU"/>
      </w:rPr>
    </w:lvl>
    <w:lvl w:ilvl="3" w:tplc="7DD25D90">
      <w:numFmt w:val="bullet"/>
      <w:lvlText w:val="•"/>
      <w:lvlJc w:val="left"/>
      <w:pPr>
        <w:ind w:left="5470" w:hanging="291"/>
      </w:pPr>
      <w:rPr>
        <w:rFonts w:hint="default"/>
        <w:lang w:val="ru-RU" w:eastAsia="ru-RU" w:bidi="ru-RU"/>
      </w:rPr>
    </w:lvl>
    <w:lvl w:ilvl="4" w:tplc="D9C4F1B8">
      <w:numFmt w:val="bullet"/>
      <w:lvlText w:val="•"/>
      <w:lvlJc w:val="left"/>
      <w:pPr>
        <w:ind w:left="6175" w:hanging="291"/>
      </w:pPr>
      <w:rPr>
        <w:rFonts w:hint="default"/>
        <w:lang w:val="ru-RU" w:eastAsia="ru-RU" w:bidi="ru-RU"/>
      </w:rPr>
    </w:lvl>
    <w:lvl w:ilvl="5" w:tplc="DA906244">
      <w:numFmt w:val="bullet"/>
      <w:lvlText w:val="•"/>
      <w:lvlJc w:val="left"/>
      <w:pPr>
        <w:ind w:left="6880" w:hanging="291"/>
      </w:pPr>
      <w:rPr>
        <w:rFonts w:hint="default"/>
        <w:lang w:val="ru-RU" w:eastAsia="ru-RU" w:bidi="ru-RU"/>
      </w:rPr>
    </w:lvl>
    <w:lvl w:ilvl="6" w:tplc="51769E82">
      <w:numFmt w:val="bullet"/>
      <w:lvlText w:val="•"/>
      <w:lvlJc w:val="left"/>
      <w:pPr>
        <w:ind w:left="7585" w:hanging="291"/>
      </w:pPr>
      <w:rPr>
        <w:rFonts w:hint="default"/>
        <w:lang w:val="ru-RU" w:eastAsia="ru-RU" w:bidi="ru-RU"/>
      </w:rPr>
    </w:lvl>
    <w:lvl w:ilvl="7" w:tplc="74904010">
      <w:numFmt w:val="bullet"/>
      <w:lvlText w:val="•"/>
      <w:lvlJc w:val="left"/>
      <w:pPr>
        <w:ind w:left="8290" w:hanging="291"/>
      </w:pPr>
      <w:rPr>
        <w:rFonts w:hint="default"/>
        <w:lang w:val="ru-RU" w:eastAsia="ru-RU" w:bidi="ru-RU"/>
      </w:rPr>
    </w:lvl>
    <w:lvl w:ilvl="8" w:tplc="287A243A">
      <w:numFmt w:val="bullet"/>
      <w:lvlText w:val="•"/>
      <w:lvlJc w:val="left"/>
      <w:pPr>
        <w:ind w:left="8996" w:hanging="291"/>
      </w:pPr>
      <w:rPr>
        <w:rFonts w:hint="default"/>
        <w:lang w:val="ru-RU" w:eastAsia="ru-RU" w:bidi="ru-RU"/>
      </w:rPr>
    </w:lvl>
  </w:abstractNum>
  <w:abstractNum w:abstractNumId="19" w15:restartNumberingAfterBreak="0">
    <w:nsid w:val="14970E72"/>
    <w:multiLevelType w:val="hybridMultilevel"/>
    <w:tmpl w:val="ECE0E63E"/>
    <w:lvl w:ilvl="0" w:tplc="52FC0B68">
      <w:start w:val="1"/>
      <w:numFmt w:val="bullet"/>
      <w:lvlText w:val="•"/>
      <w:lvlJc w:val="left"/>
      <w:pPr>
        <w:ind w:left="1260" w:hanging="360"/>
      </w:pPr>
      <w:rPr>
        <w:rFonts w:ascii="Times New Roman" w:eastAsia="Times New Roman" w:hAnsi="Times New Roman" w:hint="default"/>
        <w:w w:val="99"/>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14B81261"/>
    <w:multiLevelType w:val="hybridMultilevel"/>
    <w:tmpl w:val="93C6954A"/>
    <w:lvl w:ilvl="0" w:tplc="D6BA4BD4">
      <w:numFmt w:val="bullet"/>
      <w:lvlText w:val="-"/>
      <w:lvlJc w:val="left"/>
      <w:pPr>
        <w:ind w:left="261" w:hanging="140"/>
      </w:pPr>
      <w:rPr>
        <w:rFonts w:ascii="Times New Roman" w:eastAsia="Times New Roman" w:hAnsi="Times New Roman" w:cs="Times New Roman" w:hint="default"/>
        <w:w w:val="99"/>
        <w:sz w:val="24"/>
        <w:szCs w:val="24"/>
        <w:lang w:val="ru-RU" w:eastAsia="ru-RU" w:bidi="ru-RU"/>
      </w:rPr>
    </w:lvl>
    <w:lvl w:ilvl="1" w:tplc="7C869504">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2" w:tplc="50A66394">
      <w:numFmt w:val="bullet"/>
      <w:lvlText w:val="•"/>
      <w:lvlJc w:val="left"/>
      <w:pPr>
        <w:ind w:left="1291" w:hanging="140"/>
      </w:pPr>
      <w:rPr>
        <w:rFonts w:hint="default"/>
        <w:lang w:val="ru-RU" w:eastAsia="ru-RU" w:bidi="ru-RU"/>
      </w:rPr>
    </w:lvl>
    <w:lvl w:ilvl="3" w:tplc="BA527568">
      <w:numFmt w:val="bullet"/>
      <w:lvlText w:val="•"/>
      <w:lvlJc w:val="left"/>
      <w:pPr>
        <w:ind w:left="2323" w:hanging="140"/>
      </w:pPr>
      <w:rPr>
        <w:rFonts w:hint="default"/>
        <w:lang w:val="ru-RU" w:eastAsia="ru-RU" w:bidi="ru-RU"/>
      </w:rPr>
    </w:lvl>
    <w:lvl w:ilvl="4" w:tplc="7FC6475C">
      <w:numFmt w:val="bullet"/>
      <w:lvlText w:val="•"/>
      <w:lvlJc w:val="left"/>
      <w:pPr>
        <w:ind w:left="3355" w:hanging="140"/>
      </w:pPr>
      <w:rPr>
        <w:rFonts w:hint="default"/>
        <w:lang w:val="ru-RU" w:eastAsia="ru-RU" w:bidi="ru-RU"/>
      </w:rPr>
    </w:lvl>
    <w:lvl w:ilvl="5" w:tplc="297015D8">
      <w:numFmt w:val="bullet"/>
      <w:lvlText w:val="•"/>
      <w:lvlJc w:val="left"/>
      <w:pPr>
        <w:ind w:left="4387" w:hanging="140"/>
      </w:pPr>
      <w:rPr>
        <w:rFonts w:hint="default"/>
        <w:lang w:val="ru-RU" w:eastAsia="ru-RU" w:bidi="ru-RU"/>
      </w:rPr>
    </w:lvl>
    <w:lvl w:ilvl="6" w:tplc="51EEA59E">
      <w:numFmt w:val="bullet"/>
      <w:lvlText w:val="•"/>
      <w:lvlJc w:val="left"/>
      <w:pPr>
        <w:ind w:left="5419" w:hanging="140"/>
      </w:pPr>
      <w:rPr>
        <w:rFonts w:hint="default"/>
        <w:lang w:val="ru-RU" w:eastAsia="ru-RU" w:bidi="ru-RU"/>
      </w:rPr>
    </w:lvl>
    <w:lvl w:ilvl="7" w:tplc="22AC7FB6">
      <w:numFmt w:val="bullet"/>
      <w:lvlText w:val="•"/>
      <w:lvlJc w:val="left"/>
      <w:pPr>
        <w:ind w:left="6450" w:hanging="140"/>
      </w:pPr>
      <w:rPr>
        <w:rFonts w:hint="default"/>
        <w:lang w:val="ru-RU" w:eastAsia="ru-RU" w:bidi="ru-RU"/>
      </w:rPr>
    </w:lvl>
    <w:lvl w:ilvl="8" w:tplc="E29C2A2C">
      <w:numFmt w:val="bullet"/>
      <w:lvlText w:val="•"/>
      <w:lvlJc w:val="left"/>
      <w:pPr>
        <w:ind w:left="7482" w:hanging="140"/>
      </w:pPr>
      <w:rPr>
        <w:rFonts w:hint="default"/>
        <w:lang w:val="ru-RU" w:eastAsia="ru-RU" w:bidi="ru-RU"/>
      </w:rPr>
    </w:lvl>
  </w:abstractNum>
  <w:abstractNum w:abstractNumId="21" w15:restartNumberingAfterBreak="0">
    <w:nsid w:val="14DB5509"/>
    <w:multiLevelType w:val="hybridMultilevel"/>
    <w:tmpl w:val="0A28F7D4"/>
    <w:lvl w:ilvl="0" w:tplc="43D6B586">
      <w:numFmt w:val="bullet"/>
      <w:lvlText w:val="-"/>
      <w:lvlJc w:val="left"/>
      <w:pPr>
        <w:ind w:left="57" w:hanging="1290"/>
      </w:pPr>
      <w:rPr>
        <w:rFonts w:ascii="Times New Roman" w:eastAsia="Times New Roman" w:hAnsi="Times New Roman" w:cs="Times New Roman" w:hint="default"/>
        <w:spacing w:val="-11"/>
        <w:w w:val="99"/>
        <w:sz w:val="24"/>
        <w:szCs w:val="24"/>
        <w:lang w:val="ru-RU" w:eastAsia="ru-RU" w:bidi="ru-RU"/>
      </w:rPr>
    </w:lvl>
    <w:lvl w:ilvl="1" w:tplc="6F580A4A">
      <w:numFmt w:val="bullet"/>
      <w:lvlText w:val="•"/>
      <w:lvlJc w:val="left"/>
      <w:pPr>
        <w:ind w:left="301" w:hanging="1290"/>
      </w:pPr>
      <w:rPr>
        <w:rFonts w:hint="default"/>
        <w:lang w:val="ru-RU" w:eastAsia="ru-RU" w:bidi="ru-RU"/>
      </w:rPr>
    </w:lvl>
    <w:lvl w:ilvl="2" w:tplc="1B3629CE">
      <w:numFmt w:val="bullet"/>
      <w:lvlText w:val="•"/>
      <w:lvlJc w:val="left"/>
      <w:pPr>
        <w:ind w:left="543" w:hanging="1290"/>
      </w:pPr>
      <w:rPr>
        <w:rFonts w:hint="default"/>
        <w:lang w:val="ru-RU" w:eastAsia="ru-RU" w:bidi="ru-RU"/>
      </w:rPr>
    </w:lvl>
    <w:lvl w:ilvl="3" w:tplc="4D18EA56">
      <w:numFmt w:val="bullet"/>
      <w:lvlText w:val="•"/>
      <w:lvlJc w:val="left"/>
      <w:pPr>
        <w:ind w:left="784" w:hanging="1290"/>
      </w:pPr>
      <w:rPr>
        <w:rFonts w:hint="default"/>
        <w:lang w:val="ru-RU" w:eastAsia="ru-RU" w:bidi="ru-RU"/>
      </w:rPr>
    </w:lvl>
    <w:lvl w:ilvl="4" w:tplc="9F142E3A">
      <w:numFmt w:val="bullet"/>
      <w:lvlText w:val="•"/>
      <w:lvlJc w:val="left"/>
      <w:pPr>
        <w:ind w:left="1026" w:hanging="1290"/>
      </w:pPr>
      <w:rPr>
        <w:rFonts w:hint="default"/>
        <w:lang w:val="ru-RU" w:eastAsia="ru-RU" w:bidi="ru-RU"/>
      </w:rPr>
    </w:lvl>
    <w:lvl w:ilvl="5" w:tplc="DA102C60">
      <w:numFmt w:val="bullet"/>
      <w:lvlText w:val="•"/>
      <w:lvlJc w:val="left"/>
      <w:pPr>
        <w:ind w:left="1267" w:hanging="1290"/>
      </w:pPr>
      <w:rPr>
        <w:rFonts w:hint="default"/>
        <w:lang w:val="ru-RU" w:eastAsia="ru-RU" w:bidi="ru-RU"/>
      </w:rPr>
    </w:lvl>
    <w:lvl w:ilvl="6" w:tplc="CB169848">
      <w:numFmt w:val="bullet"/>
      <w:lvlText w:val="•"/>
      <w:lvlJc w:val="left"/>
      <w:pPr>
        <w:ind w:left="1509" w:hanging="1290"/>
      </w:pPr>
      <w:rPr>
        <w:rFonts w:hint="default"/>
        <w:lang w:val="ru-RU" w:eastAsia="ru-RU" w:bidi="ru-RU"/>
      </w:rPr>
    </w:lvl>
    <w:lvl w:ilvl="7" w:tplc="6ABAF728">
      <w:numFmt w:val="bullet"/>
      <w:lvlText w:val="•"/>
      <w:lvlJc w:val="left"/>
      <w:pPr>
        <w:ind w:left="1750" w:hanging="1290"/>
      </w:pPr>
      <w:rPr>
        <w:rFonts w:hint="default"/>
        <w:lang w:val="ru-RU" w:eastAsia="ru-RU" w:bidi="ru-RU"/>
      </w:rPr>
    </w:lvl>
    <w:lvl w:ilvl="8" w:tplc="65665482">
      <w:numFmt w:val="bullet"/>
      <w:lvlText w:val="•"/>
      <w:lvlJc w:val="left"/>
      <w:pPr>
        <w:ind w:left="1992" w:hanging="1290"/>
      </w:pPr>
      <w:rPr>
        <w:rFonts w:hint="default"/>
        <w:lang w:val="ru-RU" w:eastAsia="ru-RU" w:bidi="ru-RU"/>
      </w:rPr>
    </w:lvl>
  </w:abstractNum>
  <w:abstractNum w:abstractNumId="22" w15:restartNumberingAfterBreak="0">
    <w:nsid w:val="18B80305"/>
    <w:multiLevelType w:val="hybridMultilevel"/>
    <w:tmpl w:val="11BCA6F2"/>
    <w:lvl w:ilvl="0" w:tplc="05365296">
      <w:numFmt w:val="bullet"/>
      <w:lvlText w:val="-"/>
      <w:lvlJc w:val="left"/>
      <w:pPr>
        <w:ind w:left="56" w:hanging="231"/>
      </w:pPr>
      <w:rPr>
        <w:rFonts w:ascii="Times New Roman" w:eastAsia="Times New Roman" w:hAnsi="Times New Roman" w:cs="Times New Roman" w:hint="default"/>
        <w:spacing w:val="-30"/>
        <w:w w:val="99"/>
        <w:sz w:val="24"/>
        <w:szCs w:val="24"/>
        <w:lang w:val="ru-RU" w:eastAsia="ru-RU" w:bidi="ru-RU"/>
      </w:rPr>
    </w:lvl>
    <w:lvl w:ilvl="1" w:tplc="D024AC18">
      <w:numFmt w:val="bullet"/>
      <w:lvlText w:val="•"/>
      <w:lvlJc w:val="left"/>
      <w:pPr>
        <w:ind w:left="316" w:hanging="231"/>
      </w:pPr>
      <w:rPr>
        <w:rFonts w:hint="default"/>
        <w:lang w:val="ru-RU" w:eastAsia="ru-RU" w:bidi="ru-RU"/>
      </w:rPr>
    </w:lvl>
    <w:lvl w:ilvl="2" w:tplc="A358FADE">
      <w:numFmt w:val="bullet"/>
      <w:lvlText w:val="•"/>
      <w:lvlJc w:val="left"/>
      <w:pPr>
        <w:ind w:left="573" w:hanging="231"/>
      </w:pPr>
      <w:rPr>
        <w:rFonts w:hint="default"/>
        <w:lang w:val="ru-RU" w:eastAsia="ru-RU" w:bidi="ru-RU"/>
      </w:rPr>
    </w:lvl>
    <w:lvl w:ilvl="3" w:tplc="A30A55FA">
      <w:numFmt w:val="bullet"/>
      <w:lvlText w:val="•"/>
      <w:lvlJc w:val="left"/>
      <w:pPr>
        <w:ind w:left="829" w:hanging="231"/>
      </w:pPr>
      <w:rPr>
        <w:rFonts w:hint="default"/>
        <w:lang w:val="ru-RU" w:eastAsia="ru-RU" w:bidi="ru-RU"/>
      </w:rPr>
    </w:lvl>
    <w:lvl w:ilvl="4" w:tplc="EE049780">
      <w:numFmt w:val="bullet"/>
      <w:lvlText w:val="•"/>
      <w:lvlJc w:val="left"/>
      <w:pPr>
        <w:ind w:left="1086" w:hanging="231"/>
      </w:pPr>
      <w:rPr>
        <w:rFonts w:hint="default"/>
        <w:lang w:val="ru-RU" w:eastAsia="ru-RU" w:bidi="ru-RU"/>
      </w:rPr>
    </w:lvl>
    <w:lvl w:ilvl="5" w:tplc="97FACDBE">
      <w:numFmt w:val="bullet"/>
      <w:lvlText w:val="•"/>
      <w:lvlJc w:val="left"/>
      <w:pPr>
        <w:ind w:left="1343" w:hanging="231"/>
      </w:pPr>
      <w:rPr>
        <w:rFonts w:hint="default"/>
        <w:lang w:val="ru-RU" w:eastAsia="ru-RU" w:bidi="ru-RU"/>
      </w:rPr>
    </w:lvl>
    <w:lvl w:ilvl="6" w:tplc="8E6438FC">
      <w:numFmt w:val="bullet"/>
      <w:lvlText w:val="•"/>
      <w:lvlJc w:val="left"/>
      <w:pPr>
        <w:ind w:left="1599" w:hanging="231"/>
      </w:pPr>
      <w:rPr>
        <w:rFonts w:hint="default"/>
        <w:lang w:val="ru-RU" w:eastAsia="ru-RU" w:bidi="ru-RU"/>
      </w:rPr>
    </w:lvl>
    <w:lvl w:ilvl="7" w:tplc="68D400A2">
      <w:numFmt w:val="bullet"/>
      <w:lvlText w:val="•"/>
      <w:lvlJc w:val="left"/>
      <w:pPr>
        <w:ind w:left="1856" w:hanging="231"/>
      </w:pPr>
      <w:rPr>
        <w:rFonts w:hint="default"/>
        <w:lang w:val="ru-RU" w:eastAsia="ru-RU" w:bidi="ru-RU"/>
      </w:rPr>
    </w:lvl>
    <w:lvl w:ilvl="8" w:tplc="9F8A0508">
      <w:numFmt w:val="bullet"/>
      <w:lvlText w:val="•"/>
      <w:lvlJc w:val="left"/>
      <w:pPr>
        <w:ind w:left="2112" w:hanging="231"/>
      </w:pPr>
      <w:rPr>
        <w:rFonts w:hint="default"/>
        <w:lang w:val="ru-RU" w:eastAsia="ru-RU" w:bidi="ru-RU"/>
      </w:rPr>
    </w:lvl>
  </w:abstractNum>
  <w:abstractNum w:abstractNumId="23"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C062E2"/>
    <w:multiLevelType w:val="hybridMultilevel"/>
    <w:tmpl w:val="80CA3620"/>
    <w:lvl w:ilvl="0" w:tplc="CB228F24">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1" w:tplc="B98E11CC">
      <w:numFmt w:val="bullet"/>
      <w:lvlText w:val="•"/>
      <w:lvlJc w:val="left"/>
      <w:pPr>
        <w:ind w:left="1238" w:hanging="140"/>
      </w:pPr>
      <w:rPr>
        <w:rFonts w:hint="default"/>
        <w:lang w:val="ru-RU" w:eastAsia="ru-RU" w:bidi="ru-RU"/>
      </w:rPr>
    </w:lvl>
    <w:lvl w:ilvl="2" w:tplc="41B88C48">
      <w:numFmt w:val="bullet"/>
      <w:lvlText w:val="•"/>
      <w:lvlJc w:val="left"/>
      <w:pPr>
        <w:ind w:left="2257" w:hanging="140"/>
      </w:pPr>
      <w:rPr>
        <w:rFonts w:hint="default"/>
        <w:lang w:val="ru-RU" w:eastAsia="ru-RU" w:bidi="ru-RU"/>
      </w:rPr>
    </w:lvl>
    <w:lvl w:ilvl="3" w:tplc="2EFAA958">
      <w:numFmt w:val="bullet"/>
      <w:lvlText w:val="•"/>
      <w:lvlJc w:val="left"/>
      <w:pPr>
        <w:ind w:left="3275" w:hanging="140"/>
      </w:pPr>
      <w:rPr>
        <w:rFonts w:hint="default"/>
        <w:lang w:val="ru-RU" w:eastAsia="ru-RU" w:bidi="ru-RU"/>
      </w:rPr>
    </w:lvl>
    <w:lvl w:ilvl="4" w:tplc="1334FAA8">
      <w:numFmt w:val="bullet"/>
      <w:lvlText w:val="•"/>
      <w:lvlJc w:val="left"/>
      <w:pPr>
        <w:ind w:left="4294" w:hanging="140"/>
      </w:pPr>
      <w:rPr>
        <w:rFonts w:hint="default"/>
        <w:lang w:val="ru-RU" w:eastAsia="ru-RU" w:bidi="ru-RU"/>
      </w:rPr>
    </w:lvl>
    <w:lvl w:ilvl="5" w:tplc="AE3265E6">
      <w:numFmt w:val="bullet"/>
      <w:lvlText w:val="•"/>
      <w:lvlJc w:val="left"/>
      <w:pPr>
        <w:ind w:left="5313" w:hanging="140"/>
      </w:pPr>
      <w:rPr>
        <w:rFonts w:hint="default"/>
        <w:lang w:val="ru-RU" w:eastAsia="ru-RU" w:bidi="ru-RU"/>
      </w:rPr>
    </w:lvl>
    <w:lvl w:ilvl="6" w:tplc="AFDAF3AA">
      <w:numFmt w:val="bullet"/>
      <w:lvlText w:val="•"/>
      <w:lvlJc w:val="left"/>
      <w:pPr>
        <w:ind w:left="6331" w:hanging="140"/>
      </w:pPr>
      <w:rPr>
        <w:rFonts w:hint="default"/>
        <w:lang w:val="ru-RU" w:eastAsia="ru-RU" w:bidi="ru-RU"/>
      </w:rPr>
    </w:lvl>
    <w:lvl w:ilvl="7" w:tplc="850807B8">
      <w:numFmt w:val="bullet"/>
      <w:lvlText w:val="•"/>
      <w:lvlJc w:val="left"/>
      <w:pPr>
        <w:ind w:left="7350" w:hanging="140"/>
      </w:pPr>
      <w:rPr>
        <w:rFonts w:hint="default"/>
        <w:lang w:val="ru-RU" w:eastAsia="ru-RU" w:bidi="ru-RU"/>
      </w:rPr>
    </w:lvl>
    <w:lvl w:ilvl="8" w:tplc="6D12AD88">
      <w:numFmt w:val="bullet"/>
      <w:lvlText w:val="•"/>
      <w:lvlJc w:val="left"/>
      <w:pPr>
        <w:ind w:left="8369" w:hanging="140"/>
      </w:pPr>
      <w:rPr>
        <w:rFonts w:hint="default"/>
        <w:lang w:val="ru-RU" w:eastAsia="ru-RU" w:bidi="ru-RU"/>
      </w:rPr>
    </w:lvl>
  </w:abstractNum>
  <w:abstractNum w:abstractNumId="25" w15:restartNumberingAfterBreak="0">
    <w:nsid w:val="247B38CD"/>
    <w:multiLevelType w:val="hybridMultilevel"/>
    <w:tmpl w:val="8FF09628"/>
    <w:lvl w:ilvl="0" w:tplc="0062F102">
      <w:start w:val="1"/>
      <w:numFmt w:val="decimal"/>
      <w:lvlText w:val="%1."/>
      <w:lvlJc w:val="left"/>
      <w:pPr>
        <w:ind w:left="213" w:hanging="464"/>
        <w:jc w:val="left"/>
      </w:pPr>
      <w:rPr>
        <w:rFonts w:ascii="Times New Roman" w:eastAsia="Times New Roman" w:hAnsi="Times New Roman" w:cs="Times New Roman" w:hint="default"/>
        <w:spacing w:val="-18"/>
        <w:w w:val="100"/>
        <w:sz w:val="24"/>
        <w:szCs w:val="24"/>
        <w:lang w:val="ru-RU" w:eastAsia="ru-RU" w:bidi="ru-RU"/>
      </w:rPr>
    </w:lvl>
    <w:lvl w:ilvl="1" w:tplc="96500D04">
      <w:numFmt w:val="bullet"/>
      <w:lvlText w:val="•"/>
      <w:lvlJc w:val="left"/>
      <w:pPr>
        <w:ind w:left="1238" w:hanging="464"/>
      </w:pPr>
      <w:rPr>
        <w:rFonts w:hint="default"/>
        <w:lang w:val="ru-RU" w:eastAsia="ru-RU" w:bidi="ru-RU"/>
      </w:rPr>
    </w:lvl>
    <w:lvl w:ilvl="2" w:tplc="B442BF7E">
      <w:numFmt w:val="bullet"/>
      <w:lvlText w:val="•"/>
      <w:lvlJc w:val="left"/>
      <w:pPr>
        <w:ind w:left="2257" w:hanging="464"/>
      </w:pPr>
      <w:rPr>
        <w:rFonts w:hint="default"/>
        <w:lang w:val="ru-RU" w:eastAsia="ru-RU" w:bidi="ru-RU"/>
      </w:rPr>
    </w:lvl>
    <w:lvl w:ilvl="3" w:tplc="DE7CC68C">
      <w:numFmt w:val="bullet"/>
      <w:lvlText w:val="•"/>
      <w:lvlJc w:val="left"/>
      <w:pPr>
        <w:ind w:left="3275" w:hanging="464"/>
      </w:pPr>
      <w:rPr>
        <w:rFonts w:hint="default"/>
        <w:lang w:val="ru-RU" w:eastAsia="ru-RU" w:bidi="ru-RU"/>
      </w:rPr>
    </w:lvl>
    <w:lvl w:ilvl="4" w:tplc="888E163E">
      <w:numFmt w:val="bullet"/>
      <w:lvlText w:val="•"/>
      <w:lvlJc w:val="left"/>
      <w:pPr>
        <w:ind w:left="4294" w:hanging="464"/>
      </w:pPr>
      <w:rPr>
        <w:rFonts w:hint="default"/>
        <w:lang w:val="ru-RU" w:eastAsia="ru-RU" w:bidi="ru-RU"/>
      </w:rPr>
    </w:lvl>
    <w:lvl w:ilvl="5" w:tplc="B5B0D88C">
      <w:numFmt w:val="bullet"/>
      <w:lvlText w:val="•"/>
      <w:lvlJc w:val="left"/>
      <w:pPr>
        <w:ind w:left="5313" w:hanging="464"/>
      </w:pPr>
      <w:rPr>
        <w:rFonts w:hint="default"/>
        <w:lang w:val="ru-RU" w:eastAsia="ru-RU" w:bidi="ru-RU"/>
      </w:rPr>
    </w:lvl>
    <w:lvl w:ilvl="6" w:tplc="132CDD4C">
      <w:numFmt w:val="bullet"/>
      <w:lvlText w:val="•"/>
      <w:lvlJc w:val="left"/>
      <w:pPr>
        <w:ind w:left="6331" w:hanging="464"/>
      </w:pPr>
      <w:rPr>
        <w:rFonts w:hint="default"/>
        <w:lang w:val="ru-RU" w:eastAsia="ru-RU" w:bidi="ru-RU"/>
      </w:rPr>
    </w:lvl>
    <w:lvl w:ilvl="7" w:tplc="336E7A34">
      <w:numFmt w:val="bullet"/>
      <w:lvlText w:val="•"/>
      <w:lvlJc w:val="left"/>
      <w:pPr>
        <w:ind w:left="7350" w:hanging="464"/>
      </w:pPr>
      <w:rPr>
        <w:rFonts w:hint="default"/>
        <w:lang w:val="ru-RU" w:eastAsia="ru-RU" w:bidi="ru-RU"/>
      </w:rPr>
    </w:lvl>
    <w:lvl w:ilvl="8" w:tplc="7C541898">
      <w:numFmt w:val="bullet"/>
      <w:lvlText w:val="•"/>
      <w:lvlJc w:val="left"/>
      <w:pPr>
        <w:ind w:left="8369" w:hanging="464"/>
      </w:pPr>
      <w:rPr>
        <w:rFonts w:hint="default"/>
        <w:lang w:val="ru-RU" w:eastAsia="ru-RU" w:bidi="ru-RU"/>
      </w:rPr>
    </w:lvl>
  </w:abstractNum>
  <w:abstractNum w:abstractNumId="26" w15:restartNumberingAfterBreak="0">
    <w:nsid w:val="258D5595"/>
    <w:multiLevelType w:val="hybridMultilevel"/>
    <w:tmpl w:val="076C3CF4"/>
    <w:lvl w:ilvl="0" w:tplc="B40A6892">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40BE473A">
      <w:numFmt w:val="bullet"/>
      <w:lvlText w:val="•"/>
      <w:lvlJc w:val="left"/>
      <w:pPr>
        <w:ind w:left="488" w:hanging="144"/>
      </w:pPr>
      <w:rPr>
        <w:rFonts w:hint="default"/>
        <w:lang w:val="ru-RU" w:eastAsia="ru-RU" w:bidi="ru-RU"/>
      </w:rPr>
    </w:lvl>
    <w:lvl w:ilvl="2" w:tplc="0A20AA40">
      <w:numFmt w:val="bullet"/>
      <w:lvlText w:val="•"/>
      <w:lvlJc w:val="left"/>
      <w:pPr>
        <w:ind w:left="716" w:hanging="144"/>
      </w:pPr>
      <w:rPr>
        <w:rFonts w:hint="default"/>
        <w:lang w:val="ru-RU" w:eastAsia="ru-RU" w:bidi="ru-RU"/>
      </w:rPr>
    </w:lvl>
    <w:lvl w:ilvl="3" w:tplc="F5D21714">
      <w:numFmt w:val="bullet"/>
      <w:lvlText w:val="•"/>
      <w:lvlJc w:val="left"/>
      <w:pPr>
        <w:ind w:left="944" w:hanging="144"/>
      </w:pPr>
      <w:rPr>
        <w:rFonts w:hint="default"/>
        <w:lang w:val="ru-RU" w:eastAsia="ru-RU" w:bidi="ru-RU"/>
      </w:rPr>
    </w:lvl>
    <w:lvl w:ilvl="4" w:tplc="DD2208B6">
      <w:numFmt w:val="bullet"/>
      <w:lvlText w:val="•"/>
      <w:lvlJc w:val="left"/>
      <w:pPr>
        <w:ind w:left="1172" w:hanging="144"/>
      </w:pPr>
      <w:rPr>
        <w:rFonts w:hint="default"/>
        <w:lang w:val="ru-RU" w:eastAsia="ru-RU" w:bidi="ru-RU"/>
      </w:rPr>
    </w:lvl>
    <w:lvl w:ilvl="5" w:tplc="ABF2022C">
      <w:numFmt w:val="bullet"/>
      <w:lvlText w:val="•"/>
      <w:lvlJc w:val="left"/>
      <w:pPr>
        <w:ind w:left="1401" w:hanging="144"/>
      </w:pPr>
      <w:rPr>
        <w:rFonts w:hint="default"/>
        <w:lang w:val="ru-RU" w:eastAsia="ru-RU" w:bidi="ru-RU"/>
      </w:rPr>
    </w:lvl>
    <w:lvl w:ilvl="6" w:tplc="CBEC9158">
      <w:numFmt w:val="bullet"/>
      <w:lvlText w:val="•"/>
      <w:lvlJc w:val="left"/>
      <w:pPr>
        <w:ind w:left="1629" w:hanging="144"/>
      </w:pPr>
      <w:rPr>
        <w:rFonts w:hint="default"/>
        <w:lang w:val="ru-RU" w:eastAsia="ru-RU" w:bidi="ru-RU"/>
      </w:rPr>
    </w:lvl>
    <w:lvl w:ilvl="7" w:tplc="6A781D68">
      <w:numFmt w:val="bullet"/>
      <w:lvlText w:val="•"/>
      <w:lvlJc w:val="left"/>
      <w:pPr>
        <w:ind w:left="1857" w:hanging="144"/>
      </w:pPr>
      <w:rPr>
        <w:rFonts w:hint="default"/>
        <w:lang w:val="ru-RU" w:eastAsia="ru-RU" w:bidi="ru-RU"/>
      </w:rPr>
    </w:lvl>
    <w:lvl w:ilvl="8" w:tplc="99F017F6">
      <w:numFmt w:val="bullet"/>
      <w:lvlText w:val="•"/>
      <w:lvlJc w:val="left"/>
      <w:pPr>
        <w:ind w:left="2085" w:hanging="144"/>
      </w:pPr>
      <w:rPr>
        <w:rFonts w:hint="default"/>
        <w:lang w:val="ru-RU" w:eastAsia="ru-RU" w:bidi="ru-RU"/>
      </w:rPr>
    </w:lvl>
  </w:abstractNum>
  <w:abstractNum w:abstractNumId="27" w15:restartNumberingAfterBreak="0">
    <w:nsid w:val="2762164C"/>
    <w:multiLevelType w:val="hybridMultilevel"/>
    <w:tmpl w:val="12AE1852"/>
    <w:lvl w:ilvl="0" w:tplc="3FEC9A8C">
      <w:start w:val="1"/>
      <w:numFmt w:val="decimal"/>
      <w:lvlText w:val="%1."/>
      <w:lvlJc w:val="left"/>
      <w:pPr>
        <w:ind w:left="52" w:hanging="372"/>
        <w:jc w:val="left"/>
      </w:pPr>
      <w:rPr>
        <w:rFonts w:ascii="Times New Roman" w:eastAsia="Times New Roman" w:hAnsi="Times New Roman" w:cs="Times New Roman" w:hint="default"/>
        <w:spacing w:val="-12"/>
        <w:w w:val="100"/>
        <w:sz w:val="24"/>
        <w:szCs w:val="24"/>
        <w:lang w:val="ru-RU" w:eastAsia="ru-RU" w:bidi="ru-RU"/>
      </w:rPr>
    </w:lvl>
    <w:lvl w:ilvl="1" w:tplc="65086E8A">
      <w:numFmt w:val="bullet"/>
      <w:lvlText w:val="•"/>
      <w:lvlJc w:val="left"/>
      <w:pPr>
        <w:ind w:left="340" w:hanging="372"/>
      </w:pPr>
      <w:rPr>
        <w:rFonts w:hint="default"/>
        <w:lang w:val="ru-RU" w:eastAsia="ru-RU" w:bidi="ru-RU"/>
      </w:rPr>
    </w:lvl>
    <w:lvl w:ilvl="2" w:tplc="2E26D40C">
      <w:numFmt w:val="bullet"/>
      <w:lvlText w:val="•"/>
      <w:lvlJc w:val="left"/>
      <w:pPr>
        <w:ind w:left="620" w:hanging="372"/>
      </w:pPr>
      <w:rPr>
        <w:rFonts w:hint="default"/>
        <w:lang w:val="ru-RU" w:eastAsia="ru-RU" w:bidi="ru-RU"/>
      </w:rPr>
    </w:lvl>
    <w:lvl w:ilvl="3" w:tplc="6E58B2A2">
      <w:numFmt w:val="bullet"/>
      <w:lvlText w:val="•"/>
      <w:lvlJc w:val="left"/>
      <w:pPr>
        <w:ind w:left="900" w:hanging="372"/>
      </w:pPr>
      <w:rPr>
        <w:rFonts w:hint="default"/>
        <w:lang w:val="ru-RU" w:eastAsia="ru-RU" w:bidi="ru-RU"/>
      </w:rPr>
    </w:lvl>
    <w:lvl w:ilvl="4" w:tplc="5F04A4E8">
      <w:numFmt w:val="bullet"/>
      <w:lvlText w:val="•"/>
      <w:lvlJc w:val="left"/>
      <w:pPr>
        <w:ind w:left="1181" w:hanging="372"/>
      </w:pPr>
      <w:rPr>
        <w:rFonts w:hint="default"/>
        <w:lang w:val="ru-RU" w:eastAsia="ru-RU" w:bidi="ru-RU"/>
      </w:rPr>
    </w:lvl>
    <w:lvl w:ilvl="5" w:tplc="F93CF508">
      <w:numFmt w:val="bullet"/>
      <w:lvlText w:val="•"/>
      <w:lvlJc w:val="left"/>
      <w:pPr>
        <w:ind w:left="1461" w:hanging="372"/>
      </w:pPr>
      <w:rPr>
        <w:rFonts w:hint="default"/>
        <w:lang w:val="ru-RU" w:eastAsia="ru-RU" w:bidi="ru-RU"/>
      </w:rPr>
    </w:lvl>
    <w:lvl w:ilvl="6" w:tplc="E3C47004">
      <w:numFmt w:val="bullet"/>
      <w:lvlText w:val="•"/>
      <w:lvlJc w:val="left"/>
      <w:pPr>
        <w:ind w:left="1741" w:hanging="372"/>
      </w:pPr>
      <w:rPr>
        <w:rFonts w:hint="default"/>
        <w:lang w:val="ru-RU" w:eastAsia="ru-RU" w:bidi="ru-RU"/>
      </w:rPr>
    </w:lvl>
    <w:lvl w:ilvl="7" w:tplc="A49C8318">
      <w:numFmt w:val="bullet"/>
      <w:lvlText w:val="•"/>
      <w:lvlJc w:val="left"/>
      <w:pPr>
        <w:ind w:left="2022" w:hanging="372"/>
      </w:pPr>
      <w:rPr>
        <w:rFonts w:hint="default"/>
        <w:lang w:val="ru-RU" w:eastAsia="ru-RU" w:bidi="ru-RU"/>
      </w:rPr>
    </w:lvl>
    <w:lvl w:ilvl="8" w:tplc="B1046312">
      <w:numFmt w:val="bullet"/>
      <w:lvlText w:val="•"/>
      <w:lvlJc w:val="left"/>
      <w:pPr>
        <w:ind w:left="2302" w:hanging="372"/>
      </w:pPr>
      <w:rPr>
        <w:rFonts w:hint="default"/>
        <w:lang w:val="ru-RU" w:eastAsia="ru-RU" w:bidi="ru-RU"/>
      </w:rPr>
    </w:lvl>
  </w:abstractNum>
  <w:abstractNum w:abstractNumId="28" w15:restartNumberingAfterBreak="0">
    <w:nsid w:val="27855703"/>
    <w:multiLevelType w:val="hybridMultilevel"/>
    <w:tmpl w:val="B70A99BC"/>
    <w:lvl w:ilvl="0" w:tplc="4AF4F402">
      <w:start w:val="1"/>
      <w:numFmt w:val="decimal"/>
      <w:lvlText w:val="%1."/>
      <w:lvlJc w:val="left"/>
      <w:pPr>
        <w:ind w:left="52" w:hanging="240"/>
        <w:jc w:val="left"/>
      </w:pPr>
      <w:rPr>
        <w:rFonts w:ascii="Times New Roman" w:eastAsia="Times New Roman" w:hAnsi="Times New Roman" w:cs="Times New Roman" w:hint="default"/>
        <w:spacing w:val="-11"/>
        <w:w w:val="100"/>
        <w:sz w:val="24"/>
        <w:szCs w:val="24"/>
        <w:lang w:val="ru-RU" w:eastAsia="ru-RU" w:bidi="ru-RU"/>
      </w:rPr>
    </w:lvl>
    <w:lvl w:ilvl="1" w:tplc="7F08C6AC">
      <w:numFmt w:val="bullet"/>
      <w:lvlText w:val="•"/>
      <w:lvlJc w:val="left"/>
      <w:pPr>
        <w:ind w:left="385" w:hanging="240"/>
      </w:pPr>
      <w:rPr>
        <w:rFonts w:hint="default"/>
        <w:lang w:val="ru-RU" w:eastAsia="ru-RU" w:bidi="ru-RU"/>
      </w:rPr>
    </w:lvl>
    <w:lvl w:ilvl="2" w:tplc="4ECC602A">
      <w:numFmt w:val="bullet"/>
      <w:lvlText w:val="•"/>
      <w:lvlJc w:val="left"/>
      <w:pPr>
        <w:ind w:left="711" w:hanging="240"/>
      </w:pPr>
      <w:rPr>
        <w:rFonts w:hint="default"/>
        <w:lang w:val="ru-RU" w:eastAsia="ru-RU" w:bidi="ru-RU"/>
      </w:rPr>
    </w:lvl>
    <w:lvl w:ilvl="3" w:tplc="80FCB6F0">
      <w:numFmt w:val="bullet"/>
      <w:lvlText w:val="•"/>
      <w:lvlJc w:val="left"/>
      <w:pPr>
        <w:ind w:left="1037" w:hanging="240"/>
      </w:pPr>
      <w:rPr>
        <w:rFonts w:hint="default"/>
        <w:lang w:val="ru-RU" w:eastAsia="ru-RU" w:bidi="ru-RU"/>
      </w:rPr>
    </w:lvl>
    <w:lvl w:ilvl="4" w:tplc="87207306">
      <w:numFmt w:val="bullet"/>
      <w:lvlText w:val="•"/>
      <w:lvlJc w:val="left"/>
      <w:pPr>
        <w:ind w:left="1362" w:hanging="240"/>
      </w:pPr>
      <w:rPr>
        <w:rFonts w:hint="default"/>
        <w:lang w:val="ru-RU" w:eastAsia="ru-RU" w:bidi="ru-RU"/>
      </w:rPr>
    </w:lvl>
    <w:lvl w:ilvl="5" w:tplc="32F2E824">
      <w:numFmt w:val="bullet"/>
      <w:lvlText w:val="•"/>
      <w:lvlJc w:val="left"/>
      <w:pPr>
        <w:ind w:left="1688" w:hanging="240"/>
      </w:pPr>
      <w:rPr>
        <w:rFonts w:hint="default"/>
        <w:lang w:val="ru-RU" w:eastAsia="ru-RU" w:bidi="ru-RU"/>
      </w:rPr>
    </w:lvl>
    <w:lvl w:ilvl="6" w:tplc="2E7213F8">
      <w:numFmt w:val="bullet"/>
      <w:lvlText w:val="•"/>
      <w:lvlJc w:val="left"/>
      <w:pPr>
        <w:ind w:left="2014" w:hanging="240"/>
      </w:pPr>
      <w:rPr>
        <w:rFonts w:hint="default"/>
        <w:lang w:val="ru-RU" w:eastAsia="ru-RU" w:bidi="ru-RU"/>
      </w:rPr>
    </w:lvl>
    <w:lvl w:ilvl="7" w:tplc="7406A446">
      <w:numFmt w:val="bullet"/>
      <w:lvlText w:val="•"/>
      <w:lvlJc w:val="left"/>
      <w:pPr>
        <w:ind w:left="2339" w:hanging="240"/>
      </w:pPr>
      <w:rPr>
        <w:rFonts w:hint="default"/>
        <w:lang w:val="ru-RU" w:eastAsia="ru-RU" w:bidi="ru-RU"/>
      </w:rPr>
    </w:lvl>
    <w:lvl w:ilvl="8" w:tplc="7F541D28">
      <w:numFmt w:val="bullet"/>
      <w:lvlText w:val="•"/>
      <w:lvlJc w:val="left"/>
      <w:pPr>
        <w:ind w:left="2665" w:hanging="240"/>
      </w:pPr>
      <w:rPr>
        <w:rFonts w:hint="default"/>
        <w:lang w:val="ru-RU" w:eastAsia="ru-RU" w:bidi="ru-RU"/>
      </w:rPr>
    </w:lvl>
  </w:abstractNum>
  <w:abstractNum w:abstractNumId="29" w15:restartNumberingAfterBreak="0">
    <w:nsid w:val="27A803AA"/>
    <w:multiLevelType w:val="multilevel"/>
    <w:tmpl w:val="98E03C7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AE2501"/>
    <w:multiLevelType w:val="hybridMultilevel"/>
    <w:tmpl w:val="9C9A3D92"/>
    <w:lvl w:ilvl="0" w:tplc="9184000A">
      <w:start w:val="3"/>
      <w:numFmt w:val="decimal"/>
      <w:lvlText w:val="%1."/>
      <w:lvlJc w:val="left"/>
      <w:pPr>
        <w:ind w:left="56" w:hanging="284"/>
        <w:jc w:val="left"/>
      </w:pPr>
      <w:rPr>
        <w:rFonts w:ascii="Times New Roman" w:eastAsia="Times New Roman" w:hAnsi="Times New Roman" w:cs="Times New Roman" w:hint="default"/>
        <w:spacing w:val="-26"/>
        <w:w w:val="100"/>
        <w:sz w:val="24"/>
        <w:szCs w:val="24"/>
        <w:lang w:val="ru-RU" w:eastAsia="ru-RU" w:bidi="ru-RU"/>
      </w:rPr>
    </w:lvl>
    <w:lvl w:ilvl="1" w:tplc="D1426FEA">
      <w:numFmt w:val="bullet"/>
      <w:lvlText w:val="•"/>
      <w:lvlJc w:val="left"/>
      <w:pPr>
        <w:ind w:left="340" w:hanging="284"/>
      </w:pPr>
      <w:rPr>
        <w:rFonts w:hint="default"/>
        <w:lang w:val="ru-RU" w:eastAsia="ru-RU" w:bidi="ru-RU"/>
      </w:rPr>
    </w:lvl>
    <w:lvl w:ilvl="2" w:tplc="E2D48084">
      <w:numFmt w:val="bullet"/>
      <w:lvlText w:val="•"/>
      <w:lvlJc w:val="left"/>
      <w:pPr>
        <w:ind w:left="621" w:hanging="284"/>
      </w:pPr>
      <w:rPr>
        <w:rFonts w:hint="default"/>
        <w:lang w:val="ru-RU" w:eastAsia="ru-RU" w:bidi="ru-RU"/>
      </w:rPr>
    </w:lvl>
    <w:lvl w:ilvl="3" w:tplc="AE92915E">
      <w:numFmt w:val="bullet"/>
      <w:lvlText w:val="•"/>
      <w:lvlJc w:val="left"/>
      <w:pPr>
        <w:ind w:left="902" w:hanging="284"/>
      </w:pPr>
      <w:rPr>
        <w:rFonts w:hint="default"/>
        <w:lang w:val="ru-RU" w:eastAsia="ru-RU" w:bidi="ru-RU"/>
      </w:rPr>
    </w:lvl>
    <w:lvl w:ilvl="4" w:tplc="51406B88">
      <w:numFmt w:val="bullet"/>
      <w:lvlText w:val="•"/>
      <w:lvlJc w:val="left"/>
      <w:pPr>
        <w:ind w:left="1183" w:hanging="284"/>
      </w:pPr>
      <w:rPr>
        <w:rFonts w:hint="default"/>
        <w:lang w:val="ru-RU" w:eastAsia="ru-RU" w:bidi="ru-RU"/>
      </w:rPr>
    </w:lvl>
    <w:lvl w:ilvl="5" w:tplc="CE5C3EB4">
      <w:numFmt w:val="bullet"/>
      <w:lvlText w:val="•"/>
      <w:lvlJc w:val="left"/>
      <w:pPr>
        <w:ind w:left="1464" w:hanging="284"/>
      </w:pPr>
      <w:rPr>
        <w:rFonts w:hint="default"/>
        <w:lang w:val="ru-RU" w:eastAsia="ru-RU" w:bidi="ru-RU"/>
      </w:rPr>
    </w:lvl>
    <w:lvl w:ilvl="6" w:tplc="D66EDD24">
      <w:numFmt w:val="bullet"/>
      <w:lvlText w:val="•"/>
      <w:lvlJc w:val="left"/>
      <w:pPr>
        <w:ind w:left="1744" w:hanging="284"/>
      </w:pPr>
      <w:rPr>
        <w:rFonts w:hint="default"/>
        <w:lang w:val="ru-RU" w:eastAsia="ru-RU" w:bidi="ru-RU"/>
      </w:rPr>
    </w:lvl>
    <w:lvl w:ilvl="7" w:tplc="398C1D42">
      <w:numFmt w:val="bullet"/>
      <w:lvlText w:val="•"/>
      <w:lvlJc w:val="left"/>
      <w:pPr>
        <w:ind w:left="2025" w:hanging="284"/>
      </w:pPr>
      <w:rPr>
        <w:rFonts w:hint="default"/>
        <w:lang w:val="ru-RU" w:eastAsia="ru-RU" w:bidi="ru-RU"/>
      </w:rPr>
    </w:lvl>
    <w:lvl w:ilvl="8" w:tplc="E9865DBC">
      <w:numFmt w:val="bullet"/>
      <w:lvlText w:val="•"/>
      <w:lvlJc w:val="left"/>
      <w:pPr>
        <w:ind w:left="2306" w:hanging="284"/>
      </w:pPr>
      <w:rPr>
        <w:rFonts w:hint="default"/>
        <w:lang w:val="ru-RU" w:eastAsia="ru-RU" w:bidi="ru-RU"/>
      </w:rPr>
    </w:lvl>
  </w:abstractNum>
  <w:abstractNum w:abstractNumId="31"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2DD86ECC"/>
    <w:multiLevelType w:val="hybridMultilevel"/>
    <w:tmpl w:val="976C87EE"/>
    <w:lvl w:ilvl="0" w:tplc="4740D420">
      <w:numFmt w:val="bullet"/>
      <w:lvlText w:val="-"/>
      <w:lvlJc w:val="left"/>
      <w:pPr>
        <w:ind w:left="57" w:hanging="231"/>
      </w:pPr>
      <w:rPr>
        <w:rFonts w:ascii="Times New Roman" w:eastAsia="Times New Roman" w:hAnsi="Times New Roman" w:cs="Times New Roman" w:hint="default"/>
        <w:spacing w:val="-30"/>
        <w:w w:val="99"/>
        <w:sz w:val="24"/>
        <w:szCs w:val="24"/>
        <w:lang w:val="ru-RU" w:eastAsia="ru-RU" w:bidi="ru-RU"/>
      </w:rPr>
    </w:lvl>
    <w:lvl w:ilvl="1" w:tplc="47DE6EC6">
      <w:numFmt w:val="bullet"/>
      <w:lvlText w:val="•"/>
      <w:lvlJc w:val="left"/>
      <w:pPr>
        <w:ind w:left="316" w:hanging="231"/>
      </w:pPr>
      <w:rPr>
        <w:rFonts w:hint="default"/>
        <w:lang w:val="ru-RU" w:eastAsia="ru-RU" w:bidi="ru-RU"/>
      </w:rPr>
    </w:lvl>
    <w:lvl w:ilvl="2" w:tplc="27B6C386">
      <w:numFmt w:val="bullet"/>
      <w:lvlText w:val="•"/>
      <w:lvlJc w:val="left"/>
      <w:pPr>
        <w:ind w:left="573" w:hanging="231"/>
      </w:pPr>
      <w:rPr>
        <w:rFonts w:hint="default"/>
        <w:lang w:val="ru-RU" w:eastAsia="ru-RU" w:bidi="ru-RU"/>
      </w:rPr>
    </w:lvl>
    <w:lvl w:ilvl="3" w:tplc="68BA3C7A">
      <w:numFmt w:val="bullet"/>
      <w:lvlText w:val="•"/>
      <w:lvlJc w:val="left"/>
      <w:pPr>
        <w:ind w:left="830" w:hanging="231"/>
      </w:pPr>
      <w:rPr>
        <w:rFonts w:hint="default"/>
        <w:lang w:val="ru-RU" w:eastAsia="ru-RU" w:bidi="ru-RU"/>
      </w:rPr>
    </w:lvl>
    <w:lvl w:ilvl="4" w:tplc="8AFC8B70">
      <w:numFmt w:val="bullet"/>
      <w:lvlText w:val="•"/>
      <w:lvlJc w:val="left"/>
      <w:pPr>
        <w:ind w:left="1086" w:hanging="231"/>
      </w:pPr>
      <w:rPr>
        <w:rFonts w:hint="default"/>
        <w:lang w:val="ru-RU" w:eastAsia="ru-RU" w:bidi="ru-RU"/>
      </w:rPr>
    </w:lvl>
    <w:lvl w:ilvl="5" w:tplc="E52E9A10">
      <w:numFmt w:val="bullet"/>
      <w:lvlText w:val="•"/>
      <w:lvlJc w:val="left"/>
      <w:pPr>
        <w:ind w:left="1343" w:hanging="231"/>
      </w:pPr>
      <w:rPr>
        <w:rFonts w:hint="default"/>
        <w:lang w:val="ru-RU" w:eastAsia="ru-RU" w:bidi="ru-RU"/>
      </w:rPr>
    </w:lvl>
    <w:lvl w:ilvl="6" w:tplc="C032F3D4">
      <w:numFmt w:val="bullet"/>
      <w:lvlText w:val="•"/>
      <w:lvlJc w:val="left"/>
      <w:pPr>
        <w:ind w:left="1600" w:hanging="231"/>
      </w:pPr>
      <w:rPr>
        <w:rFonts w:hint="default"/>
        <w:lang w:val="ru-RU" w:eastAsia="ru-RU" w:bidi="ru-RU"/>
      </w:rPr>
    </w:lvl>
    <w:lvl w:ilvl="7" w:tplc="B4384126">
      <w:numFmt w:val="bullet"/>
      <w:lvlText w:val="•"/>
      <w:lvlJc w:val="left"/>
      <w:pPr>
        <w:ind w:left="1856" w:hanging="231"/>
      </w:pPr>
      <w:rPr>
        <w:rFonts w:hint="default"/>
        <w:lang w:val="ru-RU" w:eastAsia="ru-RU" w:bidi="ru-RU"/>
      </w:rPr>
    </w:lvl>
    <w:lvl w:ilvl="8" w:tplc="CDDCEDE0">
      <w:numFmt w:val="bullet"/>
      <w:lvlText w:val="•"/>
      <w:lvlJc w:val="left"/>
      <w:pPr>
        <w:ind w:left="2113" w:hanging="231"/>
      </w:pPr>
      <w:rPr>
        <w:rFonts w:hint="default"/>
        <w:lang w:val="ru-RU" w:eastAsia="ru-RU" w:bidi="ru-RU"/>
      </w:rPr>
    </w:lvl>
  </w:abstractNum>
  <w:abstractNum w:abstractNumId="33" w15:restartNumberingAfterBreak="0">
    <w:nsid w:val="2EED68D1"/>
    <w:multiLevelType w:val="hybridMultilevel"/>
    <w:tmpl w:val="C8C60DDA"/>
    <w:lvl w:ilvl="0" w:tplc="E66A1E04">
      <w:start w:val="1"/>
      <w:numFmt w:val="decimal"/>
      <w:lvlText w:val="%1."/>
      <w:lvlJc w:val="left"/>
      <w:pPr>
        <w:ind w:left="213" w:hanging="276"/>
        <w:jc w:val="left"/>
      </w:pPr>
      <w:rPr>
        <w:rFonts w:hint="default"/>
        <w:spacing w:val="-30"/>
        <w:w w:val="100"/>
        <w:lang w:val="ru-RU" w:eastAsia="ru-RU" w:bidi="ru-RU"/>
      </w:rPr>
    </w:lvl>
    <w:lvl w:ilvl="1" w:tplc="06706AA8">
      <w:numFmt w:val="bullet"/>
      <w:lvlText w:val="•"/>
      <w:lvlJc w:val="left"/>
      <w:pPr>
        <w:ind w:left="1238" w:hanging="276"/>
      </w:pPr>
      <w:rPr>
        <w:rFonts w:hint="default"/>
        <w:lang w:val="ru-RU" w:eastAsia="ru-RU" w:bidi="ru-RU"/>
      </w:rPr>
    </w:lvl>
    <w:lvl w:ilvl="2" w:tplc="3134EA58">
      <w:numFmt w:val="bullet"/>
      <w:lvlText w:val="•"/>
      <w:lvlJc w:val="left"/>
      <w:pPr>
        <w:ind w:left="2257" w:hanging="276"/>
      </w:pPr>
      <w:rPr>
        <w:rFonts w:hint="default"/>
        <w:lang w:val="ru-RU" w:eastAsia="ru-RU" w:bidi="ru-RU"/>
      </w:rPr>
    </w:lvl>
    <w:lvl w:ilvl="3" w:tplc="F208E2A2">
      <w:numFmt w:val="bullet"/>
      <w:lvlText w:val="•"/>
      <w:lvlJc w:val="left"/>
      <w:pPr>
        <w:ind w:left="3275" w:hanging="276"/>
      </w:pPr>
      <w:rPr>
        <w:rFonts w:hint="default"/>
        <w:lang w:val="ru-RU" w:eastAsia="ru-RU" w:bidi="ru-RU"/>
      </w:rPr>
    </w:lvl>
    <w:lvl w:ilvl="4" w:tplc="1602AB90">
      <w:numFmt w:val="bullet"/>
      <w:lvlText w:val="•"/>
      <w:lvlJc w:val="left"/>
      <w:pPr>
        <w:ind w:left="4294" w:hanging="276"/>
      </w:pPr>
      <w:rPr>
        <w:rFonts w:hint="default"/>
        <w:lang w:val="ru-RU" w:eastAsia="ru-RU" w:bidi="ru-RU"/>
      </w:rPr>
    </w:lvl>
    <w:lvl w:ilvl="5" w:tplc="2604C824">
      <w:numFmt w:val="bullet"/>
      <w:lvlText w:val="•"/>
      <w:lvlJc w:val="left"/>
      <w:pPr>
        <w:ind w:left="5313" w:hanging="276"/>
      </w:pPr>
      <w:rPr>
        <w:rFonts w:hint="default"/>
        <w:lang w:val="ru-RU" w:eastAsia="ru-RU" w:bidi="ru-RU"/>
      </w:rPr>
    </w:lvl>
    <w:lvl w:ilvl="6" w:tplc="A1DAC486">
      <w:numFmt w:val="bullet"/>
      <w:lvlText w:val="•"/>
      <w:lvlJc w:val="left"/>
      <w:pPr>
        <w:ind w:left="6331" w:hanging="276"/>
      </w:pPr>
      <w:rPr>
        <w:rFonts w:hint="default"/>
        <w:lang w:val="ru-RU" w:eastAsia="ru-RU" w:bidi="ru-RU"/>
      </w:rPr>
    </w:lvl>
    <w:lvl w:ilvl="7" w:tplc="F7C01632">
      <w:numFmt w:val="bullet"/>
      <w:lvlText w:val="•"/>
      <w:lvlJc w:val="left"/>
      <w:pPr>
        <w:ind w:left="7350" w:hanging="276"/>
      </w:pPr>
      <w:rPr>
        <w:rFonts w:hint="default"/>
        <w:lang w:val="ru-RU" w:eastAsia="ru-RU" w:bidi="ru-RU"/>
      </w:rPr>
    </w:lvl>
    <w:lvl w:ilvl="8" w:tplc="EE385AAC">
      <w:numFmt w:val="bullet"/>
      <w:lvlText w:val="•"/>
      <w:lvlJc w:val="left"/>
      <w:pPr>
        <w:ind w:left="8369" w:hanging="276"/>
      </w:pPr>
      <w:rPr>
        <w:rFonts w:hint="default"/>
        <w:lang w:val="ru-RU" w:eastAsia="ru-RU" w:bidi="ru-RU"/>
      </w:rPr>
    </w:lvl>
  </w:abstractNum>
  <w:abstractNum w:abstractNumId="34" w15:restartNumberingAfterBreak="0">
    <w:nsid w:val="31025EBF"/>
    <w:multiLevelType w:val="hybridMultilevel"/>
    <w:tmpl w:val="3FA65042"/>
    <w:lvl w:ilvl="0" w:tplc="7B3E879E">
      <w:numFmt w:val="bullet"/>
      <w:lvlText w:val="-"/>
      <w:lvlJc w:val="left"/>
      <w:pPr>
        <w:ind w:left="56" w:hanging="1016"/>
      </w:pPr>
      <w:rPr>
        <w:rFonts w:ascii="Times New Roman" w:eastAsia="Times New Roman" w:hAnsi="Times New Roman" w:cs="Times New Roman" w:hint="default"/>
        <w:spacing w:val="-17"/>
        <w:w w:val="99"/>
        <w:sz w:val="24"/>
        <w:szCs w:val="24"/>
        <w:lang w:val="ru-RU" w:eastAsia="ru-RU" w:bidi="ru-RU"/>
      </w:rPr>
    </w:lvl>
    <w:lvl w:ilvl="1" w:tplc="46300F76">
      <w:numFmt w:val="bullet"/>
      <w:lvlText w:val="•"/>
      <w:lvlJc w:val="left"/>
      <w:pPr>
        <w:ind w:left="301" w:hanging="1016"/>
      </w:pPr>
      <w:rPr>
        <w:rFonts w:hint="default"/>
        <w:lang w:val="ru-RU" w:eastAsia="ru-RU" w:bidi="ru-RU"/>
      </w:rPr>
    </w:lvl>
    <w:lvl w:ilvl="2" w:tplc="73D8B81E">
      <w:numFmt w:val="bullet"/>
      <w:lvlText w:val="•"/>
      <w:lvlJc w:val="left"/>
      <w:pPr>
        <w:ind w:left="543" w:hanging="1016"/>
      </w:pPr>
      <w:rPr>
        <w:rFonts w:hint="default"/>
        <w:lang w:val="ru-RU" w:eastAsia="ru-RU" w:bidi="ru-RU"/>
      </w:rPr>
    </w:lvl>
    <w:lvl w:ilvl="3" w:tplc="0444F100">
      <w:numFmt w:val="bullet"/>
      <w:lvlText w:val="•"/>
      <w:lvlJc w:val="left"/>
      <w:pPr>
        <w:ind w:left="784" w:hanging="1016"/>
      </w:pPr>
      <w:rPr>
        <w:rFonts w:hint="default"/>
        <w:lang w:val="ru-RU" w:eastAsia="ru-RU" w:bidi="ru-RU"/>
      </w:rPr>
    </w:lvl>
    <w:lvl w:ilvl="4" w:tplc="1EB428A2">
      <w:numFmt w:val="bullet"/>
      <w:lvlText w:val="•"/>
      <w:lvlJc w:val="left"/>
      <w:pPr>
        <w:ind w:left="1026" w:hanging="1016"/>
      </w:pPr>
      <w:rPr>
        <w:rFonts w:hint="default"/>
        <w:lang w:val="ru-RU" w:eastAsia="ru-RU" w:bidi="ru-RU"/>
      </w:rPr>
    </w:lvl>
    <w:lvl w:ilvl="5" w:tplc="4656D07C">
      <w:numFmt w:val="bullet"/>
      <w:lvlText w:val="•"/>
      <w:lvlJc w:val="left"/>
      <w:pPr>
        <w:ind w:left="1267" w:hanging="1016"/>
      </w:pPr>
      <w:rPr>
        <w:rFonts w:hint="default"/>
        <w:lang w:val="ru-RU" w:eastAsia="ru-RU" w:bidi="ru-RU"/>
      </w:rPr>
    </w:lvl>
    <w:lvl w:ilvl="6" w:tplc="BA18AA60">
      <w:numFmt w:val="bullet"/>
      <w:lvlText w:val="•"/>
      <w:lvlJc w:val="left"/>
      <w:pPr>
        <w:ind w:left="1509" w:hanging="1016"/>
      </w:pPr>
      <w:rPr>
        <w:rFonts w:hint="default"/>
        <w:lang w:val="ru-RU" w:eastAsia="ru-RU" w:bidi="ru-RU"/>
      </w:rPr>
    </w:lvl>
    <w:lvl w:ilvl="7" w:tplc="99469298">
      <w:numFmt w:val="bullet"/>
      <w:lvlText w:val="•"/>
      <w:lvlJc w:val="left"/>
      <w:pPr>
        <w:ind w:left="1750" w:hanging="1016"/>
      </w:pPr>
      <w:rPr>
        <w:rFonts w:hint="default"/>
        <w:lang w:val="ru-RU" w:eastAsia="ru-RU" w:bidi="ru-RU"/>
      </w:rPr>
    </w:lvl>
    <w:lvl w:ilvl="8" w:tplc="793EDE4C">
      <w:numFmt w:val="bullet"/>
      <w:lvlText w:val="•"/>
      <w:lvlJc w:val="left"/>
      <w:pPr>
        <w:ind w:left="1992" w:hanging="1016"/>
      </w:pPr>
      <w:rPr>
        <w:rFonts w:hint="default"/>
        <w:lang w:val="ru-RU" w:eastAsia="ru-RU" w:bidi="ru-RU"/>
      </w:rPr>
    </w:lvl>
  </w:abstractNum>
  <w:abstractNum w:abstractNumId="35"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35454E2D"/>
    <w:multiLevelType w:val="hybridMultilevel"/>
    <w:tmpl w:val="D06C48BE"/>
    <w:lvl w:ilvl="0" w:tplc="FC60AEF8">
      <w:numFmt w:val="bullet"/>
      <w:lvlText w:val="-"/>
      <w:lvlJc w:val="left"/>
      <w:pPr>
        <w:ind w:left="55" w:hanging="1182"/>
      </w:pPr>
      <w:rPr>
        <w:rFonts w:ascii="Times New Roman" w:eastAsia="Times New Roman" w:hAnsi="Times New Roman" w:cs="Times New Roman" w:hint="default"/>
        <w:spacing w:val="-8"/>
        <w:w w:val="99"/>
        <w:sz w:val="24"/>
        <w:szCs w:val="24"/>
        <w:lang w:val="ru-RU" w:eastAsia="ru-RU" w:bidi="ru-RU"/>
      </w:rPr>
    </w:lvl>
    <w:lvl w:ilvl="1" w:tplc="FCD4FDF2">
      <w:numFmt w:val="bullet"/>
      <w:lvlText w:val="•"/>
      <w:lvlJc w:val="left"/>
      <w:pPr>
        <w:ind w:left="301" w:hanging="1182"/>
      </w:pPr>
      <w:rPr>
        <w:rFonts w:hint="default"/>
        <w:lang w:val="ru-RU" w:eastAsia="ru-RU" w:bidi="ru-RU"/>
      </w:rPr>
    </w:lvl>
    <w:lvl w:ilvl="2" w:tplc="D918FF5E">
      <w:numFmt w:val="bullet"/>
      <w:lvlText w:val="•"/>
      <w:lvlJc w:val="left"/>
      <w:pPr>
        <w:ind w:left="542" w:hanging="1182"/>
      </w:pPr>
      <w:rPr>
        <w:rFonts w:hint="default"/>
        <w:lang w:val="ru-RU" w:eastAsia="ru-RU" w:bidi="ru-RU"/>
      </w:rPr>
    </w:lvl>
    <w:lvl w:ilvl="3" w:tplc="579ECF36">
      <w:numFmt w:val="bullet"/>
      <w:lvlText w:val="•"/>
      <w:lvlJc w:val="left"/>
      <w:pPr>
        <w:ind w:left="783" w:hanging="1182"/>
      </w:pPr>
      <w:rPr>
        <w:rFonts w:hint="default"/>
        <w:lang w:val="ru-RU" w:eastAsia="ru-RU" w:bidi="ru-RU"/>
      </w:rPr>
    </w:lvl>
    <w:lvl w:ilvl="4" w:tplc="05223C56">
      <w:numFmt w:val="bullet"/>
      <w:lvlText w:val="•"/>
      <w:lvlJc w:val="left"/>
      <w:pPr>
        <w:ind w:left="1025" w:hanging="1182"/>
      </w:pPr>
      <w:rPr>
        <w:rFonts w:hint="default"/>
        <w:lang w:val="ru-RU" w:eastAsia="ru-RU" w:bidi="ru-RU"/>
      </w:rPr>
    </w:lvl>
    <w:lvl w:ilvl="5" w:tplc="1A8CAF56">
      <w:numFmt w:val="bullet"/>
      <w:lvlText w:val="•"/>
      <w:lvlJc w:val="left"/>
      <w:pPr>
        <w:ind w:left="1266" w:hanging="1182"/>
      </w:pPr>
      <w:rPr>
        <w:rFonts w:hint="default"/>
        <w:lang w:val="ru-RU" w:eastAsia="ru-RU" w:bidi="ru-RU"/>
      </w:rPr>
    </w:lvl>
    <w:lvl w:ilvl="6" w:tplc="E780BD56">
      <w:numFmt w:val="bullet"/>
      <w:lvlText w:val="•"/>
      <w:lvlJc w:val="left"/>
      <w:pPr>
        <w:ind w:left="1507" w:hanging="1182"/>
      </w:pPr>
      <w:rPr>
        <w:rFonts w:hint="default"/>
        <w:lang w:val="ru-RU" w:eastAsia="ru-RU" w:bidi="ru-RU"/>
      </w:rPr>
    </w:lvl>
    <w:lvl w:ilvl="7" w:tplc="1B2A5C9A">
      <w:numFmt w:val="bullet"/>
      <w:lvlText w:val="•"/>
      <w:lvlJc w:val="left"/>
      <w:pPr>
        <w:ind w:left="1749" w:hanging="1182"/>
      </w:pPr>
      <w:rPr>
        <w:rFonts w:hint="default"/>
        <w:lang w:val="ru-RU" w:eastAsia="ru-RU" w:bidi="ru-RU"/>
      </w:rPr>
    </w:lvl>
    <w:lvl w:ilvl="8" w:tplc="DC240D24">
      <w:numFmt w:val="bullet"/>
      <w:lvlText w:val="•"/>
      <w:lvlJc w:val="left"/>
      <w:pPr>
        <w:ind w:left="1990" w:hanging="1182"/>
      </w:pPr>
      <w:rPr>
        <w:rFonts w:hint="default"/>
        <w:lang w:val="ru-RU" w:eastAsia="ru-RU" w:bidi="ru-RU"/>
      </w:rPr>
    </w:lvl>
  </w:abstractNum>
  <w:abstractNum w:abstractNumId="37" w15:restartNumberingAfterBreak="0">
    <w:nsid w:val="37DD467C"/>
    <w:multiLevelType w:val="hybridMultilevel"/>
    <w:tmpl w:val="8BE66D86"/>
    <w:lvl w:ilvl="0" w:tplc="3DE00EF0">
      <w:numFmt w:val="bullet"/>
      <w:lvlText w:val="-"/>
      <w:lvlJc w:val="left"/>
      <w:pPr>
        <w:ind w:left="105" w:hanging="144"/>
      </w:pPr>
      <w:rPr>
        <w:rFonts w:ascii="Times New Roman" w:eastAsia="Times New Roman" w:hAnsi="Times New Roman" w:cs="Times New Roman" w:hint="default"/>
        <w:w w:val="99"/>
        <w:sz w:val="24"/>
        <w:szCs w:val="24"/>
        <w:lang w:val="ru-RU" w:eastAsia="ru-RU" w:bidi="ru-RU"/>
      </w:rPr>
    </w:lvl>
    <w:lvl w:ilvl="1" w:tplc="4CD88FDC">
      <w:numFmt w:val="bullet"/>
      <w:lvlText w:val="•"/>
      <w:lvlJc w:val="left"/>
      <w:pPr>
        <w:ind w:left="328" w:hanging="144"/>
      </w:pPr>
      <w:rPr>
        <w:rFonts w:hint="default"/>
        <w:lang w:val="ru-RU" w:eastAsia="ru-RU" w:bidi="ru-RU"/>
      </w:rPr>
    </w:lvl>
    <w:lvl w:ilvl="2" w:tplc="56E03A24">
      <w:numFmt w:val="bullet"/>
      <w:lvlText w:val="•"/>
      <w:lvlJc w:val="left"/>
      <w:pPr>
        <w:ind w:left="556" w:hanging="144"/>
      </w:pPr>
      <w:rPr>
        <w:rFonts w:hint="default"/>
        <w:lang w:val="ru-RU" w:eastAsia="ru-RU" w:bidi="ru-RU"/>
      </w:rPr>
    </w:lvl>
    <w:lvl w:ilvl="3" w:tplc="FB385CF4">
      <w:numFmt w:val="bullet"/>
      <w:lvlText w:val="•"/>
      <w:lvlJc w:val="left"/>
      <w:pPr>
        <w:ind w:left="784" w:hanging="144"/>
      </w:pPr>
      <w:rPr>
        <w:rFonts w:hint="default"/>
        <w:lang w:val="ru-RU" w:eastAsia="ru-RU" w:bidi="ru-RU"/>
      </w:rPr>
    </w:lvl>
    <w:lvl w:ilvl="4" w:tplc="7BCCD36E">
      <w:numFmt w:val="bullet"/>
      <w:lvlText w:val="•"/>
      <w:lvlJc w:val="left"/>
      <w:pPr>
        <w:ind w:left="1013" w:hanging="144"/>
      </w:pPr>
      <w:rPr>
        <w:rFonts w:hint="default"/>
        <w:lang w:val="ru-RU" w:eastAsia="ru-RU" w:bidi="ru-RU"/>
      </w:rPr>
    </w:lvl>
    <w:lvl w:ilvl="5" w:tplc="A63E233C">
      <w:numFmt w:val="bullet"/>
      <w:lvlText w:val="•"/>
      <w:lvlJc w:val="left"/>
      <w:pPr>
        <w:ind w:left="1241" w:hanging="144"/>
      </w:pPr>
      <w:rPr>
        <w:rFonts w:hint="default"/>
        <w:lang w:val="ru-RU" w:eastAsia="ru-RU" w:bidi="ru-RU"/>
      </w:rPr>
    </w:lvl>
    <w:lvl w:ilvl="6" w:tplc="1910E450">
      <w:numFmt w:val="bullet"/>
      <w:lvlText w:val="•"/>
      <w:lvlJc w:val="left"/>
      <w:pPr>
        <w:ind w:left="1469" w:hanging="144"/>
      </w:pPr>
      <w:rPr>
        <w:rFonts w:hint="default"/>
        <w:lang w:val="ru-RU" w:eastAsia="ru-RU" w:bidi="ru-RU"/>
      </w:rPr>
    </w:lvl>
    <w:lvl w:ilvl="7" w:tplc="6AEAE960">
      <w:numFmt w:val="bullet"/>
      <w:lvlText w:val="•"/>
      <w:lvlJc w:val="left"/>
      <w:pPr>
        <w:ind w:left="1698" w:hanging="144"/>
      </w:pPr>
      <w:rPr>
        <w:rFonts w:hint="default"/>
        <w:lang w:val="ru-RU" w:eastAsia="ru-RU" w:bidi="ru-RU"/>
      </w:rPr>
    </w:lvl>
    <w:lvl w:ilvl="8" w:tplc="CE20252C">
      <w:numFmt w:val="bullet"/>
      <w:lvlText w:val="•"/>
      <w:lvlJc w:val="left"/>
      <w:pPr>
        <w:ind w:left="1926" w:hanging="144"/>
      </w:pPr>
      <w:rPr>
        <w:rFonts w:hint="default"/>
        <w:lang w:val="ru-RU" w:eastAsia="ru-RU" w:bidi="ru-RU"/>
      </w:rPr>
    </w:lvl>
  </w:abstractNum>
  <w:abstractNum w:abstractNumId="38" w15:restartNumberingAfterBreak="0">
    <w:nsid w:val="39040270"/>
    <w:multiLevelType w:val="hybridMultilevel"/>
    <w:tmpl w:val="6D68A50E"/>
    <w:lvl w:ilvl="0" w:tplc="801AED32">
      <w:numFmt w:val="bullet"/>
      <w:lvlText w:val="•"/>
      <w:lvlJc w:val="left"/>
      <w:pPr>
        <w:ind w:left="213" w:hanging="252"/>
      </w:pPr>
      <w:rPr>
        <w:rFonts w:ascii="Times New Roman" w:eastAsia="Times New Roman" w:hAnsi="Times New Roman" w:cs="Times New Roman" w:hint="default"/>
        <w:spacing w:val="-22"/>
        <w:w w:val="100"/>
        <w:sz w:val="24"/>
        <w:szCs w:val="24"/>
        <w:lang w:val="ru-RU" w:eastAsia="ru-RU" w:bidi="ru-RU"/>
      </w:rPr>
    </w:lvl>
    <w:lvl w:ilvl="1" w:tplc="2FB82A46">
      <w:numFmt w:val="bullet"/>
      <w:lvlText w:val="•"/>
      <w:lvlJc w:val="left"/>
      <w:pPr>
        <w:ind w:left="1238" w:hanging="252"/>
      </w:pPr>
      <w:rPr>
        <w:rFonts w:hint="default"/>
        <w:lang w:val="ru-RU" w:eastAsia="ru-RU" w:bidi="ru-RU"/>
      </w:rPr>
    </w:lvl>
    <w:lvl w:ilvl="2" w:tplc="1A9E77FC">
      <w:numFmt w:val="bullet"/>
      <w:lvlText w:val="•"/>
      <w:lvlJc w:val="left"/>
      <w:pPr>
        <w:ind w:left="2257" w:hanging="252"/>
      </w:pPr>
      <w:rPr>
        <w:rFonts w:hint="default"/>
        <w:lang w:val="ru-RU" w:eastAsia="ru-RU" w:bidi="ru-RU"/>
      </w:rPr>
    </w:lvl>
    <w:lvl w:ilvl="3" w:tplc="67745D80">
      <w:numFmt w:val="bullet"/>
      <w:lvlText w:val="•"/>
      <w:lvlJc w:val="left"/>
      <w:pPr>
        <w:ind w:left="3275" w:hanging="252"/>
      </w:pPr>
      <w:rPr>
        <w:rFonts w:hint="default"/>
        <w:lang w:val="ru-RU" w:eastAsia="ru-RU" w:bidi="ru-RU"/>
      </w:rPr>
    </w:lvl>
    <w:lvl w:ilvl="4" w:tplc="9216D352">
      <w:numFmt w:val="bullet"/>
      <w:lvlText w:val="•"/>
      <w:lvlJc w:val="left"/>
      <w:pPr>
        <w:ind w:left="4294" w:hanging="252"/>
      </w:pPr>
      <w:rPr>
        <w:rFonts w:hint="default"/>
        <w:lang w:val="ru-RU" w:eastAsia="ru-RU" w:bidi="ru-RU"/>
      </w:rPr>
    </w:lvl>
    <w:lvl w:ilvl="5" w:tplc="6AB06006">
      <w:numFmt w:val="bullet"/>
      <w:lvlText w:val="•"/>
      <w:lvlJc w:val="left"/>
      <w:pPr>
        <w:ind w:left="5313" w:hanging="252"/>
      </w:pPr>
      <w:rPr>
        <w:rFonts w:hint="default"/>
        <w:lang w:val="ru-RU" w:eastAsia="ru-RU" w:bidi="ru-RU"/>
      </w:rPr>
    </w:lvl>
    <w:lvl w:ilvl="6" w:tplc="56E4D8BE">
      <w:numFmt w:val="bullet"/>
      <w:lvlText w:val="•"/>
      <w:lvlJc w:val="left"/>
      <w:pPr>
        <w:ind w:left="6331" w:hanging="252"/>
      </w:pPr>
      <w:rPr>
        <w:rFonts w:hint="default"/>
        <w:lang w:val="ru-RU" w:eastAsia="ru-RU" w:bidi="ru-RU"/>
      </w:rPr>
    </w:lvl>
    <w:lvl w:ilvl="7" w:tplc="8E32A4B2">
      <w:numFmt w:val="bullet"/>
      <w:lvlText w:val="•"/>
      <w:lvlJc w:val="left"/>
      <w:pPr>
        <w:ind w:left="7350" w:hanging="252"/>
      </w:pPr>
      <w:rPr>
        <w:rFonts w:hint="default"/>
        <w:lang w:val="ru-RU" w:eastAsia="ru-RU" w:bidi="ru-RU"/>
      </w:rPr>
    </w:lvl>
    <w:lvl w:ilvl="8" w:tplc="E1F40E46">
      <w:numFmt w:val="bullet"/>
      <w:lvlText w:val="•"/>
      <w:lvlJc w:val="left"/>
      <w:pPr>
        <w:ind w:left="8369" w:hanging="252"/>
      </w:pPr>
      <w:rPr>
        <w:rFonts w:hint="default"/>
        <w:lang w:val="ru-RU" w:eastAsia="ru-RU" w:bidi="ru-RU"/>
      </w:rPr>
    </w:lvl>
  </w:abstractNum>
  <w:abstractNum w:abstractNumId="39" w15:restartNumberingAfterBreak="0">
    <w:nsid w:val="394959FB"/>
    <w:multiLevelType w:val="hybridMultilevel"/>
    <w:tmpl w:val="5B82F41E"/>
    <w:lvl w:ilvl="0" w:tplc="E2103E96">
      <w:numFmt w:val="bullet"/>
      <w:lvlText w:val="-"/>
      <w:lvlJc w:val="left"/>
      <w:pPr>
        <w:ind w:left="57" w:hanging="231"/>
      </w:pPr>
      <w:rPr>
        <w:rFonts w:ascii="Times New Roman" w:eastAsia="Times New Roman" w:hAnsi="Times New Roman" w:cs="Times New Roman" w:hint="default"/>
        <w:spacing w:val="-30"/>
        <w:w w:val="99"/>
        <w:sz w:val="24"/>
        <w:szCs w:val="24"/>
        <w:lang w:val="ru-RU" w:eastAsia="ru-RU" w:bidi="ru-RU"/>
      </w:rPr>
    </w:lvl>
    <w:lvl w:ilvl="1" w:tplc="6A829D70">
      <w:numFmt w:val="bullet"/>
      <w:lvlText w:val="•"/>
      <w:lvlJc w:val="left"/>
      <w:pPr>
        <w:ind w:left="316" w:hanging="231"/>
      </w:pPr>
      <w:rPr>
        <w:rFonts w:hint="default"/>
        <w:lang w:val="ru-RU" w:eastAsia="ru-RU" w:bidi="ru-RU"/>
      </w:rPr>
    </w:lvl>
    <w:lvl w:ilvl="2" w:tplc="5380DD66">
      <w:numFmt w:val="bullet"/>
      <w:lvlText w:val="•"/>
      <w:lvlJc w:val="left"/>
      <w:pPr>
        <w:ind w:left="573" w:hanging="231"/>
      </w:pPr>
      <w:rPr>
        <w:rFonts w:hint="default"/>
        <w:lang w:val="ru-RU" w:eastAsia="ru-RU" w:bidi="ru-RU"/>
      </w:rPr>
    </w:lvl>
    <w:lvl w:ilvl="3" w:tplc="0D5E1930">
      <w:numFmt w:val="bullet"/>
      <w:lvlText w:val="•"/>
      <w:lvlJc w:val="left"/>
      <w:pPr>
        <w:ind w:left="830" w:hanging="231"/>
      </w:pPr>
      <w:rPr>
        <w:rFonts w:hint="default"/>
        <w:lang w:val="ru-RU" w:eastAsia="ru-RU" w:bidi="ru-RU"/>
      </w:rPr>
    </w:lvl>
    <w:lvl w:ilvl="4" w:tplc="CEC85336">
      <w:numFmt w:val="bullet"/>
      <w:lvlText w:val="•"/>
      <w:lvlJc w:val="left"/>
      <w:pPr>
        <w:ind w:left="1086" w:hanging="231"/>
      </w:pPr>
      <w:rPr>
        <w:rFonts w:hint="default"/>
        <w:lang w:val="ru-RU" w:eastAsia="ru-RU" w:bidi="ru-RU"/>
      </w:rPr>
    </w:lvl>
    <w:lvl w:ilvl="5" w:tplc="BB50882E">
      <w:numFmt w:val="bullet"/>
      <w:lvlText w:val="•"/>
      <w:lvlJc w:val="left"/>
      <w:pPr>
        <w:ind w:left="1343" w:hanging="231"/>
      </w:pPr>
      <w:rPr>
        <w:rFonts w:hint="default"/>
        <w:lang w:val="ru-RU" w:eastAsia="ru-RU" w:bidi="ru-RU"/>
      </w:rPr>
    </w:lvl>
    <w:lvl w:ilvl="6" w:tplc="B0C86DEA">
      <w:numFmt w:val="bullet"/>
      <w:lvlText w:val="•"/>
      <w:lvlJc w:val="left"/>
      <w:pPr>
        <w:ind w:left="1600" w:hanging="231"/>
      </w:pPr>
      <w:rPr>
        <w:rFonts w:hint="default"/>
        <w:lang w:val="ru-RU" w:eastAsia="ru-RU" w:bidi="ru-RU"/>
      </w:rPr>
    </w:lvl>
    <w:lvl w:ilvl="7" w:tplc="3C38B3A2">
      <w:numFmt w:val="bullet"/>
      <w:lvlText w:val="•"/>
      <w:lvlJc w:val="left"/>
      <w:pPr>
        <w:ind w:left="1856" w:hanging="231"/>
      </w:pPr>
      <w:rPr>
        <w:rFonts w:hint="default"/>
        <w:lang w:val="ru-RU" w:eastAsia="ru-RU" w:bidi="ru-RU"/>
      </w:rPr>
    </w:lvl>
    <w:lvl w:ilvl="8" w:tplc="E51E603A">
      <w:numFmt w:val="bullet"/>
      <w:lvlText w:val="•"/>
      <w:lvlJc w:val="left"/>
      <w:pPr>
        <w:ind w:left="2113" w:hanging="231"/>
      </w:pPr>
      <w:rPr>
        <w:rFonts w:hint="default"/>
        <w:lang w:val="ru-RU" w:eastAsia="ru-RU" w:bidi="ru-RU"/>
      </w:rPr>
    </w:lvl>
  </w:abstractNum>
  <w:abstractNum w:abstractNumId="40" w15:restartNumberingAfterBreak="0">
    <w:nsid w:val="3A2D0DFE"/>
    <w:multiLevelType w:val="hybridMultilevel"/>
    <w:tmpl w:val="ECC00F04"/>
    <w:lvl w:ilvl="0" w:tplc="521A2580">
      <w:numFmt w:val="bullet"/>
      <w:lvlText w:val=""/>
      <w:lvlJc w:val="left"/>
      <w:pPr>
        <w:ind w:left="473" w:hanging="361"/>
      </w:pPr>
      <w:rPr>
        <w:rFonts w:ascii="Symbol" w:eastAsia="Symbol" w:hAnsi="Symbol" w:cs="Symbol" w:hint="default"/>
        <w:w w:val="100"/>
        <w:sz w:val="24"/>
        <w:szCs w:val="24"/>
      </w:rPr>
    </w:lvl>
    <w:lvl w:ilvl="1" w:tplc="F79E0FA6">
      <w:numFmt w:val="bullet"/>
      <w:lvlText w:val=""/>
      <w:lvlJc w:val="left"/>
      <w:pPr>
        <w:ind w:left="1181" w:hanging="360"/>
      </w:pPr>
      <w:rPr>
        <w:rFonts w:hint="default"/>
        <w:w w:val="100"/>
      </w:rPr>
    </w:lvl>
    <w:lvl w:ilvl="2" w:tplc="C960E784">
      <w:numFmt w:val="bullet"/>
      <w:lvlText w:val=""/>
      <w:lvlJc w:val="left"/>
      <w:pPr>
        <w:ind w:left="2237" w:hanging="346"/>
      </w:pPr>
      <w:rPr>
        <w:rFonts w:ascii="Wingdings" w:eastAsia="Wingdings" w:hAnsi="Wingdings" w:cs="Wingdings" w:hint="default"/>
        <w:w w:val="99"/>
        <w:sz w:val="24"/>
        <w:szCs w:val="24"/>
      </w:rPr>
    </w:lvl>
    <w:lvl w:ilvl="3" w:tplc="367245CC">
      <w:numFmt w:val="bullet"/>
      <w:lvlText w:val="•"/>
      <w:lvlJc w:val="left"/>
      <w:pPr>
        <w:ind w:left="3203" w:hanging="346"/>
      </w:pPr>
      <w:rPr>
        <w:rFonts w:hint="default"/>
      </w:rPr>
    </w:lvl>
    <w:lvl w:ilvl="4" w:tplc="2BE0B6C2">
      <w:numFmt w:val="bullet"/>
      <w:lvlText w:val="•"/>
      <w:lvlJc w:val="left"/>
      <w:pPr>
        <w:ind w:left="4166" w:hanging="346"/>
      </w:pPr>
      <w:rPr>
        <w:rFonts w:hint="default"/>
      </w:rPr>
    </w:lvl>
    <w:lvl w:ilvl="5" w:tplc="D3ECA07E">
      <w:numFmt w:val="bullet"/>
      <w:lvlText w:val="•"/>
      <w:lvlJc w:val="left"/>
      <w:pPr>
        <w:ind w:left="5129" w:hanging="346"/>
      </w:pPr>
      <w:rPr>
        <w:rFonts w:hint="default"/>
      </w:rPr>
    </w:lvl>
    <w:lvl w:ilvl="6" w:tplc="A4DAAF9E">
      <w:numFmt w:val="bullet"/>
      <w:lvlText w:val="•"/>
      <w:lvlJc w:val="left"/>
      <w:pPr>
        <w:ind w:left="6093" w:hanging="346"/>
      </w:pPr>
      <w:rPr>
        <w:rFonts w:hint="default"/>
      </w:rPr>
    </w:lvl>
    <w:lvl w:ilvl="7" w:tplc="D7B6DA08">
      <w:numFmt w:val="bullet"/>
      <w:lvlText w:val="•"/>
      <w:lvlJc w:val="left"/>
      <w:pPr>
        <w:ind w:left="7056" w:hanging="346"/>
      </w:pPr>
      <w:rPr>
        <w:rFonts w:hint="default"/>
      </w:rPr>
    </w:lvl>
    <w:lvl w:ilvl="8" w:tplc="F5266572">
      <w:numFmt w:val="bullet"/>
      <w:lvlText w:val="•"/>
      <w:lvlJc w:val="left"/>
      <w:pPr>
        <w:ind w:left="8019" w:hanging="346"/>
      </w:pPr>
      <w:rPr>
        <w:rFonts w:hint="default"/>
      </w:rPr>
    </w:lvl>
  </w:abstractNum>
  <w:abstractNum w:abstractNumId="41" w15:restartNumberingAfterBreak="0">
    <w:nsid w:val="3CE0290A"/>
    <w:multiLevelType w:val="hybridMultilevel"/>
    <w:tmpl w:val="4EAA448E"/>
    <w:lvl w:ilvl="0" w:tplc="7C7C02B6">
      <w:numFmt w:val="bullet"/>
      <w:lvlText w:val="-"/>
      <w:lvlJc w:val="left"/>
      <w:pPr>
        <w:ind w:left="51" w:hanging="168"/>
      </w:pPr>
      <w:rPr>
        <w:rFonts w:ascii="Times New Roman" w:eastAsia="Times New Roman" w:hAnsi="Times New Roman" w:cs="Times New Roman" w:hint="default"/>
        <w:w w:val="99"/>
        <w:sz w:val="24"/>
        <w:szCs w:val="24"/>
        <w:lang w:val="ru-RU" w:eastAsia="ru-RU" w:bidi="ru-RU"/>
      </w:rPr>
    </w:lvl>
    <w:lvl w:ilvl="1" w:tplc="4F70D022">
      <w:numFmt w:val="bullet"/>
      <w:lvlText w:val="•"/>
      <w:lvlJc w:val="left"/>
      <w:pPr>
        <w:ind w:left="315" w:hanging="168"/>
      </w:pPr>
      <w:rPr>
        <w:rFonts w:hint="default"/>
        <w:lang w:val="ru-RU" w:eastAsia="ru-RU" w:bidi="ru-RU"/>
      </w:rPr>
    </w:lvl>
    <w:lvl w:ilvl="2" w:tplc="54C68AE0">
      <w:numFmt w:val="bullet"/>
      <w:lvlText w:val="•"/>
      <w:lvlJc w:val="left"/>
      <w:pPr>
        <w:ind w:left="571" w:hanging="168"/>
      </w:pPr>
      <w:rPr>
        <w:rFonts w:hint="default"/>
        <w:lang w:val="ru-RU" w:eastAsia="ru-RU" w:bidi="ru-RU"/>
      </w:rPr>
    </w:lvl>
    <w:lvl w:ilvl="3" w:tplc="24B83232">
      <w:numFmt w:val="bullet"/>
      <w:lvlText w:val="•"/>
      <w:lvlJc w:val="left"/>
      <w:pPr>
        <w:ind w:left="827" w:hanging="168"/>
      </w:pPr>
      <w:rPr>
        <w:rFonts w:hint="default"/>
        <w:lang w:val="ru-RU" w:eastAsia="ru-RU" w:bidi="ru-RU"/>
      </w:rPr>
    </w:lvl>
    <w:lvl w:ilvl="4" w:tplc="EF5662B4">
      <w:numFmt w:val="bullet"/>
      <w:lvlText w:val="•"/>
      <w:lvlJc w:val="left"/>
      <w:pPr>
        <w:ind w:left="1083" w:hanging="168"/>
      </w:pPr>
      <w:rPr>
        <w:rFonts w:hint="default"/>
        <w:lang w:val="ru-RU" w:eastAsia="ru-RU" w:bidi="ru-RU"/>
      </w:rPr>
    </w:lvl>
    <w:lvl w:ilvl="5" w:tplc="21C03FBC">
      <w:numFmt w:val="bullet"/>
      <w:lvlText w:val="•"/>
      <w:lvlJc w:val="left"/>
      <w:pPr>
        <w:ind w:left="1339" w:hanging="168"/>
      </w:pPr>
      <w:rPr>
        <w:rFonts w:hint="default"/>
        <w:lang w:val="ru-RU" w:eastAsia="ru-RU" w:bidi="ru-RU"/>
      </w:rPr>
    </w:lvl>
    <w:lvl w:ilvl="6" w:tplc="67DCBFEC">
      <w:numFmt w:val="bullet"/>
      <w:lvlText w:val="•"/>
      <w:lvlJc w:val="left"/>
      <w:pPr>
        <w:ind w:left="1595" w:hanging="168"/>
      </w:pPr>
      <w:rPr>
        <w:rFonts w:hint="default"/>
        <w:lang w:val="ru-RU" w:eastAsia="ru-RU" w:bidi="ru-RU"/>
      </w:rPr>
    </w:lvl>
    <w:lvl w:ilvl="7" w:tplc="4CF22E92">
      <w:numFmt w:val="bullet"/>
      <w:lvlText w:val="•"/>
      <w:lvlJc w:val="left"/>
      <w:pPr>
        <w:ind w:left="1850" w:hanging="168"/>
      </w:pPr>
      <w:rPr>
        <w:rFonts w:hint="default"/>
        <w:lang w:val="ru-RU" w:eastAsia="ru-RU" w:bidi="ru-RU"/>
      </w:rPr>
    </w:lvl>
    <w:lvl w:ilvl="8" w:tplc="FE3C064C">
      <w:numFmt w:val="bullet"/>
      <w:lvlText w:val="•"/>
      <w:lvlJc w:val="left"/>
      <w:pPr>
        <w:ind w:left="2106" w:hanging="168"/>
      </w:pPr>
      <w:rPr>
        <w:rFonts w:hint="default"/>
        <w:lang w:val="ru-RU" w:eastAsia="ru-RU" w:bidi="ru-RU"/>
      </w:rPr>
    </w:lvl>
  </w:abstractNum>
  <w:abstractNum w:abstractNumId="42" w15:restartNumberingAfterBreak="0">
    <w:nsid w:val="42602B32"/>
    <w:multiLevelType w:val="multilevel"/>
    <w:tmpl w:val="9CC6F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4777712D"/>
    <w:multiLevelType w:val="hybridMultilevel"/>
    <w:tmpl w:val="0A4A1000"/>
    <w:lvl w:ilvl="0" w:tplc="22C4187C">
      <w:start w:val="1"/>
      <w:numFmt w:val="decimal"/>
      <w:lvlText w:val="%1."/>
      <w:lvlJc w:val="left"/>
      <w:pPr>
        <w:ind w:left="454" w:hanging="241"/>
        <w:jc w:val="left"/>
      </w:pPr>
      <w:rPr>
        <w:rFonts w:ascii="Times New Roman" w:eastAsia="Times New Roman" w:hAnsi="Times New Roman" w:cs="Times New Roman" w:hint="default"/>
        <w:b/>
        <w:bCs/>
        <w:color w:val="000009"/>
        <w:spacing w:val="-6"/>
        <w:w w:val="100"/>
        <w:sz w:val="24"/>
        <w:szCs w:val="24"/>
        <w:lang w:val="ru-RU" w:eastAsia="ru-RU" w:bidi="ru-RU"/>
      </w:rPr>
    </w:lvl>
    <w:lvl w:ilvl="1" w:tplc="BD6C57A4">
      <w:numFmt w:val="none"/>
      <w:lvlText w:val=""/>
      <w:lvlJc w:val="left"/>
      <w:pPr>
        <w:tabs>
          <w:tab w:val="num" w:pos="360"/>
        </w:tabs>
      </w:pPr>
    </w:lvl>
    <w:lvl w:ilvl="2" w:tplc="C5B2EA00">
      <w:start w:val="1"/>
      <w:numFmt w:val="decimal"/>
      <w:lvlText w:val="%3."/>
      <w:lvlJc w:val="left"/>
      <w:pPr>
        <w:ind w:left="4280" w:hanging="240"/>
        <w:jc w:val="left"/>
      </w:pPr>
      <w:rPr>
        <w:rFonts w:ascii="Times New Roman" w:eastAsia="Times New Roman" w:hAnsi="Times New Roman" w:cs="Times New Roman" w:hint="default"/>
        <w:b/>
        <w:bCs/>
        <w:spacing w:val="-34"/>
        <w:w w:val="100"/>
        <w:sz w:val="24"/>
        <w:szCs w:val="24"/>
        <w:lang w:val="ru-RU" w:eastAsia="ru-RU" w:bidi="ru-RU"/>
      </w:rPr>
    </w:lvl>
    <w:lvl w:ilvl="3" w:tplc="C1AA2766">
      <w:numFmt w:val="bullet"/>
      <w:lvlText w:val="•"/>
      <w:lvlJc w:val="left"/>
      <w:pPr>
        <w:ind w:left="5045" w:hanging="240"/>
      </w:pPr>
      <w:rPr>
        <w:rFonts w:hint="default"/>
        <w:lang w:val="ru-RU" w:eastAsia="ru-RU" w:bidi="ru-RU"/>
      </w:rPr>
    </w:lvl>
    <w:lvl w:ilvl="4" w:tplc="BD667E18">
      <w:numFmt w:val="bullet"/>
      <w:lvlText w:val="•"/>
      <w:lvlJc w:val="left"/>
      <w:pPr>
        <w:ind w:left="5811" w:hanging="240"/>
      </w:pPr>
      <w:rPr>
        <w:rFonts w:hint="default"/>
        <w:lang w:val="ru-RU" w:eastAsia="ru-RU" w:bidi="ru-RU"/>
      </w:rPr>
    </w:lvl>
    <w:lvl w:ilvl="5" w:tplc="C8D675A6">
      <w:numFmt w:val="bullet"/>
      <w:lvlText w:val="•"/>
      <w:lvlJc w:val="left"/>
      <w:pPr>
        <w:ind w:left="6577" w:hanging="240"/>
      </w:pPr>
      <w:rPr>
        <w:rFonts w:hint="default"/>
        <w:lang w:val="ru-RU" w:eastAsia="ru-RU" w:bidi="ru-RU"/>
      </w:rPr>
    </w:lvl>
    <w:lvl w:ilvl="6" w:tplc="D4DA3A5C">
      <w:numFmt w:val="bullet"/>
      <w:lvlText w:val="•"/>
      <w:lvlJc w:val="left"/>
      <w:pPr>
        <w:ind w:left="7343" w:hanging="240"/>
      </w:pPr>
      <w:rPr>
        <w:rFonts w:hint="default"/>
        <w:lang w:val="ru-RU" w:eastAsia="ru-RU" w:bidi="ru-RU"/>
      </w:rPr>
    </w:lvl>
    <w:lvl w:ilvl="7" w:tplc="2DFEF2A2">
      <w:numFmt w:val="bullet"/>
      <w:lvlText w:val="•"/>
      <w:lvlJc w:val="left"/>
      <w:pPr>
        <w:ind w:left="8109" w:hanging="240"/>
      </w:pPr>
      <w:rPr>
        <w:rFonts w:hint="default"/>
        <w:lang w:val="ru-RU" w:eastAsia="ru-RU" w:bidi="ru-RU"/>
      </w:rPr>
    </w:lvl>
    <w:lvl w:ilvl="8" w:tplc="E0C463D0">
      <w:numFmt w:val="bullet"/>
      <w:lvlText w:val="•"/>
      <w:lvlJc w:val="left"/>
      <w:pPr>
        <w:ind w:left="8874" w:hanging="240"/>
      </w:pPr>
      <w:rPr>
        <w:rFonts w:hint="default"/>
        <w:lang w:val="ru-RU" w:eastAsia="ru-RU" w:bidi="ru-RU"/>
      </w:rPr>
    </w:lvl>
  </w:abstractNum>
  <w:abstractNum w:abstractNumId="44" w15:restartNumberingAfterBreak="0">
    <w:nsid w:val="498C3D93"/>
    <w:multiLevelType w:val="hybridMultilevel"/>
    <w:tmpl w:val="BF7A6532"/>
    <w:lvl w:ilvl="0" w:tplc="996A1364">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27322EC2">
      <w:numFmt w:val="bullet"/>
      <w:lvlText w:val="•"/>
      <w:lvlJc w:val="left"/>
      <w:pPr>
        <w:ind w:left="344" w:hanging="144"/>
      </w:pPr>
      <w:rPr>
        <w:rFonts w:hint="default"/>
        <w:lang w:val="ru-RU" w:eastAsia="ru-RU" w:bidi="ru-RU"/>
      </w:rPr>
    </w:lvl>
    <w:lvl w:ilvl="2" w:tplc="1170739C">
      <w:numFmt w:val="bullet"/>
      <w:lvlText w:val="•"/>
      <w:lvlJc w:val="left"/>
      <w:pPr>
        <w:ind w:left="588" w:hanging="144"/>
      </w:pPr>
      <w:rPr>
        <w:rFonts w:hint="default"/>
        <w:lang w:val="ru-RU" w:eastAsia="ru-RU" w:bidi="ru-RU"/>
      </w:rPr>
    </w:lvl>
    <w:lvl w:ilvl="3" w:tplc="9CA4A584">
      <w:numFmt w:val="bullet"/>
      <w:lvlText w:val="•"/>
      <w:lvlJc w:val="left"/>
      <w:pPr>
        <w:ind w:left="832" w:hanging="144"/>
      </w:pPr>
      <w:rPr>
        <w:rFonts w:hint="default"/>
        <w:lang w:val="ru-RU" w:eastAsia="ru-RU" w:bidi="ru-RU"/>
      </w:rPr>
    </w:lvl>
    <w:lvl w:ilvl="4" w:tplc="6810A6C2">
      <w:numFmt w:val="bullet"/>
      <w:lvlText w:val="•"/>
      <w:lvlJc w:val="left"/>
      <w:pPr>
        <w:ind w:left="1076" w:hanging="144"/>
      </w:pPr>
      <w:rPr>
        <w:rFonts w:hint="default"/>
        <w:lang w:val="ru-RU" w:eastAsia="ru-RU" w:bidi="ru-RU"/>
      </w:rPr>
    </w:lvl>
    <w:lvl w:ilvl="5" w:tplc="E690B448">
      <w:numFmt w:val="bullet"/>
      <w:lvlText w:val="•"/>
      <w:lvlJc w:val="left"/>
      <w:pPr>
        <w:ind w:left="1321" w:hanging="144"/>
      </w:pPr>
      <w:rPr>
        <w:rFonts w:hint="default"/>
        <w:lang w:val="ru-RU" w:eastAsia="ru-RU" w:bidi="ru-RU"/>
      </w:rPr>
    </w:lvl>
    <w:lvl w:ilvl="6" w:tplc="D20C929C">
      <w:numFmt w:val="bullet"/>
      <w:lvlText w:val="•"/>
      <w:lvlJc w:val="left"/>
      <w:pPr>
        <w:ind w:left="1565" w:hanging="144"/>
      </w:pPr>
      <w:rPr>
        <w:rFonts w:hint="default"/>
        <w:lang w:val="ru-RU" w:eastAsia="ru-RU" w:bidi="ru-RU"/>
      </w:rPr>
    </w:lvl>
    <w:lvl w:ilvl="7" w:tplc="E3B654A6">
      <w:numFmt w:val="bullet"/>
      <w:lvlText w:val="•"/>
      <w:lvlJc w:val="left"/>
      <w:pPr>
        <w:ind w:left="1809" w:hanging="144"/>
      </w:pPr>
      <w:rPr>
        <w:rFonts w:hint="default"/>
        <w:lang w:val="ru-RU" w:eastAsia="ru-RU" w:bidi="ru-RU"/>
      </w:rPr>
    </w:lvl>
    <w:lvl w:ilvl="8" w:tplc="EE444D24">
      <w:numFmt w:val="bullet"/>
      <w:lvlText w:val="•"/>
      <w:lvlJc w:val="left"/>
      <w:pPr>
        <w:ind w:left="2053" w:hanging="144"/>
      </w:pPr>
      <w:rPr>
        <w:rFonts w:hint="default"/>
        <w:lang w:val="ru-RU" w:eastAsia="ru-RU" w:bidi="ru-RU"/>
      </w:rPr>
    </w:lvl>
  </w:abstractNum>
  <w:abstractNum w:abstractNumId="45" w15:restartNumberingAfterBreak="0">
    <w:nsid w:val="4A2D6CFF"/>
    <w:multiLevelType w:val="hybridMultilevel"/>
    <w:tmpl w:val="45DC7DA2"/>
    <w:lvl w:ilvl="0" w:tplc="D218A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B705AA0"/>
    <w:multiLevelType w:val="hybridMultilevel"/>
    <w:tmpl w:val="DE807D46"/>
    <w:lvl w:ilvl="0" w:tplc="7676F732">
      <w:start w:val="1"/>
      <w:numFmt w:val="decimal"/>
      <w:lvlText w:val="%1."/>
      <w:lvlJc w:val="left"/>
      <w:pPr>
        <w:ind w:left="53" w:hanging="759"/>
        <w:jc w:val="left"/>
      </w:pPr>
      <w:rPr>
        <w:rFonts w:ascii="Times New Roman" w:eastAsia="Times New Roman" w:hAnsi="Times New Roman" w:cs="Times New Roman" w:hint="default"/>
        <w:spacing w:val="-26"/>
        <w:w w:val="100"/>
        <w:sz w:val="24"/>
        <w:szCs w:val="24"/>
        <w:lang w:val="ru-RU" w:eastAsia="ru-RU" w:bidi="ru-RU"/>
      </w:rPr>
    </w:lvl>
    <w:lvl w:ilvl="1" w:tplc="CF9AF356">
      <w:numFmt w:val="bullet"/>
      <w:lvlText w:val="•"/>
      <w:lvlJc w:val="left"/>
      <w:pPr>
        <w:ind w:left="385" w:hanging="759"/>
      </w:pPr>
      <w:rPr>
        <w:rFonts w:hint="default"/>
        <w:lang w:val="ru-RU" w:eastAsia="ru-RU" w:bidi="ru-RU"/>
      </w:rPr>
    </w:lvl>
    <w:lvl w:ilvl="2" w:tplc="BCB28DE8">
      <w:numFmt w:val="bullet"/>
      <w:lvlText w:val="•"/>
      <w:lvlJc w:val="left"/>
      <w:pPr>
        <w:ind w:left="710" w:hanging="759"/>
      </w:pPr>
      <w:rPr>
        <w:rFonts w:hint="default"/>
        <w:lang w:val="ru-RU" w:eastAsia="ru-RU" w:bidi="ru-RU"/>
      </w:rPr>
    </w:lvl>
    <w:lvl w:ilvl="3" w:tplc="88581D22">
      <w:numFmt w:val="bullet"/>
      <w:lvlText w:val="•"/>
      <w:lvlJc w:val="left"/>
      <w:pPr>
        <w:ind w:left="1035" w:hanging="759"/>
      </w:pPr>
      <w:rPr>
        <w:rFonts w:hint="default"/>
        <w:lang w:val="ru-RU" w:eastAsia="ru-RU" w:bidi="ru-RU"/>
      </w:rPr>
    </w:lvl>
    <w:lvl w:ilvl="4" w:tplc="11C633B8">
      <w:numFmt w:val="bullet"/>
      <w:lvlText w:val="•"/>
      <w:lvlJc w:val="left"/>
      <w:pPr>
        <w:ind w:left="1360" w:hanging="759"/>
      </w:pPr>
      <w:rPr>
        <w:rFonts w:hint="default"/>
        <w:lang w:val="ru-RU" w:eastAsia="ru-RU" w:bidi="ru-RU"/>
      </w:rPr>
    </w:lvl>
    <w:lvl w:ilvl="5" w:tplc="A4E6AF2E">
      <w:numFmt w:val="bullet"/>
      <w:lvlText w:val="•"/>
      <w:lvlJc w:val="left"/>
      <w:pPr>
        <w:ind w:left="1686" w:hanging="759"/>
      </w:pPr>
      <w:rPr>
        <w:rFonts w:hint="default"/>
        <w:lang w:val="ru-RU" w:eastAsia="ru-RU" w:bidi="ru-RU"/>
      </w:rPr>
    </w:lvl>
    <w:lvl w:ilvl="6" w:tplc="119E2E5E">
      <w:numFmt w:val="bullet"/>
      <w:lvlText w:val="•"/>
      <w:lvlJc w:val="left"/>
      <w:pPr>
        <w:ind w:left="2011" w:hanging="759"/>
      </w:pPr>
      <w:rPr>
        <w:rFonts w:hint="default"/>
        <w:lang w:val="ru-RU" w:eastAsia="ru-RU" w:bidi="ru-RU"/>
      </w:rPr>
    </w:lvl>
    <w:lvl w:ilvl="7" w:tplc="39EEB2BA">
      <w:numFmt w:val="bullet"/>
      <w:lvlText w:val="•"/>
      <w:lvlJc w:val="left"/>
      <w:pPr>
        <w:ind w:left="2336" w:hanging="759"/>
      </w:pPr>
      <w:rPr>
        <w:rFonts w:hint="default"/>
        <w:lang w:val="ru-RU" w:eastAsia="ru-RU" w:bidi="ru-RU"/>
      </w:rPr>
    </w:lvl>
    <w:lvl w:ilvl="8" w:tplc="05BAF1E6">
      <w:numFmt w:val="bullet"/>
      <w:lvlText w:val="•"/>
      <w:lvlJc w:val="left"/>
      <w:pPr>
        <w:ind w:left="2661" w:hanging="759"/>
      </w:pPr>
      <w:rPr>
        <w:rFonts w:hint="default"/>
        <w:lang w:val="ru-RU" w:eastAsia="ru-RU" w:bidi="ru-RU"/>
      </w:rPr>
    </w:lvl>
  </w:abstractNum>
  <w:abstractNum w:abstractNumId="47" w15:restartNumberingAfterBreak="0">
    <w:nsid w:val="4C941153"/>
    <w:multiLevelType w:val="hybridMultilevel"/>
    <w:tmpl w:val="BA1C443E"/>
    <w:lvl w:ilvl="0" w:tplc="5D98FD5C">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6596946A">
      <w:numFmt w:val="bullet"/>
      <w:lvlText w:val="•"/>
      <w:lvlJc w:val="left"/>
      <w:pPr>
        <w:ind w:left="488" w:hanging="144"/>
      </w:pPr>
      <w:rPr>
        <w:rFonts w:hint="default"/>
        <w:lang w:val="ru-RU" w:eastAsia="ru-RU" w:bidi="ru-RU"/>
      </w:rPr>
    </w:lvl>
    <w:lvl w:ilvl="2" w:tplc="1EC00A2A">
      <w:numFmt w:val="bullet"/>
      <w:lvlText w:val="•"/>
      <w:lvlJc w:val="left"/>
      <w:pPr>
        <w:ind w:left="716" w:hanging="144"/>
      </w:pPr>
      <w:rPr>
        <w:rFonts w:hint="default"/>
        <w:lang w:val="ru-RU" w:eastAsia="ru-RU" w:bidi="ru-RU"/>
      </w:rPr>
    </w:lvl>
    <w:lvl w:ilvl="3" w:tplc="278CB2DC">
      <w:numFmt w:val="bullet"/>
      <w:lvlText w:val="•"/>
      <w:lvlJc w:val="left"/>
      <w:pPr>
        <w:ind w:left="944" w:hanging="144"/>
      </w:pPr>
      <w:rPr>
        <w:rFonts w:hint="default"/>
        <w:lang w:val="ru-RU" w:eastAsia="ru-RU" w:bidi="ru-RU"/>
      </w:rPr>
    </w:lvl>
    <w:lvl w:ilvl="4" w:tplc="1D080A24">
      <w:numFmt w:val="bullet"/>
      <w:lvlText w:val="•"/>
      <w:lvlJc w:val="left"/>
      <w:pPr>
        <w:ind w:left="1172" w:hanging="144"/>
      </w:pPr>
      <w:rPr>
        <w:rFonts w:hint="default"/>
        <w:lang w:val="ru-RU" w:eastAsia="ru-RU" w:bidi="ru-RU"/>
      </w:rPr>
    </w:lvl>
    <w:lvl w:ilvl="5" w:tplc="61E02610">
      <w:numFmt w:val="bullet"/>
      <w:lvlText w:val="•"/>
      <w:lvlJc w:val="left"/>
      <w:pPr>
        <w:ind w:left="1401" w:hanging="144"/>
      </w:pPr>
      <w:rPr>
        <w:rFonts w:hint="default"/>
        <w:lang w:val="ru-RU" w:eastAsia="ru-RU" w:bidi="ru-RU"/>
      </w:rPr>
    </w:lvl>
    <w:lvl w:ilvl="6" w:tplc="A216BF76">
      <w:numFmt w:val="bullet"/>
      <w:lvlText w:val="•"/>
      <w:lvlJc w:val="left"/>
      <w:pPr>
        <w:ind w:left="1629" w:hanging="144"/>
      </w:pPr>
      <w:rPr>
        <w:rFonts w:hint="default"/>
        <w:lang w:val="ru-RU" w:eastAsia="ru-RU" w:bidi="ru-RU"/>
      </w:rPr>
    </w:lvl>
    <w:lvl w:ilvl="7" w:tplc="9C0E7116">
      <w:numFmt w:val="bullet"/>
      <w:lvlText w:val="•"/>
      <w:lvlJc w:val="left"/>
      <w:pPr>
        <w:ind w:left="1857" w:hanging="144"/>
      </w:pPr>
      <w:rPr>
        <w:rFonts w:hint="default"/>
        <w:lang w:val="ru-RU" w:eastAsia="ru-RU" w:bidi="ru-RU"/>
      </w:rPr>
    </w:lvl>
    <w:lvl w:ilvl="8" w:tplc="B176991A">
      <w:numFmt w:val="bullet"/>
      <w:lvlText w:val="•"/>
      <w:lvlJc w:val="left"/>
      <w:pPr>
        <w:ind w:left="2085" w:hanging="144"/>
      </w:pPr>
      <w:rPr>
        <w:rFonts w:hint="default"/>
        <w:lang w:val="ru-RU" w:eastAsia="ru-RU" w:bidi="ru-RU"/>
      </w:rPr>
    </w:lvl>
  </w:abstractNum>
  <w:abstractNum w:abstractNumId="48" w15:restartNumberingAfterBreak="0">
    <w:nsid w:val="4CB505D4"/>
    <w:multiLevelType w:val="hybridMultilevel"/>
    <w:tmpl w:val="91528E4A"/>
    <w:lvl w:ilvl="0" w:tplc="459247B4">
      <w:numFmt w:val="bullet"/>
      <w:lvlText w:val="-"/>
      <w:lvlJc w:val="left"/>
      <w:pPr>
        <w:ind w:left="53" w:hanging="140"/>
      </w:pPr>
      <w:rPr>
        <w:rFonts w:ascii="Times New Roman" w:eastAsia="Times New Roman" w:hAnsi="Times New Roman" w:cs="Times New Roman" w:hint="default"/>
        <w:w w:val="99"/>
        <w:sz w:val="24"/>
        <w:szCs w:val="24"/>
        <w:lang w:val="ru-RU" w:eastAsia="ru-RU" w:bidi="ru-RU"/>
      </w:rPr>
    </w:lvl>
    <w:lvl w:ilvl="1" w:tplc="5600D68A">
      <w:numFmt w:val="bullet"/>
      <w:lvlText w:val="•"/>
      <w:lvlJc w:val="left"/>
      <w:pPr>
        <w:ind w:left="340" w:hanging="140"/>
      </w:pPr>
      <w:rPr>
        <w:rFonts w:hint="default"/>
        <w:lang w:val="ru-RU" w:eastAsia="ru-RU" w:bidi="ru-RU"/>
      </w:rPr>
    </w:lvl>
    <w:lvl w:ilvl="2" w:tplc="FD8A41AE">
      <w:numFmt w:val="bullet"/>
      <w:lvlText w:val="•"/>
      <w:lvlJc w:val="left"/>
      <w:pPr>
        <w:ind w:left="620" w:hanging="140"/>
      </w:pPr>
      <w:rPr>
        <w:rFonts w:hint="default"/>
        <w:lang w:val="ru-RU" w:eastAsia="ru-RU" w:bidi="ru-RU"/>
      </w:rPr>
    </w:lvl>
    <w:lvl w:ilvl="3" w:tplc="05E47A3C">
      <w:numFmt w:val="bullet"/>
      <w:lvlText w:val="•"/>
      <w:lvlJc w:val="left"/>
      <w:pPr>
        <w:ind w:left="900" w:hanging="140"/>
      </w:pPr>
      <w:rPr>
        <w:rFonts w:hint="default"/>
        <w:lang w:val="ru-RU" w:eastAsia="ru-RU" w:bidi="ru-RU"/>
      </w:rPr>
    </w:lvl>
    <w:lvl w:ilvl="4" w:tplc="D3A01C7A">
      <w:numFmt w:val="bullet"/>
      <w:lvlText w:val="•"/>
      <w:lvlJc w:val="left"/>
      <w:pPr>
        <w:ind w:left="1181" w:hanging="140"/>
      </w:pPr>
      <w:rPr>
        <w:rFonts w:hint="default"/>
        <w:lang w:val="ru-RU" w:eastAsia="ru-RU" w:bidi="ru-RU"/>
      </w:rPr>
    </w:lvl>
    <w:lvl w:ilvl="5" w:tplc="CE482964">
      <w:numFmt w:val="bullet"/>
      <w:lvlText w:val="•"/>
      <w:lvlJc w:val="left"/>
      <w:pPr>
        <w:ind w:left="1461" w:hanging="140"/>
      </w:pPr>
      <w:rPr>
        <w:rFonts w:hint="default"/>
        <w:lang w:val="ru-RU" w:eastAsia="ru-RU" w:bidi="ru-RU"/>
      </w:rPr>
    </w:lvl>
    <w:lvl w:ilvl="6" w:tplc="4190955A">
      <w:numFmt w:val="bullet"/>
      <w:lvlText w:val="•"/>
      <w:lvlJc w:val="left"/>
      <w:pPr>
        <w:ind w:left="1741" w:hanging="140"/>
      </w:pPr>
      <w:rPr>
        <w:rFonts w:hint="default"/>
        <w:lang w:val="ru-RU" w:eastAsia="ru-RU" w:bidi="ru-RU"/>
      </w:rPr>
    </w:lvl>
    <w:lvl w:ilvl="7" w:tplc="2CEA7D14">
      <w:numFmt w:val="bullet"/>
      <w:lvlText w:val="•"/>
      <w:lvlJc w:val="left"/>
      <w:pPr>
        <w:ind w:left="2022" w:hanging="140"/>
      </w:pPr>
      <w:rPr>
        <w:rFonts w:hint="default"/>
        <w:lang w:val="ru-RU" w:eastAsia="ru-RU" w:bidi="ru-RU"/>
      </w:rPr>
    </w:lvl>
    <w:lvl w:ilvl="8" w:tplc="C51EC130">
      <w:numFmt w:val="bullet"/>
      <w:lvlText w:val="•"/>
      <w:lvlJc w:val="left"/>
      <w:pPr>
        <w:ind w:left="2302" w:hanging="140"/>
      </w:pPr>
      <w:rPr>
        <w:rFonts w:hint="default"/>
        <w:lang w:val="ru-RU" w:eastAsia="ru-RU" w:bidi="ru-RU"/>
      </w:rPr>
    </w:lvl>
  </w:abstractNum>
  <w:abstractNum w:abstractNumId="49" w15:restartNumberingAfterBreak="0">
    <w:nsid w:val="4CB62B8F"/>
    <w:multiLevelType w:val="hybridMultilevel"/>
    <w:tmpl w:val="A052E3D2"/>
    <w:lvl w:ilvl="0" w:tplc="ABC88BEC">
      <w:start w:val="1"/>
      <w:numFmt w:val="decimal"/>
      <w:lvlText w:val="%1."/>
      <w:lvlJc w:val="left"/>
      <w:pPr>
        <w:ind w:left="52" w:hanging="250"/>
        <w:jc w:val="left"/>
      </w:pPr>
      <w:rPr>
        <w:rFonts w:ascii="Times New Roman" w:eastAsia="Times New Roman" w:hAnsi="Times New Roman" w:cs="Times New Roman" w:hint="default"/>
        <w:w w:val="100"/>
        <w:sz w:val="24"/>
        <w:szCs w:val="24"/>
        <w:lang w:val="ru-RU" w:eastAsia="ru-RU" w:bidi="ru-RU"/>
      </w:rPr>
    </w:lvl>
    <w:lvl w:ilvl="1" w:tplc="60EEEF74">
      <w:numFmt w:val="bullet"/>
      <w:lvlText w:val="•"/>
      <w:lvlJc w:val="left"/>
      <w:pPr>
        <w:ind w:left="388" w:hanging="250"/>
      </w:pPr>
      <w:rPr>
        <w:rFonts w:hint="default"/>
        <w:lang w:val="ru-RU" w:eastAsia="ru-RU" w:bidi="ru-RU"/>
      </w:rPr>
    </w:lvl>
    <w:lvl w:ilvl="2" w:tplc="E892DB62">
      <w:numFmt w:val="bullet"/>
      <w:lvlText w:val="•"/>
      <w:lvlJc w:val="left"/>
      <w:pPr>
        <w:ind w:left="716" w:hanging="250"/>
      </w:pPr>
      <w:rPr>
        <w:rFonts w:hint="default"/>
        <w:lang w:val="ru-RU" w:eastAsia="ru-RU" w:bidi="ru-RU"/>
      </w:rPr>
    </w:lvl>
    <w:lvl w:ilvl="3" w:tplc="D69800F0">
      <w:numFmt w:val="bullet"/>
      <w:lvlText w:val="•"/>
      <w:lvlJc w:val="left"/>
      <w:pPr>
        <w:ind w:left="1045" w:hanging="250"/>
      </w:pPr>
      <w:rPr>
        <w:rFonts w:hint="default"/>
        <w:lang w:val="ru-RU" w:eastAsia="ru-RU" w:bidi="ru-RU"/>
      </w:rPr>
    </w:lvl>
    <w:lvl w:ilvl="4" w:tplc="6CA2F9B0">
      <w:numFmt w:val="bullet"/>
      <w:lvlText w:val="•"/>
      <w:lvlJc w:val="left"/>
      <w:pPr>
        <w:ind w:left="1373" w:hanging="250"/>
      </w:pPr>
      <w:rPr>
        <w:rFonts w:hint="default"/>
        <w:lang w:val="ru-RU" w:eastAsia="ru-RU" w:bidi="ru-RU"/>
      </w:rPr>
    </w:lvl>
    <w:lvl w:ilvl="5" w:tplc="6DBC4572">
      <w:numFmt w:val="bullet"/>
      <w:lvlText w:val="•"/>
      <w:lvlJc w:val="left"/>
      <w:pPr>
        <w:ind w:left="1702" w:hanging="250"/>
      </w:pPr>
      <w:rPr>
        <w:rFonts w:hint="default"/>
        <w:lang w:val="ru-RU" w:eastAsia="ru-RU" w:bidi="ru-RU"/>
      </w:rPr>
    </w:lvl>
    <w:lvl w:ilvl="6" w:tplc="888A7D3E">
      <w:numFmt w:val="bullet"/>
      <w:lvlText w:val="•"/>
      <w:lvlJc w:val="left"/>
      <w:pPr>
        <w:ind w:left="2030" w:hanging="250"/>
      </w:pPr>
      <w:rPr>
        <w:rFonts w:hint="default"/>
        <w:lang w:val="ru-RU" w:eastAsia="ru-RU" w:bidi="ru-RU"/>
      </w:rPr>
    </w:lvl>
    <w:lvl w:ilvl="7" w:tplc="41FAA67C">
      <w:numFmt w:val="bullet"/>
      <w:lvlText w:val="•"/>
      <w:lvlJc w:val="left"/>
      <w:pPr>
        <w:ind w:left="2358" w:hanging="250"/>
      </w:pPr>
      <w:rPr>
        <w:rFonts w:hint="default"/>
        <w:lang w:val="ru-RU" w:eastAsia="ru-RU" w:bidi="ru-RU"/>
      </w:rPr>
    </w:lvl>
    <w:lvl w:ilvl="8" w:tplc="95C63A06">
      <w:numFmt w:val="bullet"/>
      <w:lvlText w:val="•"/>
      <w:lvlJc w:val="left"/>
      <w:pPr>
        <w:ind w:left="2687" w:hanging="250"/>
      </w:pPr>
      <w:rPr>
        <w:rFonts w:hint="default"/>
        <w:lang w:val="ru-RU" w:eastAsia="ru-RU" w:bidi="ru-RU"/>
      </w:rPr>
    </w:lvl>
  </w:abstractNum>
  <w:abstractNum w:abstractNumId="50" w15:restartNumberingAfterBreak="0">
    <w:nsid w:val="4E556352"/>
    <w:multiLevelType w:val="hybridMultilevel"/>
    <w:tmpl w:val="073285D8"/>
    <w:lvl w:ilvl="0" w:tplc="565218C8">
      <w:numFmt w:val="bullet"/>
      <w:lvlText w:val="-"/>
      <w:lvlJc w:val="left"/>
      <w:pPr>
        <w:ind w:left="52" w:hanging="140"/>
      </w:pPr>
      <w:rPr>
        <w:rFonts w:ascii="Times New Roman" w:eastAsia="Times New Roman" w:hAnsi="Times New Roman" w:cs="Times New Roman" w:hint="default"/>
        <w:w w:val="99"/>
        <w:sz w:val="24"/>
        <w:szCs w:val="24"/>
        <w:lang w:val="ru-RU" w:eastAsia="ru-RU" w:bidi="ru-RU"/>
      </w:rPr>
    </w:lvl>
    <w:lvl w:ilvl="1" w:tplc="03D2D6FE">
      <w:numFmt w:val="bullet"/>
      <w:lvlText w:val="•"/>
      <w:lvlJc w:val="left"/>
      <w:pPr>
        <w:ind w:left="340" w:hanging="140"/>
      </w:pPr>
      <w:rPr>
        <w:rFonts w:hint="default"/>
        <w:lang w:val="ru-RU" w:eastAsia="ru-RU" w:bidi="ru-RU"/>
      </w:rPr>
    </w:lvl>
    <w:lvl w:ilvl="2" w:tplc="8220A48E">
      <w:numFmt w:val="bullet"/>
      <w:lvlText w:val="•"/>
      <w:lvlJc w:val="left"/>
      <w:pPr>
        <w:ind w:left="620" w:hanging="140"/>
      </w:pPr>
      <w:rPr>
        <w:rFonts w:hint="default"/>
        <w:lang w:val="ru-RU" w:eastAsia="ru-RU" w:bidi="ru-RU"/>
      </w:rPr>
    </w:lvl>
    <w:lvl w:ilvl="3" w:tplc="8C5E70F8">
      <w:numFmt w:val="bullet"/>
      <w:lvlText w:val="•"/>
      <w:lvlJc w:val="left"/>
      <w:pPr>
        <w:ind w:left="900" w:hanging="140"/>
      </w:pPr>
      <w:rPr>
        <w:rFonts w:hint="default"/>
        <w:lang w:val="ru-RU" w:eastAsia="ru-RU" w:bidi="ru-RU"/>
      </w:rPr>
    </w:lvl>
    <w:lvl w:ilvl="4" w:tplc="4D60D8B6">
      <w:numFmt w:val="bullet"/>
      <w:lvlText w:val="•"/>
      <w:lvlJc w:val="left"/>
      <w:pPr>
        <w:ind w:left="1181" w:hanging="140"/>
      </w:pPr>
      <w:rPr>
        <w:rFonts w:hint="default"/>
        <w:lang w:val="ru-RU" w:eastAsia="ru-RU" w:bidi="ru-RU"/>
      </w:rPr>
    </w:lvl>
    <w:lvl w:ilvl="5" w:tplc="710E8D82">
      <w:numFmt w:val="bullet"/>
      <w:lvlText w:val="•"/>
      <w:lvlJc w:val="left"/>
      <w:pPr>
        <w:ind w:left="1461" w:hanging="140"/>
      </w:pPr>
      <w:rPr>
        <w:rFonts w:hint="default"/>
        <w:lang w:val="ru-RU" w:eastAsia="ru-RU" w:bidi="ru-RU"/>
      </w:rPr>
    </w:lvl>
    <w:lvl w:ilvl="6" w:tplc="598CA4D6">
      <w:numFmt w:val="bullet"/>
      <w:lvlText w:val="•"/>
      <w:lvlJc w:val="left"/>
      <w:pPr>
        <w:ind w:left="1741" w:hanging="140"/>
      </w:pPr>
      <w:rPr>
        <w:rFonts w:hint="default"/>
        <w:lang w:val="ru-RU" w:eastAsia="ru-RU" w:bidi="ru-RU"/>
      </w:rPr>
    </w:lvl>
    <w:lvl w:ilvl="7" w:tplc="173813A6">
      <w:numFmt w:val="bullet"/>
      <w:lvlText w:val="•"/>
      <w:lvlJc w:val="left"/>
      <w:pPr>
        <w:ind w:left="2022" w:hanging="140"/>
      </w:pPr>
      <w:rPr>
        <w:rFonts w:hint="default"/>
        <w:lang w:val="ru-RU" w:eastAsia="ru-RU" w:bidi="ru-RU"/>
      </w:rPr>
    </w:lvl>
    <w:lvl w:ilvl="8" w:tplc="1020F79A">
      <w:numFmt w:val="bullet"/>
      <w:lvlText w:val="•"/>
      <w:lvlJc w:val="left"/>
      <w:pPr>
        <w:ind w:left="2302" w:hanging="140"/>
      </w:pPr>
      <w:rPr>
        <w:rFonts w:hint="default"/>
        <w:lang w:val="ru-RU" w:eastAsia="ru-RU" w:bidi="ru-RU"/>
      </w:rPr>
    </w:lvl>
  </w:abstractNum>
  <w:abstractNum w:abstractNumId="51" w15:restartNumberingAfterBreak="0">
    <w:nsid w:val="4E6A781D"/>
    <w:multiLevelType w:val="hybridMultilevel"/>
    <w:tmpl w:val="8CA0744A"/>
    <w:lvl w:ilvl="0" w:tplc="99E46404">
      <w:numFmt w:val="bullet"/>
      <w:lvlText w:val=""/>
      <w:lvlJc w:val="left"/>
      <w:pPr>
        <w:ind w:left="112" w:hanging="180"/>
      </w:pPr>
      <w:rPr>
        <w:rFonts w:hint="default"/>
        <w:w w:val="100"/>
      </w:rPr>
    </w:lvl>
    <w:lvl w:ilvl="1" w:tplc="461283A0">
      <w:numFmt w:val="bullet"/>
      <w:lvlText w:val="•"/>
      <w:lvlJc w:val="left"/>
      <w:pPr>
        <w:ind w:left="1102" w:hanging="180"/>
      </w:pPr>
      <w:rPr>
        <w:rFonts w:hint="default"/>
      </w:rPr>
    </w:lvl>
    <w:lvl w:ilvl="2" w:tplc="EFC4FB94">
      <w:numFmt w:val="bullet"/>
      <w:lvlText w:val="•"/>
      <w:lvlJc w:val="left"/>
      <w:pPr>
        <w:ind w:left="2085" w:hanging="180"/>
      </w:pPr>
      <w:rPr>
        <w:rFonts w:hint="default"/>
      </w:rPr>
    </w:lvl>
    <w:lvl w:ilvl="3" w:tplc="F19EBCC0">
      <w:numFmt w:val="bullet"/>
      <w:lvlText w:val="•"/>
      <w:lvlJc w:val="left"/>
      <w:pPr>
        <w:ind w:left="3067" w:hanging="180"/>
      </w:pPr>
      <w:rPr>
        <w:rFonts w:hint="default"/>
      </w:rPr>
    </w:lvl>
    <w:lvl w:ilvl="4" w:tplc="836E8716">
      <w:numFmt w:val="bullet"/>
      <w:lvlText w:val="•"/>
      <w:lvlJc w:val="left"/>
      <w:pPr>
        <w:ind w:left="4050" w:hanging="180"/>
      </w:pPr>
      <w:rPr>
        <w:rFonts w:hint="default"/>
      </w:rPr>
    </w:lvl>
    <w:lvl w:ilvl="5" w:tplc="024207E4">
      <w:numFmt w:val="bullet"/>
      <w:lvlText w:val="•"/>
      <w:lvlJc w:val="left"/>
      <w:pPr>
        <w:ind w:left="5033" w:hanging="180"/>
      </w:pPr>
      <w:rPr>
        <w:rFonts w:hint="default"/>
      </w:rPr>
    </w:lvl>
    <w:lvl w:ilvl="6" w:tplc="FAECE08C">
      <w:numFmt w:val="bullet"/>
      <w:lvlText w:val="•"/>
      <w:lvlJc w:val="left"/>
      <w:pPr>
        <w:ind w:left="6015" w:hanging="180"/>
      </w:pPr>
      <w:rPr>
        <w:rFonts w:hint="default"/>
      </w:rPr>
    </w:lvl>
    <w:lvl w:ilvl="7" w:tplc="DAC69A6C">
      <w:numFmt w:val="bullet"/>
      <w:lvlText w:val="•"/>
      <w:lvlJc w:val="left"/>
      <w:pPr>
        <w:ind w:left="6998" w:hanging="180"/>
      </w:pPr>
      <w:rPr>
        <w:rFonts w:hint="default"/>
      </w:rPr>
    </w:lvl>
    <w:lvl w:ilvl="8" w:tplc="88243868">
      <w:numFmt w:val="bullet"/>
      <w:lvlText w:val="•"/>
      <w:lvlJc w:val="left"/>
      <w:pPr>
        <w:ind w:left="7981" w:hanging="180"/>
      </w:pPr>
      <w:rPr>
        <w:rFonts w:hint="default"/>
      </w:rPr>
    </w:lvl>
  </w:abstractNum>
  <w:abstractNum w:abstractNumId="52" w15:restartNumberingAfterBreak="0">
    <w:nsid w:val="538A22FF"/>
    <w:multiLevelType w:val="hybridMultilevel"/>
    <w:tmpl w:val="8872EDF6"/>
    <w:lvl w:ilvl="0" w:tplc="7514E134">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3A8EC3BA">
      <w:numFmt w:val="bullet"/>
      <w:lvlText w:val="•"/>
      <w:lvlJc w:val="left"/>
      <w:pPr>
        <w:ind w:left="344" w:hanging="144"/>
      </w:pPr>
      <w:rPr>
        <w:rFonts w:hint="default"/>
        <w:lang w:val="ru-RU" w:eastAsia="ru-RU" w:bidi="ru-RU"/>
      </w:rPr>
    </w:lvl>
    <w:lvl w:ilvl="2" w:tplc="504837F0">
      <w:numFmt w:val="bullet"/>
      <w:lvlText w:val="•"/>
      <w:lvlJc w:val="left"/>
      <w:pPr>
        <w:ind w:left="588" w:hanging="144"/>
      </w:pPr>
      <w:rPr>
        <w:rFonts w:hint="default"/>
        <w:lang w:val="ru-RU" w:eastAsia="ru-RU" w:bidi="ru-RU"/>
      </w:rPr>
    </w:lvl>
    <w:lvl w:ilvl="3" w:tplc="6DB63958">
      <w:numFmt w:val="bullet"/>
      <w:lvlText w:val="•"/>
      <w:lvlJc w:val="left"/>
      <w:pPr>
        <w:ind w:left="832" w:hanging="144"/>
      </w:pPr>
      <w:rPr>
        <w:rFonts w:hint="default"/>
        <w:lang w:val="ru-RU" w:eastAsia="ru-RU" w:bidi="ru-RU"/>
      </w:rPr>
    </w:lvl>
    <w:lvl w:ilvl="4" w:tplc="66506138">
      <w:numFmt w:val="bullet"/>
      <w:lvlText w:val="•"/>
      <w:lvlJc w:val="left"/>
      <w:pPr>
        <w:ind w:left="1076" w:hanging="144"/>
      </w:pPr>
      <w:rPr>
        <w:rFonts w:hint="default"/>
        <w:lang w:val="ru-RU" w:eastAsia="ru-RU" w:bidi="ru-RU"/>
      </w:rPr>
    </w:lvl>
    <w:lvl w:ilvl="5" w:tplc="20C6A4E4">
      <w:numFmt w:val="bullet"/>
      <w:lvlText w:val="•"/>
      <w:lvlJc w:val="left"/>
      <w:pPr>
        <w:ind w:left="1321" w:hanging="144"/>
      </w:pPr>
      <w:rPr>
        <w:rFonts w:hint="default"/>
        <w:lang w:val="ru-RU" w:eastAsia="ru-RU" w:bidi="ru-RU"/>
      </w:rPr>
    </w:lvl>
    <w:lvl w:ilvl="6" w:tplc="68E457F6">
      <w:numFmt w:val="bullet"/>
      <w:lvlText w:val="•"/>
      <w:lvlJc w:val="left"/>
      <w:pPr>
        <w:ind w:left="1565" w:hanging="144"/>
      </w:pPr>
      <w:rPr>
        <w:rFonts w:hint="default"/>
        <w:lang w:val="ru-RU" w:eastAsia="ru-RU" w:bidi="ru-RU"/>
      </w:rPr>
    </w:lvl>
    <w:lvl w:ilvl="7" w:tplc="0CEE75CC">
      <w:numFmt w:val="bullet"/>
      <w:lvlText w:val="•"/>
      <w:lvlJc w:val="left"/>
      <w:pPr>
        <w:ind w:left="1809" w:hanging="144"/>
      </w:pPr>
      <w:rPr>
        <w:rFonts w:hint="default"/>
        <w:lang w:val="ru-RU" w:eastAsia="ru-RU" w:bidi="ru-RU"/>
      </w:rPr>
    </w:lvl>
    <w:lvl w:ilvl="8" w:tplc="7E3675D2">
      <w:numFmt w:val="bullet"/>
      <w:lvlText w:val="•"/>
      <w:lvlJc w:val="left"/>
      <w:pPr>
        <w:ind w:left="2053" w:hanging="144"/>
      </w:pPr>
      <w:rPr>
        <w:rFonts w:hint="default"/>
        <w:lang w:val="ru-RU" w:eastAsia="ru-RU" w:bidi="ru-RU"/>
      </w:rPr>
    </w:lvl>
  </w:abstractNum>
  <w:abstractNum w:abstractNumId="53"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090B15"/>
    <w:multiLevelType w:val="hybridMultilevel"/>
    <w:tmpl w:val="8E1C3A4C"/>
    <w:lvl w:ilvl="0" w:tplc="FED244A6">
      <w:start w:val="1"/>
      <w:numFmt w:val="decimal"/>
      <w:lvlText w:val="%1."/>
      <w:lvlJc w:val="left"/>
      <w:pPr>
        <w:ind w:left="454" w:hanging="241"/>
        <w:jc w:val="left"/>
      </w:pPr>
      <w:rPr>
        <w:rFonts w:ascii="Times New Roman" w:eastAsia="Times New Roman" w:hAnsi="Times New Roman" w:cs="Times New Roman" w:hint="default"/>
        <w:spacing w:val="-22"/>
        <w:w w:val="100"/>
        <w:sz w:val="24"/>
        <w:szCs w:val="24"/>
        <w:lang w:val="ru-RU" w:eastAsia="ru-RU" w:bidi="ru-RU"/>
      </w:rPr>
    </w:lvl>
    <w:lvl w:ilvl="1" w:tplc="10EC9D7E">
      <w:start w:val="1"/>
      <w:numFmt w:val="decimal"/>
      <w:lvlText w:val="%2)"/>
      <w:lvlJc w:val="left"/>
      <w:pPr>
        <w:ind w:left="213" w:hanging="264"/>
        <w:jc w:val="left"/>
      </w:pPr>
      <w:rPr>
        <w:rFonts w:ascii="Times New Roman" w:eastAsia="Times New Roman" w:hAnsi="Times New Roman" w:cs="Times New Roman" w:hint="default"/>
        <w:w w:val="100"/>
        <w:sz w:val="24"/>
        <w:szCs w:val="24"/>
        <w:lang w:val="ru-RU" w:eastAsia="ru-RU" w:bidi="ru-RU"/>
      </w:rPr>
    </w:lvl>
    <w:lvl w:ilvl="2" w:tplc="9292612E">
      <w:numFmt w:val="bullet"/>
      <w:lvlText w:val="•"/>
      <w:lvlJc w:val="left"/>
      <w:pPr>
        <w:ind w:left="1565" w:hanging="264"/>
      </w:pPr>
      <w:rPr>
        <w:rFonts w:hint="default"/>
        <w:lang w:val="ru-RU" w:eastAsia="ru-RU" w:bidi="ru-RU"/>
      </w:rPr>
    </w:lvl>
    <w:lvl w:ilvl="3" w:tplc="7F1E2DEC">
      <w:numFmt w:val="bullet"/>
      <w:lvlText w:val="•"/>
      <w:lvlJc w:val="left"/>
      <w:pPr>
        <w:ind w:left="2670" w:hanging="264"/>
      </w:pPr>
      <w:rPr>
        <w:rFonts w:hint="default"/>
        <w:lang w:val="ru-RU" w:eastAsia="ru-RU" w:bidi="ru-RU"/>
      </w:rPr>
    </w:lvl>
    <w:lvl w:ilvl="4" w:tplc="22580FAC">
      <w:numFmt w:val="bullet"/>
      <w:lvlText w:val="•"/>
      <w:lvlJc w:val="left"/>
      <w:pPr>
        <w:ind w:left="3775" w:hanging="264"/>
      </w:pPr>
      <w:rPr>
        <w:rFonts w:hint="default"/>
        <w:lang w:val="ru-RU" w:eastAsia="ru-RU" w:bidi="ru-RU"/>
      </w:rPr>
    </w:lvl>
    <w:lvl w:ilvl="5" w:tplc="A79A467A">
      <w:numFmt w:val="bullet"/>
      <w:lvlText w:val="•"/>
      <w:lvlJc w:val="left"/>
      <w:pPr>
        <w:ind w:left="4880" w:hanging="264"/>
      </w:pPr>
      <w:rPr>
        <w:rFonts w:hint="default"/>
        <w:lang w:val="ru-RU" w:eastAsia="ru-RU" w:bidi="ru-RU"/>
      </w:rPr>
    </w:lvl>
    <w:lvl w:ilvl="6" w:tplc="0AB2ABB4">
      <w:numFmt w:val="bullet"/>
      <w:lvlText w:val="•"/>
      <w:lvlJc w:val="left"/>
      <w:pPr>
        <w:ind w:left="5985" w:hanging="264"/>
      </w:pPr>
      <w:rPr>
        <w:rFonts w:hint="default"/>
        <w:lang w:val="ru-RU" w:eastAsia="ru-RU" w:bidi="ru-RU"/>
      </w:rPr>
    </w:lvl>
    <w:lvl w:ilvl="7" w:tplc="AEC43B6A">
      <w:numFmt w:val="bullet"/>
      <w:lvlText w:val="•"/>
      <w:lvlJc w:val="left"/>
      <w:pPr>
        <w:ind w:left="7090" w:hanging="264"/>
      </w:pPr>
      <w:rPr>
        <w:rFonts w:hint="default"/>
        <w:lang w:val="ru-RU" w:eastAsia="ru-RU" w:bidi="ru-RU"/>
      </w:rPr>
    </w:lvl>
    <w:lvl w:ilvl="8" w:tplc="DFDE01AC">
      <w:numFmt w:val="bullet"/>
      <w:lvlText w:val="•"/>
      <w:lvlJc w:val="left"/>
      <w:pPr>
        <w:ind w:left="8196" w:hanging="264"/>
      </w:pPr>
      <w:rPr>
        <w:rFonts w:hint="default"/>
        <w:lang w:val="ru-RU" w:eastAsia="ru-RU" w:bidi="ru-RU"/>
      </w:rPr>
    </w:lvl>
  </w:abstractNum>
  <w:abstractNum w:abstractNumId="55" w15:restartNumberingAfterBreak="0">
    <w:nsid w:val="55CA605D"/>
    <w:multiLevelType w:val="multilevel"/>
    <w:tmpl w:val="B3927EB2"/>
    <w:lvl w:ilvl="0">
      <w:start w:val="1"/>
      <w:numFmt w:val="decimal"/>
      <w:lvlText w:val="%1."/>
      <w:lvlJc w:val="left"/>
      <w:pPr>
        <w:ind w:left="1069" w:hanging="360"/>
      </w:pPr>
      <w:rPr>
        <w:rFonts w:hint="default"/>
        <w:b w:val="0"/>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15:restartNumberingAfterBreak="0">
    <w:nsid w:val="58963C5A"/>
    <w:multiLevelType w:val="hybridMultilevel"/>
    <w:tmpl w:val="2BEEB936"/>
    <w:lvl w:ilvl="0" w:tplc="D218A38A">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58F27CA6"/>
    <w:multiLevelType w:val="hybridMultilevel"/>
    <w:tmpl w:val="885A8A00"/>
    <w:lvl w:ilvl="0" w:tplc="B7282EC4">
      <w:numFmt w:val="bullet"/>
      <w:lvlText w:val="-"/>
      <w:lvlJc w:val="left"/>
      <w:pPr>
        <w:ind w:left="10" w:hanging="166"/>
      </w:pPr>
      <w:rPr>
        <w:rFonts w:ascii="Times New Roman" w:eastAsia="Times New Roman" w:hAnsi="Times New Roman" w:cs="Times New Roman" w:hint="default"/>
        <w:w w:val="99"/>
        <w:sz w:val="24"/>
        <w:szCs w:val="24"/>
        <w:lang w:val="ru-RU" w:eastAsia="ru-RU" w:bidi="ru-RU"/>
      </w:rPr>
    </w:lvl>
    <w:lvl w:ilvl="1" w:tplc="5A1A1338">
      <w:numFmt w:val="bullet"/>
      <w:lvlText w:val="•"/>
      <w:lvlJc w:val="left"/>
      <w:pPr>
        <w:ind w:left="252" w:hanging="166"/>
      </w:pPr>
      <w:rPr>
        <w:rFonts w:hint="default"/>
        <w:lang w:val="ru-RU" w:eastAsia="ru-RU" w:bidi="ru-RU"/>
      </w:rPr>
    </w:lvl>
    <w:lvl w:ilvl="2" w:tplc="9F029432">
      <w:numFmt w:val="bullet"/>
      <w:lvlText w:val="•"/>
      <w:lvlJc w:val="left"/>
      <w:pPr>
        <w:ind w:left="485" w:hanging="166"/>
      </w:pPr>
      <w:rPr>
        <w:rFonts w:hint="default"/>
        <w:lang w:val="ru-RU" w:eastAsia="ru-RU" w:bidi="ru-RU"/>
      </w:rPr>
    </w:lvl>
    <w:lvl w:ilvl="3" w:tplc="B64C0512">
      <w:numFmt w:val="bullet"/>
      <w:lvlText w:val="•"/>
      <w:lvlJc w:val="left"/>
      <w:pPr>
        <w:ind w:left="718" w:hanging="166"/>
      </w:pPr>
      <w:rPr>
        <w:rFonts w:hint="default"/>
        <w:lang w:val="ru-RU" w:eastAsia="ru-RU" w:bidi="ru-RU"/>
      </w:rPr>
    </w:lvl>
    <w:lvl w:ilvl="4" w:tplc="D416E316">
      <w:numFmt w:val="bullet"/>
      <w:lvlText w:val="•"/>
      <w:lvlJc w:val="left"/>
      <w:pPr>
        <w:ind w:left="950" w:hanging="166"/>
      </w:pPr>
      <w:rPr>
        <w:rFonts w:hint="default"/>
        <w:lang w:val="ru-RU" w:eastAsia="ru-RU" w:bidi="ru-RU"/>
      </w:rPr>
    </w:lvl>
    <w:lvl w:ilvl="5" w:tplc="77CEA2CA">
      <w:numFmt w:val="bullet"/>
      <w:lvlText w:val="•"/>
      <w:lvlJc w:val="left"/>
      <w:pPr>
        <w:ind w:left="1183" w:hanging="166"/>
      </w:pPr>
      <w:rPr>
        <w:rFonts w:hint="default"/>
        <w:lang w:val="ru-RU" w:eastAsia="ru-RU" w:bidi="ru-RU"/>
      </w:rPr>
    </w:lvl>
    <w:lvl w:ilvl="6" w:tplc="95406146">
      <w:numFmt w:val="bullet"/>
      <w:lvlText w:val="•"/>
      <w:lvlJc w:val="left"/>
      <w:pPr>
        <w:ind w:left="1416" w:hanging="166"/>
      </w:pPr>
      <w:rPr>
        <w:rFonts w:hint="default"/>
        <w:lang w:val="ru-RU" w:eastAsia="ru-RU" w:bidi="ru-RU"/>
      </w:rPr>
    </w:lvl>
    <w:lvl w:ilvl="7" w:tplc="1CF07D8E">
      <w:numFmt w:val="bullet"/>
      <w:lvlText w:val="•"/>
      <w:lvlJc w:val="left"/>
      <w:pPr>
        <w:ind w:left="1648" w:hanging="166"/>
      </w:pPr>
      <w:rPr>
        <w:rFonts w:hint="default"/>
        <w:lang w:val="ru-RU" w:eastAsia="ru-RU" w:bidi="ru-RU"/>
      </w:rPr>
    </w:lvl>
    <w:lvl w:ilvl="8" w:tplc="3C32AFC0">
      <w:numFmt w:val="bullet"/>
      <w:lvlText w:val="•"/>
      <w:lvlJc w:val="left"/>
      <w:pPr>
        <w:ind w:left="1881" w:hanging="166"/>
      </w:pPr>
      <w:rPr>
        <w:rFonts w:hint="default"/>
        <w:lang w:val="ru-RU" w:eastAsia="ru-RU" w:bidi="ru-RU"/>
      </w:rPr>
    </w:lvl>
  </w:abstractNum>
  <w:abstractNum w:abstractNumId="58" w15:restartNumberingAfterBreak="0">
    <w:nsid w:val="6128154C"/>
    <w:multiLevelType w:val="hybridMultilevel"/>
    <w:tmpl w:val="8E80325C"/>
    <w:lvl w:ilvl="0" w:tplc="64AA6BB8">
      <w:start w:val="1"/>
      <w:numFmt w:val="decimal"/>
      <w:lvlText w:val="%1."/>
      <w:lvlJc w:val="left"/>
      <w:pPr>
        <w:ind w:left="1262" w:hanging="341"/>
        <w:jc w:val="left"/>
      </w:pPr>
      <w:rPr>
        <w:rFonts w:ascii="Times New Roman" w:eastAsia="Times New Roman" w:hAnsi="Times New Roman" w:cs="Times New Roman" w:hint="default"/>
        <w:spacing w:val="-22"/>
        <w:w w:val="100"/>
        <w:sz w:val="24"/>
        <w:szCs w:val="24"/>
        <w:lang w:val="ru-RU" w:eastAsia="ru-RU" w:bidi="ru-RU"/>
      </w:rPr>
    </w:lvl>
    <w:lvl w:ilvl="1" w:tplc="D744EE78">
      <w:numFmt w:val="bullet"/>
      <w:lvlText w:val="•"/>
      <w:lvlJc w:val="left"/>
      <w:pPr>
        <w:ind w:left="2174" w:hanging="341"/>
      </w:pPr>
      <w:rPr>
        <w:rFonts w:hint="default"/>
        <w:lang w:val="ru-RU" w:eastAsia="ru-RU" w:bidi="ru-RU"/>
      </w:rPr>
    </w:lvl>
    <w:lvl w:ilvl="2" w:tplc="2952A46E">
      <w:numFmt w:val="bullet"/>
      <w:lvlText w:val="•"/>
      <w:lvlJc w:val="left"/>
      <w:pPr>
        <w:ind w:left="3089" w:hanging="341"/>
      </w:pPr>
      <w:rPr>
        <w:rFonts w:hint="default"/>
        <w:lang w:val="ru-RU" w:eastAsia="ru-RU" w:bidi="ru-RU"/>
      </w:rPr>
    </w:lvl>
    <w:lvl w:ilvl="3" w:tplc="906E6EFE">
      <w:numFmt w:val="bullet"/>
      <w:lvlText w:val="•"/>
      <w:lvlJc w:val="left"/>
      <w:pPr>
        <w:ind w:left="4003" w:hanging="341"/>
      </w:pPr>
      <w:rPr>
        <w:rFonts w:hint="default"/>
        <w:lang w:val="ru-RU" w:eastAsia="ru-RU" w:bidi="ru-RU"/>
      </w:rPr>
    </w:lvl>
    <w:lvl w:ilvl="4" w:tplc="8C006044">
      <w:numFmt w:val="bullet"/>
      <w:lvlText w:val="•"/>
      <w:lvlJc w:val="left"/>
      <w:pPr>
        <w:ind w:left="4918" w:hanging="341"/>
      </w:pPr>
      <w:rPr>
        <w:rFonts w:hint="default"/>
        <w:lang w:val="ru-RU" w:eastAsia="ru-RU" w:bidi="ru-RU"/>
      </w:rPr>
    </w:lvl>
    <w:lvl w:ilvl="5" w:tplc="8AB6EB16">
      <w:numFmt w:val="bullet"/>
      <w:lvlText w:val="•"/>
      <w:lvlJc w:val="left"/>
      <w:pPr>
        <w:ind w:left="5833" w:hanging="341"/>
      </w:pPr>
      <w:rPr>
        <w:rFonts w:hint="default"/>
        <w:lang w:val="ru-RU" w:eastAsia="ru-RU" w:bidi="ru-RU"/>
      </w:rPr>
    </w:lvl>
    <w:lvl w:ilvl="6" w:tplc="603C5B9C">
      <w:numFmt w:val="bullet"/>
      <w:lvlText w:val="•"/>
      <w:lvlJc w:val="left"/>
      <w:pPr>
        <w:ind w:left="6747" w:hanging="341"/>
      </w:pPr>
      <w:rPr>
        <w:rFonts w:hint="default"/>
        <w:lang w:val="ru-RU" w:eastAsia="ru-RU" w:bidi="ru-RU"/>
      </w:rPr>
    </w:lvl>
    <w:lvl w:ilvl="7" w:tplc="F48A1C4A">
      <w:numFmt w:val="bullet"/>
      <w:lvlText w:val="•"/>
      <w:lvlJc w:val="left"/>
      <w:pPr>
        <w:ind w:left="7662" w:hanging="341"/>
      </w:pPr>
      <w:rPr>
        <w:rFonts w:hint="default"/>
        <w:lang w:val="ru-RU" w:eastAsia="ru-RU" w:bidi="ru-RU"/>
      </w:rPr>
    </w:lvl>
    <w:lvl w:ilvl="8" w:tplc="99642AEC">
      <w:numFmt w:val="bullet"/>
      <w:lvlText w:val="•"/>
      <w:lvlJc w:val="left"/>
      <w:pPr>
        <w:ind w:left="8577" w:hanging="341"/>
      </w:pPr>
      <w:rPr>
        <w:rFonts w:hint="default"/>
        <w:lang w:val="ru-RU" w:eastAsia="ru-RU" w:bidi="ru-RU"/>
      </w:rPr>
    </w:lvl>
  </w:abstractNum>
  <w:abstractNum w:abstractNumId="59" w15:restartNumberingAfterBreak="0">
    <w:nsid w:val="640551D8"/>
    <w:multiLevelType w:val="hybridMultilevel"/>
    <w:tmpl w:val="8196FFCC"/>
    <w:lvl w:ilvl="0" w:tplc="F3C8C78A">
      <w:start w:val="2"/>
      <w:numFmt w:val="decimal"/>
      <w:lvlText w:val="%1"/>
      <w:lvlJc w:val="left"/>
      <w:pPr>
        <w:ind w:left="573" w:hanging="360"/>
        <w:jc w:val="left"/>
      </w:pPr>
      <w:rPr>
        <w:rFonts w:hint="default"/>
        <w:lang w:val="ru-RU" w:eastAsia="ru-RU" w:bidi="ru-RU"/>
      </w:rPr>
    </w:lvl>
    <w:lvl w:ilvl="1" w:tplc="7438123E">
      <w:numFmt w:val="none"/>
      <w:lvlText w:val=""/>
      <w:lvlJc w:val="left"/>
      <w:pPr>
        <w:tabs>
          <w:tab w:val="num" w:pos="360"/>
        </w:tabs>
      </w:pPr>
    </w:lvl>
    <w:lvl w:ilvl="2" w:tplc="2C506530">
      <w:numFmt w:val="bullet"/>
      <w:lvlText w:val="•"/>
      <w:lvlJc w:val="left"/>
      <w:pPr>
        <w:ind w:left="2545" w:hanging="360"/>
      </w:pPr>
      <w:rPr>
        <w:rFonts w:hint="default"/>
        <w:lang w:val="ru-RU" w:eastAsia="ru-RU" w:bidi="ru-RU"/>
      </w:rPr>
    </w:lvl>
    <w:lvl w:ilvl="3" w:tplc="5E066248">
      <w:numFmt w:val="bullet"/>
      <w:lvlText w:val="•"/>
      <w:lvlJc w:val="left"/>
      <w:pPr>
        <w:ind w:left="3527" w:hanging="360"/>
      </w:pPr>
      <w:rPr>
        <w:rFonts w:hint="default"/>
        <w:lang w:val="ru-RU" w:eastAsia="ru-RU" w:bidi="ru-RU"/>
      </w:rPr>
    </w:lvl>
    <w:lvl w:ilvl="4" w:tplc="CB669AA2">
      <w:numFmt w:val="bullet"/>
      <w:lvlText w:val="•"/>
      <w:lvlJc w:val="left"/>
      <w:pPr>
        <w:ind w:left="4510" w:hanging="360"/>
      </w:pPr>
      <w:rPr>
        <w:rFonts w:hint="default"/>
        <w:lang w:val="ru-RU" w:eastAsia="ru-RU" w:bidi="ru-RU"/>
      </w:rPr>
    </w:lvl>
    <w:lvl w:ilvl="5" w:tplc="E3B419F0">
      <w:numFmt w:val="bullet"/>
      <w:lvlText w:val="•"/>
      <w:lvlJc w:val="left"/>
      <w:pPr>
        <w:ind w:left="5493" w:hanging="360"/>
      </w:pPr>
      <w:rPr>
        <w:rFonts w:hint="default"/>
        <w:lang w:val="ru-RU" w:eastAsia="ru-RU" w:bidi="ru-RU"/>
      </w:rPr>
    </w:lvl>
    <w:lvl w:ilvl="6" w:tplc="8E606802">
      <w:numFmt w:val="bullet"/>
      <w:lvlText w:val="•"/>
      <w:lvlJc w:val="left"/>
      <w:pPr>
        <w:ind w:left="6475" w:hanging="360"/>
      </w:pPr>
      <w:rPr>
        <w:rFonts w:hint="default"/>
        <w:lang w:val="ru-RU" w:eastAsia="ru-RU" w:bidi="ru-RU"/>
      </w:rPr>
    </w:lvl>
    <w:lvl w:ilvl="7" w:tplc="8CEA6EB4">
      <w:numFmt w:val="bullet"/>
      <w:lvlText w:val="•"/>
      <w:lvlJc w:val="left"/>
      <w:pPr>
        <w:ind w:left="7458" w:hanging="360"/>
      </w:pPr>
      <w:rPr>
        <w:rFonts w:hint="default"/>
        <w:lang w:val="ru-RU" w:eastAsia="ru-RU" w:bidi="ru-RU"/>
      </w:rPr>
    </w:lvl>
    <w:lvl w:ilvl="8" w:tplc="4964D9EA">
      <w:numFmt w:val="bullet"/>
      <w:lvlText w:val="•"/>
      <w:lvlJc w:val="left"/>
      <w:pPr>
        <w:ind w:left="8441" w:hanging="360"/>
      </w:pPr>
      <w:rPr>
        <w:rFonts w:hint="default"/>
        <w:lang w:val="ru-RU" w:eastAsia="ru-RU" w:bidi="ru-RU"/>
      </w:rPr>
    </w:lvl>
  </w:abstractNum>
  <w:abstractNum w:abstractNumId="60" w15:restartNumberingAfterBreak="0">
    <w:nsid w:val="66EF2DD0"/>
    <w:multiLevelType w:val="hybridMultilevel"/>
    <w:tmpl w:val="67A20DF0"/>
    <w:lvl w:ilvl="0" w:tplc="18F61CB0">
      <w:numFmt w:val="bullet"/>
      <w:lvlText w:val="-"/>
      <w:lvlJc w:val="left"/>
      <w:pPr>
        <w:ind w:left="105" w:hanging="144"/>
      </w:pPr>
      <w:rPr>
        <w:rFonts w:ascii="Times New Roman" w:eastAsia="Times New Roman" w:hAnsi="Times New Roman" w:cs="Times New Roman" w:hint="default"/>
        <w:w w:val="99"/>
        <w:sz w:val="24"/>
        <w:szCs w:val="24"/>
        <w:lang w:val="ru-RU" w:eastAsia="ru-RU" w:bidi="ru-RU"/>
      </w:rPr>
    </w:lvl>
    <w:lvl w:ilvl="1" w:tplc="E6DE78E8">
      <w:numFmt w:val="bullet"/>
      <w:lvlText w:val="•"/>
      <w:lvlJc w:val="left"/>
      <w:pPr>
        <w:ind w:left="328" w:hanging="144"/>
      </w:pPr>
      <w:rPr>
        <w:rFonts w:hint="default"/>
        <w:lang w:val="ru-RU" w:eastAsia="ru-RU" w:bidi="ru-RU"/>
      </w:rPr>
    </w:lvl>
    <w:lvl w:ilvl="2" w:tplc="DEEEF032">
      <w:numFmt w:val="bullet"/>
      <w:lvlText w:val="•"/>
      <w:lvlJc w:val="left"/>
      <w:pPr>
        <w:ind w:left="556" w:hanging="144"/>
      </w:pPr>
      <w:rPr>
        <w:rFonts w:hint="default"/>
        <w:lang w:val="ru-RU" w:eastAsia="ru-RU" w:bidi="ru-RU"/>
      </w:rPr>
    </w:lvl>
    <w:lvl w:ilvl="3" w:tplc="78AA7EE6">
      <w:numFmt w:val="bullet"/>
      <w:lvlText w:val="•"/>
      <w:lvlJc w:val="left"/>
      <w:pPr>
        <w:ind w:left="784" w:hanging="144"/>
      </w:pPr>
      <w:rPr>
        <w:rFonts w:hint="default"/>
        <w:lang w:val="ru-RU" w:eastAsia="ru-RU" w:bidi="ru-RU"/>
      </w:rPr>
    </w:lvl>
    <w:lvl w:ilvl="4" w:tplc="A1386064">
      <w:numFmt w:val="bullet"/>
      <w:lvlText w:val="•"/>
      <w:lvlJc w:val="left"/>
      <w:pPr>
        <w:ind w:left="1013" w:hanging="144"/>
      </w:pPr>
      <w:rPr>
        <w:rFonts w:hint="default"/>
        <w:lang w:val="ru-RU" w:eastAsia="ru-RU" w:bidi="ru-RU"/>
      </w:rPr>
    </w:lvl>
    <w:lvl w:ilvl="5" w:tplc="3FDC4874">
      <w:numFmt w:val="bullet"/>
      <w:lvlText w:val="•"/>
      <w:lvlJc w:val="left"/>
      <w:pPr>
        <w:ind w:left="1241" w:hanging="144"/>
      </w:pPr>
      <w:rPr>
        <w:rFonts w:hint="default"/>
        <w:lang w:val="ru-RU" w:eastAsia="ru-RU" w:bidi="ru-RU"/>
      </w:rPr>
    </w:lvl>
    <w:lvl w:ilvl="6" w:tplc="12F468F0">
      <w:numFmt w:val="bullet"/>
      <w:lvlText w:val="•"/>
      <w:lvlJc w:val="left"/>
      <w:pPr>
        <w:ind w:left="1469" w:hanging="144"/>
      </w:pPr>
      <w:rPr>
        <w:rFonts w:hint="default"/>
        <w:lang w:val="ru-RU" w:eastAsia="ru-RU" w:bidi="ru-RU"/>
      </w:rPr>
    </w:lvl>
    <w:lvl w:ilvl="7" w:tplc="483A3C68">
      <w:numFmt w:val="bullet"/>
      <w:lvlText w:val="•"/>
      <w:lvlJc w:val="left"/>
      <w:pPr>
        <w:ind w:left="1698" w:hanging="144"/>
      </w:pPr>
      <w:rPr>
        <w:rFonts w:hint="default"/>
        <w:lang w:val="ru-RU" w:eastAsia="ru-RU" w:bidi="ru-RU"/>
      </w:rPr>
    </w:lvl>
    <w:lvl w:ilvl="8" w:tplc="AF32C020">
      <w:numFmt w:val="bullet"/>
      <w:lvlText w:val="•"/>
      <w:lvlJc w:val="left"/>
      <w:pPr>
        <w:ind w:left="1926" w:hanging="144"/>
      </w:pPr>
      <w:rPr>
        <w:rFonts w:hint="default"/>
        <w:lang w:val="ru-RU" w:eastAsia="ru-RU" w:bidi="ru-RU"/>
      </w:rPr>
    </w:lvl>
  </w:abstractNum>
  <w:abstractNum w:abstractNumId="61" w15:restartNumberingAfterBreak="0">
    <w:nsid w:val="6D43025C"/>
    <w:multiLevelType w:val="hybridMultilevel"/>
    <w:tmpl w:val="844CDF58"/>
    <w:lvl w:ilvl="0" w:tplc="F02C8D0A">
      <w:numFmt w:val="bullet"/>
      <w:lvlText w:val="-"/>
      <w:lvlJc w:val="left"/>
      <w:pPr>
        <w:ind w:left="150" w:hanging="142"/>
      </w:pPr>
      <w:rPr>
        <w:rFonts w:ascii="Times New Roman" w:eastAsia="Times New Roman" w:hAnsi="Times New Roman" w:cs="Times New Roman" w:hint="default"/>
        <w:w w:val="99"/>
        <w:sz w:val="24"/>
        <w:szCs w:val="24"/>
        <w:lang w:val="ru-RU" w:eastAsia="ru-RU" w:bidi="ru-RU"/>
      </w:rPr>
    </w:lvl>
    <w:lvl w:ilvl="1" w:tplc="1F74EECA">
      <w:numFmt w:val="bullet"/>
      <w:lvlText w:val="•"/>
      <w:lvlJc w:val="left"/>
      <w:pPr>
        <w:ind w:left="378" w:hanging="142"/>
      </w:pPr>
      <w:rPr>
        <w:rFonts w:hint="default"/>
        <w:lang w:val="ru-RU" w:eastAsia="ru-RU" w:bidi="ru-RU"/>
      </w:rPr>
    </w:lvl>
    <w:lvl w:ilvl="2" w:tplc="5A4C93CC">
      <w:numFmt w:val="bullet"/>
      <w:lvlText w:val="•"/>
      <w:lvlJc w:val="left"/>
      <w:pPr>
        <w:ind w:left="596" w:hanging="142"/>
      </w:pPr>
      <w:rPr>
        <w:rFonts w:hint="default"/>
        <w:lang w:val="ru-RU" w:eastAsia="ru-RU" w:bidi="ru-RU"/>
      </w:rPr>
    </w:lvl>
    <w:lvl w:ilvl="3" w:tplc="920A29AA">
      <w:numFmt w:val="bullet"/>
      <w:lvlText w:val="•"/>
      <w:lvlJc w:val="left"/>
      <w:pPr>
        <w:ind w:left="815" w:hanging="142"/>
      </w:pPr>
      <w:rPr>
        <w:rFonts w:hint="default"/>
        <w:lang w:val="ru-RU" w:eastAsia="ru-RU" w:bidi="ru-RU"/>
      </w:rPr>
    </w:lvl>
    <w:lvl w:ilvl="4" w:tplc="CF7AFFF2">
      <w:numFmt w:val="bullet"/>
      <w:lvlText w:val="•"/>
      <w:lvlJc w:val="left"/>
      <w:pPr>
        <w:ind w:left="1033" w:hanging="142"/>
      </w:pPr>
      <w:rPr>
        <w:rFonts w:hint="default"/>
        <w:lang w:val="ru-RU" w:eastAsia="ru-RU" w:bidi="ru-RU"/>
      </w:rPr>
    </w:lvl>
    <w:lvl w:ilvl="5" w:tplc="A94AE9DC">
      <w:numFmt w:val="bullet"/>
      <w:lvlText w:val="•"/>
      <w:lvlJc w:val="left"/>
      <w:pPr>
        <w:ind w:left="1252" w:hanging="142"/>
      </w:pPr>
      <w:rPr>
        <w:rFonts w:hint="default"/>
        <w:lang w:val="ru-RU" w:eastAsia="ru-RU" w:bidi="ru-RU"/>
      </w:rPr>
    </w:lvl>
    <w:lvl w:ilvl="6" w:tplc="1E96C432">
      <w:numFmt w:val="bullet"/>
      <w:lvlText w:val="•"/>
      <w:lvlJc w:val="left"/>
      <w:pPr>
        <w:ind w:left="1470" w:hanging="142"/>
      </w:pPr>
      <w:rPr>
        <w:rFonts w:hint="default"/>
        <w:lang w:val="ru-RU" w:eastAsia="ru-RU" w:bidi="ru-RU"/>
      </w:rPr>
    </w:lvl>
    <w:lvl w:ilvl="7" w:tplc="5294813A">
      <w:numFmt w:val="bullet"/>
      <w:lvlText w:val="•"/>
      <w:lvlJc w:val="left"/>
      <w:pPr>
        <w:ind w:left="1688" w:hanging="142"/>
      </w:pPr>
      <w:rPr>
        <w:rFonts w:hint="default"/>
        <w:lang w:val="ru-RU" w:eastAsia="ru-RU" w:bidi="ru-RU"/>
      </w:rPr>
    </w:lvl>
    <w:lvl w:ilvl="8" w:tplc="EBEEBA2E">
      <w:numFmt w:val="bullet"/>
      <w:lvlText w:val="•"/>
      <w:lvlJc w:val="left"/>
      <w:pPr>
        <w:ind w:left="1907" w:hanging="142"/>
      </w:pPr>
      <w:rPr>
        <w:rFonts w:hint="default"/>
        <w:lang w:val="ru-RU" w:eastAsia="ru-RU" w:bidi="ru-RU"/>
      </w:rPr>
    </w:lvl>
  </w:abstractNum>
  <w:abstractNum w:abstractNumId="62" w15:restartNumberingAfterBreak="0">
    <w:nsid w:val="6E586ABB"/>
    <w:multiLevelType w:val="hybridMultilevel"/>
    <w:tmpl w:val="BB52E56E"/>
    <w:lvl w:ilvl="0" w:tplc="315CDBD4">
      <w:start w:val="1"/>
      <w:numFmt w:val="decimal"/>
      <w:lvlText w:val="%1."/>
      <w:lvlJc w:val="left"/>
      <w:pPr>
        <w:ind w:left="52" w:hanging="1145"/>
        <w:jc w:val="left"/>
      </w:pPr>
      <w:rPr>
        <w:rFonts w:ascii="Times New Roman" w:eastAsia="Times New Roman" w:hAnsi="Times New Roman" w:cs="Times New Roman" w:hint="default"/>
        <w:spacing w:val="-12"/>
        <w:w w:val="100"/>
        <w:sz w:val="24"/>
        <w:szCs w:val="24"/>
        <w:lang w:val="ru-RU" w:eastAsia="ru-RU" w:bidi="ru-RU"/>
      </w:rPr>
    </w:lvl>
    <w:lvl w:ilvl="1" w:tplc="F132B9A4">
      <w:numFmt w:val="bullet"/>
      <w:lvlText w:val="•"/>
      <w:lvlJc w:val="left"/>
      <w:pPr>
        <w:ind w:left="340" w:hanging="1145"/>
      </w:pPr>
      <w:rPr>
        <w:rFonts w:hint="default"/>
        <w:lang w:val="ru-RU" w:eastAsia="ru-RU" w:bidi="ru-RU"/>
      </w:rPr>
    </w:lvl>
    <w:lvl w:ilvl="2" w:tplc="5E708A4A">
      <w:numFmt w:val="bullet"/>
      <w:lvlText w:val="•"/>
      <w:lvlJc w:val="left"/>
      <w:pPr>
        <w:ind w:left="621" w:hanging="1145"/>
      </w:pPr>
      <w:rPr>
        <w:rFonts w:hint="default"/>
        <w:lang w:val="ru-RU" w:eastAsia="ru-RU" w:bidi="ru-RU"/>
      </w:rPr>
    </w:lvl>
    <w:lvl w:ilvl="3" w:tplc="D3169106">
      <w:numFmt w:val="bullet"/>
      <w:lvlText w:val="•"/>
      <w:lvlJc w:val="left"/>
      <w:pPr>
        <w:ind w:left="902" w:hanging="1145"/>
      </w:pPr>
      <w:rPr>
        <w:rFonts w:hint="default"/>
        <w:lang w:val="ru-RU" w:eastAsia="ru-RU" w:bidi="ru-RU"/>
      </w:rPr>
    </w:lvl>
    <w:lvl w:ilvl="4" w:tplc="309C19C8">
      <w:numFmt w:val="bullet"/>
      <w:lvlText w:val="•"/>
      <w:lvlJc w:val="left"/>
      <w:pPr>
        <w:ind w:left="1183" w:hanging="1145"/>
      </w:pPr>
      <w:rPr>
        <w:rFonts w:hint="default"/>
        <w:lang w:val="ru-RU" w:eastAsia="ru-RU" w:bidi="ru-RU"/>
      </w:rPr>
    </w:lvl>
    <w:lvl w:ilvl="5" w:tplc="50E49EA2">
      <w:numFmt w:val="bullet"/>
      <w:lvlText w:val="•"/>
      <w:lvlJc w:val="left"/>
      <w:pPr>
        <w:ind w:left="1464" w:hanging="1145"/>
      </w:pPr>
      <w:rPr>
        <w:rFonts w:hint="default"/>
        <w:lang w:val="ru-RU" w:eastAsia="ru-RU" w:bidi="ru-RU"/>
      </w:rPr>
    </w:lvl>
    <w:lvl w:ilvl="6" w:tplc="2ACE6DDE">
      <w:numFmt w:val="bullet"/>
      <w:lvlText w:val="•"/>
      <w:lvlJc w:val="left"/>
      <w:pPr>
        <w:ind w:left="1744" w:hanging="1145"/>
      </w:pPr>
      <w:rPr>
        <w:rFonts w:hint="default"/>
        <w:lang w:val="ru-RU" w:eastAsia="ru-RU" w:bidi="ru-RU"/>
      </w:rPr>
    </w:lvl>
    <w:lvl w:ilvl="7" w:tplc="432A1B7C">
      <w:numFmt w:val="bullet"/>
      <w:lvlText w:val="•"/>
      <w:lvlJc w:val="left"/>
      <w:pPr>
        <w:ind w:left="2025" w:hanging="1145"/>
      </w:pPr>
      <w:rPr>
        <w:rFonts w:hint="default"/>
        <w:lang w:val="ru-RU" w:eastAsia="ru-RU" w:bidi="ru-RU"/>
      </w:rPr>
    </w:lvl>
    <w:lvl w:ilvl="8" w:tplc="B02E69F8">
      <w:numFmt w:val="bullet"/>
      <w:lvlText w:val="•"/>
      <w:lvlJc w:val="left"/>
      <w:pPr>
        <w:ind w:left="2306" w:hanging="1145"/>
      </w:pPr>
      <w:rPr>
        <w:rFonts w:hint="default"/>
        <w:lang w:val="ru-RU" w:eastAsia="ru-RU" w:bidi="ru-RU"/>
      </w:rPr>
    </w:lvl>
  </w:abstractNum>
  <w:abstractNum w:abstractNumId="63" w15:restartNumberingAfterBreak="0">
    <w:nsid w:val="6FDA4808"/>
    <w:multiLevelType w:val="hybridMultilevel"/>
    <w:tmpl w:val="28A47820"/>
    <w:lvl w:ilvl="0" w:tplc="C6B49878">
      <w:numFmt w:val="bullet"/>
      <w:lvlText w:val="•"/>
      <w:lvlJc w:val="left"/>
      <w:pPr>
        <w:ind w:left="213" w:hanging="144"/>
      </w:pPr>
      <w:rPr>
        <w:rFonts w:ascii="Times New Roman" w:eastAsia="Times New Roman" w:hAnsi="Times New Roman" w:cs="Times New Roman" w:hint="default"/>
        <w:w w:val="100"/>
        <w:sz w:val="24"/>
        <w:szCs w:val="24"/>
        <w:lang w:val="ru-RU" w:eastAsia="ru-RU" w:bidi="ru-RU"/>
      </w:rPr>
    </w:lvl>
    <w:lvl w:ilvl="1" w:tplc="B994FC7A">
      <w:numFmt w:val="bullet"/>
      <w:lvlText w:val="•"/>
      <w:lvlJc w:val="left"/>
      <w:pPr>
        <w:ind w:left="1238" w:hanging="144"/>
      </w:pPr>
      <w:rPr>
        <w:rFonts w:hint="default"/>
        <w:lang w:val="ru-RU" w:eastAsia="ru-RU" w:bidi="ru-RU"/>
      </w:rPr>
    </w:lvl>
    <w:lvl w:ilvl="2" w:tplc="82DC9526">
      <w:numFmt w:val="bullet"/>
      <w:lvlText w:val="•"/>
      <w:lvlJc w:val="left"/>
      <w:pPr>
        <w:ind w:left="2257" w:hanging="144"/>
      </w:pPr>
      <w:rPr>
        <w:rFonts w:hint="default"/>
        <w:lang w:val="ru-RU" w:eastAsia="ru-RU" w:bidi="ru-RU"/>
      </w:rPr>
    </w:lvl>
    <w:lvl w:ilvl="3" w:tplc="4E462C50">
      <w:numFmt w:val="bullet"/>
      <w:lvlText w:val="•"/>
      <w:lvlJc w:val="left"/>
      <w:pPr>
        <w:ind w:left="3275" w:hanging="144"/>
      </w:pPr>
      <w:rPr>
        <w:rFonts w:hint="default"/>
        <w:lang w:val="ru-RU" w:eastAsia="ru-RU" w:bidi="ru-RU"/>
      </w:rPr>
    </w:lvl>
    <w:lvl w:ilvl="4" w:tplc="83026DE0">
      <w:numFmt w:val="bullet"/>
      <w:lvlText w:val="•"/>
      <w:lvlJc w:val="left"/>
      <w:pPr>
        <w:ind w:left="4294" w:hanging="144"/>
      </w:pPr>
      <w:rPr>
        <w:rFonts w:hint="default"/>
        <w:lang w:val="ru-RU" w:eastAsia="ru-RU" w:bidi="ru-RU"/>
      </w:rPr>
    </w:lvl>
    <w:lvl w:ilvl="5" w:tplc="842E4C58">
      <w:numFmt w:val="bullet"/>
      <w:lvlText w:val="•"/>
      <w:lvlJc w:val="left"/>
      <w:pPr>
        <w:ind w:left="5313" w:hanging="144"/>
      </w:pPr>
      <w:rPr>
        <w:rFonts w:hint="default"/>
        <w:lang w:val="ru-RU" w:eastAsia="ru-RU" w:bidi="ru-RU"/>
      </w:rPr>
    </w:lvl>
    <w:lvl w:ilvl="6" w:tplc="197A9EB6">
      <w:numFmt w:val="bullet"/>
      <w:lvlText w:val="•"/>
      <w:lvlJc w:val="left"/>
      <w:pPr>
        <w:ind w:left="6331" w:hanging="144"/>
      </w:pPr>
      <w:rPr>
        <w:rFonts w:hint="default"/>
        <w:lang w:val="ru-RU" w:eastAsia="ru-RU" w:bidi="ru-RU"/>
      </w:rPr>
    </w:lvl>
    <w:lvl w:ilvl="7" w:tplc="27682FE6">
      <w:numFmt w:val="bullet"/>
      <w:lvlText w:val="•"/>
      <w:lvlJc w:val="left"/>
      <w:pPr>
        <w:ind w:left="7350" w:hanging="144"/>
      </w:pPr>
      <w:rPr>
        <w:rFonts w:hint="default"/>
        <w:lang w:val="ru-RU" w:eastAsia="ru-RU" w:bidi="ru-RU"/>
      </w:rPr>
    </w:lvl>
    <w:lvl w:ilvl="8" w:tplc="D6F4E844">
      <w:numFmt w:val="bullet"/>
      <w:lvlText w:val="•"/>
      <w:lvlJc w:val="left"/>
      <w:pPr>
        <w:ind w:left="8369" w:hanging="144"/>
      </w:pPr>
      <w:rPr>
        <w:rFonts w:hint="default"/>
        <w:lang w:val="ru-RU" w:eastAsia="ru-RU" w:bidi="ru-RU"/>
      </w:rPr>
    </w:lvl>
  </w:abstractNum>
  <w:abstractNum w:abstractNumId="64" w15:restartNumberingAfterBreak="0">
    <w:nsid w:val="72700B14"/>
    <w:multiLevelType w:val="hybridMultilevel"/>
    <w:tmpl w:val="4A946430"/>
    <w:lvl w:ilvl="0" w:tplc="1BD2C8E2">
      <w:numFmt w:val="bullet"/>
      <w:lvlText w:val="—"/>
      <w:lvlJc w:val="left"/>
      <w:pPr>
        <w:ind w:left="213" w:hanging="392"/>
      </w:pPr>
      <w:rPr>
        <w:rFonts w:ascii="Times New Roman" w:eastAsia="Times New Roman" w:hAnsi="Times New Roman" w:cs="Times New Roman" w:hint="default"/>
        <w:spacing w:val="-30"/>
        <w:w w:val="100"/>
        <w:sz w:val="24"/>
        <w:szCs w:val="24"/>
        <w:lang w:val="ru-RU" w:eastAsia="ru-RU" w:bidi="ru-RU"/>
      </w:rPr>
    </w:lvl>
    <w:lvl w:ilvl="1" w:tplc="08CA87B6">
      <w:numFmt w:val="bullet"/>
      <w:lvlText w:val="•"/>
      <w:lvlJc w:val="left"/>
      <w:pPr>
        <w:ind w:left="1238" w:hanging="392"/>
      </w:pPr>
      <w:rPr>
        <w:rFonts w:hint="default"/>
        <w:lang w:val="ru-RU" w:eastAsia="ru-RU" w:bidi="ru-RU"/>
      </w:rPr>
    </w:lvl>
    <w:lvl w:ilvl="2" w:tplc="C9A2E5F2">
      <w:numFmt w:val="bullet"/>
      <w:lvlText w:val="•"/>
      <w:lvlJc w:val="left"/>
      <w:pPr>
        <w:ind w:left="2257" w:hanging="392"/>
      </w:pPr>
      <w:rPr>
        <w:rFonts w:hint="default"/>
        <w:lang w:val="ru-RU" w:eastAsia="ru-RU" w:bidi="ru-RU"/>
      </w:rPr>
    </w:lvl>
    <w:lvl w:ilvl="3" w:tplc="18829080">
      <w:numFmt w:val="bullet"/>
      <w:lvlText w:val="•"/>
      <w:lvlJc w:val="left"/>
      <w:pPr>
        <w:ind w:left="3275" w:hanging="392"/>
      </w:pPr>
      <w:rPr>
        <w:rFonts w:hint="default"/>
        <w:lang w:val="ru-RU" w:eastAsia="ru-RU" w:bidi="ru-RU"/>
      </w:rPr>
    </w:lvl>
    <w:lvl w:ilvl="4" w:tplc="209453E8">
      <w:numFmt w:val="bullet"/>
      <w:lvlText w:val="•"/>
      <w:lvlJc w:val="left"/>
      <w:pPr>
        <w:ind w:left="4294" w:hanging="392"/>
      </w:pPr>
      <w:rPr>
        <w:rFonts w:hint="default"/>
        <w:lang w:val="ru-RU" w:eastAsia="ru-RU" w:bidi="ru-RU"/>
      </w:rPr>
    </w:lvl>
    <w:lvl w:ilvl="5" w:tplc="445E3A14">
      <w:numFmt w:val="bullet"/>
      <w:lvlText w:val="•"/>
      <w:lvlJc w:val="left"/>
      <w:pPr>
        <w:ind w:left="5313" w:hanging="392"/>
      </w:pPr>
      <w:rPr>
        <w:rFonts w:hint="default"/>
        <w:lang w:val="ru-RU" w:eastAsia="ru-RU" w:bidi="ru-RU"/>
      </w:rPr>
    </w:lvl>
    <w:lvl w:ilvl="6" w:tplc="7B864FDE">
      <w:numFmt w:val="bullet"/>
      <w:lvlText w:val="•"/>
      <w:lvlJc w:val="left"/>
      <w:pPr>
        <w:ind w:left="6331" w:hanging="392"/>
      </w:pPr>
      <w:rPr>
        <w:rFonts w:hint="default"/>
        <w:lang w:val="ru-RU" w:eastAsia="ru-RU" w:bidi="ru-RU"/>
      </w:rPr>
    </w:lvl>
    <w:lvl w:ilvl="7" w:tplc="7ECCF1B8">
      <w:numFmt w:val="bullet"/>
      <w:lvlText w:val="•"/>
      <w:lvlJc w:val="left"/>
      <w:pPr>
        <w:ind w:left="7350" w:hanging="392"/>
      </w:pPr>
      <w:rPr>
        <w:rFonts w:hint="default"/>
        <w:lang w:val="ru-RU" w:eastAsia="ru-RU" w:bidi="ru-RU"/>
      </w:rPr>
    </w:lvl>
    <w:lvl w:ilvl="8" w:tplc="DE063922">
      <w:numFmt w:val="bullet"/>
      <w:lvlText w:val="•"/>
      <w:lvlJc w:val="left"/>
      <w:pPr>
        <w:ind w:left="8369" w:hanging="392"/>
      </w:pPr>
      <w:rPr>
        <w:rFonts w:hint="default"/>
        <w:lang w:val="ru-RU" w:eastAsia="ru-RU" w:bidi="ru-RU"/>
      </w:rPr>
    </w:lvl>
  </w:abstractNum>
  <w:abstractNum w:abstractNumId="65" w15:restartNumberingAfterBreak="0">
    <w:nsid w:val="735C618E"/>
    <w:multiLevelType w:val="hybridMultilevel"/>
    <w:tmpl w:val="C35415B8"/>
    <w:lvl w:ilvl="0" w:tplc="80BE93E0">
      <w:start w:val="3"/>
      <w:numFmt w:val="decimal"/>
      <w:lvlText w:val="%1."/>
      <w:lvlJc w:val="left"/>
      <w:pPr>
        <w:ind w:left="56" w:hanging="394"/>
        <w:jc w:val="left"/>
      </w:pPr>
      <w:rPr>
        <w:rFonts w:ascii="Times New Roman" w:eastAsia="Times New Roman" w:hAnsi="Times New Roman" w:cs="Times New Roman" w:hint="default"/>
        <w:spacing w:val="-28"/>
        <w:w w:val="100"/>
        <w:sz w:val="24"/>
        <w:szCs w:val="24"/>
        <w:lang w:val="ru-RU" w:eastAsia="ru-RU" w:bidi="ru-RU"/>
      </w:rPr>
    </w:lvl>
    <w:lvl w:ilvl="1" w:tplc="994440D8">
      <w:numFmt w:val="bullet"/>
      <w:lvlText w:val="•"/>
      <w:lvlJc w:val="left"/>
      <w:pPr>
        <w:ind w:left="385" w:hanging="394"/>
      </w:pPr>
      <w:rPr>
        <w:rFonts w:hint="default"/>
        <w:lang w:val="ru-RU" w:eastAsia="ru-RU" w:bidi="ru-RU"/>
      </w:rPr>
    </w:lvl>
    <w:lvl w:ilvl="2" w:tplc="08B8E630">
      <w:numFmt w:val="bullet"/>
      <w:lvlText w:val="•"/>
      <w:lvlJc w:val="left"/>
      <w:pPr>
        <w:ind w:left="711" w:hanging="394"/>
      </w:pPr>
      <w:rPr>
        <w:rFonts w:hint="default"/>
        <w:lang w:val="ru-RU" w:eastAsia="ru-RU" w:bidi="ru-RU"/>
      </w:rPr>
    </w:lvl>
    <w:lvl w:ilvl="3" w:tplc="60A89CE4">
      <w:numFmt w:val="bullet"/>
      <w:lvlText w:val="•"/>
      <w:lvlJc w:val="left"/>
      <w:pPr>
        <w:ind w:left="1037" w:hanging="394"/>
      </w:pPr>
      <w:rPr>
        <w:rFonts w:hint="default"/>
        <w:lang w:val="ru-RU" w:eastAsia="ru-RU" w:bidi="ru-RU"/>
      </w:rPr>
    </w:lvl>
    <w:lvl w:ilvl="4" w:tplc="6AB054EA">
      <w:numFmt w:val="bullet"/>
      <w:lvlText w:val="•"/>
      <w:lvlJc w:val="left"/>
      <w:pPr>
        <w:ind w:left="1362" w:hanging="394"/>
      </w:pPr>
      <w:rPr>
        <w:rFonts w:hint="default"/>
        <w:lang w:val="ru-RU" w:eastAsia="ru-RU" w:bidi="ru-RU"/>
      </w:rPr>
    </w:lvl>
    <w:lvl w:ilvl="5" w:tplc="ED84A788">
      <w:numFmt w:val="bullet"/>
      <w:lvlText w:val="•"/>
      <w:lvlJc w:val="left"/>
      <w:pPr>
        <w:ind w:left="1688" w:hanging="394"/>
      </w:pPr>
      <w:rPr>
        <w:rFonts w:hint="default"/>
        <w:lang w:val="ru-RU" w:eastAsia="ru-RU" w:bidi="ru-RU"/>
      </w:rPr>
    </w:lvl>
    <w:lvl w:ilvl="6" w:tplc="788AE134">
      <w:numFmt w:val="bullet"/>
      <w:lvlText w:val="•"/>
      <w:lvlJc w:val="left"/>
      <w:pPr>
        <w:ind w:left="2014" w:hanging="394"/>
      </w:pPr>
      <w:rPr>
        <w:rFonts w:hint="default"/>
        <w:lang w:val="ru-RU" w:eastAsia="ru-RU" w:bidi="ru-RU"/>
      </w:rPr>
    </w:lvl>
    <w:lvl w:ilvl="7" w:tplc="39561732">
      <w:numFmt w:val="bullet"/>
      <w:lvlText w:val="•"/>
      <w:lvlJc w:val="left"/>
      <w:pPr>
        <w:ind w:left="2339" w:hanging="394"/>
      </w:pPr>
      <w:rPr>
        <w:rFonts w:hint="default"/>
        <w:lang w:val="ru-RU" w:eastAsia="ru-RU" w:bidi="ru-RU"/>
      </w:rPr>
    </w:lvl>
    <w:lvl w:ilvl="8" w:tplc="58EE02B6">
      <w:numFmt w:val="bullet"/>
      <w:lvlText w:val="•"/>
      <w:lvlJc w:val="left"/>
      <w:pPr>
        <w:ind w:left="2665" w:hanging="394"/>
      </w:pPr>
      <w:rPr>
        <w:rFonts w:hint="default"/>
        <w:lang w:val="ru-RU" w:eastAsia="ru-RU" w:bidi="ru-RU"/>
      </w:rPr>
    </w:lvl>
  </w:abstractNum>
  <w:abstractNum w:abstractNumId="66" w15:restartNumberingAfterBreak="0">
    <w:nsid w:val="739160E6"/>
    <w:multiLevelType w:val="hybridMultilevel"/>
    <w:tmpl w:val="3F3EB1AE"/>
    <w:lvl w:ilvl="0" w:tplc="0862E112">
      <w:numFmt w:val="bullet"/>
      <w:lvlText w:val="-"/>
      <w:lvlJc w:val="left"/>
      <w:pPr>
        <w:ind w:left="9" w:hanging="632"/>
      </w:pPr>
      <w:rPr>
        <w:rFonts w:ascii="Times New Roman" w:eastAsia="Times New Roman" w:hAnsi="Times New Roman" w:cs="Times New Roman" w:hint="default"/>
        <w:spacing w:val="-3"/>
        <w:w w:val="99"/>
        <w:sz w:val="24"/>
        <w:szCs w:val="24"/>
        <w:lang w:val="ru-RU" w:eastAsia="ru-RU" w:bidi="ru-RU"/>
      </w:rPr>
    </w:lvl>
    <w:lvl w:ilvl="1" w:tplc="25B855E4">
      <w:numFmt w:val="bullet"/>
      <w:lvlText w:val="•"/>
      <w:lvlJc w:val="left"/>
      <w:pPr>
        <w:ind w:left="234" w:hanging="632"/>
      </w:pPr>
      <w:rPr>
        <w:rFonts w:hint="default"/>
        <w:lang w:val="ru-RU" w:eastAsia="ru-RU" w:bidi="ru-RU"/>
      </w:rPr>
    </w:lvl>
    <w:lvl w:ilvl="2" w:tplc="699CFBD2">
      <w:numFmt w:val="bullet"/>
      <w:lvlText w:val="•"/>
      <w:lvlJc w:val="left"/>
      <w:pPr>
        <w:ind w:left="468" w:hanging="632"/>
      </w:pPr>
      <w:rPr>
        <w:rFonts w:hint="default"/>
        <w:lang w:val="ru-RU" w:eastAsia="ru-RU" w:bidi="ru-RU"/>
      </w:rPr>
    </w:lvl>
    <w:lvl w:ilvl="3" w:tplc="4DEA962C">
      <w:numFmt w:val="bullet"/>
      <w:lvlText w:val="•"/>
      <w:lvlJc w:val="left"/>
      <w:pPr>
        <w:ind w:left="703" w:hanging="632"/>
      </w:pPr>
      <w:rPr>
        <w:rFonts w:hint="default"/>
        <w:lang w:val="ru-RU" w:eastAsia="ru-RU" w:bidi="ru-RU"/>
      </w:rPr>
    </w:lvl>
    <w:lvl w:ilvl="4" w:tplc="C2523E10">
      <w:numFmt w:val="bullet"/>
      <w:lvlText w:val="•"/>
      <w:lvlJc w:val="left"/>
      <w:pPr>
        <w:ind w:left="937" w:hanging="632"/>
      </w:pPr>
      <w:rPr>
        <w:rFonts w:hint="default"/>
        <w:lang w:val="ru-RU" w:eastAsia="ru-RU" w:bidi="ru-RU"/>
      </w:rPr>
    </w:lvl>
    <w:lvl w:ilvl="5" w:tplc="6DF268BA">
      <w:numFmt w:val="bullet"/>
      <w:lvlText w:val="•"/>
      <w:lvlJc w:val="left"/>
      <w:pPr>
        <w:ind w:left="1172" w:hanging="632"/>
      </w:pPr>
      <w:rPr>
        <w:rFonts w:hint="default"/>
        <w:lang w:val="ru-RU" w:eastAsia="ru-RU" w:bidi="ru-RU"/>
      </w:rPr>
    </w:lvl>
    <w:lvl w:ilvl="6" w:tplc="37AE7982">
      <w:numFmt w:val="bullet"/>
      <w:lvlText w:val="•"/>
      <w:lvlJc w:val="left"/>
      <w:pPr>
        <w:ind w:left="1406" w:hanging="632"/>
      </w:pPr>
      <w:rPr>
        <w:rFonts w:hint="default"/>
        <w:lang w:val="ru-RU" w:eastAsia="ru-RU" w:bidi="ru-RU"/>
      </w:rPr>
    </w:lvl>
    <w:lvl w:ilvl="7" w:tplc="E7764A5E">
      <w:numFmt w:val="bullet"/>
      <w:lvlText w:val="•"/>
      <w:lvlJc w:val="left"/>
      <w:pPr>
        <w:ind w:left="1640" w:hanging="632"/>
      </w:pPr>
      <w:rPr>
        <w:rFonts w:hint="default"/>
        <w:lang w:val="ru-RU" w:eastAsia="ru-RU" w:bidi="ru-RU"/>
      </w:rPr>
    </w:lvl>
    <w:lvl w:ilvl="8" w:tplc="5D2841DA">
      <w:numFmt w:val="bullet"/>
      <w:lvlText w:val="•"/>
      <w:lvlJc w:val="left"/>
      <w:pPr>
        <w:ind w:left="1875" w:hanging="632"/>
      </w:pPr>
      <w:rPr>
        <w:rFonts w:hint="default"/>
        <w:lang w:val="ru-RU" w:eastAsia="ru-RU" w:bidi="ru-RU"/>
      </w:rPr>
    </w:lvl>
  </w:abstractNum>
  <w:abstractNum w:abstractNumId="67"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75977D55"/>
    <w:multiLevelType w:val="hybridMultilevel"/>
    <w:tmpl w:val="CE24C236"/>
    <w:lvl w:ilvl="0" w:tplc="47FCFAA6">
      <w:numFmt w:val="bullet"/>
      <w:lvlText w:val="-"/>
      <w:lvlJc w:val="left"/>
      <w:pPr>
        <w:ind w:left="213" w:hanging="140"/>
      </w:pPr>
      <w:rPr>
        <w:rFonts w:ascii="Times New Roman" w:eastAsia="Times New Roman" w:hAnsi="Times New Roman" w:cs="Times New Roman" w:hint="default"/>
        <w:color w:val="000009"/>
        <w:w w:val="99"/>
        <w:sz w:val="24"/>
        <w:szCs w:val="24"/>
        <w:lang w:val="ru-RU" w:eastAsia="ru-RU" w:bidi="ru-RU"/>
      </w:rPr>
    </w:lvl>
    <w:lvl w:ilvl="1" w:tplc="659A1EDC">
      <w:numFmt w:val="bullet"/>
      <w:lvlText w:val="•"/>
      <w:lvlJc w:val="left"/>
      <w:pPr>
        <w:ind w:left="1238" w:hanging="140"/>
      </w:pPr>
      <w:rPr>
        <w:rFonts w:hint="default"/>
        <w:lang w:val="ru-RU" w:eastAsia="ru-RU" w:bidi="ru-RU"/>
      </w:rPr>
    </w:lvl>
    <w:lvl w:ilvl="2" w:tplc="68F63A90">
      <w:numFmt w:val="bullet"/>
      <w:lvlText w:val="•"/>
      <w:lvlJc w:val="left"/>
      <w:pPr>
        <w:ind w:left="2257" w:hanging="140"/>
      </w:pPr>
      <w:rPr>
        <w:rFonts w:hint="default"/>
        <w:lang w:val="ru-RU" w:eastAsia="ru-RU" w:bidi="ru-RU"/>
      </w:rPr>
    </w:lvl>
    <w:lvl w:ilvl="3" w:tplc="08BA0196">
      <w:numFmt w:val="bullet"/>
      <w:lvlText w:val="•"/>
      <w:lvlJc w:val="left"/>
      <w:pPr>
        <w:ind w:left="3275" w:hanging="140"/>
      </w:pPr>
      <w:rPr>
        <w:rFonts w:hint="default"/>
        <w:lang w:val="ru-RU" w:eastAsia="ru-RU" w:bidi="ru-RU"/>
      </w:rPr>
    </w:lvl>
    <w:lvl w:ilvl="4" w:tplc="381E548A">
      <w:numFmt w:val="bullet"/>
      <w:lvlText w:val="•"/>
      <w:lvlJc w:val="left"/>
      <w:pPr>
        <w:ind w:left="4294" w:hanging="140"/>
      </w:pPr>
      <w:rPr>
        <w:rFonts w:hint="default"/>
        <w:lang w:val="ru-RU" w:eastAsia="ru-RU" w:bidi="ru-RU"/>
      </w:rPr>
    </w:lvl>
    <w:lvl w:ilvl="5" w:tplc="B7B42B72">
      <w:numFmt w:val="bullet"/>
      <w:lvlText w:val="•"/>
      <w:lvlJc w:val="left"/>
      <w:pPr>
        <w:ind w:left="5313" w:hanging="140"/>
      </w:pPr>
      <w:rPr>
        <w:rFonts w:hint="default"/>
        <w:lang w:val="ru-RU" w:eastAsia="ru-RU" w:bidi="ru-RU"/>
      </w:rPr>
    </w:lvl>
    <w:lvl w:ilvl="6" w:tplc="16A2C052">
      <w:numFmt w:val="bullet"/>
      <w:lvlText w:val="•"/>
      <w:lvlJc w:val="left"/>
      <w:pPr>
        <w:ind w:left="6331" w:hanging="140"/>
      </w:pPr>
      <w:rPr>
        <w:rFonts w:hint="default"/>
        <w:lang w:val="ru-RU" w:eastAsia="ru-RU" w:bidi="ru-RU"/>
      </w:rPr>
    </w:lvl>
    <w:lvl w:ilvl="7" w:tplc="C4BE30C0">
      <w:numFmt w:val="bullet"/>
      <w:lvlText w:val="•"/>
      <w:lvlJc w:val="left"/>
      <w:pPr>
        <w:ind w:left="7350" w:hanging="140"/>
      </w:pPr>
      <w:rPr>
        <w:rFonts w:hint="default"/>
        <w:lang w:val="ru-RU" w:eastAsia="ru-RU" w:bidi="ru-RU"/>
      </w:rPr>
    </w:lvl>
    <w:lvl w:ilvl="8" w:tplc="8DB4976E">
      <w:numFmt w:val="bullet"/>
      <w:lvlText w:val="•"/>
      <w:lvlJc w:val="left"/>
      <w:pPr>
        <w:ind w:left="8369" w:hanging="140"/>
      </w:pPr>
      <w:rPr>
        <w:rFonts w:hint="default"/>
        <w:lang w:val="ru-RU" w:eastAsia="ru-RU" w:bidi="ru-RU"/>
      </w:rPr>
    </w:lvl>
  </w:abstractNum>
  <w:abstractNum w:abstractNumId="69" w15:restartNumberingAfterBreak="0">
    <w:nsid w:val="78F2374B"/>
    <w:multiLevelType w:val="hybridMultilevel"/>
    <w:tmpl w:val="F8AA513E"/>
    <w:lvl w:ilvl="0" w:tplc="49082BAE">
      <w:numFmt w:val="bullet"/>
      <w:lvlText w:val="-"/>
      <w:lvlJc w:val="left"/>
      <w:pPr>
        <w:ind w:left="54" w:hanging="1323"/>
      </w:pPr>
      <w:rPr>
        <w:rFonts w:ascii="Times New Roman" w:eastAsia="Times New Roman" w:hAnsi="Times New Roman" w:cs="Times New Roman" w:hint="default"/>
        <w:spacing w:val="-1"/>
        <w:w w:val="99"/>
        <w:sz w:val="24"/>
        <w:szCs w:val="24"/>
        <w:lang w:val="ru-RU" w:eastAsia="ru-RU" w:bidi="ru-RU"/>
      </w:rPr>
    </w:lvl>
    <w:lvl w:ilvl="1" w:tplc="3B30F2A6">
      <w:numFmt w:val="bullet"/>
      <w:lvlText w:val="•"/>
      <w:lvlJc w:val="left"/>
      <w:pPr>
        <w:ind w:left="300" w:hanging="1323"/>
      </w:pPr>
      <w:rPr>
        <w:rFonts w:hint="default"/>
        <w:lang w:val="ru-RU" w:eastAsia="ru-RU" w:bidi="ru-RU"/>
      </w:rPr>
    </w:lvl>
    <w:lvl w:ilvl="2" w:tplc="69AC4712">
      <w:numFmt w:val="bullet"/>
      <w:lvlText w:val="•"/>
      <w:lvlJc w:val="left"/>
      <w:pPr>
        <w:ind w:left="541" w:hanging="1323"/>
      </w:pPr>
      <w:rPr>
        <w:rFonts w:hint="default"/>
        <w:lang w:val="ru-RU" w:eastAsia="ru-RU" w:bidi="ru-RU"/>
      </w:rPr>
    </w:lvl>
    <w:lvl w:ilvl="3" w:tplc="106411D6">
      <w:numFmt w:val="bullet"/>
      <w:lvlText w:val="•"/>
      <w:lvlJc w:val="left"/>
      <w:pPr>
        <w:ind w:left="782" w:hanging="1323"/>
      </w:pPr>
      <w:rPr>
        <w:rFonts w:hint="default"/>
        <w:lang w:val="ru-RU" w:eastAsia="ru-RU" w:bidi="ru-RU"/>
      </w:rPr>
    </w:lvl>
    <w:lvl w:ilvl="4" w:tplc="B7F49D10">
      <w:numFmt w:val="bullet"/>
      <w:lvlText w:val="•"/>
      <w:lvlJc w:val="left"/>
      <w:pPr>
        <w:ind w:left="1023" w:hanging="1323"/>
      </w:pPr>
      <w:rPr>
        <w:rFonts w:hint="default"/>
        <w:lang w:val="ru-RU" w:eastAsia="ru-RU" w:bidi="ru-RU"/>
      </w:rPr>
    </w:lvl>
    <w:lvl w:ilvl="5" w:tplc="D5883A7A">
      <w:numFmt w:val="bullet"/>
      <w:lvlText w:val="•"/>
      <w:lvlJc w:val="left"/>
      <w:pPr>
        <w:ind w:left="1263" w:hanging="1323"/>
      </w:pPr>
      <w:rPr>
        <w:rFonts w:hint="default"/>
        <w:lang w:val="ru-RU" w:eastAsia="ru-RU" w:bidi="ru-RU"/>
      </w:rPr>
    </w:lvl>
    <w:lvl w:ilvl="6" w:tplc="ADF4E458">
      <w:numFmt w:val="bullet"/>
      <w:lvlText w:val="•"/>
      <w:lvlJc w:val="left"/>
      <w:pPr>
        <w:ind w:left="1504" w:hanging="1323"/>
      </w:pPr>
      <w:rPr>
        <w:rFonts w:hint="default"/>
        <w:lang w:val="ru-RU" w:eastAsia="ru-RU" w:bidi="ru-RU"/>
      </w:rPr>
    </w:lvl>
    <w:lvl w:ilvl="7" w:tplc="B1884AF8">
      <w:numFmt w:val="bullet"/>
      <w:lvlText w:val="•"/>
      <w:lvlJc w:val="left"/>
      <w:pPr>
        <w:ind w:left="1745" w:hanging="1323"/>
      </w:pPr>
      <w:rPr>
        <w:rFonts w:hint="default"/>
        <w:lang w:val="ru-RU" w:eastAsia="ru-RU" w:bidi="ru-RU"/>
      </w:rPr>
    </w:lvl>
    <w:lvl w:ilvl="8" w:tplc="71486390">
      <w:numFmt w:val="bullet"/>
      <w:lvlText w:val="•"/>
      <w:lvlJc w:val="left"/>
      <w:pPr>
        <w:ind w:left="1986" w:hanging="1323"/>
      </w:pPr>
      <w:rPr>
        <w:rFonts w:hint="default"/>
        <w:lang w:val="ru-RU" w:eastAsia="ru-RU" w:bidi="ru-RU"/>
      </w:rPr>
    </w:lvl>
  </w:abstractNum>
  <w:abstractNum w:abstractNumId="70" w15:restartNumberingAfterBreak="0">
    <w:nsid w:val="7A014327"/>
    <w:multiLevelType w:val="hybridMultilevel"/>
    <w:tmpl w:val="F5E87A80"/>
    <w:lvl w:ilvl="0" w:tplc="EF08C606">
      <w:numFmt w:val="bullet"/>
      <w:lvlText w:val="―"/>
      <w:lvlJc w:val="left"/>
      <w:pPr>
        <w:ind w:left="213" w:hanging="300"/>
      </w:pPr>
      <w:rPr>
        <w:rFonts w:ascii="Times New Roman" w:eastAsia="Times New Roman" w:hAnsi="Times New Roman" w:cs="Times New Roman" w:hint="default"/>
        <w:spacing w:val="-11"/>
        <w:w w:val="100"/>
        <w:sz w:val="24"/>
        <w:szCs w:val="24"/>
        <w:lang w:val="ru-RU" w:eastAsia="ru-RU" w:bidi="ru-RU"/>
      </w:rPr>
    </w:lvl>
    <w:lvl w:ilvl="1" w:tplc="8864E4B4">
      <w:numFmt w:val="bullet"/>
      <w:lvlText w:val="―"/>
      <w:lvlJc w:val="left"/>
      <w:pPr>
        <w:ind w:left="213" w:hanging="317"/>
      </w:pPr>
      <w:rPr>
        <w:rFonts w:ascii="Times New Roman" w:eastAsia="Times New Roman" w:hAnsi="Times New Roman" w:cs="Times New Roman" w:hint="default"/>
        <w:w w:val="100"/>
        <w:sz w:val="24"/>
        <w:szCs w:val="24"/>
        <w:lang w:val="ru-RU" w:eastAsia="ru-RU" w:bidi="ru-RU"/>
      </w:rPr>
    </w:lvl>
    <w:lvl w:ilvl="2" w:tplc="70DAF070">
      <w:numFmt w:val="bullet"/>
      <w:lvlText w:val="•"/>
      <w:lvlJc w:val="left"/>
      <w:pPr>
        <w:ind w:left="2257" w:hanging="317"/>
      </w:pPr>
      <w:rPr>
        <w:rFonts w:hint="default"/>
        <w:lang w:val="ru-RU" w:eastAsia="ru-RU" w:bidi="ru-RU"/>
      </w:rPr>
    </w:lvl>
    <w:lvl w:ilvl="3" w:tplc="8DF203AA">
      <w:numFmt w:val="bullet"/>
      <w:lvlText w:val="•"/>
      <w:lvlJc w:val="left"/>
      <w:pPr>
        <w:ind w:left="3275" w:hanging="317"/>
      </w:pPr>
      <w:rPr>
        <w:rFonts w:hint="default"/>
        <w:lang w:val="ru-RU" w:eastAsia="ru-RU" w:bidi="ru-RU"/>
      </w:rPr>
    </w:lvl>
    <w:lvl w:ilvl="4" w:tplc="F118DF3C">
      <w:numFmt w:val="bullet"/>
      <w:lvlText w:val="•"/>
      <w:lvlJc w:val="left"/>
      <w:pPr>
        <w:ind w:left="4294" w:hanging="317"/>
      </w:pPr>
      <w:rPr>
        <w:rFonts w:hint="default"/>
        <w:lang w:val="ru-RU" w:eastAsia="ru-RU" w:bidi="ru-RU"/>
      </w:rPr>
    </w:lvl>
    <w:lvl w:ilvl="5" w:tplc="878462F6">
      <w:numFmt w:val="bullet"/>
      <w:lvlText w:val="•"/>
      <w:lvlJc w:val="left"/>
      <w:pPr>
        <w:ind w:left="5313" w:hanging="317"/>
      </w:pPr>
      <w:rPr>
        <w:rFonts w:hint="default"/>
        <w:lang w:val="ru-RU" w:eastAsia="ru-RU" w:bidi="ru-RU"/>
      </w:rPr>
    </w:lvl>
    <w:lvl w:ilvl="6" w:tplc="D74614FA">
      <w:numFmt w:val="bullet"/>
      <w:lvlText w:val="•"/>
      <w:lvlJc w:val="left"/>
      <w:pPr>
        <w:ind w:left="6331" w:hanging="317"/>
      </w:pPr>
      <w:rPr>
        <w:rFonts w:hint="default"/>
        <w:lang w:val="ru-RU" w:eastAsia="ru-RU" w:bidi="ru-RU"/>
      </w:rPr>
    </w:lvl>
    <w:lvl w:ilvl="7" w:tplc="324CF12C">
      <w:numFmt w:val="bullet"/>
      <w:lvlText w:val="•"/>
      <w:lvlJc w:val="left"/>
      <w:pPr>
        <w:ind w:left="7350" w:hanging="317"/>
      </w:pPr>
      <w:rPr>
        <w:rFonts w:hint="default"/>
        <w:lang w:val="ru-RU" w:eastAsia="ru-RU" w:bidi="ru-RU"/>
      </w:rPr>
    </w:lvl>
    <w:lvl w:ilvl="8" w:tplc="DE5E3C80">
      <w:numFmt w:val="bullet"/>
      <w:lvlText w:val="•"/>
      <w:lvlJc w:val="left"/>
      <w:pPr>
        <w:ind w:left="8369" w:hanging="317"/>
      </w:pPr>
      <w:rPr>
        <w:rFonts w:hint="default"/>
        <w:lang w:val="ru-RU" w:eastAsia="ru-RU" w:bidi="ru-RU"/>
      </w:rPr>
    </w:lvl>
  </w:abstractNum>
  <w:abstractNum w:abstractNumId="71" w15:restartNumberingAfterBreak="0">
    <w:nsid w:val="7C6C7E64"/>
    <w:multiLevelType w:val="hybridMultilevel"/>
    <w:tmpl w:val="1A66FE04"/>
    <w:lvl w:ilvl="0" w:tplc="9722863E">
      <w:numFmt w:val="bullet"/>
      <w:lvlText w:val="-"/>
      <w:lvlJc w:val="left"/>
      <w:pPr>
        <w:ind w:left="52" w:hanging="1182"/>
      </w:pPr>
      <w:rPr>
        <w:rFonts w:ascii="Times New Roman" w:eastAsia="Times New Roman" w:hAnsi="Times New Roman" w:cs="Times New Roman" w:hint="default"/>
        <w:spacing w:val="-29"/>
        <w:w w:val="99"/>
        <w:sz w:val="24"/>
        <w:szCs w:val="24"/>
        <w:lang w:val="ru-RU" w:eastAsia="ru-RU" w:bidi="ru-RU"/>
      </w:rPr>
    </w:lvl>
    <w:lvl w:ilvl="1" w:tplc="91CCADA2">
      <w:numFmt w:val="bullet"/>
      <w:lvlText w:val="•"/>
      <w:lvlJc w:val="left"/>
      <w:pPr>
        <w:ind w:left="300" w:hanging="1182"/>
      </w:pPr>
      <w:rPr>
        <w:rFonts w:hint="default"/>
        <w:lang w:val="ru-RU" w:eastAsia="ru-RU" w:bidi="ru-RU"/>
      </w:rPr>
    </w:lvl>
    <w:lvl w:ilvl="2" w:tplc="B0C87964">
      <w:numFmt w:val="bullet"/>
      <w:lvlText w:val="•"/>
      <w:lvlJc w:val="left"/>
      <w:pPr>
        <w:ind w:left="541" w:hanging="1182"/>
      </w:pPr>
      <w:rPr>
        <w:rFonts w:hint="default"/>
        <w:lang w:val="ru-RU" w:eastAsia="ru-RU" w:bidi="ru-RU"/>
      </w:rPr>
    </w:lvl>
    <w:lvl w:ilvl="3" w:tplc="4FE45B58">
      <w:numFmt w:val="bullet"/>
      <w:lvlText w:val="•"/>
      <w:lvlJc w:val="left"/>
      <w:pPr>
        <w:ind w:left="782" w:hanging="1182"/>
      </w:pPr>
      <w:rPr>
        <w:rFonts w:hint="default"/>
        <w:lang w:val="ru-RU" w:eastAsia="ru-RU" w:bidi="ru-RU"/>
      </w:rPr>
    </w:lvl>
    <w:lvl w:ilvl="4" w:tplc="D13EDE18">
      <w:numFmt w:val="bullet"/>
      <w:lvlText w:val="•"/>
      <w:lvlJc w:val="left"/>
      <w:pPr>
        <w:ind w:left="1023" w:hanging="1182"/>
      </w:pPr>
      <w:rPr>
        <w:rFonts w:hint="default"/>
        <w:lang w:val="ru-RU" w:eastAsia="ru-RU" w:bidi="ru-RU"/>
      </w:rPr>
    </w:lvl>
    <w:lvl w:ilvl="5" w:tplc="F48C3988">
      <w:numFmt w:val="bullet"/>
      <w:lvlText w:val="•"/>
      <w:lvlJc w:val="left"/>
      <w:pPr>
        <w:ind w:left="1264" w:hanging="1182"/>
      </w:pPr>
      <w:rPr>
        <w:rFonts w:hint="default"/>
        <w:lang w:val="ru-RU" w:eastAsia="ru-RU" w:bidi="ru-RU"/>
      </w:rPr>
    </w:lvl>
    <w:lvl w:ilvl="6" w:tplc="8090A6CE">
      <w:numFmt w:val="bullet"/>
      <w:lvlText w:val="•"/>
      <w:lvlJc w:val="left"/>
      <w:pPr>
        <w:ind w:left="1504" w:hanging="1182"/>
      </w:pPr>
      <w:rPr>
        <w:rFonts w:hint="default"/>
        <w:lang w:val="ru-RU" w:eastAsia="ru-RU" w:bidi="ru-RU"/>
      </w:rPr>
    </w:lvl>
    <w:lvl w:ilvl="7" w:tplc="C11CF83E">
      <w:numFmt w:val="bullet"/>
      <w:lvlText w:val="•"/>
      <w:lvlJc w:val="left"/>
      <w:pPr>
        <w:ind w:left="1745" w:hanging="1182"/>
      </w:pPr>
      <w:rPr>
        <w:rFonts w:hint="default"/>
        <w:lang w:val="ru-RU" w:eastAsia="ru-RU" w:bidi="ru-RU"/>
      </w:rPr>
    </w:lvl>
    <w:lvl w:ilvl="8" w:tplc="1598BF44">
      <w:numFmt w:val="bullet"/>
      <w:lvlText w:val="•"/>
      <w:lvlJc w:val="left"/>
      <w:pPr>
        <w:ind w:left="1986" w:hanging="1182"/>
      </w:pPr>
      <w:rPr>
        <w:rFonts w:hint="default"/>
        <w:lang w:val="ru-RU" w:eastAsia="ru-RU" w:bidi="ru-RU"/>
      </w:rPr>
    </w:lvl>
  </w:abstractNum>
  <w:abstractNum w:abstractNumId="72" w15:restartNumberingAfterBreak="0">
    <w:nsid w:val="7D9220EA"/>
    <w:multiLevelType w:val="hybridMultilevel"/>
    <w:tmpl w:val="C39245CC"/>
    <w:lvl w:ilvl="0" w:tplc="0B7605B8">
      <w:numFmt w:val="bullet"/>
      <w:lvlText w:val="-"/>
      <w:lvlJc w:val="left"/>
      <w:pPr>
        <w:ind w:left="249" w:hanging="144"/>
      </w:pPr>
      <w:rPr>
        <w:rFonts w:ascii="Times New Roman" w:eastAsia="Times New Roman" w:hAnsi="Times New Roman" w:cs="Times New Roman" w:hint="default"/>
        <w:w w:val="99"/>
        <w:sz w:val="24"/>
        <w:szCs w:val="24"/>
        <w:lang w:val="ru-RU" w:eastAsia="ru-RU" w:bidi="ru-RU"/>
      </w:rPr>
    </w:lvl>
    <w:lvl w:ilvl="1" w:tplc="E6CA5316">
      <w:numFmt w:val="bullet"/>
      <w:lvlText w:val="•"/>
      <w:lvlJc w:val="left"/>
      <w:pPr>
        <w:ind w:left="454" w:hanging="144"/>
      </w:pPr>
      <w:rPr>
        <w:rFonts w:hint="default"/>
        <w:lang w:val="ru-RU" w:eastAsia="ru-RU" w:bidi="ru-RU"/>
      </w:rPr>
    </w:lvl>
    <w:lvl w:ilvl="2" w:tplc="D49AADBC">
      <w:numFmt w:val="bullet"/>
      <w:lvlText w:val="•"/>
      <w:lvlJc w:val="left"/>
      <w:pPr>
        <w:ind w:left="668" w:hanging="144"/>
      </w:pPr>
      <w:rPr>
        <w:rFonts w:hint="default"/>
        <w:lang w:val="ru-RU" w:eastAsia="ru-RU" w:bidi="ru-RU"/>
      </w:rPr>
    </w:lvl>
    <w:lvl w:ilvl="3" w:tplc="93081EB4">
      <w:numFmt w:val="bullet"/>
      <w:lvlText w:val="•"/>
      <w:lvlJc w:val="left"/>
      <w:pPr>
        <w:ind w:left="882" w:hanging="144"/>
      </w:pPr>
      <w:rPr>
        <w:rFonts w:hint="default"/>
        <w:lang w:val="ru-RU" w:eastAsia="ru-RU" w:bidi="ru-RU"/>
      </w:rPr>
    </w:lvl>
    <w:lvl w:ilvl="4" w:tplc="56EE8370">
      <w:numFmt w:val="bullet"/>
      <w:lvlText w:val="•"/>
      <w:lvlJc w:val="left"/>
      <w:pPr>
        <w:ind w:left="1097" w:hanging="144"/>
      </w:pPr>
      <w:rPr>
        <w:rFonts w:hint="default"/>
        <w:lang w:val="ru-RU" w:eastAsia="ru-RU" w:bidi="ru-RU"/>
      </w:rPr>
    </w:lvl>
    <w:lvl w:ilvl="5" w:tplc="C82CDA08">
      <w:numFmt w:val="bullet"/>
      <w:lvlText w:val="•"/>
      <w:lvlJc w:val="left"/>
      <w:pPr>
        <w:ind w:left="1311" w:hanging="144"/>
      </w:pPr>
      <w:rPr>
        <w:rFonts w:hint="default"/>
        <w:lang w:val="ru-RU" w:eastAsia="ru-RU" w:bidi="ru-RU"/>
      </w:rPr>
    </w:lvl>
    <w:lvl w:ilvl="6" w:tplc="080027EA">
      <w:numFmt w:val="bullet"/>
      <w:lvlText w:val="•"/>
      <w:lvlJc w:val="left"/>
      <w:pPr>
        <w:ind w:left="1525" w:hanging="144"/>
      </w:pPr>
      <w:rPr>
        <w:rFonts w:hint="default"/>
        <w:lang w:val="ru-RU" w:eastAsia="ru-RU" w:bidi="ru-RU"/>
      </w:rPr>
    </w:lvl>
    <w:lvl w:ilvl="7" w:tplc="AE129E46">
      <w:numFmt w:val="bullet"/>
      <w:lvlText w:val="•"/>
      <w:lvlJc w:val="left"/>
      <w:pPr>
        <w:ind w:left="1740" w:hanging="144"/>
      </w:pPr>
      <w:rPr>
        <w:rFonts w:hint="default"/>
        <w:lang w:val="ru-RU" w:eastAsia="ru-RU" w:bidi="ru-RU"/>
      </w:rPr>
    </w:lvl>
    <w:lvl w:ilvl="8" w:tplc="9478567E">
      <w:numFmt w:val="bullet"/>
      <w:lvlText w:val="•"/>
      <w:lvlJc w:val="left"/>
      <w:pPr>
        <w:ind w:left="1954" w:hanging="144"/>
      </w:pPr>
      <w:rPr>
        <w:rFonts w:hint="default"/>
        <w:lang w:val="ru-RU" w:eastAsia="ru-RU" w:bidi="ru-RU"/>
      </w:rPr>
    </w:lvl>
  </w:abstractNum>
  <w:num w:numId="1">
    <w:abstractNumId w:val="2"/>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51"/>
  </w:num>
  <w:num w:numId="4">
    <w:abstractNumId w:val="40"/>
  </w:num>
  <w:num w:numId="5">
    <w:abstractNumId w:val="55"/>
  </w:num>
  <w:num w:numId="6">
    <w:abstractNumId w:val="23"/>
  </w:num>
  <w:num w:numId="7">
    <w:abstractNumId w:val="31"/>
  </w:num>
  <w:num w:numId="8">
    <w:abstractNumId w:val="5"/>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num>
  <w:num w:numId="12">
    <w:abstractNumId w:val="18"/>
  </w:num>
  <w:num w:numId="13">
    <w:abstractNumId w:val="11"/>
  </w:num>
  <w:num w:numId="14">
    <w:abstractNumId w:val="57"/>
  </w:num>
  <w:num w:numId="15">
    <w:abstractNumId w:val="66"/>
  </w:num>
  <w:num w:numId="16">
    <w:abstractNumId w:val="61"/>
  </w:num>
  <w:num w:numId="17">
    <w:abstractNumId w:val="8"/>
  </w:num>
  <w:num w:numId="18">
    <w:abstractNumId w:val="54"/>
  </w:num>
  <w:num w:numId="19">
    <w:abstractNumId w:val="20"/>
  </w:num>
  <w:num w:numId="20">
    <w:abstractNumId w:val="24"/>
  </w:num>
  <w:num w:numId="21">
    <w:abstractNumId w:val="4"/>
  </w:num>
  <w:num w:numId="22">
    <w:abstractNumId w:val="56"/>
  </w:num>
  <w:num w:numId="23">
    <w:abstractNumId w:val="14"/>
  </w:num>
  <w:num w:numId="24">
    <w:abstractNumId w:val="7"/>
  </w:num>
  <w:num w:numId="25">
    <w:abstractNumId w:val="19"/>
  </w:num>
  <w:num w:numId="26">
    <w:abstractNumId w:val="9"/>
  </w:num>
  <w:num w:numId="27">
    <w:abstractNumId w:val="45"/>
  </w:num>
  <w:num w:numId="28">
    <w:abstractNumId w:val="1"/>
  </w:num>
  <w:num w:numId="29">
    <w:abstractNumId w:val="38"/>
  </w:num>
  <w:num w:numId="30">
    <w:abstractNumId w:val="10"/>
  </w:num>
  <w:num w:numId="31">
    <w:abstractNumId w:val="17"/>
  </w:num>
  <w:num w:numId="32">
    <w:abstractNumId w:val="32"/>
  </w:num>
  <w:num w:numId="33">
    <w:abstractNumId w:val="36"/>
  </w:num>
  <w:num w:numId="34">
    <w:abstractNumId w:val="39"/>
  </w:num>
  <w:num w:numId="35">
    <w:abstractNumId w:val="21"/>
  </w:num>
  <w:num w:numId="36">
    <w:abstractNumId w:val="41"/>
  </w:num>
  <w:num w:numId="37">
    <w:abstractNumId w:val="69"/>
  </w:num>
  <w:num w:numId="38">
    <w:abstractNumId w:val="71"/>
  </w:num>
  <w:num w:numId="39">
    <w:abstractNumId w:val="22"/>
  </w:num>
  <w:num w:numId="40">
    <w:abstractNumId w:val="34"/>
  </w:num>
  <w:num w:numId="41">
    <w:abstractNumId w:val="49"/>
  </w:num>
  <w:num w:numId="42">
    <w:abstractNumId w:val="27"/>
  </w:num>
  <w:num w:numId="43">
    <w:abstractNumId w:val="16"/>
  </w:num>
  <w:num w:numId="44">
    <w:abstractNumId w:val="13"/>
  </w:num>
  <w:num w:numId="45">
    <w:abstractNumId w:val="50"/>
  </w:num>
  <w:num w:numId="46">
    <w:abstractNumId w:val="46"/>
  </w:num>
  <w:num w:numId="47">
    <w:abstractNumId w:val="48"/>
  </w:num>
  <w:num w:numId="48">
    <w:abstractNumId w:val="65"/>
  </w:num>
  <w:num w:numId="49">
    <w:abstractNumId w:val="30"/>
  </w:num>
  <w:num w:numId="50">
    <w:abstractNumId w:val="28"/>
  </w:num>
  <w:num w:numId="51">
    <w:abstractNumId w:val="62"/>
  </w:num>
  <w:num w:numId="52">
    <w:abstractNumId w:val="25"/>
  </w:num>
  <w:num w:numId="53">
    <w:abstractNumId w:val="72"/>
  </w:num>
  <w:num w:numId="54">
    <w:abstractNumId w:val="44"/>
  </w:num>
  <w:num w:numId="55">
    <w:abstractNumId w:val="60"/>
  </w:num>
  <w:num w:numId="56">
    <w:abstractNumId w:val="15"/>
  </w:num>
  <w:num w:numId="57">
    <w:abstractNumId w:val="37"/>
  </w:num>
  <w:num w:numId="58">
    <w:abstractNumId w:val="26"/>
  </w:num>
  <w:num w:numId="59">
    <w:abstractNumId w:val="52"/>
  </w:num>
  <w:num w:numId="60">
    <w:abstractNumId w:val="47"/>
  </w:num>
  <w:num w:numId="61">
    <w:abstractNumId w:val="68"/>
  </w:num>
  <w:num w:numId="62">
    <w:abstractNumId w:val="58"/>
  </w:num>
  <w:num w:numId="63">
    <w:abstractNumId w:val="64"/>
  </w:num>
  <w:num w:numId="64">
    <w:abstractNumId w:val="33"/>
  </w:num>
  <w:num w:numId="65">
    <w:abstractNumId w:val="70"/>
  </w:num>
  <w:num w:numId="66">
    <w:abstractNumId w:val="12"/>
  </w:num>
  <w:num w:numId="67">
    <w:abstractNumId w:val="59"/>
  </w:num>
  <w:num w:numId="68">
    <w:abstractNumId w:val="43"/>
  </w:num>
  <w:num w:numId="69">
    <w:abstractNumId w:val="29"/>
  </w:num>
  <w:num w:numId="70">
    <w:abstractNumId w:val="67"/>
  </w:num>
  <w:num w:numId="71">
    <w:abstractNumId w:val="35"/>
  </w:num>
  <w:num w:numId="72">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7E2"/>
    <w:rsid w:val="00001A0F"/>
    <w:rsid w:val="00006997"/>
    <w:rsid w:val="00007C5D"/>
    <w:rsid w:val="000153BF"/>
    <w:rsid w:val="00016752"/>
    <w:rsid w:val="000237B9"/>
    <w:rsid w:val="000314AD"/>
    <w:rsid w:val="00035E08"/>
    <w:rsid w:val="00051B00"/>
    <w:rsid w:val="0005564C"/>
    <w:rsid w:val="00057E54"/>
    <w:rsid w:val="000700E8"/>
    <w:rsid w:val="00077107"/>
    <w:rsid w:val="00080DA8"/>
    <w:rsid w:val="00081F70"/>
    <w:rsid w:val="000B2444"/>
    <w:rsid w:val="000B332D"/>
    <w:rsid w:val="000B48A7"/>
    <w:rsid w:val="000D4C06"/>
    <w:rsid w:val="000D7137"/>
    <w:rsid w:val="000F50A4"/>
    <w:rsid w:val="00102D4A"/>
    <w:rsid w:val="00105F89"/>
    <w:rsid w:val="00126937"/>
    <w:rsid w:val="00142908"/>
    <w:rsid w:val="00147E69"/>
    <w:rsid w:val="0015229D"/>
    <w:rsid w:val="00152932"/>
    <w:rsid w:val="00155EBD"/>
    <w:rsid w:val="00157B17"/>
    <w:rsid w:val="00186D17"/>
    <w:rsid w:val="00187C4D"/>
    <w:rsid w:val="00194EB5"/>
    <w:rsid w:val="001979F6"/>
    <w:rsid w:val="001A1403"/>
    <w:rsid w:val="001B2063"/>
    <w:rsid w:val="001B4B4A"/>
    <w:rsid w:val="001D1A22"/>
    <w:rsid w:val="001E15CD"/>
    <w:rsid w:val="001F654D"/>
    <w:rsid w:val="002010EE"/>
    <w:rsid w:val="0021047C"/>
    <w:rsid w:val="00210700"/>
    <w:rsid w:val="00224A50"/>
    <w:rsid w:val="00227603"/>
    <w:rsid w:val="00236AEE"/>
    <w:rsid w:val="00237141"/>
    <w:rsid w:val="00237F83"/>
    <w:rsid w:val="00244713"/>
    <w:rsid w:val="00247950"/>
    <w:rsid w:val="00256C4C"/>
    <w:rsid w:val="002619C8"/>
    <w:rsid w:val="002637D5"/>
    <w:rsid w:val="002651D2"/>
    <w:rsid w:val="00274883"/>
    <w:rsid w:val="00292F04"/>
    <w:rsid w:val="00296776"/>
    <w:rsid w:val="002B12DC"/>
    <w:rsid w:val="002B4C22"/>
    <w:rsid w:val="002D6D1C"/>
    <w:rsid w:val="002F50E4"/>
    <w:rsid w:val="00304E2E"/>
    <w:rsid w:val="00307D25"/>
    <w:rsid w:val="003221F8"/>
    <w:rsid w:val="003259AB"/>
    <w:rsid w:val="0033563D"/>
    <w:rsid w:val="0033703D"/>
    <w:rsid w:val="0033789C"/>
    <w:rsid w:val="00340C84"/>
    <w:rsid w:val="00340E90"/>
    <w:rsid w:val="00347985"/>
    <w:rsid w:val="00355AD6"/>
    <w:rsid w:val="00363118"/>
    <w:rsid w:val="003745AC"/>
    <w:rsid w:val="00391BBF"/>
    <w:rsid w:val="00393B3D"/>
    <w:rsid w:val="003C2B7E"/>
    <w:rsid w:val="003D0E31"/>
    <w:rsid w:val="003D14A1"/>
    <w:rsid w:val="003E5DE4"/>
    <w:rsid w:val="00416BD7"/>
    <w:rsid w:val="00424C2D"/>
    <w:rsid w:val="0043476A"/>
    <w:rsid w:val="00440DF3"/>
    <w:rsid w:val="00450A54"/>
    <w:rsid w:val="00465F57"/>
    <w:rsid w:val="00470101"/>
    <w:rsid w:val="00471B8B"/>
    <w:rsid w:val="00476743"/>
    <w:rsid w:val="00477339"/>
    <w:rsid w:val="00487BC7"/>
    <w:rsid w:val="00496C25"/>
    <w:rsid w:val="004B47E2"/>
    <w:rsid w:val="004C64C2"/>
    <w:rsid w:val="004D16B5"/>
    <w:rsid w:val="004D2029"/>
    <w:rsid w:val="004D675C"/>
    <w:rsid w:val="004E0064"/>
    <w:rsid w:val="004F0748"/>
    <w:rsid w:val="004F34B0"/>
    <w:rsid w:val="00511175"/>
    <w:rsid w:val="00536DAC"/>
    <w:rsid w:val="00547153"/>
    <w:rsid w:val="00547ADF"/>
    <w:rsid w:val="00557C98"/>
    <w:rsid w:val="00562151"/>
    <w:rsid w:val="00562628"/>
    <w:rsid w:val="005724F5"/>
    <w:rsid w:val="0057283D"/>
    <w:rsid w:val="005733A1"/>
    <w:rsid w:val="005741C7"/>
    <w:rsid w:val="0057438F"/>
    <w:rsid w:val="00574AC1"/>
    <w:rsid w:val="005822B7"/>
    <w:rsid w:val="005850BC"/>
    <w:rsid w:val="005A3ABB"/>
    <w:rsid w:val="005A4F60"/>
    <w:rsid w:val="005A7E2F"/>
    <w:rsid w:val="005B0F30"/>
    <w:rsid w:val="005B3380"/>
    <w:rsid w:val="005C0680"/>
    <w:rsid w:val="005D414A"/>
    <w:rsid w:val="005D7998"/>
    <w:rsid w:val="005E3A4E"/>
    <w:rsid w:val="005E44FF"/>
    <w:rsid w:val="005F2E55"/>
    <w:rsid w:val="00606003"/>
    <w:rsid w:val="00607361"/>
    <w:rsid w:val="00616BD0"/>
    <w:rsid w:val="00652F07"/>
    <w:rsid w:val="00676EC8"/>
    <w:rsid w:val="006A53EE"/>
    <w:rsid w:val="006A5BB4"/>
    <w:rsid w:val="006D0B4C"/>
    <w:rsid w:val="006D1487"/>
    <w:rsid w:val="006D6306"/>
    <w:rsid w:val="006E09AD"/>
    <w:rsid w:val="006F1C41"/>
    <w:rsid w:val="006F65D3"/>
    <w:rsid w:val="00716C10"/>
    <w:rsid w:val="00733EC2"/>
    <w:rsid w:val="00743117"/>
    <w:rsid w:val="007475E0"/>
    <w:rsid w:val="00764333"/>
    <w:rsid w:val="00770714"/>
    <w:rsid w:val="007755AA"/>
    <w:rsid w:val="00776B3E"/>
    <w:rsid w:val="007807FC"/>
    <w:rsid w:val="007810CA"/>
    <w:rsid w:val="007A3FE8"/>
    <w:rsid w:val="007C3811"/>
    <w:rsid w:val="007E13A7"/>
    <w:rsid w:val="007E23F4"/>
    <w:rsid w:val="007E4683"/>
    <w:rsid w:val="007F1B5F"/>
    <w:rsid w:val="007F4F19"/>
    <w:rsid w:val="00806A08"/>
    <w:rsid w:val="00812B6C"/>
    <w:rsid w:val="00815558"/>
    <w:rsid w:val="00857E77"/>
    <w:rsid w:val="00865036"/>
    <w:rsid w:val="00870D3A"/>
    <w:rsid w:val="0087319E"/>
    <w:rsid w:val="008906A9"/>
    <w:rsid w:val="008928AB"/>
    <w:rsid w:val="0089561E"/>
    <w:rsid w:val="008B2743"/>
    <w:rsid w:val="008B2CC5"/>
    <w:rsid w:val="008C04EC"/>
    <w:rsid w:val="008D17C9"/>
    <w:rsid w:val="008E5E83"/>
    <w:rsid w:val="008E7101"/>
    <w:rsid w:val="008F54B8"/>
    <w:rsid w:val="009000BF"/>
    <w:rsid w:val="0090727A"/>
    <w:rsid w:val="009072D9"/>
    <w:rsid w:val="009114B7"/>
    <w:rsid w:val="00911E1A"/>
    <w:rsid w:val="00920096"/>
    <w:rsid w:val="00925C47"/>
    <w:rsid w:val="0093273D"/>
    <w:rsid w:val="009477DF"/>
    <w:rsid w:val="00995BF0"/>
    <w:rsid w:val="009A5620"/>
    <w:rsid w:val="009C2D43"/>
    <w:rsid w:val="009C6034"/>
    <w:rsid w:val="009D1681"/>
    <w:rsid w:val="009D4CBC"/>
    <w:rsid w:val="009E61F2"/>
    <w:rsid w:val="009F22A7"/>
    <w:rsid w:val="009F28EA"/>
    <w:rsid w:val="00A20E73"/>
    <w:rsid w:val="00A265EB"/>
    <w:rsid w:val="00A325DC"/>
    <w:rsid w:val="00A330C5"/>
    <w:rsid w:val="00A36C4A"/>
    <w:rsid w:val="00A54A69"/>
    <w:rsid w:val="00A66AC6"/>
    <w:rsid w:val="00A75610"/>
    <w:rsid w:val="00AC47F0"/>
    <w:rsid w:val="00AE1829"/>
    <w:rsid w:val="00AF5C9C"/>
    <w:rsid w:val="00B16215"/>
    <w:rsid w:val="00B278D1"/>
    <w:rsid w:val="00B50DD5"/>
    <w:rsid w:val="00B67D68"/>
    <w:rsid w:val="00B733E1"/>
    <w:rsid w:val="00B844D0"/>
    <w:rsid w:val="00B845F3"/>
    <w:rsid w:val="00B86D32"/>
    <w:rsid w:val="00BC4F4C"/>
    <w:rsid w:val="00BC5816"/>
    <w:rsid w:val="00BC6144"/>
    <w:rsid w:val="00BD1517"/>
    <w:rsid w:val="00BE320A"/>
    <w:rsid w:val="00BE51CA"/>
    <w:rsid w:val="00BE723F"/>
    <w:rsid w:val="00BF2915"/>
    <w:rsid w:val="00C16E34"/>
    <w:rsid w:val="00C40398"/>
    <w:rsid w:val="00C44C3B"/>
    <w:rsid w:val="00C521C8"/>
    <w:rsid w:val="00C52708"/>
    <w:rsid w:val="00C54EF9"/>
    <w:rsid w:val="00C576D0"/>
    <w:rsid w:val="00C578A5"/>
    <w:rsid w:val="00C75736"/>
    <w:rsid w:val="00C911B0"/>
    <w:rsid w:val="00C97366"/>
    <w:rsid w:val="00C973F8"/>
    <w:rsid w:val="00CA4C85"/>
    <w:rsid w:val="00CB0345"/>
    <w:rsid w:val="00CB0982"/>
    <w:rsid w:val="00CC7CF9"/>
    <w:rsid w:val="00CE161A"/>
    <w:rsid w:val="00CE33AD"/>
    <w:rsid w:val="00CE35C0"/>
    <w:rsid w:val="00D07C75"/>
    <w:rsid w:val="00D20B67"/>
    <w:rsid w:val="00D237CE"/>
    <w:rsid w:val="00D36889"/>
    <w:rsid w:val="00D4253A"/>
    <w:rsid w:val="00D57D75"/>
    <w:rsid w:val="00D60756"/>
    <w:rsid w:val="00D63BF8"/>
    <w:rsid w:val="00D67E84"/>
    <w:rsid w:val="00D8006B"/>
    <w:rsid w:val="00D835DA"/>
    <w:rsid w:val="00D836EF"/>
    <w:rsid w:val="00DA1A32"/>
    <w:rsid w:val="00DA7564"/>
    <w:rsid w:val="00DB273D"/>
    <w:rsid w:val="00DB62F9"/>
    <w:rsid w:val="00DB7601"/>
    <w:rsid w:val="00E11C4E"/>
    <w:rsid w:val="00E2035C"/>
    <w:rsid w:val="00E270F9"/>
    <w:rsid w:val="00E32B71"/>
    <w:rsid w:val="00E60399"/>
    <w:rsid w:val="00E62224"/>
    <w:rsid w:val="00E73056"/>
    <w:rsid w:val="00E80257"/>
    <w:rsid w:val="00E93AD8"/>
    <w:rsid w:val="00EA074C"/>
    <w:rsid w:val="00EB29C1"/>
    <w:rsid w:val="00ED0992"/>
    <w:rsid w:val="00ED2DAD"/>
    <w:rsid w:val="00EF0144"/>
    <w:rsid w:val="00F01B88"/>
    <w:rsid w:val="00F02AA0"/>
    <w:rsid w:val="00F073E3"/>
    <w:rsid w:val="00F1340B"/>
    <w:rsid w:val="00F3631C"/>
    <w:rsid w:val="00F51C3F"/>
    <w:rsid w:val="00F567F7"/>
    <w:rsid w:val="00F61B88"/>
    <w:rsid w:val="00F62C37"/>
    <w:rsid w:val="00F66603"/>
    <w:rsid w:val="00F6739C"/>
    <w:rsid w:val="00F7050A"/>
    <w:rsid w:val="00F75533"/>
    <w:rsid w:val="00F81814"/>
    <w:rsid w:val="00F85990"/>
    <w:rsid w:val="00FA0833"/>
    <w:rsid w:val="00FB4C73"/>
    <w:rsid w:val="00FC7AB3"/>
    <w:rsid w:val="00FD215C"/>
    <w:rsid w:val="00FD70C9"/>
    <w:rsid w:val="00FF55BD"/>
    <w:rsid w:val="00FF7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C5AC"/>
  <w15:docId w15:val="{2F5DCE3A-3E29-4058-B805-18A07740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7AB3"/>
    <w:pPr>
      <w:autoSpaceDE w:val="0"/>
      <w:autoSpaceDN w:val="0"/>
      <w:adjustRightInd w:val="0"/>
      <w:spacing w:after="0" w:line="240" w:lineRule="auto"/>
      <w:ind w:firstLine="709"/>
      <w:jc w:val="both"/>
    </w:pPr>
    <w:rPr>
      <w:rFonts w:ascii="Times New Roman" w:eastAsia="Times New Roman" w:hAnsi="Times New Roman" w:cs="Times New Roman"/>
      <w:color w:val="000000" w:themeColor="text1"/>
      <w:sz w:val="24"/>
      <w:szCs w:val="24"/>
    </w:rPr>
  </w:style>
  <w:style w:type="paragraph" w:styleId="1">
    <w:name w:val="heading 1"/>
    <w:basedOn w:val="a"/>
    <w:next w:val="a"/>
    <w:link w:val="10"/>
    <w:uiPriority w:val="99"/>
    <w:qFormat/>
    <w:rsid w:val="00E270F9"/>
    <w:pPr>
      <w:keepNext/>
      <w:spacing w:before="240" w:after="60" w:line="276" w:lineRule="auto"/>
      <w:outlineLvl w:val="0"/>
    </w:pPr>
    <w:rPr>
      <w:rFonts w:ascii="Cambria" w:hAnsi="Cambria"/>
      <w:b/>
      <w:bCs/>
      <w:kern w:val="32"/>
      <w:sz w:val="32"/>
      <w:szCs w:val="32"/>
      <w:lang w:eastAsia="ru-RU"/>
    </w:rPr>
  </w:style>
  <w:style w:type="paragraph" w:styleId="2">
    <w:name w:val="heading 2"/>
    <w:basedOn w:val="a"/>
    <w:next w:val="a"/>
    <w:link w:val="20"/>
    <w:qFormat/>
    <w:rsid w:val="00CE35C0"/>
    <w:pPr>
      <w:keepNext/>
      <w:autoSpaceDE/>
      <w:autoSpaceDN/>
      <w:adjustRightInd/>
      <w:spacing w:before="240" w:after="60"/>
      <w:ind w:firstLine="0"/>
      <w:jc w:val="left"/>
      <w:outlineLvl w:val="1"/>
    </w:pPr>
    <w:rPr>
      <w:rFonts w:ascii="Cambria" w:hAnsi="Cambria"/>
      <w:b/>
      <w:bCs/>
      <w:i/>
      <w:iCs/>
      <w:color w:val="auto"/>
      <w:sz w:val="28"/>
      <w:szCs w:val="28"/>
      <w:lang w:eastAsia="ar-SA"/>
    </w:rPr>
  </w:style>
  <w:style w:type="paragraph" w:styleId="3">
    <w:name w:val="heading 3"/>
    <w:basedOn w:val="a"/>
    <w:next w:val="a"/>
    <w:link w:val="30"/>
    <w:uiPriority w:val="99"/>
    <w:unhideWhenUsed/>
    <w:qFormat/>
    <w:rsid w:val="00BE723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CE35C0"/>
    <w:pPr>
      <w:keepNext/>
      <w:autoSpaceDE/>
      <w:autoSpaceDN/>
      <w:adjustRightInd/>
      <w:ind w:firstLine="0"/>
      <w:jc w:val="left"/>
      <w:outlineLvl w:val="3"/>
    </w:pPr>
    <w:rPr>
      <w:rFonts w:ascii="Calibri" w:hAnsi="Calibri"/>
      <w:b/>
      <w:bCs/>
      <w:color w:val="auto"/>
      <w:sz w:val="20"/>
      <w:szCs w:val="20"/>
      <w:lang w:eastAsia="ar-SA"/>
    </w:rPr>
  </w:style>
  <w:style w:type="paragraph" w:styleId="5">
    <w:name w:val="heading 5"/>
    <w:basedOn w:val="a"/>
    <w:next w:val="a"/>
    <w:link w:val="50"/>
    <w:uiPriority w:val="99"/>
    <w:qFormat/>
    <w:rsid w:val="00CE35C0"/>
    <w:pPr>
      <w:keepNext/>
      <w:autoSpaceDE/>
      <w:autoSpaceDN/>
      <w:adjustRightInd/>
      <w:ind w:firstLine="0"/>
      <w:jc w:val="center"/>
      <w:outlineLvl w:val="4"/>
    </w:pPr>
    <w:rPr>
      <w:rFonts w:ascii="Calibri" w:hAnsi="Calibri"/>
      <w:i/>
      <w:iCs/>
      <w:color w:val="auto"/>
      <w:sz w:val="20"/>
      <w:szCs w:val="20"/>
      <w:u w:val="single"/>
      <w:lang w:eastAsia="ar-SA"/>
    </w:rPr>
  </w:style>
  <w:style w:type="paragraph" w:styleId="6">
    <w:name w:val="heading 6"/>
    <w:basedOn w:val="a"/>
    <w:next w:val="a"/>
    <w:link w:val="60"/>
    <w:uiPriority w:val="99"/>
    <w:qFormat/>
    <w:rsid w:val="00CE35C0"/>
    <w:pPr>
      <w:keepNext/>
      <w:autoSpaceDE/>
      <w:autoSpaceDN/>
      <w:adjustRightInd/>
      <w:ind w:firstLine="360"/>
      <w:jc w:val="center"/>
      <w:outlineLvl w:val="5"/>
    </w:pPr>
    <w:rPr>
      <w:rFonts w:ascii="Calibri" w:hAnsi="Calibri"/>
      <w:i/>
      <w:iCs/>
      <w:color w:val="auto"/>
      <w:sz w:val="20"/>
      <w:szCs w:val="20"/>
      <w:u w:val="single"/>
      <w:lang w:eastAsia="ar-SA"/>
    </w:rPr>
  </w:style>
  <w:style w:type="paragraph" w:styleId="7">
    <w:name w:val="heading 7"/>
    <w:basedOn w:val="a"/>
    <w:next w:val="a"/>
    <w:link w:val="70"/>
    <w:uiPriority w:val="99"/>
    <w:qFormat/>
    <w:rsid w:val="00CE35C0"/>
    <w:pPr>
      <w:keepNext/>
      <w:autoSpaceDE/>
      <w:autoSpaceDN/>
      <w:adjustRightInd/>
      <w:ind w:firstLine="0"/>
      <w:jc w:val="left"/>
      <w:outlineLvl w:val="6"/>
    </w:pPr>
    <w:rPr>
      <w:rFonts w:ascii="Calibri" w:hAnsi="Calibri"/>
      <w:i/>
      <w:iCs/>
      <w:color w:val="auto"/>
      <w:sz w:val="20"/>
      <w:szCs w:val="20"/>
      <w:lang w:eastAsia="ar-SA"/>
    </w:rPr>
  </w:style>
  <w:style w:type="paragraph" w:styleId="8">
    <w:name w:val="heading 8"/>
    <w:basedOn w:val="a"/>
    <w:next w:val="a"/>
    <w:link w:val="80"/>
    <w:uiPriority w:val="99"/>
    <w:qFormat/>
    <w:rsid w:val="00CE35C0"/>
    <w:pPr>
      <w:keepNext/>
      <w:autoSpaceDE/>
      <w:autoSpaceDN/>
      <w:adjustRightInd/>
      <w:ind w:firstLine="360"/>
      <w:jc w:val="left"/>
      <w:outlineLvl w:val="7"/>
    </w:pPr>
    <w:rPr>
      <w:rFonts w:ascii="Calibri" w:hAnsi="Calibri"/>
      <w:b/>
      <w:bCs/>
      <w:i/>
      <w:iCs/>
      <w:color w:val="auto"/>
      <w:sz w:val="20"/>
      <w:szCs w:val="20"/>
      <w:lang w:eastAsia="ar-SA"/>
    </w:rPr>
  </w:style>
  <w:style w:type="paragraph" w:styleId="9">
    <w:name w:val="heading 9"/>
    <w:basedOn w:val="a"/>
    <w:next w:val="a"/>
    <w:link w:val="90"/>
    <w:uiPriority w:val="99"/>
    <w:qFormat/>
    <w:rsid w:val="00CE35C0"/>
    <w:pPr>
      <w:keepNext/>
      <w:autoSpaceDE/>
      <w:autoSpaceDN/>
      <w:adjustRightInd/>
      <w:ind w:firstLine="360"/>
      <w:outlineLvl w:val="8"/>
    </w:pPr>
    <w:rPr>
      <w:rFonts w:ascii="Calibri" w:hAnsi="Calibri"/>
      <w:b/>
      <w:bCs/>
      <w:i/>
      <w:i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70F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E35C0"/>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rsid w:val="00BE723F"/>
    <w:rPr>
      <w:rFonts w:asciiTheme="majorHAnsi" w:eastAsiaTheme="majorEastAsia" w:hAnsiTheme="majorHAnsi" w:cstheme="majorBidi"/>
      <w:b/>
      <w:bCs/>
      <w:color w:val="5B9BD5" w:themeColor="accent1"/>
      <w:sz w:val="24"/>
      <w:szCs w:val="24"/>
    </w:rPr>
  </w:style>
  <w:style w:type="character" w:customStyle="1" w:styleId="40">
    <w:name w:val="Заголовок 4 Знак"/>
    <w:basedOn w:val="a0"/>
    <w:link w:val="4"/>
    <w:uiPriority w:val="99"/>
    <w:rsid w:val="00CE35C0"/>
    <w:rPr>
      <w:rFonts w:ascii="Calibri" w:eastAsia="Times New Roman" w:hAnsi="Calibri" w:cs="Times New Roman"/>
      <w:b/>
      <w:bCs/>
      <w:sz w:val="20"/>
      <w:szCs w:val="20"/>
      <w:lang w:eastAsia="ar-SA"/>
    </w:rPr>
  </w:style>
  <w:style w:type="character" w:customStyle="1" w:styleId="50">
    <w:name w:val="Заголовок 5 Знак"/>
    <w:basedOn w:val="a0"/>
    <w:link w:val="5"/>
    <w:uiPriority w:val="99"/>
    <w:rsid w:val="00CE35C0"/>
    <w:rPr>
      <w:rFonts w:ascii="Calibri" w:eastAsia="Times New Roman" w:hAnsi="Calibri" w:cs="Times New Roman"/>
      <w:i/>
      <w:iCs/>
      <w:sz w:val="20"/>
      <w:szCs w:val="20"/>
      <w:u w:val="single"/>
      <w:lang w:eastAsia="ar-SA"/>
    </w:rPr>
  </w:style>
  <w:style w:type="character" w:customStyle="1" w:styleId="60">
    <w:name w:val="Заголовок 6 Знак"/>
    <w:basedOn w:val="a0"/>
    <w:link w:val="6"/>
    <w:uiPriority w:val="99"/>
    <w:rsid w:val="00CE35C0"/>
    <w:rPr>
      <w:rFonts w:ascii="Calibri" w:eastAsia="Times New Roman" w:hAnsi="Calibri" w:cs="Times New Roman"/>
      <w:i/>
      <w:iCs/>
      <w:sz w:val="20"/>
      <w:szCs w:val="20"/>
      <w:u w:val="single"/>
      <w:lang w:eastAsia="ar-SA"/>
    </w:rPr>
  </w:style>
  <w:style w:type="character" w:customStyle="1" w:styleId="70">
    <w:name w:val="Заголовок 7 Знак"/>
    <w:basedOn w:val="a0"/>
    <w:link w:val="7"/>
    <w:uiPriority w:val="99"/>
    <w:rsid w:val="00CE35C0"/>
    <w:rPr>
      <w:rFonts w:ascii="Calibri" w:eastAsia="Times New Roman" w:hAnsi="Calibri" w:cs="Times New Roman"/>
      <w:i/>
      <w:iCs/>
      <w:sz w:val="20"/>
      <w:szCs w:val="20"/>
      <w:lang w:eastAsia="ar-SA"/>
    </w:rPr>
  </w:style>
  <w:style w:type="character" w:customStyle="1" w:styleId="80">
    <w:name w:val="Заголовок 8 Знак"/>
    <w:basedOn w:val="a0"/>
    <w:link w:val="8"/>
    <w:uiPriority w:val="99"/>
    <w:rsid w:val="00CE35C0"/>
    <w:rPr>
      <w:rFonts w:ascii="Calibri" w:eastAsia="Times New Roman" w:hAnsi="Calibri" w:cs="Times New Roman"/>
      <w:b/>
      <w:bCs/>
      <w:i/>
      <w:iCs/>
      <w:sz w:val="20"/>
      <w:szCs w:val="20"/>
      <w:lang w:eastAsia="ar-SA"/>
    </w:rPr>
  </w:style>
  <w:style w:type="character" w:customStyle="1" w:styleId="90">
    <w:name w:val="Заголовок 9 Знак"/>
    <w:basedOn w:val="a0"/>
    <w:link w:val="9"/>
    <w:uiPriority w:val="99"/>
    <w:rsid w:val="00CE35C0"/>
    <w:rPr>
      <w:rFonts w:ascii="Calibri" w:eastAsia="Times New Roman" w:hAnsi="Calibri" w:cs="Times New Roman"/>
      <w:b/>
      <w:bCs/>
      <w:i/>
      <w:iCs/>
      <w:sz w:val="24"/>
      <w:szCs w:val="24"/>
      <w:lang w:eastAsia="ar-SA"/>
    </w:rPr>
  </w:style>
  <w:style w:type="paragraph" w:styleId="a3">
    <w:name w:val="List Paragraph"/>
    <w:basedOn w:val="a"/>
    <w:link w:val="a4"/>
    <w:uiPriority w:val="1"/>
    <w:qFormat/>
    <w:rsid w:val="009F22A7"/>
    <w:pPr>
      <w:ind w:left="720"/>
      <w:contextualSpacing/>
    </w:pPr>
  </w:style>
  <w:style w:type="character" w:customStyle="1" w:styleId="a4">
    <w:name w:val="Абзац списка Знак"/>
    <w:link w:val="a3"/>
    <w:uiPriority w:val="99"/>
    <w:locked/>
    <w:rsid w:val="00BE723F"/>
    <w:rPr>
      <w:rFonts w:ascii="Times New Roman" w:eastAsia="Times New Roman" w:hAnsi="Times New Roman" w:cs="Times New Roman"/>
      <w:color w:val="000000" w:themeColor="text1"/>
      <w:sz w:val="24"/>
      <w:szCs w:val="24"/>
    </w:rPr>
  </w:style>
  <w:style w:type="paragraph" w:customStyle="1" w:styleId="ConsPlusNormal">
    <w:name w:val="ConsPlusNormal"/>
    <w:rsid w:val="00BD151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aliases w:val="основа,Без интервала1"/>
    <w:link w:val="a6"/>
    <w:uiPriority w:val="99"/>
    <w:qFormat/>
    <w:rsid w:val="00BD1517"/>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Без интервала1 Знак"/>
    <w:link w:val="a5"/>
    <w:uiPriority w:val="1"/>
    <w:locked/>
    <w:rsid w:val="00FD215C"/>
    <w:rPr>
      <w:rFonts w:ascii="Times New Roman" w:eastAsia="Times New Roman" w:hAnsi="Times New Roman" w:cs="Times New Roman"/>
      <w:sz w:val="24"/>
      <w:szCs w:val="24"/>
      <w:lang w:eastAsia="ru-RU"/>
    </w:rPr>
  </w:style>
  <w:style w:type="character" w:customStyle="1" w:styleId="a7">
    <w:name w:val="Заголовок Знак"/>
    <w:aliases w:val="Знак5 Знак"/>
    <w:basedOn w:val="a0"/>
    <w:link w:val="a8"/>
    <w:uiPriority w:val="99"/>
    <w:locked/>
    <w:rsid w:val="00BD1517"/>
    <w:rPr>
      <w:sz w:val="28"/>
      <w:szCs w:val="24"/>
    </w:rPr>
  </w:style>
  <w:style w:type="paragraph" w:styleId="a8">
    <w:name w:val="Title"/>
    <w:aliases w:val="Знак5"/>
    <w:basedOn w:val="a"/>
    <w:link w:val="a7"/>
    <w:uiPriority w:val="99"/>
    <w:qFormat/>
    <w:rsid w:val="00BD1517"/>
    <w:pPr>
      <w:jc w:val="center"/>
    </w:pPr>
    <w:rPr>
      <w:sz w:val="28"/>
    </w:rPr>
  </w:style>
  <w:style w:type="character" w:customStyle="1" w:styleId="11">
    <w:name w:val="Название Знак1"/>
    <w:aliases w:val="Знак5 Знак2"/>
    <w:basedOn w:val="a0"/>
    <w:uiPriority w:val="99"/>
    <w:rsid w:val="00BD1517"/>
    <w:rPr>
      <w:rFonts w:asciiTheme="majorHAnsi" w:eastAsiaTheme="majorEastAsia" w:hAnsiTheme="majorHAnsi" w:cstheme="majorBidi"/>
      <w:color w:val="323E4F" w:themeColor="text2" w:themeShade="BF"/>
      <w:spacing w:val="5"/>
      <w:kern w:val="28"/>
      <w:sz w:val="52"/>
      <w:szCs w:val="52"/>
    </w:rPr>
  </w:style>
  <w:style w:type="character" w:customStyle="1" w:styleId="a9">
    <w:name w:val="Верхний колонтитул Знак"/>
    <w:basedOn w:val="a0"/>
    <w:link w:val="aa"/>
    <w:uiPriority w:val="99"/>
    <w:rsid w:val="00E270F9"/>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E270F9"/>
    <w:pPr>
      <w:tabs>
        <w:tab w:val="center" w:pos="4677"/>
        <w:tab w:val="right" w:pos="9355"/>
      </w:tabs>
    </w:pPr>
    <w:rPr>
      <w:lang w:eastAsia="ru-RU"/>
    </w:rPr>
  </w:style>
  <w:style w:type="character" w:customStyle="1" w:styleId="ab">
    <w:name w:val="Нижний колонтитул Знак"/>
    <w:basedOn w:val="a0"/>
    <w:link w:val="ac"/>
    <w:uiPriority w:val="99"/>
    <w:rsid w:val="00E270F9"/>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E270F9"/>
    <w:pPr>
      <w:tabs>
        <w:tab w:val="center" w:pos="4677"/>
        <w:tab w:val="right" w:pos="9355"/>
      </w:tabs>
    </w:pPr>
    <w:rPr>
      <w:lang w:eastAsia="ru-RU"/>
    </w:rPr>
  </w:style>
  <w:style w:type="character" w:customStyle="1" w:styleId="ad">
    <w:name w:val="Основной текст с отступом Знак"/>
    <w:basedOn w:val="a0"/>
    <w:link w:val="ae"/>
    <w:uiPriority w:val="99"/>
    <w:rsid w:val="00E270F9"/>
    <w:rPr>
      <w:rFonts w:ascii="Calibri" w:eastAsia="Times New Roman" w:hAnsi="Calibri" w:cs="Calibri"/>
      <w:sz w:val="28"/>
      <w:szCs w:val="28"/>
      <w:lang w:eastAsia="ru-RU"/>
    </w:rPr>
  </w:style>
  <w:style w:type="paragraph" w:styleId="ae">
    <w:name w:val="Body Text Indent"/>
    <w:basedOn w:val="a"/>
    <w:link w:val="ad"/>
    <w:uiPriority w:val="99"/>
    <w:unhideWhenUsed/>
    <w:rsid w:val="00E270F9"/>
    <w:rPr>
      <w:rFonts w:ascii="Calibri" w:hAnsi="Calibri" w:cs="Calibri"/>
      <w:sz w:val="28"/>
      <w:szCs w:val="28"/>
      <w:lang w:eastAsia="ru-RU"/>
    </w:rPr>
  </w:style>
  <w:style w:type="paragraph" w:styleId="af">
    <w:name w:val="Document Map"/>
    <w:basedOn w:val="a"/>
    <w:link w:val="af0"/>
    <w:uiPriority w:val="99"/>
    <w:semiHidden/>
    <w:unhideWhenUsed/>
    <w:rsid w:val="00B67D68"/>
    <w:rPr>
      <w:rFonts w:ascii="Tahoma" w:hAnsi="Tahoma" w:cs="Tahoma"/>
      <w:sz w:val="16"/>
      <w:szCs w:val="16"/>
    </w:rPr>
  </w:style>
  <w:style w:type="character" w:customStyle="1" w:styleId="af0">
    <w:name w:val="Схема документа Знак"/>
    <w:basedOn w:val="a0"/>
    <w:link w:val="af"/>
    <w:uiPriority w:val="99"/>
    <w:semiHidden/>
    <w:rsid w:val="00B67D68"/>
    <w:rPr>
      <w:rFonts w:ascii="Tahoma" w:hAnsi="Tahoma" w:cs="Tahoma"/>
      <w:sz w:val="16"/>
      <w:szCs w:val="16"/>
    </w:rPr>
  </w:style>
  <w:style w:type="paragraph" w:customStyle="1" w:styleId="14TexstOSNOVA1012">
    <w:name w:val="14TexstOSNOVA_10/12"/>
    <w:basedOn w:val="a"/>
    <w:uiPriority w:val="99"/>
    <w:rsid w:val="009D1681"/>
    <w:pPr>
      <w:spacing w:line="240" w:lineRule="atLeast"/>
      <w:ind w:firstLine="340"/>
      <w:textAlignment w:val="center"/>
    </w:pPr>
    <w:rPr>
      <w:rFonts w:ascii="PragmaticaC" w:hAnsi="PragmaticaC" w:cs="PragmaticaC"/>
      <w:color w:val="000000"/>
      <w:sz w:val="20"/>
      <w:szCs w:val="20"/>
      <w:lang w:eastAsia="ru-RU"/>
    </w:rPr>
  </w:style>
  <w:style w:type="paragraph" w:customStyle="1" w:styleId="af1">
    <w:name w:val="Основной"/>
    <w:basedOn w:val="a"/>
    <w:link w:val="af2"/>
    <w:uiPriority w:val="99"/>
    <w:rsid w:val="009D1681"/>
    <w:pPr>
      <w:spacing w:line="214" w:lineRule="atLeast"/>
      <w:ind w:firstLine="283"/>
      <w:textAlignment w:val="center"/>
    </w:pPr>
    <w:rPr>
      <w:rFonts w:ascii="NewtonCSanPin" w:hAnsi="NewtonCSanPin"/>
      <w:color w:val="000000"/>
      <w:sz w:val="21"/>
      <w:szCs w:val="21"/>
    </w:rPr>
  </w:style>
  <w:style w:type="character" w:customStyle="1" w:styleId="af2">
    <w:name w:val="Основной Знак"/>
    <w:link w:val="af1"/>
    <w:uiPriority w:val="99"/>
    <w:rsid w:val="009D1681"/>
    <w:rPr>
      <w:rFonts w:ascii="NewtonCSanPin" w:eastAsia="Times New Roman" w:hAnsi="NewtonCSanPin" w:cs="Times New Roman"/>
      <w:color w:val="000000"/>
      <w:sz w:val="21"/>
      <w:szCs w:val="21"/>
    </w:rPr>
  </w:style>
  <w:style w:type="paragraph" w:customStyle="1" w:styleId="21">
    <w:name w:val="Средняя сетка 21"/>
    <w:basedOn w:val="a"/>
    <w:uiPriority w:val="99"/>
    <w:qFormat/>
    <w:rsid w:val="009D1681"/>
    <w:pPr>
      <w:spacing w:line="360" w:lineRule="auto"/>
      <w:ind w:firstLine="680"/>
      <w:contextualSpacing/>
      <w:outlineLvl w:val="1"/>
    </w:pPr>
    <w:rPr>
      <w:sz w:val="28"/>
      <w:lang w:eastAsia="ru-RU"/>
    </w:rPr>
  </w:style>
  <w:style w:type="paragraph" w:styleId="af3">
    <w:name w:val="Balloon Text"/>
    <w:basedOn w:val="a"/>
    <w:link w:val="af4"/>
    <w:uiPriority w:val="99"/>
    <w:semiHidden/>
    <w:unhideWhenUsed/>
    <w:rsid w:val="000153BF"/>
    <w:rPr>
      <w:rFonts w:ascii="Tahoma" w:hAnsi="Tahoma" w:cs="Tahoma"/>
      <w:sz w:val="16"/>
      <w:szCs w:val="16"/>
    </w:rPr>
  </w:style>
  <w:style w:type="character" w:customStyle="1" w:styleId="af4">
    <w:name w:val="Текст выноски Знак"/>
    <w:basedOn w:val="a0"/>
    <w:link w:val="af3"/>
    <w:uiPriority w:val="99"/>
    <w:semiHidden/>
    <w:rsid w:val="000153BF"/>
    <w:rPr>
      <w:rFonts w:ascii="Tahoma" w:hAnsi="Tahoma" w:cs="Tahoma"/>
      <w:sz w:val="16"/>
      <w:szCs w:val="16"/>
    </w:rPr>
  </w:style>
  <w:style w:type="table" w:customStyle="1" w:styleId="12">
    <w:name w:val="Сетка таблицы1"/>
    <w:basedOn w:val="a1"/>
    <w:next w:val="af5"/>
    <w:uiPriority w:val="99"/>
    <w:rsid w:val="00676E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67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7"/>
    <w:uiPriority w:val="99"/>
    <w:unhideWhenUsed/>
    <w:qFormat/>
    <w:rsid w:val="00FC7AB3"/>
    <w:pPr>
      <w:autoSpaceDE/>
      <w:autoSpaceDN/>
      <w:adjustRightInd/>
      <w:ind w:firstLine="400"/>
      <w:jc w:val="left"/>
    </w:pPr>
    <w:rPr>
      <w:color w:val="auto"/>
      <w:lang w:eastAsia="ru-RU"/>
    </w:rPr>
  </w:style>
  <w:style w:type="character" w:customStyle="1" w:styleId="af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locked/>
    <w:rsid w:val="00FD215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7AB3"/>
  </w:style>
  <w:style w:type="character" w:customStyle="1" w:styleId="fontstyle25">
    <w:name w:val="fontstyle25"/>
    <w:basedOn w:val="a0"/>
    <w:rsid w:val="00FC7AB3"/>
  </w:style>
  <w:style w:type="character" w:customStyle="1" w:styleId="fontstyle27">
    <w:name w:val="fontstyle27"/>
    <w:basedOn w:val="a0"/>
    <w:rsid w:val="00FC7AB3"/>
  </w:style>
  <w:style w:type="paragraph" w:styleId="af8">
    <w:name w:val="Body Text"/>
    <w:basedOn w:val="a"/>
    <w:link w:val="af9"/>
    <w:uiPriority w:val="99"/>
    <w:unhideWhenUsed/>
    <w:rsid w:val="00BE723F"/>
    <w:pPr>
      <w:spacing w:after="120"/>
    </w:pPr>
  </w:style>
  <w:style w:type="character" w:customStyle="1" w:styleId="af9">
    <w:name w:val="Основной текст Знак"/>
    <w:basedOn w:val="a0"/>
    <w:link w:val="af8"/>
    <w:uiPriority w:val="99"/>
    <w:rsid w:val="00BE723F"/>
    <w:rPr>
      <w:rFonts w:ascii="Times New Roman" w:eastAsia="Times New Roman" w:hAnsi="Times New Roman" w:cs="Times New Roman"/>
      <w:color w:val="000000" w:themeColor="text1"/>
      <w:sz w:val="24"/>
      <w:szCs w:val="24"/>
    </w:rPr>
  </w:style>
  <w:style w:type="character" w:customStyle="1" w:styleId="afa">
    <w:name w:val="А ОСН ТЕКСТ Знак"/>
    <w:link w:val="afb"/>
    <w:uiPriority w:val="99"/>
    <w:locked/>
    <w:rsid w:val="00D20B67"/>
    <w:rPr>
      <w:rFonts w:ascii="Arial Unicode MS" w:eastAsia="Arial Unicode MS" w:hAnsi="Arial Unicode MS"/>
      <w:caps/>
      <w:color w:val="000000"/>
      <w:kern w:val="2"/>
      <w:sz w:val="28"/>
    </w:rPr>
  </w:style>
  <w:style w:type="paragraph" w:customStyle="1" w:styleId="afb">
    <w:name w:val="А ОСН ТЕКСТ"/>
    <w:basedOn w:val="a"/>
    <w:link w:val="afa"/>
    <w:uiPriority w:val="99"/>
    <w:rsid w:val="00D20B67"/>
    <w:pPr>
      <w:autoSpaceDE/>
      <w:adjustRightInd/>
      <w:spacing w:line="360" w:lineRule="auto"/>
      <w:ind w:firstLine="454"/>
    </w:pPr>
    <w:rPr>
      <w:rFonts w:ascii="Arial Unicode MS" w:eastAsia="Arial Unicode MS" w:hAnsi="Arial Unicode MS" w:cstheme="minorBidi"/>
      <w:caps/>
      <w:color w:val="000000"/>
      <w:kern w:val="2"/>
      <w:sz w:val="28"/>
      <w:szCs w:val="22"/>
    </w:rPr>
  </w:style>
  <w:style w:type="paragraph" w:customStyle="1" w:styleId="p4">
    <w:name w:val="p4"/>
    <w:basedOn w:val="a"/>
    <w:uiPriority w:val="99"/>
    <w:rsid w:val="002651D2"/>
    <w:pPr>
      <w:autoSpaceDE/>
      <w:adjustRightInd/>
      <w:spacing w:before="100" w:beforeAutospacing="1" w:after="100" w:afterAutospacing="1"/>
      <w:ind w:firstLine="0"/>
      <w:jc w:val="left"/>
    </w:pPr>
    <w:rPr>
      <w:rFonts w:eastAsia="Calibri"/>
      <w:color w:val="auto"/>
      <w:lang w:eastAsia="ru-RU"/>
    </w:rPr>
  </w:style>
  <w:style w:type="paragraph" w:customStyle="1" w:styleId="09PodZAG">
    <w:name w:val="09PodZAG_п/ж"/>
    <w:basedOn w:val="a"/>
    <w:uiPriority w:val="99"/>
    <w:rsid w:val="002651D2"/>
    <w:pPr>
      <w:spacing w:after="113" w:line="240" w:lineRule="atLeast"/>
      <w:ind w:firstLine="0"/>
      <w:jc w:val="center"/>
    </w:pPr>
    <w:rPr>
      <w:rFonts w:ascii="FuturisC" w:hAnsi="FuturisC" w:cs="FuturisC"/>
      <w:b/>
      <w:bCs/>
      <w:caps/>
      <w:color w:val="000000"/>
      <w:lang w:eastAsia="ru-RU"/>
    </w:rPr>
  </w:style>
  <w:style w:type="character" w:customStyle="1" w:styleId="s1">
    <w:name w:val="s1"/>
    <w:uiPriority w:val="99"/>
    <w:rsid w:val="002651D2"/>
  </w:style>
  <w:style w:type="character" w:customStyle="1" w:styleId="22">
    <w:name w:val="Основной текст (2)_"/>
    <w:basedOn w:val="a0"/>
    <w:link w:val="210"/>
    <w:locked/>
    <w:rsid w:val="002651D2"/>
    <w:rPr>
      <w:shd w:val="clear" w:color="auto" w:fill="FFFFFF"/>
    </w:rPr>
  </w:style>
  <w:style w:type="paragraph" w:customStyle="1" w:styleId="210">
    <w:name w:val="Основной текст (2)1"/>
    <w:basedOn w:val="a"/>
    <w:link w:val="22"/>
    <w:uiPriority w:val="99"/>
    <w:rsid w:val="002651D2"/>
    <w:pPr>
      <w:widowControl w:val="0"/>
      <w:shd w:val="clear" w:color="auto" w:fill="FFFFFF"/>
      <w:autoSpaceDE/>
      <w:autoSpaceDN/>
      <w:adjustRightInd/>
      <w:spacing w:after="240" w:line="283" w:lineRule="exact"/>
      <w:ind w:hanging="480"/>
      <w:jc w:val="left"/>
    </w:pPr>
    <w:rPr>
      <w:rFonts w:asciiTheme="minorHAnsi" w:eastAsiaTheme="minorHAnsi" w:hAnsiTheme="minorHAnsi" w:cstheme="minorBidi"/>
      <w:color w:val="auto"/>
      <w:sz w:val="22"/>
      <w:szCs w:val="22"/>
    </w:rPr>
  </w:style>
  <w:style w:type="character" w:customStyle="1" w:styleId="51">
    <w:name w:val="Основной текст (5)_"/>
    <w:basedOn w:val="a0"/>
    <w:link w:val="510"/>
    <w:locked/>
    <w:rsid w:val="002651D2"/>
    <w:rPr>
      <w:b/>
      <w:bCs/>
      <w:shd w:val="clear" w:color="auto" w:fill="FFFFFF"/>
    </w:rPr>
  </w:style>
  <w:style w:type="paragraph" w:customStyle="1" w:styleId="510">
    <w:name w:val="Основной текст (5)1"/>
    <w:basedOn w:val="a"/>
    <w:link w:val="51"/>
    <w:uiPriority w:val="99"/>
    <w:rsid w:val="002651D2"/>
    <w:pPr>
      <w:widowControl w:val="0"/>
      <w:shd w:val="clear" w:color="auto" w:fill="FFFFFF"/>
      <w:autoSpaceDE/>
      <w:autoSpaceDN/>
      <w:adjustRightInd/>
      <w:spacing w:line="283" w:lineRule="exact"/>
      <w:ind w:firstLine="0"/>
      <w:jc w:val="center"/>
    </w:pPr>
    <w:rPr>
      <w:rFonts w:asciiTheme="minorHAnsi" w:eastAsiaTheme="minorHAnsi" w:hAnsiTheme="minorHAnsi" w:cstheme="minorBidi"/>
      <w:b/>
      <w:bCs/>
      <w:color w:val="auto"/>
      <w:sz w:val="22"/>
      <w:szCs w:val="22"/>
    </w:rPr>
  </w:style>
  <w:style w:type="character" w:customStyle="1" w:styleId="23">
    <w:name w:val="Основной текст (2) + Полужирный"/>
    <w:basedOn w:val="22"/>
    <w:uiPriority w:val="99"/>
    <w:rsid w:val="002651D2"/>
    <w:rPr>
      <w:b/>
      <w:bCs/>
      <w:shd w:val="clear" w:color="auto" w:fill="FFFFFF"/>
    </w:rPr>
  </w:style>
  <w:style w:type="character" w:customStyle="1" w:styleId="25">
    <w:name w:val="Основной текст (2) + Полужирный5"/>
    <w:aliases w:val="Курсив6"/>
    <w:basedOn w:val="22"/>
    <w:uiPriority w:val="99"/>
    <w:rsid w:val="002651D2"/>
    <w:rPr>
      <w:b/>
      <w:bCs/>
      <w:i/>
      <w:iCs/>
      <w:shd w:val="clear" w:color="auto" w:fill="FFFFFF"/>
    </w:rPr>
  </w:style>
  <w:style w:type="character" w:customStyle="1" w:styleId="250">
    <w:name w:val="Основной текст (2)5"/>
    <w:basedOn w:val="22"/>
    <w:uiPriority w:val="99"/>
    <w:rsid w:val="002651D2"/>
    <w:rPr>
      <w:u w:val="single"/>
      <w:shd w:val="clear" w:color="auto" w:fill="FFFFFF"/>
    </w:rPr>
  </w:style>
  <w:style w:type="character" w:customStyle="1" w:styleId="81">
    <w:name w:val="Основной текст (8)_"/>
    <w:basedOn w:val="a0"/>
    <w:link w:val="810"/>
    <w:uiPriority w:val="99"/>
    <w:locked/>
    <w:rsid w:val="002651D2"/>
    <w:rPr>
      <w:b/>
      <w:bCs/>
      <w:i/>
      <w:iCs/>
      <w:shd w:val="clear" w:color="auto" w:fill="FFFFFF"/>
    </w:rPr>
  </w:style>
  <w:style w:type="paragraph" w:customStyle="1" w:styleId="810">
    <w:name w:val="Основной текст (8)1"/>
    <w:basedOn w:val="a"/>
    <w:link w:val="81"/>
    <w:uiPriority w:val="99"/>
    <w:rsid w:val="002651D2"/>
    <w:pPr>
      <w:widowControl w:val="0"/>
      <w:shd w:val="clear" w:color="auto" w:fill="FFFFFF"/>
      <w:autoSpaceDE/>
      <w:autoSpaceDN/>
      <w:adjustRightInd/>
      <w:spacing w:line="274" w:lineRule="exact"/>
      <w:ind w:firstLine="0"/>
    </w:pPr>
    <w:rPr>
      <w:rFonts w:asciiTheme="minorHAnsi" w:eastAsiaTheme="minorHAnsi" w:hAnsiTheme="minorHAnsi" w:cstheme="minorBidi"/>
      <w:b/>
      <w:bCs/>
      <w:i/>
      <w:iCs/>
      <w:color w:val="auto"/>
      <w:sz w:val="22"/>
      <w:szCs w:val="22"/>
    </w:rPr>
  </w:style>
  <w:style w:type="character" w:customStyle="1" w:styleId="91">
    <w:name w:val="Основной текст (9)_"/>
    <w:basedOn w:val="a0"/>
    <w:link w:val="92"/>
    <w:uiPriority w:val="99"/>
    <w:locked/>
    <w:rsid w:val="002651D2"/>
    <w:rPr>
      <w:i/>
      <w:iCs/>
      <w:shd w:val="clear" w:color="auto" w:fill="FFFFFF"/>
    </w:rPr>
  </w:style>
  <w:style w:type="paragraph" w:customStyle="1" w:styleId="92">
    <w:name w:val="Основной текст (9)"/>
    <w:basedOn w:val="a"/>
    <w:link w:val="91"/>
    <w:uiPriority w:val="99"/>
    <w:rsid w:val="002651D2"/>
    <w:pPr>
      <w:widowControl w:val="0"/>
      <w:shd w:val="clear" w:color="auto" w:fill="FFFFFF"/>
      <w:autoSpaceDE/>
      <w:autoSpaceDN/>
      <w:adjustRightInd/>
      <w:spacing w:line="274" w:lineRule="exact"/>
      <w:ind w:firstLine="0"/>
    </w:pPr>
    <w:rPr>
      <w:rFonts w:asciiTheme="minorHAnsi" w:eastAsiaTheme="minorHAnsi" w:hAnsiTheme="minorHAnsi" w:cstheme="minorBidi"/>
      <w:i/>
      <w:iCs/>
      <w:color w:val="auto"/>
      <w:sz w:val="22"/>
      <w:szCs w:val="22"/>
    </w:rPr>
  </w:style>
  <w:style w:type="character" w:customStyle="1" w:styleId="93">
    <w:name w:val="Основной текст (9) + Полужирный"/>
    <w:basedOn w:val="91"/>
    <w:uiPriority w:val="99"/>
    <w:rsid w:val="002651D2"/>
    <w:rPr>
      <w:b/>
      <w:bCs/>
      <w:i/>
      <w:iCs/>
      <w:shd w:val="clear" w:color="auto" w:fill="FFFFFF"/>
    </w:rPr>
  </w:style>
  <w:style w:type="character" w:customStyle="1" w:styleId="52">
    <w:name w:val="Основной текст (5) + Не полужирный"/>
    <w:basedOn w:val="51"/>
    <w:uiPriority w:val="99"/>
    <w:rsid w:val="002651D2"/>
    <w:rPr>
      <w:b/>
      <w:bCs/>
      <w:shd w:val="clear" w:color="auto" w:fill="FFFFFF"/>
    </w:rPr>
  </w:style>
  <w:style w:type="character" w:customStyle="1" w:styleId="24">
    <w:name w:val="Основной текст (2) + Курсив"/>
    <w:basedOn w:val="22"/>
    <w:uiPriority w:val="99"/>
    <w:rsid w:val="002651D2"/>
    <w:rPr>
      <w:i/>
      <w:iCs/>
      <w:shd w:val="clear" w:color="auto" w:fill="FFFFFF"/>
    </w:rPr>
  </w:style>
  <w:style w:type="character" w:customStyle="1" w:styleId="230">
    <w:name w:val="Основной текст (2) + Полужирный3"/>
    <w:basedOn w:val="22"/>
    <w:uiPriority w:val="99"/>
    <w:rsid w:val="002651D2"/>
    <w:rPr>
      <w:b/>
      <w:bCs/>
      <w:u w:val="single"/>
      <w:shd w:val="clear" w:color="auto" w:fill="FFFFFF"/>
    </w:rPr>
  </w:style>
  <w:style w:type="character" w:styleId="afc">
    <w:name w:val="Strong"/>
    <w:basedOn w:val="a0"/>
    <w:uiPriority w:val="22"/>
    <w:qFormat/>
    <w:rsid w:val="00FD215C"/>
    <w:rPr>
      <w:rFonts w:cs="Times New Roman"/>
      <w:b/>
      <w:bCs/>
    </w:rPr>
  </w:style>
  <w:style w:type="paragraph" w:customStyle="1" w:styleId="Default">
    <w:name w:val="Default"/>
    <w:rsid w:val="00FD215C"/>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style22">
    <w:name w:val="style22"/>
    <w:basedOn w:val="a"/>
    <w:uiPriority w:val="99"/>
    <w:rsid w:val="00FD215C"/>
    <w:pPr>
      <w:autoSpaceDE/>
      <w:autoSpaceDN/>
      <w:adjustRightInd/>
      <w:spacing w:before="30" w:after="30"/>
      <w:ind w:firstLine="0"/>
      <w:jc w:val="left"/>
    </w:pPr>
    <w:rPr>
      <w:rFonts w:ascii="Calibri" w:hAnsi="Calibri"/>
      <w:color w:val="auto"/>
      <w:sz w:val="20"/>
      <w:szCs w:val="20"/>
      <w:lang w:eastAsia="ru-RU"/>
    </w:rPr>
  </w:style>
  <w:style w:type="character" w:customStyle="1" w:styleId="fontstyle49">
    <w:name w:val="fontstyle49"/>
    <w:basedOn w:val="a0"/>
    <w:uiPriority w:val="99"/>
    <w:rsid w:val="00FD215C"/>
  </w:style>
  <w:style w:type="table" w:customStyle="1" w:styleId="TableNormal">
    <w:name w:val="Table Normal"/>
    <w:uiPriority w:val="2"/>
    <w:semiHidden/>
    <w:unhideWhenUsed/>
    <w:qFormat/>
    <w:rsid w:val="00CE35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CE35C0"/>
    <w:pPr>
      <w:widowControl w:val="0"/>
      <w:adjustRightInd/>
      <w:ind w:left="922" w:firstLine="0"/>
      <w:jc w:val="left"/>
      <w:outlineLvl w:val="3"/>
    </w:pPr>
    <w:rPr>
      <w:b/>
      <w:bCs/>
      <w:color w:val="auto"/>
      <w:lang w:eastAsia="ru-RU" w:bidi="ru-RU"/>
    </w:rPr>
  </w:style>
  <w:style w:type="paragraph" w:customStyle="1" w:styleId="TableParagraph">
    <w:name w:val="Table Paragraph"/>
    <w:basedOn w:val="a"/>
    <w:uiPriority w:val="1"/>
    <w:qFormat/>
    <w:rsid w:val="00CE35C0"/>
    <w:pPr>
      <w:widowControl w:val="0"/>
      <w:adjustRightInd/>
      <w:ind w:left="107" w:firstLine="0"/>
      <w:jc w:val="left"/>
    </w:pPr>
    <w:rPr>
      <w:color w:val="auto"/>
      <w:sz w:val="22"/>
      <w:szCs w:val="22"/>
      <w:lang w:eastAsia="ru-RU" w:bidi="ru-RU"/>
    </w:rPr>
  </w:style>
  <w:style w:type="character" w:customStyle="1" w:styleId="WW8Num2z0">
    <w:name w:val="WW8Num2z0"/>
    <w:uiPriority w:val="99"/>
    <w:rsid w:val="00CE35C0"/>
    <w:rPr>
      <w:rFonts w:ascii="Wingdings" w:hAnsi="Wingdings"/>
    </w:rPr>
  </w:style>
  <w:style w:type="character" w:customStyle="1" w:styleId="WW8Num3z0">
    <w:name w:val="WW8Num3z0"/>
    <w:uiPriority w:val="99"/>
    <w:rsid w:val="00CE35C0"/>
    <w:rPr>
      <w:u w:val="none"/>
    </w:rPr>
  </w:style>
  <w:style w:type="character" w:customStyle="1" w:styleId="WW8Num4z0">
    <w:name w:val="WW8Num4z0"/>
    <w:uiPriority w:val="99"/>
    <w:rsid w:val="00CE35C0"/>
    <w:rPr>
      <w:rFonts w:ascii="Symbol" w:hAnsi="Symbol"/>
    </w:rPr>
  </w:style>
  <w:style w:type="character" w:customStyle="1" w:styleId="WW8Num5z0">
    <w:name w:val="WW8Num5z0"/>
    <w:uiPriority w:val="99"/>
    <w:rsid w:val="00CE35C0"/>
    <w:rPr>
      <w:rFonts w:ascii="Symbol" w:hAnsi="Symbol"/>
    </w:rPr>
  </w:style>
  <w:style w:type="character" w:customStyle="1" w:styleId="WW8Num6z0">
    <w:name w:val="WW8Num6z0"/>
    <w:uiPriority w:val="99"/>
    <w:rsid w:val="00CE35C0"/>
    <w:rPr>
      <w:b/>
    </w:rPr>
  </w:style>
  <w:style w:type="character" w:customStyle="1" w:styleId="WW8Num7z0">
    <w:name w:val="WW8Num7z0"/>
    <w:uiPriority w:val="99"/>
    <w:rsid w:val="00CE35C0"/>
    <w:rPr>
      <w:rFonts w:ascii="Symbol" w:hAnsi="Symbol"/>
    </w:rPr>
  </w:style>
  <w:style w:type="character" w:customStyle="1" w:styleId="WW8Num8z0">
    <w:name w:val="WW8Num8z0"/>
    <w:uiPriority w:val="99"/>
    <w:rsid w:val="00CE35C0"/>
    <w:rPr>
      <w:b/>
    </w:rPr>
  </w:style>
  <w:style w:type="character" w:customStyle="1" w:styleId="WW8Num9z0">
    <w:name w:val="WW8Num9z0"/>
    <w:uiPriority w:val="99"/>
    <w:rsid w:val="00CE35C0"/>
    <w:rPr>
      <w:rFonts w:ascii="Symbol" w:hAnsi="Symbol"/>
    </w:rPr>
  </w:style>
  <w:style w:type="character" w:customStyle="1" w:styleId="WW8Num10z0">
    <w:name w:val="WW8Num10z0"/>
    <w:uiPriority w:val="99"/>
    <w:rsid w:val="00CE35C0"/>
    <w:rPr>
      <w:rFonts w:ascii="Symbol" w:hAnsi="Symbol"/>
    </w:rPr>
  </w:style>
  <w:style w:type="character" w:customStyle="1" w:styleId="WW8Num11z0">
    <w:name w:val="WW8Num11z0"/>
    <w:uiPriority w:val="99"/>
    <w:rsid w:val="00CE35C0"/>
    <w:rPr>
      <w:rFonts w:ascii="Symbol" w:hAnsi="Symbol"/>
    </w:rPr>
  </w:style>
  <w:style w:type="character" w:customStyle="1" w:styleId="WW8Num12z0">
    <w:name w:val="WW8Num12z0"/>
    <w:uiPriority w:val="99"/>
    <w:rsid w:val="00CE35C0"/>
    <w:rPr>
      <w:b/>
    </w:rPr>
  </w:style>
  <w:style w:type="character" w:customStyle="1" w:styleId="WW8Num13z0">
    <w:name w:val="WW8Num13z0"/>
    <w:uiPriority w:val="99"/>
    <w:rsid w:val="00CE35C0"/>
    <w:rPr>
      <w:b/>
    </w:rPr>
  </w:style>
  <w:style w:type="character" w:customStyle="1" w:styleId="WW8Num14z0">
    <w:name w:val="WW8Num14z0"/>
    <w:uiPriority w:val="99"/>
    <w:rsid w:val="00CE35C0"/>
    <w:rPr>
      <w:rFonts w:ascii="Symbol" w:hAnsi="Symbol"/>
    </w:rPr>
  </w:style>
  <w:style w:type="character" w:customStyle="1" w:styleId="WW8Num15z0">
    <w:name w:val="WW8Num15z0"/>
    <w:uiPriority w:val="99"/>
    <w:rsid w:val="00CE35C0"/>
    <w:rPr>
      <w:rFonts w:ascii="Symbol" w:hAnsi="Symbol"/>
    </w:rPr>
  </w:style>
  <w:style w:type="character" w:customStyle="1" w:styleId="WW8Num16z0">
    <w:name w:val="WW8Num16z0"/>
    <w:uiPriority w:val="99"/>
    <w:rsid w:val="00CE35C0"/>
    <w:rPr>
      <w:rFonts w:ascii="Symbol" w:hAnsi="Symbol"/>
    </w:rPr>
  </w:style>
  <w:style w:type="character" w:customStyle="1" w:styleId="WW8Num17z0">
    <w:name w:val="WW8Num17z0"/>
    <w:uiPriority w:val="99"/>
    <w:rsid w:val="00CE35C0"/>
    <w:rPr>
      <w:b/>
      <w:color w:val="auto"/>
    </w:rPr>
  </w:style>
  <w:style w:type="character" w:customStyle="1" w:styleId="WW8Num18z0">
    <w:name w:val="WW8Num18z0"/>
    <w:uiPriority w:val="99"/>
    <w:rsid w:val="00CE35C0"/>
    <w:rPr>
      <w:rFonts w:ascii="Symbol" w:hAnsi="Symbol"/>
    </w:rPr>
  </w:style>
  <w:style w:type="character" w:customStyle="1" w:styleId="WW8Num19z0">
    <w:name w:val="WW8Num19z0"/>
    <w:uiPriority w:val="99"/>
    <w:rsid w:val="00CE35C0"/>
    <w:rPr>
      <w:rFonts w:ascii="Symbol" w:hAnsi="Symbol"/>
    </w:rPr>
  </w:style>
  <w:style w:type="character" w:customStyle="1" w:styleId="WW8Num20z0">
    <w:name w:val="WW8Num20z0"/>
    <w:uiPriority w:val="99"/>
    <w:rsid w:val="00CE35C0"/>
    <w:rPr>
      <w:rFonts w:ascii="Symbol" w:hAnsi="Symbol"/>
    </w:rPr>
  </w:style>
  <w:style w:type="character" w:customStyle="1" w:styleId="WW8Num21z0">
    <w:name w:val="WW8Num21z0"/>
    <w:uiPriority w:val="99"/>
    <w:rsid w:val="00CE35C0"/>
  </w:style>
  <w:style w:type="character" w:customStyle="1" w:styleId="WW8Num23z0">
    <w:name w:val="WW8Num23z0"/>
    <w:uiPriority w:val="99"/>
    <w:rsid w:val="00CE35C0"/>
    <w:rPr>
      <w:rFonts w:ascii="Symbol" w:hAnsi="Symbol"/>
    </w:rPr>
  </w:style>
  <w:style w:type="character" w:customStyle="1" w:styleId="WW8Num24z0">
    <w:name w:val="WW8Num24z0"/>
    <w:uiPriority w:val="99"/>
    <w:rsid w:val="00CE35C0"/>
    <w:rPr>
      <w:rFonts w:ascii="Symbol" w:hAnsi="Symbol"/>
    </w:rPr>
  </w:style>
  <w:style w:type="character" w:customStyle="1" w:styleId="WW8Num25z0">
    <w:name w:val="WW8Num25z0"/>
    <w:uiPriority w:val="99"/>
    <w:rsid w:val="00CE35C0"/>
    <w:rPr>
      <w:rFonts w:ascii="Symbol" w:hAnsi="Symbol"/>
    </w:rPr>
  </w:style>
  <w:style w:type="character" w:customStyle="1" w:styleId="WW8Num26z1">
    <w:name w:val="WW8Num26z1"/>
    <w:uiPriority w:val="99"/>
    <w:rsid w:val="00CE35C0"/>
    <w:rPr>
      <w:b/>
    </w:rPr>
  </w:style>
  <w:style w:type="character" w:customStyle="1" w:styleId="WW8Num27z0">
    <w:name w:val="WW8Num27z0"/>
    <w:uiPriority w:val="99"/>
    <w:rsid w:val="00CE35C0"/>
    <w:rPr>
      <w:rFonts w:ascii="Symbol" w:hAnsi="Symbol"/>
    </w:rPr>
  </w:style>
  <w:style w:type="character" w:customStyle="1" w:styleId="WW8Num28z0">
    <w:name w:val="WW8Num28z0"/>
    <w:uiPriority w:val="99"/>
    <w:rsid w:val="00CE35C0"/>
    <w:rPr>
      <w:rFonts w:ascii="Symbol" w:hAnsi="Symbol"/>
    </w:rPr>
  </w:style>
  <w:style w:type="character" w:customStyle="1" w:styleId="WW8Num29z0">
    <w:name w:val="WW8Num29z0"/>
    <w:uiPriority w:val="99"/>
    <w:rsid w:val="00CE35C0"/>
    <w:rPr>
      <w:rFonts w:ascii="Symbol" w:hAnsi="Symbol"/>
    </w:rPr>
  </w:style>
  <w:style w:type="character" w:customStyle="1" w:styleId="WW8Num30z0">
    <w:name w:val="WW8Num30z0"/>
    <w:uiPriority w:val="99"/>
    <w:rsid w:val="00CE35C0"/>
    <w:rPr>
      <w:rFonts w:ascii="Symbol" w:hAnsi="Symbol"/>
    </w:rPr>
  </w:style>
  <w:style w:type="character" w:customStyle="1" w:styleId="WW8Num31z0">
    <w:name w:val="WW8Num31z0"/>
    <w:uiPriority w:val="99"/>
    <w:rsid w:val="00CE35C0"/>
    <w:rPr>
      <w:rFonts w:ascii="Symbol" w:hAnsi="Symbol"/>
    </w:rPr>
  </w:style>
  <w:style w:type="character" w:customStyle="1" w:styleId="WW8Num32z0">
    <w:name w:val="WW8Num32z0"/>
    <w:uiPriority w:val="99"/>
    <w:rsid w:val="00CE35C0"/>
    <w:rPr>
      <w:rFonts w:ascii="Symbol" w:hAnsi="Symbol"/>
      <w:color w:val="auto"/>
    </w:rPr>
  </w:style>
  <w:style w:type="character" w:customStyle="1" w:styleId="WW8Num33z0">
    <w:name w:val="WW8Num33z0"/>
    <w:uiPriority w:val="99"/>
    <w:rsid w:val="00CE35C0"/>
    <w:rPr>
      <w:rFonts w:ascii="Symbol" w:hAnsi="Symbol"/>
    </w:rPr>
  </w:style>
  <w:style w:type="character" w:customStyle="1" w:styleId="WW8Num35z0">
    <w:name w:val="WW8Num35z0"/>
    <w:uiPriority w:val="99"/>
    <w:rsid w:val="00CE35C0"/>
    <w:rPr>
      <w:u w:val="none"/>
    </w:rPr>
  </w:style>
  <w:style w:type="character" w:customStyle="1" w:styleId="WW8Num37z0">
    <w:name w:val="WW8Num37z0"/>
    <w:uiPriority w:val="99"/>
    <w:rsid w:val="00CE35C0"/>
    <w:rPr>
      <w:rFonts w:ascii="Symbol" w:hAnsi="Symbol"/>
    </w:rPr>
  </w:style>
  <w:style w:type="character" w:customStyle="1" w:styleId="WW8Num39z0">
    <w:name w:val="WW8Num39z0"/>
    <w:uiPriority w:val="99"/>
    <w:rsid w:val="00CE35C0"/>
    <w:rPr>
      <w:rFonts w:ascii="Symbol" w:hAnsi="Symbol"/>
    </w:rPr>
  </w:style>
  <w:style w:type="character" w:customStyle="1" w:styleId="WW8Num39z1">
    <w:name w:val="WW8Num39z1"/>
    <w:uiPriority w:val="99"/>
    <w:rsid w:val="00CE35C0"/>
    <w:rPr>
      <w:rFonts w:ascii="Courier New" w:hAnsi="Courier New"/>
    </w:rPr>
  </w:style>
  <w:style w:type="character" w:customStyle="1" w:styleId="WW8Num39z2">
    <w:name w:val="WW8Num39z2"/>
    <w:uiPriority w:val="99"/>
    <w:rsid w:val="00CE35C0"/>
    <w:rPr>
      <w:rFonts w:ascii="Wingdings" w:hAnsi="Wingdings"/>
    </w:rPr>
  </w:style>
  <w:style w:type="character" w:customStyle="1" w:styleId="WW8Num41z0">
    <w:name w:val="WW8Num41z0"/>
    <w:uiPriority w:val="99"/>
    <w:rsid w:val="00CE35C0"/>
    <w:rPr>
      <w:b/>
    </w:rPr>
  </w:style>
  <w:style w:type="character" w:customStyle="1" w:styleId="WW8Num41z1">
    <w:name w:val="WW8Num41z1"/>
    <w:uiPriority w:val="99"/>
    <w:rsid w:val="00CE35C0"/>
    <w:rPr>
      <w:rFonts w:ascii="Courier New" w:hAnsi="Courier New"/>
    </w:rPr>
  </w:style>
  <w:style w:type="character" w:customStyle="1" w:styleId="WW8Num41z2">
    <w:name w:val="WW8Num41z2"/>
    <w:uiPriority w:val="99"/>
    <w:rsid w:val="00CE35C0"/>
    <w:rPr>
      <w:rFonts w:ascii="Wingdings" w:hAnsi="Wingdings"/>
    </w:rPr>
  </w:style>
  <w:style w:type="character" w:customStyle="1" w:styleId="WW8NumSt37z0">
    <w:name w:val="WW8NumSt37z0"/>
    <w:uiPriority w:val="99"/>
    <w:rsid w:val="00CE35C0"/>
    <w:rPr>
      <w:rFonts w:ascii="Symbol" w:hAnsi="Symbol"/>
    </w:rPr>
  </w:style>
  <w:style w:type="character" w:customStyle="1" w:styleId="26">
    <w:name w:val="Основной шрифт абзаца2"/>
    <w:uiPriority w:val="99"/>
    <w:rsid w:val="00CE35C0"/>
  </w:style>
  <w:style w:type="character" w:customStyle="1" w:styleId="WW8Num15z1">
    <w:name w:val="WW8Num15z1"/>
    <w:uiPriority w:val="99"/>
    <w:rsid w:val="00CE35C0"/>
    <w:rPr>
      <w:rFonts w:ascii="Courier New" w:hAnsi="Courier New"/>
    </w:rPr>
  </w:style>
  <w:style w:type="character" w:customStyle="1" w:styleId="WW8Num15z2">
    <w:name w:val="WW8Num15z2"/>
    <w:uiPriority w:val="99"/>
    <w:rsid w:val="00CE35C0"/>
    <w:rPr>
      <w:rFonts w:ascii="Wingdings" w:hAnsi="Wingdings"/>
    </w:rPr>
  </w:style>
  <w:style w:type="character" w:customStyle="1" w:styleId="WW8Num22z0">
    <w:name w:val="WW8Num22z0"/>
    <w:uiPriority w:val="99"/>
    <w:rsid w:val="00CE35C0"/>
    <w:rPr>
      <w:rFonts w:ascii="Symbol" w:hAnsi="Symbol"/>
    </w:rPr>
  </w:style>
  <w:style w:type="character" w:customStyle="1" w:styleId="WW8Num22z1">
    <w:name w:val="WW8Num22z1"/>
    <w:uiPriority w:val="99"/>
    <w:rsid w:val="00CE35C0"/>
    <w:rPr>
      <w:rFonts w:ascii="Courier New" w:hAnsi="Courier New"/>
    </w:rPr>
  </w:style>
  <w:style w:type="character" w:customStyle="1" w:styleId="WW8Num22z2">
    <w:name w:val="WW8Num22z2"/>
    <w:uiPriority w:val="99"/>
    <w:rsid w:val="00CE35C0"/>
    <w:rPr>
      <w:rFonts w:ascii="Wingdings" w:hAnsi="Wingdings"/>
    </w:rPr>
  </w:style>
  <w:style w:type="character" w:customStyle="1" w:styleId="WW8Num26z0">
    <w:name w:val="WW8Num26z0"/>
    <w:uiPriority w:val="99"/>
    <w:rsid w:val="00CE35C0"/>
    <w:rPr>
      <w:rFonts w:ascii="Symbol" w:hAnsi="Symbol"/>
    </w:rPr>
  </w:style>
  <w:style w:type="character" w:customStyle="1" w:styleId="WW8Num27z1">
    <w:name w:val="WW8Num27z1"/>
    <w:uiPriority w:val="99"/>
    <w:rsid w:val="00CE35C0"/>
    <w:rPr>
      <w:rFonts w:ascii="Courier New" w:hAnsi="Courier New"/>
    </w:rPr>
  </w:style>
  <w:style w:type="character" w:customStyle="1" w:styleId="WW8Num27z2">
    <w:name w:val="WW8Num27z2"/>
    <w:uiPriority w:val="99"/>
    <w:rsid w:val="00CE35C0"/>
    <w:rPr>
      <w:rFonts w:ascii="Wingdings" w:hAnsi="Wingdings"/>
    </w:rPr>
  </w:style>
  <w:style w:type="character" w:customStyle="1" w:styleId="WW8Num32z1">
    <w:name w:val="WW8Num32z1"/>
    <w:uiPriority w:val="99"/>
    <w:rsid w:val="00CE35C0"/>
    <w:rPr>
      <w:rFonts w:ascii="Courier New" w:hAnsi="Courier New"/>
    </w:rPr>
  </w:style>
  <w:style w:type="character" w:customStyle="1" w:styleId="WW8Num32z2">
    <w:name w:val="WW8Num32z2"/>
    <w:uiPriority w:val="99"/>
    <w:rsid w:val="00CE35C0"/>
    <w:rPr>
      <w:rFonts w:ascii="Wingdings" w:hAnsi="Wingdings"/>
    </w:rPr>
  </w:style>
  <w:style w:type="character" w:customStyle="1" w:styleId="WW8Num32z3">
    <w:name w:val="WW8Num32z3"/>
    <w:uiPriority w:val="99"/>
    <w:rsid w:val="00CE35C0"/>
    <w:rPr>
      <w:rFonts w:ascii="Symbol" w:hAnsi="Symbol"/>
    </w:rPr>
  </w:style>
  <w:style w:type="character" w:customStyle="1" w:styleId="WW8Num34z1">
    <w:name w:val="WW8Num34z1"/>
    <w:uiPriority w:val="99"/>
    <w:rsid w:val="00CE35C0"/>
    <w:rPr>
      <w:b/>
    </w:rPr>
  </w:style>
  <w:style w:type="character" w:customStyle="1" w:styleId="WW8Num36z0">
    <w:name w:val="WW8Num36z0"/>
    <w:uiPriority w:val="99"/>
    <w:rsid w:val="00CE35C0"/>
    <w:rPr>
      <w:rFonts w:ascii="Symbol" w:hAnsi="Symbol"/>
    </w:rPr>
  </w:style>
  <w:style w:type="character" w:customStyle="1" w:styleId="WW8Num38z0">
    <w:name w:val="WW8Num38z0"/>
    <w:uiPriority w:val="99"/>
    <w:rsid w:val="00CE35C0"/>
    <w:rPr>
      <w:rFonts w:ascii="Symbol" w:hAnsi="Symbol"/>
    </w:rPr>
  </w:style>
  <w:style w:type="character" w:customStyle="1" w:styleId="WW8Num42z0">
    <w:name w:val="WW8Num42z0"/>
    <w:uiPriority w:val="99"/>
    <w:rsid w:val="00CE35C0"/>
    <w:rPr>
      <w:rFonts w:ascii="Symbol" w:hAnsi="Symbol"/>
    </w:rPr>
  </w:style>
  <w:style w:type="character" w:customStyle="1" w:styleId="WW8NumSt25z0">
    <w:name w:val="WW8NumSt25z0"/>
    <w:uiPriority w:val="99"/>
    <w:rsid w:val="00CE35C0"/>
    <w:rPr>
      <w:rFonts w:ascii="Times New Roman" w:hAnsi="Times New Roman"/>
    </w:rPr>
  </w:style>
  <w:style w:type="character" w:customStyle="1" w:styleId="WW8NumSt39z0">
    <w:name w:val="WW8NumSt39z0"/>
    <w:uiPriority w:val="99"/>
    <w:rsid w:val="00CE35C0"/>
    <w:rPr>
      <w:rFonts w:ascii="Times New Roman" w:hAnsi="Times New Roman"/>
    </w:rPr>
  </w:style>
  <w:style w:type="character" w:customStyle="1" w:styleId="13">
    <w:name w:val="Основной шрифт абзаца1"/>
    <w:uiPriority w:val="99"/>
    <w:rsid w:val="00CE35C0"/>
  </w:style>
  <w:style w:type="character" w:customStyle="1" w:styleId="highlighthighlightactive">
    <w:name w:val="highlight highlight_active"/>
    <w:basedOn w:val="13"/>
    <w:uiPriority w:val="99"/>
    <w:rsid w:val="00CE35C0"/>
    <w:rPr>
      <w:rFonts w:cs="Times New Roman"/>
    </w:rPr>
  </w:style>
  <w:style w:type="character" w:customStyle="1" w:styleId="27">
    <w:name w:val="Основной текст с отступом 2 Знак"/>
    <w:basedOn w:val="13"/>
    <w:link w:val="28"/>
    <w:uiPriority w:val="99"/>
    <w:rsid w:val="00CE35C0"/>
    <w:rPr>
      <w:rFonts w:ascii="Times New Roman" w:hAnsi="Times New Roman" w:cs="Times New Roman"/>
      <w:sz w:val="24"/>
      <w:szCs w:val="24"/>
    </w:rPr>
  </w:style>
  <w:style w:type="paragraph" w:styleId="28">
    <w:name w:val="Body Text Indent 2"/>
    <w:basedOn w:val="a"/>
    <w:link w:val="27"/>
    <w:uiPriority w:val="99"/>
    <w:rsid w:val="00CE35C0"/>
    <w:pPr>
      <w:autoSpaceDE/>
      <w:autoSpaceDN/>
      <w:adjustRightInd/>
      <w:spacing w:after="120" w:line="480" w:lineRule="auto"/>
      <w:ind w:left="283" w:firstLine="0"/>
      <w:jc w:val="left"/>
    </w:pPr>
    <w:rPr>
      <w:rFonts w:eastAsiaTheme="minorHAnsi"/>
      <w:color w:val="auto"/>
    </w:rPr>
  </w:style>
  <w:style w:type="character" w:customStyle="1" w:styleId="32">
    <w:name w:val="Основной текст 3 Знак"/>
    <w:basedOn w:val="13"/>
    <w:link w:val="33"/>
    <w:uiPriority w:val="99"/>
    <w:rsid w:val="00CE35C0"/>
    <w:rPr>
      <w:rFonts w:cs="Times New Roman"/>
      <w:sz w:val="16"/>
      <w:szCs w:val="16"/>
    </w:rPr>
  </w:style>
  <w:style w:type="paragraph" w:styleId="33">
    <w:name w:val="Body Text 3"/>
    <w:basedOn w:val="a"/>
    <w:link w:val="32"/>
    <w:uiPriority w:val="99"/>
    <w:rsid w:val="00CE35C0"/>
    <w:pPr>
      <w:autoSpaceDE/>
      <w:autoSpaceDN/>
      <w:adjustRightInd/>
      <w:ind w:firstLine="0"/>
      <w:jc w:val="left"/>
    </w:pPr>
    <w:rPr>
      <w:rFonts w:asciiTheme="minorHAnsi" w:eastAsiaTheme="minorHAnsi" w:hAnsiTheme="minorHAnsi"/>
      <w:color w:val="auto"/>
      <w:sz w:val="16"/>
      <w:szCs w:val="16"/>
    </w:rPr>
  </w:style>
  <w:style w:type="paragraph" w:customStyle="1" w:styleId="14">
    <w:name w:val="Заголовок1"/>
    <w:basedOn w:val="a"/>
    <w:next w:val="af8"/>
    <w:uiPriority w:val="99"/>
    <w:rsid w:val="00CE35C0"/>
    <w:pPr>
      <w:keepNext/>
      <w:suppressAutoHyphens/>
      <w:autoSpaceDE/>
      <w:autoSpaceDN/>
      <w:adjustRightInd/>
      <w:spacing w:before="240" w:after="120" w:line="276" w:lineRule="auto"/>
      <w:ind w:firstLine="0"/>
      <w:jc w:val="left"/>
    </w:pPr>
    <w:rPr>
      <w:rFonts w:ascii="Arial" w:eastAsia="SimSun" w:hAnsi="Arial" w:cs="Mangal"/>
      <w:color w:val="auto"/>
      <w:sz w:val="28"/>
      <w:szCs w:val="28"/>
      <w:lang w:eastAsia="ar-SA"/>
    </w:rPr>
  </w:style>
  <w:style w:type="paragraph" w:styleId="afd">
    <w:name w:val="List"/>
    <w:basedOn w:val="af8"/>
    <w:uiPriority w:val="99"/>
    <w:rsid w:val="00CE35C0"/>
    <w:pPr>
      <w:suppressAutoHyphens/>
      <w:autoSpaceDE/>
      <w:autoSpaceDN/>
      <w:adjustRightInd/>
      <w:spacing w:line="276" w:lineRule="auto"/>
      <w:ind w:firstLine="0"/>
      <w:jc w:val="left"/>
    </w:pPr>
    <w:rPr>
      <w:rFonts w:ascii="Arial" w:eastAsia="Calibri" w:hAnsi="Arial" w:cs="Mangal"/>
      <w:color w:val="auto"/>
      <w:sz w:val="22"/>
      <w:szCs w:val="22"/>
      <w:lang w:eastAsia="ar-SA"/>
    </w:rPr>
  </w:style>
  <w:style w:type="paragraph" w:customStyle="1" w:styleId="29">
    <w:name w:val="Название2"/>
    <w:basedOn w:val="a"/>
    <w:uiPriority w:val="99"/>
    <w:rsid w:val="00CE35C0"/>
    <w:pPr>
      <w:suppressLineNumbers/>
      <w:suppressAutoHyphens/>
      <w:autoSpaceDE/>
      <w:autoSpaceDN/>
      <w:adjustRightInd/>
      <w:spacing w:before="120" w:after="120" w:line="276" w:lineRule="auto"/>
      <w:ind w:firstLine="0"/>
      <w:jc w:val="left"/>
    </w:pPr>
    <w:rPr>
      <w:rFonts w:ascii="Arial" w:eastAsia="Calibri" w:hAnsi="Arial" w:cs="Mangal"/>
      <w:i/>
      <w:iCs/>
      <w:color w:val="auto"/>
      <w:sz w:val="20"/>
      <w:lang w:eastAsia="ar-SA"/>
    </w:rPr>
  </w:style>
  <w:style w:type="paragraph" w:customStyle="1" w:styleId="2a">
    <w:name w:val="Указатель2"/>
    <w:basedOn w:val="a"/>
    <w:uiPriority w:val="99"/>
    <w:rsid w:val="00CE35C0"/>
    <w:pPr>
      <w:suppressLineNumbers/>
      <w:suppressAutoHyphens/>
      <w:autoSpaceDE/>
      <w:autoSpaceDN/>
      <w:adjustRightInd/>
      <w:spacing w:after="200" w:line="276" w:lineRule="auto"/>
      <w:ind w:firstLine="0"/>
      <w:jc w:val="left"/>
    </w:pPr>
    <w:rPr>
      <w:rFonts w:ascii="Arial" w:eastAsia="Calibri" w:hAnsi="Arial" w:cs="Mangal"/>
      <w:color w:val="auto"/>
      <w:sz w:val="22"/>
      <w:szCs w:val="22"/>
      <w:lang w:eastAsia="ar-SA"/>
    </w:rPr>
  </w:style>
  <w:style w:type="paragraph" w:customStyle="1" w:styleId="15">
    <w:name w:val="Название1"/>
    <w:basedOn w:val="a"/>
    <w:uiPriority w:val="99"/>
    <w:rsid w:val="00CE35C0"/>
    <w:pPr>
      <w:suppressLineNumbers/>
      <w:suppressAutoHyphens/>
      <w:autoSpaceDE/>
      <w:autoSpaceDN/>
      <w:adjustRightInd/>
      <w:spacing w:before="120" w:after="120" w:line="276" w:lineRule="auto"/>
      <w:ind w:firstLine="0"/>
      <w:jc w:val="left"/>
    </w:pPr>
    <w:rPr>
      <w:rFonts w:ascii="Arial" w:eastAsia="Calibri" w:hAnsi="Arial" w:cs="Mangal"/>
      <w:i/>
      <w:iCs/>
      <w:color w:val="auto"/>
      <w:sz w:val="20"/>
      <w:lang w:eastAsia="ar-SA"/>
    </w:rPr>
  </w:style>
  <w:style w:type="paragraph" w:customStyle="1" w:styleId="16">
    <w:name w:val="Указатель1"/>
    <w:basedOn w:val="a"/>
    <w:uiPriority w:val="99"/>
    <w:rsid w:val="00CE35C0"/>
    <w:pPr>
      <w:suppressLineNumbers/>
      <w:suppressAutoHyphens/>
      <w:autoSpaceDE/>
      <w:autoSpaceDN/>
      <w:adjustRightInd/>
      <w:spacing w:after="200" w:line="276" w:lineRule="auto"/>
      <w:ind w:firstLine="0"/>
      <w:jc w:val="left"/>
    </w:pPr>
    <w:rPr>
      <w:rFonts w:ascii="Arial" w:eastAsia="Calibri" w:hAnsi="Arial" w:cs="Mangal"/>
      <w:color w:val="auto"/>
      <w:sz w:val="22"/>
      <w:szCs w:val="22"/>
      <w:lang w:eastAsia="ar-SA"/>
    </w:rPr>
  </w:style>
  <w:style w:type="character" w:customStyle="1" w:styleId="17">
    <w:name w:val="Верхний колонтитул Знак1"/>
    <w:basedOn w:val="a0"/>
    <w:uiPriority w:val="99"/>
    <w:locked/>
    <w:rsid w:val="00CE35C0"/>
    <w:rPr>
      <w:rFonts w:ascii="Calibri" w:hAnsi="Calibri" w:cs="Calibri"/>
      <w:lang w:eastAsia="ar-SA" w:bidi="ar-SA"/>
    </w:rPr>
  </w:style>
  <w:style w:type="character" w:customStyle="1" w:styleId="18">
    <w:name w:val="Нижний колонтитул Знак1"/>
    <w:basedOn w:val="a0"/>
    <w:uiPriority w:val="99"/>
    <w:locked/>
    <w:rsid w:val="00CE35C0"/>
    <w:rPr>
      <w:rFonts w:ascii="Calibri" w:hAnsi="Calibri" w:cs="Calibri"/>
      <w:lang w:eastAsia="ar-SA" w:bidi="ar-SA"/>
    </w:rPr>
  </w:style>
  <w:style w:type="paragraph" w:customStyle="1" w:styleId="19">
    <w:name w:val="Обычный1"/>
    <w:uiPriority w:val="99"/>
    <w:rsid w:val="00CE35C0"/>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e">
    <w:name w:val="Subtitle"/>
    <w:basedOn w:val="14"/>
    <w:next w:val="af8"/>
    <w:link w:val="aff"/>
    <w:uiPriority w:val="99"/>
    <w:qFormat/>
    <w:rsid w:val="00CE35C0"/>
    <w:pPr>
      <w:jc w:val="center"/>
    </w:pPr>
    <w:rPr>
      <w:i/>
      <w:iCs/>
    </w:rPr>
  </w:style>
  <w:style w:type="character" w:customStyle="1" w:styleId="aff">
    <w:name w:val="Подзаголовок Знак"/>
    <w:basedOn w:val="a0"/>
    <w:link w:val="afe"/>
    <w:uiPriority w:val="99"/>
    <w:rsid w:val="00CE35C0"/>
    <w:rPr>
      <w:rFonts w:ascii="Arial" w:eastAsia="SimSun" w:hAnsi="Arial" w:cs="Mangal"/>
      <w:i/>
      <w:iCs/>
      <w:sz w:val="28"/>
      <w:szCs w:val="28"/>
      <w:lang w:eastAsia="ar-SA"/>
    </w:rPr>
  </w:style>
  <w:style w:type="paragraph" w:customStyle="1" w:styleId="1a">
    <w:name w:val="Абзац списка1"/>
    <w:basedOn w:val="a"/>
    <w:uiPriority w:val="99"/>
    <w:rsid w:val="00CE35C0"/>
    <w:pPr>
      <w:suppressAutoHyphens/>
      <w:autoSpaceDE/>
      <w:autoSpaceDN/>
      <w:adjustRightInd/>
      <w:ind w:left="720" w:firstLine="0"/>
      <w:jc w:val="left"/>
    </w:pPr>
    <w:rPr>
      <w:rFonts w:ascii="Calibri" w:hAnsi="Calibri" w:cs="Calibri"/>
      <w:color w:val="auto"/>
      <w:sz w:val="20"/>
      <w:szCs w:val="20"/>
      <w:lang w:eastAsia="ar-SA"/>
    </w:rPr>
  </w:style>
  <w:style w:type="paragraph" w:customStyle="1" w:styleId="western">
    <w:name w:val="western"/>
    <w:basedOn w:val="a"/>
    <w:uiPriority w:val="99"/>
    <w:rsid w:val="00CE35C0"/>
    <w:pPr>
      <w:suppressAutoHyphens/>
      <w:autoSpaceDE/>
      <w:autoSpaceDN/>
      <w:adjustRightInd/>
      <w:spacing w:before="280" w:after="280"/>
      <w:ind w:firstLine="0"/>
      <w:jc w:val="left"/>
    </w:pPr>
    <w:rPr>
      <w:rFonts w:cs="Calibri"/>
      <w:color w:val="auto"/>
      <w:lang w:eastAsia="ar-SA"/>
    </w:rPr>
  </w:style>
  <w:style w:type="paragraph" w:customStyle="1" w:styleId="211">
    <w:name w:val="Основной текст с отступом 21"/>
    <w:basedOn w:val="a"/>
    <w:uiPriority w:val="99"/>
    <w:rsid w:val="00CE35C0"/>
    <w:pPr>
      <w:suppressAutoHyphens/>
      <w:autoSpaceDE/>
      <w:autoSpaceDN/>
      <w:adjustRightInd/>
      <w:spacing w:after="120" w:line="480" w:lineRule="auto"/>
      <w:ind w:left="283" w:firstLine="0"/>
      <w:jc w:val="left"/>
    </w:pPr>
    <w:rPr>
      <w:rFonts w:cs="Calibri"/>
      <w:color w:val="auto"/>
      <w:lang w:eastAsia="ar-SA"/>
    </w:rPr>
  </w:style>
  <w:style w:type="paragraph" w:customStyle="1" w:styleId="310">
    <w:name w:val="Основной текст 31"/>
    <w:basedOn w:val="a"/>
    <w:uiPriority w:val="99"/>
    <w:rsid w:val="00CE35C0"/>
    <w:pPr>
      <w:suppressAutoHyphens/>
      <w:autoSpaceDE/>
      <w:autoSpaceDN/>
      <w:adjustRightInd/>
      <w:spacing w:after="120" w:line="276" w:lineRule="auto"/>
      <w:ind w:firstLine="0"/>
      <w:jc w:val="left"/>
    </w:pPr>
    <w:rPr>
      <w:rFonts w:ascii="Calibri" w:eastAsia="Calibri" w:hAnsi="Calibri" w:cs="Calibri"/>
      <w:color w:val="auto"/>
      <w:sz w:val="16"/>
      <w:szCs w:val="16"/>
      <w:lang w:eastAsia="ar-SA"/>
    </w:rPr>
  </w:style>
  <w:style w:type="paragraph" w:customStyle="1" w:styleId="aff0">
    <w:name w:val="Содержимое таблицы"/>
    <w:basedOn w:val="a"/>
    <w:uiPriority w:val="99"/>
    <w:rsid w:val="00CE35C0"/>
    <w:pPr>
      <w:suppressLineNumbers/>
      <w:suppressAutoHyphens/>
      <w:autoSpaceDE/>
      <w:autoSpaceDN/>
      <w:adjustRightInd/>
      <w:spacing w:after="200" w:line="276" w:lineRule="auto"/>
      <w:ind w:firstLine="0"/>
      <w:jc w:val="left"/>
    </w:pPr>
    <w:rPr>
      <w:rFonts w:ascii="Calibri" w:eastAsia="Calibri" w:hAnsi="Calibri" w:cs="Calibri"/>
      <w:color w:val="auto"/>
      <w:sz w:val="22"/>
      <w:szCs w:val="22"/>
      <w:lang w:eastAsia="ar-SA"/>
    </w:rPr>
  </w:style>
  <w:style w:type="paragraph" w:customStyle="1" w:styleId="aff1">
    <w:name w:val="Заголовок таблицы"/>
    <w:basedOn w:val="aff0"/>
    <w:uiPriority w:val="99"/>
    <w:rsid w:val="00CE35C0"/>
    <w:pPr>
      <w:jc w:val="center"/>
    </w:pPr>
    <w:rPr>
      <w:b/>
      <w:bCs/>
    </w:rPr>
  </w:style>
  <w:style w:type="paragraph" w:customStyle="1" w:styleId="aff2">
    <w:name w:val="Содержимое врезки"/>
    <w:basedOn w:val="af8"/>
    <w:uiPriority w:val="99"/>
    <w:rsid w:val="00CE35C0"/>
    <w:pPr>
      <w:suppressAutoHyphens/>
      <w:autoSpaceDE/>
      <w:autoSpaceDN/>
      <w:adjustRightInd/>
      <w:spacing w:line="276" w:lineRule="auto"/>
      <w:ind w:firstLine="0"/>
      <w:jc w:val="left"/>
    </w:pPr>
    <w:rPr>
      <w:rFonts w:ascii="Calibri" w:eastAsia="Calibri" w:hAnsi="Calibri" w:cs="Calibri"/>
      <w:color w:val="auto"/>
      <w:sz w:val="22"/>
      <w:szCs w:val="22"/>
      <w:lang w:eastAsia="ar-SA"/>
    </w:rPr>
  </w:style>
  <w:style w:type="character" w:customStyle="1" w:styleId="Zag11">
    <w:name w:val="Zag_11"/>
    <w:rsid w:val="00CE35C0"/>
    <w:rPr>
      <w:color w:val="000000"/>
      <w:w w:val="100"/>
    </w:rPr>
  </w:style>
  <w:style w:type="paragraph" w:customStyle="1" w:styleId="aff3">
    <w:name w:val="Буллит"/>
    <w:basedOn w:val="a"/>
    <w:link w:val="aff4"/>
    <w:uiPriority w:val="99"/>
    <w:rsid w:val="00CE35C0"/>
    <w:pPr>
      <w:spacing w:line="214" w:lineRule="atLeast"/>
      <w:ind w:firstLine="244"/>
      <w:textAlignment w:val="center"/>
    </w:pPr>
    <w:rPr>
      <w:rFonts w:ascii="NewtonCSanPin" w:hAnsi="NewtonCSanPin"/>
      <w:color w:val="000000"/>
      <w:sz w:val="21"/>
      <w:szCs w:val="21"/>
      <w:lang w:eastAsia="ar-SA"/>
    </w:rPr>
  </w:style>
  <w:style w:type="character" w:customStyle="1" w:styleId="aff4">
    <w:name w:val="Буллит Знак"/>
    <w:basedOn w:val="a0"/>
    <w:link w:val="aff3"/>
    <w:uiPriority w:val="99"/>
    <w:locked/>
    <w:rsid w:val="00CE35C0"/>
    <w:rPr>
      <w:rFonts w:ascii="NewtonCSanPin" w:eastAsia="Times New Roman" w:hAnsi="NewtonCSanPin" w:cs="Times New Roman"/>
      <w:color w:val="000000"/>
      <w:sz w:val="21"/>
      <w:szCs w:val="21"/>
      <w:lang w:eastAsia="ar-SA"/>
    </w:rPr>
  </w:style>
  <w:style w:type="paragraph" w:customStyle="1" w:styleId="aff5">
    <w:name w:val="О_Т"/>
    <w:basedOn w:val="a"/>
    <w:link w:val="aff6"/>
    <w:uiPriority w:val="99"/>
    <w:rsid w:val="00CE35C0"/>
    <w:pPr>
      <w:autoSpaceDE/>
      <w:autoSpaceDN/>
      <w:adjustRightInd/>
      <w:spacing w:line="288" w:lineRule="auto"/>
      <w:ind w:firstLine="539"/>
    </w:pPr>
    <w:rPr>
      <w:rFonts w:ascii="Arial" w:eastAsia="Calibri" w:hAnsi="Arial"/>
      <w:color w:val="auto"/>
      <w:sz w:val="28"/>
      <w:szCs w:val="20"/>
      <w:lang w:eastAsia="ar-SA"/>
    </w:rPr>
  </w:style>
  <w:style w:type="character" w:customStyle="1" w:styleId="aff6">
    <w:name w:val="О_Т Знак"/>
    <w:link w:val="aff5"/>
    <w:uiPriority w:val="99"/>
    <w:locked/>
    <w:rsid w:val="00CE35C0"/>
    <w:rPr>
      <w:rFonts w:ascii="Arial" w:eastAsia="Calibri" w:hAnsi="Arial" w:cs="Times New Roman"/>
      <w:sz w:val="28"/>
      <w:szCs w:val="20"/>
      <w:lang w:eastAsia="ar-SA"/>
    </w:rPr>
  </w:style>
  <w:style w:type="paragraph" w:customStyle="1" w:styleId="41">
    <w:name w:val="Заг 4"/>
    <w:basedOn w:val="a"/>
    <w:uiPriority w:val="99"/>
    <w:rsid w:val="00CE35C0"/>
    <w:pPr>
      <w:keepNext/>
      <w:spacing w:before="255" w:after="113" w:line="240" w:lineRule="atLeast"/>
      <w:ind w:firstLine="0"/>
      <w:jc w:val="center"/>
      <w:textAlignment w:val="center"/>
    </w:pPr>
    <w:rPr>
      <w:rFonts w:ascii="PragmaticaC" w:hAnsi="PragmaticaC" w:cs="PragmaticaC"/>
      <w:i/>
      <w:iCs/>
      <w:color w:val="000000"/>
      <w:sz w:val="23"/>
      <w:szCs w:val="23"/>
      <w:lang w:eastAsia="ar-SA"/>
    </w:rPr>
  </w:style>
  <w:style w:type="paragraph" w:customStyle="1" w:styleId="aff7">
    <w:name w:val="Ξαϋχνϋι"/>
    <w:basedOn w:val="a"/>
    <w:uiPriority w:val="99"/>
    <w:rsid w:val="00CE35C0"/>
    <w:pPr>
      <w:widowControl w:val="0"/>
      <w:ind w:firstLine="0"/>
      <w:jc w:val="left"/>
    </w:pPr>
    <w:rPr>
      <w:color w:val="000000"/>
      <w:lang w:val="en-US" w:eastAsia="ru-RU"/>
    </w:rPr>
  </w:style>
  <w:style w:type="paragraph" w:customStyle="1" w:styleId="Zag1">
    <w:name w:val="Zag_1"/>
    <w:basedOn w:val="a"/>
    <w:uiPriority w:val="99"/>
    <w:rsid w:val="00CE35C0"/>
    <w:pPr>
      <w:widowControl w:val="0"/>
      <w:spacing w:after="337" w:line="302" w:lineRule="exact"/>
      <w:jc w:val="center"/>
    </w:pPr>
    <w:rPr>
      <w:b/>
      <w:bCs/>
      <w:color w:val="000000"/>
      <w:sz w:val="28"/>
      <w:lang w:val="en-US" w:eastAsia="ru-RU"/>
    </w:rPr>
  </w:style>
  <w:style w:type="paragraph" w:customStyle="1" w:styleId="Zag3">
    <w:name w:val="Zag_3"/>
    <w:basedOn w:val="a"/>
    <w:uiPriority w:val="99"/>
    <w:rsid w:val="00CE35C0"/>
    <w:pPr>
      <w:widowControl w:val="0"/>
      <w:spacing w:after="68" w:line="282" w:lineRule="exact"/>
      <w:ind w:firstLine="0"/>
      <w:jc w:val="center"/>
    </w:pPr>
    <w:rPr>
      <w:i/>
      <w:iCs/>
      <w:color w:val="000000"/>
      <w:lang w:val="en-US" w:eastAsia="ru-RU"/>
    </w:rPr>
  </w:style>
  <w:style w:type="paragraph" w:customStyle="1" w:styleId="1-21">
    <w:name w:val="Средняя сетка 1 - Акцент 21"/>
    <w:basedOn w:val="a"/>
    <w:link w:val="1-2"/>
    <w:uiPriority w:val="99"/>
    <w:rsid w:val="00CE35C0"/>
    <w:pPr>
      <w:autoSpaceDE/>
      <w:autoSpaceDN/>
      <w:adjustRightInd/>
      <w:ind w:left="720" w:firstLine="0"/>
      <w:contextualSpacing/>
      <w:jc w:val="left"/>
    </w:pPr>
    <w:rPr>
      <w:rFonts w:ascii="Calibri" w:eastAsia="Calibri" w:hAnsi="Calibri"/>
      <w:color w:val="auto"/>
      <w:szCs w:val="20"/>
      <w:lang w:eastAsia="ar-SA"/>
    </w:rPr>
  </w:style>
  <w:style w:type="character" w:customStyle="1" w:styleId="1-2">
    <w:name w:val="Средняя сетка 1 - Акцент 2 Знак"/>
    <w:link w:val="1-21"/>
    <w:uiPriority w:val="99"/>
    <w:locked/>
    <w:rsid w:val="00CE35C0"/>
    <w:rPr>
      <w:rFonts w:ascii="Calibri" w:eastAsia="Calibri" w:hAnsi="Calibri" w:cs="Times New Roman"/>
      <w:sz w:val="24"/>
      <w:szCs w:val="20"/>
      <w:lang w:eastAsia="ar-SA"/>
    </w:rPr>
  </w:style>
  <w:style w:type="paragraph" w:customStyle="1" w:styleId="-11">
    <w:name w:val="Цветной список - Акцент 11"/>
    <w:basedOn w:val="a"/>
    <w:link w:val="-1"/>
    <w:uiPriority w:val="99"/>
    <w:rsid w:val="00CE35C0"/>
    <w:pPr>
      <w:autoSpaceDE/>
      <w:autoSpaceDN/>
      <w:adjustRightInd/>
      <w:spacing w:after="200" w:line="276" w:lineRule="auto"/>
      <w:ind w:left="720" w:firstLine="0"/>
      <w:contextualSpacing/>
      <w:jc w:val="left"/>
    </w:pPr>
    <w:rPr>
      <w:rFonts w:ascii="Calibri" w:eastAsia="Calibri" w:hAnsi="Calibri"/>
      <w:color w:val="auto"/>
      <w:sz w:val="20"/>
      <w:szCs w:val="20"/>
      <w:lang w:eastAsia="ar-SA"/>
    </w:rPr>
  </w:style>
  <w:style w:type="character" w:customStyle="1" w:styleId="-1">
    <w:name w:val="Цветной список - Акцент 1 Знак"/>
    <w:link w:val="-11"/>
    <w:uiPriority w:val="99"/>
    <w:locked/>
    <w:rsid w:val="00CE35C0"/>
    <w:rPr>
      <w:rFonts w:ascii="Calibri" w:eastAsia="Calibri" w:hAnsi="Calibri" w:cs="Times New Roman"/>
      <w:sz w:val="20"/>
      <w:szCs w:val="20"/>
      <w:lang w:eastAsia="ar-SA"/>
    </w:rPr>
  </w:style>
  <w:style w:type="paragraph" w:customStyle="1" w:styleId="220">
    <w:name w:val="Основной текст 22"/>
    <w:basedOn w:val="a"/>
    <w:uiPriority w:val="99"/>
    <w:rsid w:val="00CE35C0"/>
    <w:pPr>
      <w:autoSpaceDE/>
      <w:autoSpaceDN/>
      <w:adjustRightInd/>
    </w:pPr>
    <w:rPr>
      <w:color w:val="auto"/>
      <w:lang w:eastAsia="ru-RU"/>
    </w:rPr>
  </w:style>
  <w:style w:type="paragraph" w:customStyle="1" w:styleId="dash041e005f0431005f044b005f0447005f043d005f044b005f0439">
    <w:name w:val="dash041e_005f0431_005f044b_005f0447_005f043d_005f044b_005f0439"/>
    <w:basedOn w:val="a"/>
    <w:uiPriority w:val="99"/>
    <w:rsid w:val="00CE35C0"/>
    <w:pPr>
      <w:autoSpaceDE/>
      <w:autoSpaceDN/>
      <w:adjustRightInd/>
      <w:ind w:firstLine="0"/>
      <w:jc w:val="left"/>
    </w:pPr>
    <w:rPr>
      <w:rFonts w:eastAsia="Calibri"/>
      <w:color w:val="auto"/>
      <w:lang w:eastAsia="ru-RU"/>
    </w:rPr>
  </w:style>
  <w:style w:type="character" w:customStyle="1" w:styleId="dash041e005f0431005f044b005f0447005f043d005f044b005f0439005f005fchar1char1">
    <w:name w:val="dash041e_005f0431_005f044b_005f0447_005f043d_005f044b_005f0439_005f_005fchar1__char1"/>
    <w:rsid w:val="00CE35C0"/>
  </w:style>
  <w:style w:type="paragraph" w:customStyle="1" w:styleId="-12">
    <w:name w:val="Цветной список - Акцент 12"/>
    <w:basedOn w:val="a"/>
    <w:uiPriority w:val="99"/>
    <w:rsid w:val="00CE35C0"/>
    <w:pPr>
      <w:autoSpaceDE/>
      <w:autoSpaceDN/>
      <w:adjustRightInd/>
      <w:spacing w:after="200"/>
      <w:ind w:left="720" w:firstLine="0"/>
      <w:contextualSpacing/>
      <w:jc w:val="left"/>
    </w:pPr>
    <w:rPr>
      <w:rFonts w:ascii="Cambria" w:eastAsia="Calibri" w:hAnsi="Cambria"/>
      <w:color w:val="auto"/>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CE35C0"/>
    <w:rPr>
      <w:rFonts w:ascii="Times New Roman" w:hAnsi="Times New Roman"/>
      <w:sz w:val="24"/>
      <w:u w:val="none"/>
      <w:effect w:val="none"/>
    </w:rPr>
  </w:style>
  <w:style w:type="paragraph" w:customStyle="1" w:styleId="aff8">
    <w:name w:val="Сноска"/>
    <w:basedOn w:val="af1"/>
    <w:uiPriority w:val="99"/>
    <w:rsid w:val="00CE35C0"/>
    <w:pPr>
      <w:spacing w:line="174" w:lineRule="atLeast"/>
    </w:pPr>
    <w:rPr>
      <w:rFonts w:eastAsia="Calibri"/>
      <w:sz w:val="17"/>
      <w:szCs w:val="17"/>
      <w:lang w:eastAsia="ar-SA"/>
    </w:rPr>
  </w:style>
  <w:style w:type="character" w:customStyle="1" w:styleId="1b">
    <w:name w:val="Сноска1"/>
    <w:uiPriority w:val="99"/>
    <w:rsid w:val="00CE35C0"/>
    <w:rPr>
      <w:rFonts w:ascii="Times New Roman" w:hAnsi="Times New Roman"/>
      <w:vertAlign w:val="superscript"/>
    </w:rPr>
  </w:style>
  <w:style w:type="character" w:styleId="aff9">
    <w:name w:val="Hyperlink"/>
    <w:basedOn w:val="a0"/>
    <w:rsid w:val="00CE35C0"/>
    <w:rPr>
      <w:rFonts w:cs="Times New Roman"/>
      <w:color w:val="0000FF"/>
      <w:u w:val="single"/>
    </w:rPr>
  </w:style>
  <w:style w:type="paragraph" w:customStyle="1" w:styleId="1c">
    <w:name w:val="Ю1"/>
    <w:basedOn w:val="a"/>
    <w:uiPriority w:val="99"/>
    <w:rsid w:val="00CE35C0"/>
    <w:pPr>
      <w:keepNext/>
      <w:pageBreakBefore/>
      <w:textAlignment w:val="center"/>
    </w:pPr>
    <w:rPr>
      <w:b/>
      <w:bCs/>
      <w:caps/>
      <w:color w:val="000000"/>
      <w:sz w:val="28"/>
      <w:szCs w:val="28"/>
      <w:lang w:eastAsia="ru-RU"/>
    </w:rPr>
  </w:style>
  <w:style w:type="paragraph" w:customStyle="1" w:styleId="Osnova">
    <w:name w:val="Osnova"/>
    <w:basedOn w:val="a"/>
    <w:rsid w:val="00CE35C0"/>
    <w:pPr>
      <w:widowControl w:val="0"/>
      <w:spacing w:line="213" w:lineRule="exact"/>
      <w:ind w:firstLine="339"/>
    </w:pPr>
    <w:rPr>
      <w:rFonts w:ascii="NewtonCSanPin" w:hAnsi="NewtonCSanPin" w:cs="NewtonCSanPin"/>
      <w:color w:val="000000"/>
      <w:sz w:val="21"/>
      <w:szCs w:val="21"/>
      <w:lang w:val="en-US" w:eastAsia="ru-RU"/>
    </w:rPr>
  </w:style>
  <w:style w:type="paragraph" w:customStyle="1" w:styleId="34">
    <w:name w:val="Заг 3"/>
    <w:basedOn w:val="a"/>
    <w:rsid w:val="00CE35C0"/>
    <w:pPr>
      <w:keepNext/>
      <w:spacing w:before="255" w:after="113" w:line="240" w:lineRule="atLeast"/>
      <w:ind w:firstLine="0"/>
      <w:jc w:val="center"/>
      <w:textAlignment w:val="center"/>
    </w:pPr>
    <w:rPr>
      <w:rFonts w:ascii="PragmaticaC" w:hAnsi="PragmaticaC" w:cs="PragmaticaC"/>
      <w:b/>
      <w:bCs/>
      <w:i/>
      <w:iCs/>
      <w:color w:val="000000"/>
      <w:sz w:val="23"/>
      <w:szCs w:val="23"/>
      <w:lang w:eastAsia="ru-RU"/>
    </w:rPr>
  </w:style>
  <w:style w:type="paragraph" w:customStyle="1" w:styleId="affa">
    <w:name w:val="Курсив"/>
    <w:basedOn w:val="af1"/>
    <w:uiPriority w:val="99"/>
    <w:rsid w:val="00CE35C0"/>
    <w:rPr>
      <w:rFonts w:eastAsia="Calibri" w:cs="NewtonCSanPin"/>
      <w:i/>
      <w:iCs/>
      <w:szCs w:val="20"/>
      <w:lang w:eastAsia="ar-SA"/>
    </w:rPr>
  </w:style>
  <w:style w:type="paragraph" w:customStyle="1" w:styleId="ListParagraph1">
    <w:name w:val="List Paragraph1"/>
    <w:basedOn w:val="a"/>
    <w:uiPriority w:val="99"/>
    <w:rsid w:val="00CE35C0"/>
    <w:pPr>
      <w:autoSpaceDE/>
      <w:autoSpaceDN/>
      <w:adjustRightInd/>
      <w:ind w:left="720" w:firstLine="0"/>
      <w:contextualSpacing/>
      <w:jc w:val="left"/>
    </w:pPr>
    <w:rPr>
      <w:rFonts w:eastAsia="Calibri"/>
      <w:color w:val="auto"/>
      <w:lang w:val="en-AU" w:eastAsia="ru-RU"/>
    </w:rPr>
  </w:style>
  <w:style w:type="character" w:styleId="affb">
    <w:name w:val="page number"/>
    <w:basedOn w:val="a0"/>
    <w:uiPriority w:val="99"/>
    <w:rsid w:val="00CE35C0"/>
    <w:rPr>
      <w:rFonts w:cs="Times New Roman"/>
    </w:rPr>
  </w:style>
  <w:style w:type="paragraph" w:customStyle="1" w:styleId="affc">
    <w:name w:val="А_основной"/>
    <w:basedOn w:val="a"/>
    <w:link w:val="affd"/>
    <w:uiPriority w:val="99"/>
    <w:rsid w:val="00CE35C0"/>
    <w:pPr>
      <w:widowControl w:val="0"/>
      <w:spacing w:line="360" w:lineRule="auto"/>
      <w:ind w:firstLine="454"/>
    </w:pPr>
    <w:rPr>
      <w:color w:val="auto"/>
      <w:sz w:val="20"/>
      <w:szCs w:val="20"/>
      <w:lang w:eastAsia="ar-SA"/>
    </w:rPr>
  </w:style>
  <w:style w:type="character" w:customStyle="1" w:styleId="affd">
    <w:name w:val="А_основной Знак"/>
    <w:link w:val="affc"/>
    <w:uiPriority w:val="99"/>
    <w:locked/>
    <w:rsid w:val="00CE35C0"/>
    <w:rPr>
      <w:rFonts w:ascii="Times New Roman" w:eastAsia="Times New Roman" w:hAnsi="Times New Roman" w:cs="Times New Roman"/>
      <w:sz w:val="20"/>
      <w:szCs w:val="20"/>
      <w:lang w:eastAsia="ar-SA"/>
    </w:rPr>
  </w:style>
  <w:style w:type="paragraph" w:customStyle="1" w:styleId="affe">
    <w:name w:val="А_заголовок"/>
    <w:basedOn w:val="affc"/>
    <w:link w:val="afff"/>
    <w:uiPriority w:val="99"/>
    <w:rsid w:val="00CE35C0"/>
    <w:pPr>
      <w:jc w:val="center"/>
    </w:pPr>
    <w:rPr>
      <w:i/>
      <w:iCs/>
    </w:rPr>
  </w:style>
  <w:style w:type="character" w:customStyle="1" w:styleId="afff">
    <w:name w:val="А_заголовок Знак"/>
    <w:link w:val="affe"/>
    <w:uiPriority w:val="99"/>
    <w:locked/>
    <w:rsid w:val="00CE35C0"/>
    <w:rPr>
      <w:rFonts w:ascii="Times New Roman" w:eastAsia="Times New Roman" w:hAnsi="Times New Roman" w:cs="Times New Roman"/>
      <w:i/>
      <w:iCs/>
      <w:sz w:val="20"/>
      <w:szCs w:val="20"/>
      <w:lang w:eastAsia="ar-SA"/>
    </w:rPr>
  </w:style>
  <w:style w:type="paragraph" w:customStyle="1" w:styleId="afff0">
    <w:name w:val="Новый"/>
    <w:basedOn w:val="a"/>
    <w:uiPriority w:val="99"/>
    <w:rsid w:val="00CE35C0"/>
    <w:pPr>
      <w:autoSpaceDE/>
      <w:autoSpaceDN/>
      <w:adjustRightInd/>
      <w:spacing w:line="360" w:lineRule="auto"/>
      <w:ind w:firstLine="454"/>
    </w:pPr>
    <w:rPr>
      <w:rFonts w:ascii="Calibri" w:hAnsi="Calibri"/>
      <w:color w:val="auto"/>
      <w:sz w:val="28"/>
      <w:szCs w:val="28"/>
      <w:lang w:eastAsia="ru-RU"/>
    </w:rPr>
  </w:style>
  <w:style w:type="paragraph" w:styleId="2b">
    <w:name w:val="Body Text 2"/>
    <w:basedOn w:val="a"/>
    <w:link w:val="2c"/>
    <w:uiPriority w:val="99"/>
    <w:rsid w:val="00CE35C0"/>
    <w:pPr>
      <w:autoSpaceDE/>
      <w:autoSpaceDN/>
      <w:adjustRightInd/>
      <w:spacing w:after="120" w:line="480" w:lineRule="auto"/>
      <w:ind w:firstLine="0"/>
      <w:jc w:val="left"/>
    </w:pPr>
    <w:rPr>
      <w:rFonts w:ascii="Calibri" w:hAnsi="Calibri"/>
      <w:color w:val="auto"/>
      <w:sz w:val="20"/>
      <w:szCs w:val="20"/>
      <w:lang w:eastAsia="ar-SA"/>
    </w:rPr>
  </w:style>
  <w:style w:type="character" w:customStyle="1" w:styleId="2c">
    <w:name w:val="Основной текст 2 Знак"/>
    <w:basedOn w:val="a0"/>
    <w:link w:val="2b"/>
    <w:uiPriority w:val="99"/>
    <w:rsid w:val="00CE35C0"/>
    <w:rPr>
      <w:rFonts w:ascii="Calibri" w:eastAsia="Times New Roman" w:hAnsi="Calibri" w:cs="Times New Roman"/>
      <w:sz w:val="20"/>
      <w:szCs w:val="20"/>
      <w:lang w:eastAsia="ar-SA"/>
    </w:rPr>
  </w:style>
  <w:style w:type="paragraph" w:customStyle="1" w:styleId="Style220">
    <w:name w:val="Style22"/>
    <w:basedOn w:val="a"/>
    <w:uiPriority w:val="99"/>
    <w:rsid w:val="00CE35C0"/>
    <w:pPr>
      <w:widowControl w:val="0"/>
      <w:spacing w:line="211" w:lineRule="exact"/>
      <w:ind w:firstLine="418"/>
    </w:pPr>
    <w:rPr>
      <w:rFonts w:ascii="MS Reference Sans Serif" w:hAnsi="MS Reference Sans Serif" w:cs="MS Reference Sans Serif"/>
      <w:color w:val="auto"/>
      <w:lang w:eastAsia="ru-RU"/>
    </w:rPr>
  </w:style>
  <w:style w:type="character" w:customStyle="1" w:styleId="212">
    <w:name w:val="Основной текст + Полужирный21"/>
    <w:uiPriority w:val="99"/>
    <w:rsid w:val="00CE35C0"/>
    <w:rPr>
      <w:rFonts w:ascii="Times New Roman" w:hAnsi="Times New Roman" w:cs="Times New Roman"/>
      <w:b/>
      <w:bCs/>
      <w:color w:val="000000"/>
      <w:spacing w:val="0"/>
      <w:sz w:val="20"/>
      <w:szCs w:val="20"/>
      <w:lang w:eastAsia="ar-SA" w:bidi="ar-SA"/>
    </w:rPr>
  </w:style>
  <w:style w:type="character" w:customStyle="1" w:styleId="110">
    <w:name w:val="Основной текст + Курсив11"/>
    <w:uiPriority w:val="99"/>
    <w:rsid w:val="00CE35C0"/>
    <w:rPr>
      <w:rFonts w:ascii="Times New Roman" w:hAnsi="Times New Roman" w:cs="Times New Roman"/>
      <w:i/>
      <w:iCs/>
      <w:color w:val="000000"/>
      <w:spacing w:val="0"/>
      <w:sz w:val="20"/>
      <w:szCs w:val="20"/>
      <w:lang w:eastAsia="ar-SA" w:bidi="ar-SA"/>
    </w:rPr>
  </w:style>
  <w:style w:type="character" w:customStyle="1" w:styleId="190">
    <w:name w:val="Основной текст + Полужирный19"/>
    <w:aliases w:val="Курсив16"/>
    <w:uiPriority w:val="99"/>
    <w:rsid w:val="00CE35C0"/>
    <w:rPr>
      <w:rFonts w:ascii="Times New Roman" w:hAnsi="Times New Roman" w:cs="Times New Roman"/>
      <w:b/>
      <w:bCs/>
      <w:i/>
      <w:iCs/>
      <w:color w:val="000000"/>
      <w:spacing w:val="0"/>
      <w:sz w:val="20"/>
      <w:szCs w:val="20"/>
      <w:lang w:eastAsia="ar-SA" w:bidi="ar-SA"/>
    </w:rPr>
  </w:style>
  <w:style w:type="paragraph" w:customStyle="1" w:styleId="2d">
    <w:name w:val="Абзац списка2"/>
    <w:basedOn w:val="a"/>
    <w:uiPriority w:val="99"/>
    <w:rsid w:val="00CE35C0"/>
    <w:pPr>
      <w:autoSpaceDE/>
      <w:autoSpaceDN/>
      <w:adjustRightInd/>
      <w:spacing w:after="200" w:line="276" w:lineRule="auto"/>
      <w:ind w:left="720" w:firstLine="0"/>
      <w:jc w:val="left"/>
    </w:pPr>
    <w:rPr>
      <w:rFonts w:ascii="Calibri" w:hAnsi="Calibri" w:cs="Calibri"/>
      <w:color w:val="auto"/>
      <w:sz w:val="22"/>
      <w:szCs w:val="22"/>
    </w:rPr>
  </w:style>
  <w:style w:type="paragraph" w:customStyle="1" w:styleId="Zag2">
    <w:name w:val="Zag_2"/>
    <w:basedOn w:val="a"/>
    <w:uiPriority w:val="99"/>
    <w:rsid w:val="00CE35C0"/>
    <w:pPr>
      <w:widowControl w:val="0"/>
      <w:spacing w:after="129" w:line="291" w:lineRule="exact"/>
      <w:ind w:firstLine="0"/>
      <w:jc w:val="center"/>
    </w:pPr>
    <w:rPr>
      <w:rFonts w:ascii="Calibri" w:hAnsi="Calibri"/>
      <w:b/>
      <w:bCs/>
      <w:color w:val="000000"/>
      <w:lang w:val="en-US" w:eastAsia="ru-RU"/>
    </w:rPr>
  </w:style>
  <w:style w:type="paragraph" w:customStyle="1" w:styleId="2e">
    <w:name w:val="Без интервала2"/>
    <w:link w:val="NoSpacingChar"/>
    <w:uiPriority w:val="99"/>
    <w:rsid w:val="00CE35C0"/>
    <w:pPr>
      <w:spacing w:after="200" w:line="276" w:lineRule="auto"/>
    </w:pPr>
    <w:rPr>
      <w:rFonts w:ascii="Calibri" w:eastAsia="Times New Roman" w:hAnsi="Calibri" w:cs="Times New Roman"/>
      <w:lang w:eastAsia="ru-RU"/>
    </w:rPr>
  </w:style>
  <w:style w:type="character" w:customStyle="1" w:styleId="NoSpacingChar">
    <w:name w:val="No Spacing Char"/>
    <w:link w:val="2e"/>
    <w:uiPriority w:val="99"/>
    <w:locked/>
    <w:rsid w:val="00CE35C0"/>
    <w:rPr>
      <w:rFonts w:ascii="Calibri" w:eastAsia="Times New Roman" w:hAnsi="Calibri" w:cs="Times New Roman"/>
      <w:lang w:eastAsia="ru-RU"/>
    </w:rPr>
  </w:style>
  <w:style w:type="paragraph" w:customStyle="1" w:styleId="Style13">
    <w:name w:val="Style13"/>
    <w:basedOn w:val="a"/>
    <w:uiPriority w:val="99"/>
    <w:rsid w:val="00CE35C0"/>
    <w:pPr>
      <w:widowControl w:val="0"/>
      <w:spacing w:line="212" w:lineRule="exact"/>
      <w:ind w:firstLine="413"/>
    </w:pPr>
    <w:rPr>
      <w:rFonts w:ascii="Calibri" w:hAnsi="Calibri"/>
      <w:color w:val="auto"/>
      <w:lang w:eastAsia="ru-RU"/>
    </w:rPr>
  </w:style>
  <w:style w:type="character" w:customStyle="1" w:styleId="FontStyle210">
    <w:name w:val="Font Style210"/>
    <w:uiPriority w:val="99"/>
    <w:rsid w:val="00CE35C0"/>
    <w:rPr>
      <w:rFonts w:ascii="Times New Roman" w:hAnsi="Times New Roman" w:cs="Times New Roman"/>
      <w:sz w:val="20"/>
      <w:szCs w:val="20"/>
    </w:rPr>
  </w:style>
  <w:style w:type="character" w:customStyle="1" w:styleId="FontStyle209">
    <w:name w:val="Font Style209"/>
    <w:uiPriority w:val="99"/>
    <w:rsid w:val="00CE35C0"/>
    <w:rPr>
      <w:rFonts w:ascii="Times New Roman" w:hAnsi="Times New Roman" w:cs="Times New Roman"/>
      <w:b/>
      <w:bCs/>
      <w:i/>
      <w:iCs/>
      <w:sz w:val="20"/>
      <w:szCs w:val="20"/>
    </w:rPr>
  </w:style>
  <w:style w:type="character" w:customStyle="1" w:styleId="FontStyle206">
    <w:name w:val="Font Style206"/>
    <w:uiPriority w:val="99"/>
    <w:rsid w:val="00CE35C0"/>
    <w:rPr>
      <w:rFonts w:ascii="Times New Roman" w:hAnsi="Times New Roman" w:cs="Times New Roman"/>
      <w:b/>
      <w:bCs/>
      <w:sz w:val="20"/>
      <w:szCs w:val="20"/>
    </w:rPr>
  </w:style>
  <w:style w:type="character" w:customStyle="1" w:styleId="FontStyle196">
    <w:name w:val="Font Style196"/>
    <w:uiPriority w:val="99"/>
    <w:rsid w:val="00CE35C0"/>
    <w:rPr>
      <w:rFonts w:ascii="Times New Roman" w:hAnsi="Times New Roman" w:cs="Times New Roman"/>
      <w:i/>
      <w:iCs/>
      <w:sz w:val="20"/>
      <w:szCs w:val="20"/>
    </w:rPr>
  </w:style>
  <w:style w:type="character" w:customStyle="1" w:styleId="dash041e0431044b0447043d044b0439char1">
    <w:name w:val="dash041e_0431_044b_0447_043d_044b_0439__char1"/>
    <w:rsid w:val="00CE35C0"/>
    <w:rPr>
      <w:rFonts w:ascii="Times New Roman" w:hAnsi="Times New Roman" w:cs="Times New Roman"/>
      <w:sz w:val="24"/>
      <w:szCs w:val="24"/>
      <w:u w:val="none"/>
      <w:effect w:val="none"/>
    </w:rPr>
  </w:style>
  <w:style w:type="paragraph" w:styleId="1d">
    <w:name w:val="toc 1"/>
    <w:basedOn w:val="a"/>
    <w:next w:val="a"/>
    <w:autoRedefine/>
    <w:uiPriority w:val="99"/>
    <w:rsid w:val="00CE35C0"/>
    <w:pPr>
      <w:widowControl w:val="0"/>
      <w:suppressAutoHyphens/>
      <w:autoSpaceDE/>
      <w:autoSpaceDN/>
      <w:adjustRightInd/>
      <w:ind w:firstLine="0"/>
      <w:jc w:val="left"/>
    </w:pPr>
    <w:rPr>
      <w:rFonts w:ascii="Calibri" w:hAnsi="Calibri"/>
      <w:color w:val="auto"/>
      <w:kern w:val="2"/>
      <w:lang w:eastAsia="ru-RU"/>
    </w:rPr>
  </w:style>
  <w:style w:type="paragraph" w:styleId="afff1">
    <w:name w:val="TOC Heading"/>
    <w:basedOn w:val="1"/>
    <w:next w:val="a"/>
    <w:uiPriority w:val="99"/>
    <w:qFormat/>
    <w:rsid w:val="00CE35C0"/>
    <w:pPr>
      <w:keepLines/>
      <w:autoSpaceDE/>
      <w:autoSpaceDN/>
      <w:adjustRightInd/>
      <w:spacing w:before="480" w:after="0"/>
      <w:ind w:firstLine="0"/>
      <w:jc w:val="left"/>
      <w:outlineLvl w:val="9"/>
    </w:pPr>
    <w:rPr>
      <w:rFonts w:cs="Cambria"/>
      <w:color w:val="365F91"/>
      <w:kern w:val="0"/>
      <w:sz w:val="28"/>
      <w:szCs w:val="28"/>
      <w:lang w:eastAsia="ar-SA"/>
    </w:rPr>
  </w:style>
  <w:style w:type="paragraph" w:styleId="35">
    <w:name w:val="Body Text Indent 3"/>
    <w:basedOn w:val="a"/>
    <w:link w:val="36"/>
    <w:uiPriority w:val="99"/>
    <w:rsid w:val="00CE35C0"/>
    <w:pPr>
      <w:autoSpaceDE/>
      <w:autoSpaceDN/>
      <w:adjustRightInd/>
      <w:spacing w:after="120"/>
      <w:ind w:left="283" w:firstLine="0"/>
      <w:jc w:val="left"/>
    </w:pPr>
    <w:rPr>
      <w:rFonts w:ascii="Calibri" w:hAnsi="Calibri"/>
      <w:color w:val="auto"/>
      <w:sz w:val="16"/>
      <w:szCs w:val="16"/>
      <w:lang w:eastAsia="ar-SA"/>
    </w:rPr>
  </w:style>
  <w:style w:type="character" w:customStyle="1" w:styleId="36">
    <w:name w:val="Основной текст с отступом 3 Знак"/>
    <w:basedOn w:val="a0"/>
    <w:link w:val="35"/>
    <w:uiPriority w:val="99"/>
    <w:rsid w:val="00CE35C0"/>
    <w:rPr>
      <w:rFonts w:ascii="Calibri" w:eastAsia="Times New Roman" w:hAnsi="Calibri" w:cs="Times New Roman"/>
      <w:sz w:val="16"/>
      <w:szCs w:val="16"/>
      <w:lang w:eastAsia="ar-SA"/>
    </w:rPr>
  </w:style>
  <w:style w:type="character" w:customStyle="1" w:styleId="213">
    <w:name w:val="Основной текст с отступом 2 Знак1"/>
    <w:basedOn w:val="a0"/>
    <w:uiPriority w:val="99"/>
    <w:semiHidden/>
    <w:rsid w:val="00CE35C0"/>
    <w:rPr>
      <w:rFonts w:ascii="Times New Roman" w:eastAsia="Times New Roman" w:hAnsi="Times New Roman" w:cs="Times New Roman"/>
      <w:color w:val="000000" w:themeColor="text1"/>
      <w:sz w:val="24"/>
      <w:szCs w:val="24"/>
    </w:rPr>
  </w:style>
  <w:style w:type="paragraph" w:customStyle="1" w:styleId="Style1">
    <w:name w:val="Style1"/>
    <w:basedOn w:val="a"/>
    <w:uiPriority w:val="99"/>
    <w:rsid w:val="00CE35C0"/>
    <w:pPr>
      <w:widowControl w:val="0"/>
      <w:ind w:firstLine="0"/>
      <w:jc w:val="left"/>
    </w:pPr>
    <w:rPr>
      <w:rFonts w:ascii="Calibri" w:hAnsi="Calibri"/>
      <w:color w:val="auto"/>
      <w:lang w:eastAsia="ru-RU"/>
    </w:rPr>
  </w:style>
  <w:style w:type="character" w:customStyle="1" w:styleId="311">
    <w:name w:val="Основной текст 3 Знак1"/>
    <w:basedOn w:val="a0"/>
    <w:uiPriority w:val="99"/>
    <w:semiHidden/>
    <w:rsid w:val="00CE35C0"/>
    <w:rPr>
      <w:rFonts w:ascii="Times New Roman" w:eastAsia="Times New Roman" w:hAnsi="Times New Roman" w:cs="Times New Roman"/>
      <w:color w:val="000000" w:themeColor="text1"/>
      <w:sz w:val="16"/>
      <w:szCs w:val="16"/>
    </w:rPr>
  </w:style>
  <w:style w:type="paragraph" w:styleId="afff2">
    <w:name w:val="footnote text"/>
    <w:aliases w:val="F1"/>
    <w:basedOn w:val="a"/>
    <w:link w:val="afff3"/>
    <w:semiHidden/>
    <w:rsid w:val="00CE35C0"/>
    <w:pPr>
      <w:autoSpaceDE/>
      <w:autoSpaceDN/>
      <w:adjustRightInd/>
      <w:ind w:firstLine="0"/>
      <w:jc w:val="left"/>
    </w:pPr>
    <w:rPr>
      <w:rFonts w:ascii="Calibri" w:hAnsi="Calibri"/>
      <w:color w:val="auto"/>
      <w:sz w:val="20"/>
      <w:szCs w:val="20"/>
      <w:lang w:eastAsia="ar-SA"/>
    </w:rPr>
  </w:style>
  <w:style w:type="character" w:customStyle="1" w:styleId="afff3">
    <w:name w:val="Текст сноски Знак"/>
    <w:aliases w:val="F1 Знак"/>
    <w:basedOn w:val="a0"/>
    <w:link w:val="afff2"/>
    <w:semiHidden/>
    <w:rsid w:val="00CE35C0"/>
    <w:rPr>
      <w:rFonts w:ascii="Calibri" w:eastAsia="Times New Roman" w:hAnsi="Calibri" w:cs="Times New Roman"/>
      <w:sz w:val="20"/>
      <w:szCs w:val="20"/>
      <w:lang w:eastAsia="ar-SA"/>
    </w:rPr>
  </w:style>
  <w:style w:type="paragraph" w:customStyle="1" w:styleId="214">
    <w:name w:val="Основной текст 21"/>
    <w:basedOn w:val="a"/>
    <w:uiPriority w:val="99"/>
    <w:rsid w:val="00CE35C0"/>
    <w:pPr>
      <w:widowControl w:val="0"/>
      <w:suppressAutoHyphens/>
      <w:autoSpaceDE/>
      <w:autoSpaceDN/>
      <w:adjustRightInd/>
      <w:ind w:firstLine="0"/>
    </w:pPr>
    <w:rPr>
      <w:rFonts w:ascii="Calibri" w:hAnsi="Calibri"/>
      <w:i/>
      <w:iCs/>
      <w:color w:val="auto"/>
      <w:kern w:val="1"/>
      <w:lang w:eastAsia="hi-IN" w:bidi="hi-IN"/>
    </w:rPr>
  </w:style>
  <w:style w:type="character" w:customStyle="1" w:styleId="2f">
    <w:name w:val="Название Знак2"/>
    <w:aliases w:val="Знак5 Знак1"/>
    <w:uiPriority w:val="99"/>
    <w:locked/>
    <w:rsid w:val="00CE35C0"/>
    <w:rPr>
      <w:b/>
      <w:bCs/>
      <w:sz w:val="24"/>
      <w:szCs w:val="24"/>
    </w:rPr>
  </w:style>
  <w:style w:type="character" w:customStyle="1" w:styleId="afff4">
    <w:name w:val="Текст Знак"/>
    <w:link w:val="afff5"/>
    <w:uiPriority w:val="99"/>
    <w:locked/>
    <w:rsid w:val="00CE35C0"/>
    <w:rPr>
      <w:rFonts w:ascii="Courier New" w:hAnsi="Courier New" w:cs="Courier New"/>
    </w:rPr>
  </w:style>
  <w:style w:type="paragraph" w:styleId="afff5">
    <w:name w:val="Plain Text"/>
    <w:basedOn w:val="a"/>
    <w:link w:val="afff4"/>
    <w:uiPriority w:val="99"/>
    <w:rsid w:val="00CE35C0"/>
    <w:pPr>
      <w:adjustRightInd/>
      <w:ind w:firstLine="0"/>
      <w:jc w:val="left"/>
    </w:pPr>
    <w:rPr>
      <w:rFonts w:ascii="Courier New" w:eastAsiaTheme="minorHAnsi" w:hAnsi="Courier New" w:cs="Courier New"/>
      <w:color w:val="auto"/>
      <w:sz w:val="22"/>
      <w:szCs w:val="22"/>
    </w:rPr>
  </w:style>
  <w:style w:type="character" w:customStyle="1" w:styleId="1e">
    <w:name w:val="Текст Знак1"/>
    <w:basedOn w:val="a0"/>
    <w:uiPriority w:val="99"/>
    <w:semiHidden/>
    <w:rsid w:val="00CE35C0"/>
    <w:rPr>
      <w:rFonts w:ascii="Consolas" w:eastAsia="Times New Roman" w:hAnsi="Consolas" w:cs="Consolas"/>
      <w:color w:val="000000" w:themeColor="text1"/>
      <w:sz w:val="21"/>
      <w:szCs w:val="21"/>
    </w:rPr>
  </w:style>
  <w:style w:type="paragraph" w:customStyle="1" w:styleId="Style2">
    <w:name w:val="Style2"/>
    <w:basedOn w:val="a"/>
    <w:uiPriority w:val="99"/>
    <w:rsid w:val="00CE35C0"/>
    <w:pPr>
      <w:widowControl w:val="0"/>
      <w:spacing w:line="206" w:lineRule="exact"/>
      <w:ind w:firstLine="331"/>
    </w:pPr>
    <w:rPr>
      <w:rFonts w:ascii="Calibri" w:hAnsi="Calibri"/>
      <w:color w:val="auto"/>
      <w:lang w:eastAsia="ru-RU"/>
    </w:rPr>
  </w:style>
  <w:style w:type="paragraph" w:customStyle="1" w:styleId="Style4">
    <w:name w:val="Style4"/>
    <w:basedOn w:val="a"/>
    <w:uiPriority w:val="99"/>
    <w:rsid w:val="00CE35C0"/>
    <w:pPr>
      <w:widowControl w:val="0"/>
      <w:spacing w:line="216" w:lineRule="exact"/>
      <w:ind w:firstLine="346"/>
    </w:pPr>
    <w:rPr>
      <w:rFonts w:ascii="Calibri" w:hAnsi="Calibri"/>
      <w:color w:val="auto"/>
      <w:lang w:eastAsia="ru-RU"/>
    </w:rPr>
  </w:style>
  <w:style w:type="paragraph" w:customStyle="1" w:styleId="Style5">
    <w:name w:val="Style5"/>
    <w:basedOn w:val="a"/>
    <w:uiPriority w:val="99"/>
    <w:rsid w:val="00CE35C0"/>
    <w:pPr>
      <w:widowControl w:val="0"/>
      <w:spacing w:line="182" w:lineRule="exact"/>
      <w:ind w:firstLine="0"/>
      <w:jc w:val="left"/>
    </w:pPr>
    <w:rPr>
      <w:rFonts w:ascii="Calibri" w:hAnsi="Calibri"/>
      <w:color w:val="auto"/>
      <w:lang w:eastAsia="ru-RU"/>
    </w:rPr>
  </w:style>
  <w:style w:type="paragraph" w:customStyle="1" w:styleId="msonormalcxspmiddle">
    <w:name w:val="msonormalcxspmiddle"/>
    <w:basedOn w:val="a"/>
    <w:uiPriority w:val="99"/>
    <w:rsid w:val="00CE35C0"/>
    <w:pPr>
      <w:autoSpaceDE/>
      <w:autoSpaceDN/>
      <w:adjustRightInd/>
      <w:spacing w:before="100" w:beforeAutospacing="1" w:after="100" w:afterAutospacing="1"/>
      <w:ind w:firstLine="0"/>
      <w:jc w:val="left"/>
    </w:pPr>
    <w:rPr>
      <w:rFonts w:ascii="Calibri" w:hAnsi="Calibri"/>
      <w:color w:val="auto"/>
      <w:lang w:eastAsia="ru-RU"/>
    </w:rPr>
  </w:style>
  <w:style w:type="character" w:customStyle="1" w:styleId="FontStyle11">
    <w:name w:val="Font Style11"/>
    <w:uiPriority w:val="99"/>
    <w:rsid w:val="00CE35C0"/>
    <w:rPr>
      <w:rFonts w:ascii="Times New Roman" w:hAnsi="Times New Roman" w:cs="Times New Roman"/>
      <w:b/>
      <w:bCs/>
      <w:color w:val="000000"/>
      <w:sz w:val="22"/>
      <w:szCs w:val="22"/>
    </w:rPr>
  </w:style>
  <w:style w:type="character" w:customStyle="1" w:styleId="FontStyle12">
    <w:name w:val="Font Style12"/>
    <w:uiPriority w:val="99"/>
    <w:rsid w:val="00CE35C0"/>
    <w:rPr>
      <w:rFonts w:ascii="Times New Roman" w:hAnsi="Times New Roman" w:cs="Times New Roman"/>
      <w:color w:val="000000"/>
      <w:sz w:val="22"/>
      <w:szCs w:val="22"/>
    </w:rPr>
  </w:style>
  <w:style w:type="paragraph" w:customStyle="1" w:styleId="afff6">
    <w:name w:val="А_сноска"/>
    <w:basedOn w:val="afff2"/>
    <w:link w:val="afff7"/>
    <w:uiPriority w:val="99"/>
    <w:rsid w:val="00CE35C0"/>
    <w:pPr>
      <w:widowControl w:val="0"/>
      <w:autoSpaceDE w:val="0"/>
      <w:autoSpaceDN w:val="0"/>
      <w:adjustRightInd w:val="0"/>
      <w:ind w:firstLine="454"/>
      <w:jc w:val="both"/>
    </w:pPr>
    <w:rPr>
      <w:rFonts w:ascii="Times New Roman" w:hAnsi="Times New Roman"/>
      <w:sz w:val="24"/>
      <w:szCs w:val="24"/>
    </w:rPr>
  </w:style>
  <w:style w:type="character" w:customStyle="1" w:styleId="afff7">
    <w:name w:val="А_сноска Знак"/>
    <w:link w:val="afff6"/>
    <w:uiPriority w:val="99"/>
    <w:locked/>
    <w:rsid w:val="00CE35C0"/>
    <w:rPr>
      <w:rFonts w:ascii="Times New Roman" w:eastAsia="Times New Roman" w:hAnsi="Times New Roman" w:cs="Times New Roman"/>
      <w:sz w:val="24"/>
      <w:szCs w:val="24"/>
      <w:lang w:eastAsia="ar-SA"/>
    </w:rPr>
  </w:style>
  <w:style w:type="paragraph" w:customStyle="1" w:styleId="37">
    <w:name w:val="Заголовок 3+"/>
    <w:basedOn w:val="a"/>
    <w:uiPriority w:val="99"/>
    <w:rsid w:val="00CE35C0"/>
    <w:pPr>
      <w:widowControl w:val="0"/>
      <w:overflowPunct w:val="0"/>
      <w:spacing w:before="240"/>
      <w:ind w:firstLine="0"/>
      <w:jc w:val="center"/>
      <w:textAlignment w:val="baseline"/>
    </w:pPr>
    <w:rPr>
      <w:rFonts w:ascii="Calibri" w:hAnsi="Calibri"/>
      <w:b/>
      <w:bCs/>
      <w:color w:val="auto"/>
      <w:sz w:val="28"/>
      <w:szCs w:val="28"/>
      <w:lang w:eastAsia="ru-RU"/>
    </w:rPr>
  </w:style>
  <w:style w:type="character" w:customStyle="1" w:styleId="afff8">
    <w:name w:val="Текст примечания Знак"/>
    <w:basedOn w:val="a0"/>
    <w:link w:val="afff9"/>
    <w:uiPriority w:val="99"/>
    <w:semiHidden/>
    <w:rsid w:val="00CE35C0"/>
    <w:rPr>
      <w:rFonts w:ascii="Calibri" w:eastAsia="Times New Roman" w:hAnsi="Calibri" w:cs="Times New Roman"/>
      <w:sz w:val="20"/>
      <w:szCs w:val="20"/>
      <w:lang w:eastAsia="ar-SA"/>
    </w:rPr>
  </w:style>
  <w:style w:type="paragraph" w:styleId="afff9">
    <w:name w:val="annotation text"/>
    <w:basedOn w:val="a"/>
    <w:link w:val="afff8"/>
    <w:uiPriority w:val="99"/>
    <w:semiHidden/>
    <w:rsid w:val="00CE35C0"/>
    <w:pPr>
      <w:autoSpaceDE/>
      <w:autoSpaceDN/>
      <w:adjustRightInd/>
      <w:ind w:firstLine="0"/>
      <w:jc w:val="left"/>
    </w:pPr>
    <w:rPr>
      <w:rFonts w:ascii="Calibri" w:hAnsi="Calibri"/>
      <w:color w:val="auto"/>
      <w:sz w:val="20"/>
      <w:szCs w:val="20"/>
      <w:lang w:eastAsia="ar-SA"/>
    </w:rPr>
  </w:style>
  <w:style w:type="character" w:customStyle="1" w:styleId="afffa">
    <w:name w:val="Тема примечания Знак"/>
    <w:basedOn w:val="afff8"/>
    <w:link w:val="afffb"/>
    <w:uiPriority w:val="99"/>
    <w:semiHidden/>
    <w:rsid w:val="00CE35C0"/>
    <w:rPr>
      <w:rFonts w:ascii="Calibri" w:eastAsia="Times New Roman" w:hAnsi="Calibri" w:cs="Times New Roman"/>
      <w:b/>
      <w:bCs/>
      <w:sz w:val="20"/>
      <w:szCs w:val="20"/>
      <w:lang w:eastAsia="ar-SA"/>
    </w:rPr>
  </w:style>
  <w:style w:type="paragraph" w:styleId="afffb">
    <w:name w:val="annotation subject"/>
    <w:basedOn w:val="afff9"/>
    <w:next w:val="afff9"/>
    <w:link w:val="afffa"/>
    <w:uiPriority w:val="99"/>
    <w:semiHidden/>
    <w:rsid w:val="00CE35C0"/>
    <w:rPr>
      <w:b/>
      <w:bCs/>
    </w:rPr>
  </w:style>
  <w:style w:type="character" w:customStyle="1" w:styleId="53">
    <w:name w:val="Знак5 Знак Знак"/>
    <w:uiPriority w:val="99"/>
    <w:locked/>
    <w:rsid w:val="00CE35C0"/>
    <w:rPr>
      <w:sz w:val="24"/>
      <w:szCs w:val="24"/>
    </w:rPr>
  </w:style>
  <w:style w:type="character" w:customStyle="1" w:styleId="150">
    <w:name w:val="Знак Знак15"/>
    <w:uiPriority w:val="99"/>
    <w:rsid w:val="00CE35C0"/>
    <w:rPr>
      <w:rFonts w:eastAsia="Times New Roman"/>
      <w:kern w:val="1"/>
      <w:sz w:val="24"/>
      <w:szCs w:val="24"/>
      <w:lang w:val="ru-RU"/>
    </w:rPr>
  </w:style>
  <w:style w:type="character" w:customStyle="1" w:styleId="140">
    <w:name w:val="Знак Знак14"/>
    <w:uiPriority w:val="99"/>
    <w:rsid w:val="00CE35C0"/>
    <w:rPr>
      <w:rFonts w:ascii="Courier New" w:hAnsi="Courier New" w:cs="Courier New"/>
      <w:lang w:val="ru-RU" w:eastAsia="ru-RU"/>
    </w:rPr>
  </w:style>
  <w:style w:type="paragraph" w:customStyle="1" w:styleId="text">
    <w:name w:val="text"/>
    <w:basedOn w:val="a"/>
    <w:uiPriority w:val="99"/>
    <w:rsid w:val="00CE35C0"/>
    <w:pPr>
      <w:autoSpaceDE/>
      <w:autoSpaceDN/>
      <w:adjustRightInd/>
      <w:spacing w:before="100" w:beforeAutospacing="1" w:after="100" w:afterAutospacing="1"/>
      <w:ind w:firstLine="0"/>
      <w:jc w:val="left"/>
    </w:pPr>
    <w:rPr>
      <w:rFonts w:ascii="Calibri" w:hAnsi="Calibri"/>
      <w:color w:val="000000"/>
      <w:sz w:val="22"/>
      <w:szCs w:val="22"/>
      <w:lang w:eastAsia="ru-RU"/>
    </w:rPr>
  </w:style>
  <w:style w:type="character" w:styleId="afffc">
    <w:name w:val="Emphasis"/>
    <w:uiPriority w:val="20"/>
    <w:qFormat/>
    <w:rsid w:val="00CE35C0"/>
    <w:rPr>
      <w:i/>
      <w:iCs/>
    </w:rPr>
  </w:style>
  <w:style w:type="character" w:customStyle="1" w:styleId="170">
    <w:name w:val="Знак Знак17"/>
    <w:uiPriority w:val="99"/>
    <w:rsid w:val="00CE35C0"/>
    <w:rPr>
      <w:rFonts w:ascii="Calibri" w:eastAsia="Times New Roman" w:hAnsi="Calibri" w:cs="Calibri"/>
      <w:b/>
      <w:bCs/>
      <w:i/>
      <w:iCs/>
      <w:kern w:val="1"/>
      <w:sz w:val="28"/>
      <w:szCs w:val="28"/>
      <w:lang w:eastAsia="hi-IN" w:bidi="hi-IN"/>
    </w:rPr>
  </w:style>
  <w:style w:type="character" w:customStyle="1" w:styleId="160">
    <w:name w:val="Знак Знак16"/>
    <w:uiPriority w:val="99"/>
    <w:rsid w:val="00CE35C0"/>
    <w:rPr>
      <w:b/>
      <w:bCs/>
      <w:sz w:val="28"/>
      <w:szCs w:val="28"/>
    </w:rPr>
  </w:style>
  <w:style w:type="paragraph" w:customStyle="1" w:styleId="2f0">
    <w:name w:val="Знак2 Знак Знак Знак"/>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customStyle="1" w:styleId="BodyTextIndent">
    <w:name w:val="Body Text Indent.текст"/>
    <w:basedOn w:val="a"/>
    <w:uiPriority w:val="99"/>
    <w:rsid w:val="00CE35C0"/>
    <w:pPr>
      <w:autoSpaceDE/>
      <w:autoSpaceDN/>
      <w:adjustRightInd/>
      <w:ind w:firstLine="567"/>
    </w:pPr>
    <w:rPr>
      <w:rFonts w:ascii="Calibri" w:hAnsi="Calibri" w:cs="Calibri"/>
      <w:color w:val="auto"/>
      <w:spacing w:val="-4"/>
      <w:sz w:val="20"/>
      <w:szCs w:val="20"/>
      <w:lang w:eastAsia="ru-RU"/>
    </w:rPr>
  </w:style>
  <w:style w:type="paragraph" w:customStyle="1" w:styleId="Iauiue">
    <w:name w:val="Iau?iue"/>
    <w:uiPriority w:val="99"/>
    <w:rsid w:val="00CE35C0"/>
    <w:pPr>
      <w:spacing w:after="0" w:line="240" w:lineRule="auto"/>
    </w:pPr>
    <w:rPr>
      <w:rFonts w:ascii="Calibri" w:eastAsia="Times New Roman" w:hAnsi="Calibri" w:cs="Calibri"/>
      <w:sz w:val="20"/>
      <w:szCs w:val="20"/>
      <w:lang w:val="en-US" w:eastAsia="ru-RU"/>
    </w:rPr>
  </w:style>
  <w:style w:type="character" w:customStyle="1" w:styleId="WW8Num5z1">
    <w:name w:val="WW8Num5z1"/>
    <w:uiPriority w:val="99"/>
    <w:rsid w:val="00CE35C0"/>
    <w:rPr>
      <w:rFonts w:ascii="OpenSymbol" w:eastAsia="OpenSymbol" w:cs="OpenSymbol"/>
    </w:rPr>
  </w:style>
  <w:style w:type="character" w:customStyle="1" w:styleId="Absatz-Standardschriftart">
    <w:name w:val="Absatz-Standardschriftart"/>
    <w:uiPriority w:val="99"/>
    <w:rsid w:val="00CE35C0"/>
  </w:style>
  <w:style w:type="character" w:customStyle="1" w:styleId="WW-Absatz-Standardschriftart">
    <w:name w:val="WW-Absatz-Standardschriftart"/>
    <w:uiPriority w:val="99"/>
    <w:rsid w:val="00CE35C0"/>
  </w:style>
  <w:style w:type="character" w:customStyle="1" w:styleId="WW-Absatz-Standardschriftart1">
    <w:name w:val="WW-Absatz-Standardschriftart1"/>
    <w:uiPriority w:val="99"/>
    <w:rsid w:val="00CE35C0"/>
  </w:style>
  <w:style w:type="character" w:customStyle="1" w:styleId="WW8Num6z1">
    <w:name w:val="WW8Num6z1"/>
    <w:uiPriority w:val="99"/>
    <w:rsid w:val="00CE35C0"/>
    <w:rPr>
      <w:rFonts w:ascii="OpenSymbol" w:eastAsia="OpenSymbol" w:cs="OpenSymbol"/>
    </w:rPr>
  </w:style>
  <w:style w:type="character" w:customStyle="1" w:styleId="54">
    <w:name w:val="Основной шрифт абзаца5"/>
    <w:uiPriority w:val="99"/>
    <w:rsid w:val="00CE35C0"/>
  </w:style>
  <w:style w:type="character" w:customStyle="1" w:styleId="WW8Num28z1">
    <w:name w:val="WW8Num28z1"/>
    <w:uiPriority w:val="99"/>
    <w:rsid w:val="00CE35C0"/>
    <w:rPr>
      <w:rFonts w:ascii="Courier New" w:hAnsi="Courier New" w:cs="Courier New"/>
    </w:rPr>
  </w:style>
  <w:style w:type="character" w:customStyle="1" w:styleId="WW8Num28z2">
    <w:name w:val="WW8Num28z2"/>
    <w:uiPriority w:val="99"/>
    <w:rsid w:val="00CE35C0"/>
    <w:rPr>
      <w:rFonts w:ascii="Wingdings" w:hAnsi="Wingdings" w:cs="Wingdings"/>
    </w:rPr>
  </w:style>
  <w:style w:type="character" w:customStyle="1" w:styleId="WW8Num29z1">
    <w:name w:val="WW8Num29z1"/>
    <w:uiPriority w:val="99"/>
    <w:rsid w:val="00CE35C0"/>
    <w:rPr>
      <w:rFonts w:ascii="Courier New" w:hAnsi="Courier New" w:cs="Courier New"/>
    </w:rPr>
  </w:style>
  <w:style w:type="character" w:customStyle="1" w:styleId="WW8Num29z2">
    <w:name w:val="WW8Num29z2"/>
    <w:uiPriority w:val="99"/>
    <w:rsid w:val="00CE35C0"/>
    <w:rPr>
      <w:rFonts w:ascii="Wingdings" w:hAnsi="Wingdings" w:cs="Wingdings"/>
    </w:rPr>
  </w:style>
  <w:style w:type="character" w:customStyle="1" w:styleId="WW8Num29z3">
    <w:name w:val="WW8Num29z3"/>
    <w:uiPriority w:val="99"/>
    <w:rsid w:val="00CE35C0"/>
    <w:rPr>
      <w:rFonts w:ascii="Symbol" w:hAnsi="Symbol" w:cs="Symbol"/>
    </w:rPr>
  </w:style>
  <w:style w:type="character" w:customStyle="1" w:styleId="42">
    <w:name w:val="Основной шрифт абзаца4"/>
    <w:uiPriority w:val="99"/>
    <w:rsid w:val="00CE35C0"/>
  </w:style>
  <w:style w:type="character" w:customStyle="1" w:styleId="WW-Absatz-Standardschriftart11">
    <w:name w:val="WW-Absatz-Standardschriftart11"/>
    <w:uiPriority w:val="99"/>
    <w:rsid w:val="00CE35C0"/>
  </w:style>
  <w:style w:type="character" w:customStyle="1" w:styleId="WW-Absatz-Standardschriftart111">
    <w:name w:val="WW-Absatz-Standardschriftart111"/>
    <w:uiPriority w:val="99"/>
    <w:rsid w:val="00CE35C0"/>
  </w:style>
  <w:style w:type="character" w:customStyle="1" w:styleId="WW-Absatz-Standardschriftart1111">
    <w:name w:val="WW-Absatz-Standardschriftart1111"/>
    <w:uiPriority w:val="99"/>
    <w:rsid w:val="00CE35C0"/>
  </w:style>
  <w:style w:type="character" w:customStyle="1" w:styleId="WW-Absatz-Standardschriftart11111">
    <w:name w:val="WW-Absatz-Standardschriftart11111"/>
    <w:uiPriority w:val="99"/>
    <w:rsid w:val="00CE35C0"/>
  </w:style>
  <w:style w:type="character" w:customStyle="1" w:styleId="WW-Absatz-Standardschriftart111111">
    <w:name w:val="WW-Absatz-Standardschriftart111111"/>
    <w:uiPriority w:val="99"/>
    <w:rsid w:val="00CE35C0"/>
  </w:style>
  <w:style w:type="character" w:customStyle="1" w:styleId="WW-Absatz-Standardschriftart1111111">
    <w:name w:val="WW-Absatz-Standardschriftart1111111"/>
    <w:uiPriority w:val="99"/>
    <w:rsid w:val="00CE35C0"/>
  </w:style>
  <w:style w:type="character" w:customStyle="1" w:styleId="WW-Absatz-Standardschriftart11111111">
    <w:name w:val="WW-Absatz-Standardschriftart11111111"/>
    <w:uiPriority w:val="99"/>
    <w:rsid w:val="00CE35C0"/>
  </w:style>
  <w:style w:type="character" w:customStyle="1" w:styleId="WW-Absatz-Standardschriftart111111111">
    <w:name w:val="WW-Absatz-Standardschriftart111111111"/>
    <w:uiPriority w:val="99"/>
    <w:rsid w:val="00CE35C0"/>
  </w:style>
  <w:style w:type="character" w:customStyle="1" w:styleId="WW-Absatz-Standardschriftart1111111111">
    <w:name w:val="WW-Absatz-Standardschriftart1111111111"/>
    <w:uiPriority w:val="99"/>
    <w:rsid w:val="00CE35C0"/>
  </w:style>
  <w:style w:type="character" w:customStyle="1" w:styleId="WW-Absatz-Standardschriftart11111111111">
    <w:name w:val="WW-Absatz-Standardschriftart11111111111"/>
    <w:uiPriority w:val="99"/>
    <w:rsid w:val="00CE35C0"/>
  </w:style>
  <w:style w:type="character" w:customStyle="1" w:styleId="WW-Absatz-Standardschriftart111111111111">
    <w:name w:val="WW-Absatz-Standardschriftart111111111111"/>
    <w:uiPriority w:val="99"/>
    <w:rsid w:val="00CE35C0"/>
  </w:style>
  <w:style w:type="character" w:customStyle="1" w:styleId="WW-Absatz-Standardschriftart1111111111111">
    <w:name w:val="WW-Absatz-Standardschriftart1111111111111"/>
    <w:uiPriority w:val="99"/>
    <w:rsid w:val="00CE35C0"/>
  </w:style>
  <w:style w:type="character" w:customStyle="1" w:styleId="WW-Absatz-Standardschriftart11111111111111">
    <w:name w:val="WW-Absatz-Standardschriftart11111111111111"/>
    <w:uiPriority w:val="99"/>
    <w:rsid w:val="00CE35C0"/>
  </w:style>
  <w:style w:type="character" w:customStyle="1" w:styleId="38">
    <w:name w:val="Основной шрифт абзаца3"/>
    <w:uiPriority w:val="99"/>
    <w:rsid w:val="00CE35C0"/>
  </w:style>
  <w:style w:type="character" w:customStyle="1" w:styleId="WW-Absatz-Standardschriftart111111111111111">
    <w:name w:val="WW-Absatz-Standardschriftart111111111111111"/>
    <w:uiPriority w:val="99"/>
    <w:rsid w:val="00CE35C0"/>
  </w:style>
  <w:style w:type="character" w:customStyle="1" w:styleId="WW-Absatz-Standardschriftart1111111111111111">
    <w:name w:val="WW-Absatz-Standardschriftart1111111111111111"/>
    <w:uiPriority w:val="99"/>
    <w:rsid w:val="00CE35C0"/>
  </w:style>
  <w:style w:type="character" w:customStyle="1" w:styleId="WW-Absatz-Standardschriftart11111111111111111">
    <w:name w:val="WW-Absatz-Standardschriftart11111111111111111"/>
    <w:uiPriority w:val="99"/>
    <w:rsid w:val="00CE35C0"/>
  </w:style>
  <w:style w:type="character" w:customStyle="1" w:styleId="WW8Num4z1">
    <w:name w:val="WW8Num4z1"/>
    <w:uiPriority w:val="99"/>
    <w:rsid w:val="00CE35C0"/>
  </w:style>
  <w:style w:type="character" w:customStyle="1" w:styleId="WW-Absatz-Standardschriftart111111111111111111">
    <w:name w:val="WW-Absatz-Standardschriftart111111111111111111"/>
    <w:uiPriority w:val="99"/>
    <w:rsid w:val="00CE35C0"/>
  </w:style>
  <w:style w:type="character" w:customStyle="1" w:styleId="WW-Absatz-Standardschriftart1111111111111111111">
    <w:name w:val="WW-Absatz-Standardschriftart1111111111111111111"/>
    <w:uiPriority w:val="99"/>
    <w:rsid w:val="00CE35C0"/>
  </w:style>
  <w:style w:type="character" w:customStyle="1" w:styleId="WW8Num8z1">
    <w:name w:val="WW8Num8z1"/>
    <w:uiPriority w:val="99"/>
    <w:rsid w:val="00CE35C0"/>
  </w:style>
  <w:style w:type="character" w:customStyle="1" w:styleId="WW8Num7z1">
    <w:name w:val="WW8Num7z1"/>
    <w:uiPriority w:val="99"/>
    <w:rsid w:val="00CE35C0"/>
    <w:rPr>
      <w:rFonts w:ascii="OpenSymbol" w:eastAsia="OpenSymbol" w:cs="OpenSymbol"/>
    </w:rPr>
  </w:style>
  <w:style w:type="character" w:customStyle="1" w:styleId="111">
    <w:name w:val="Основной шрифт абзаца11"/>
    <w:uiPriority w:val="99"/>
    <w:rsid w:val="00CE35C0"/>
  </w:style>
  <w:style w:type="character" w:customStyle="1" w:styleId="WW-Absatz-Standardschriftart11111111111111111111">
    <w:name w:val="WW-Absatz-Standardschriftart11111111111111111111"/>
    <w:uiPriority w:val="99"/>
    <w:rsid w:val="00CE35C0"/>
  </w:style>
  <w:style w:type="character" w:customStyle="1" w:styleId="afffd">
    <w:name w:val="Маркеры списка"/>
    <w:uiPriority w:val="99"/>
    <w:rsid w:val="00CE35C0"/>
    <w:rPr>
      <w:rFonts w:ascii="OpenSymbol" w:eastAsia="OpenSymbol" w:cs="OpenSymbol"/>
    </w:rPr>
  </w:style>
  <w:style w:type="character" w:customStyle="1" w:styleId="afffe">
    <w:name w:val="Символ сноски"/>
    <w:uiPriority w:val="99"/>
    <w:rsid w:val="00CE35C0"/>
    <w:rPr>
      <w:vertAlign w:val="superscript"/>
    </w:rPr>
  </w:style>
  <w:style w:type="character" w:customStyle="1" w:styleId="WW-">
    <w:name w:val="WW-Символ сноски"/>
    <w:uiPriority w:val="99"/>
    <w:rsid w:val="00CE35C0"/>
  </w:style>
  <w:style w:type="character" w:customStyle="1" w:styleId="1f">
    <w:name w:val="Знак сноски1"/>
    <w:uiPriority w:val="99"/>
    <w:rsid w:val="00CE35C0"/>
  </w:style>
  <w:style w:type="character" w:customStyle="1" w:styleId="affff">
    <w:name w:val="Символы концевой сноски"/>
    <w:uiPriority w:val="99"/>
    <w:rsid w:val="00CE35C0"/>
    <w:rPr>
      <w:vertAlign w:val="superscript"/>
    </w:rPr>
  </w:style>
  <w:style w:type="character" w:customStyle="1" w:styleId="WW-0">
    <w:name w:val="WW-Символы концевой сноски"/>
    <w:uiPriority w:val="99"/>
    <w:rsid w:val="00CE35C0"/>
  </w:style>
  <w:style w:type="character" w:customStyle="1" w:styleId="affff0">
    <w:name w:val="Символ нумерации"/>
    <w:uiPriority w:val="99"/>
    <w:rsid w:val="00CE35C0"/>
  </w:style>
  <w:style w:type="character" w:customStyle="1" w:styleId="112">
    <w:name w:val="Знак сноски11"/>
    <w:uiPriority w:val="99"/>
    <w:rsid w:val="00CE35C0"/>
    <w:rPr>
      <w:vertAlign w:val="superscript"/>
    </w:rPr>
  </w:style>
  <w:style w:type="character" w:customStyle="1" w:styleId="1f0">
    <w:name w:val="Знак концевой сноски1"/>
    <w:uiPriority w:val="99"/>
    <w:rsid w:val="00CE35C0"/>
    <w:rPr>
      <w:vertAlign w:val="superscript"/>
    </w:rPr>
  </w:style>
  <w:style w:type="character" w:customStyle="1" w:styleId="2f1">
    <w:name w:val="Знак сноски2"/>
    <w:uiPriority w:val="99"/>
    <w:rsid w:val="00CE35C0"/>
    <w:rPr>
      <w:vertAlign w:val="superscript"/>
    </w:rPr>
  </w:style>
  <w:style w:type="character" w:customStyle="1" w:styleId="2f2">
    <w:name w:val="Знак концевой сноски2"/>
    <w:uiPriority w:val="99"/>
    <w:rsid w:val="00CE35C0"/>
    <w:rPr>
      <w:vertAlign w:val="superscript"/>
    </w:rPr>
  </w:style>
  <w:style w:type="character" w:customStyle="1" w:styleId="WW8Num18z1">
    <w:name w:val="WW8Num18z1"/>
    <w:uiPriority w:val="99"/>
    <w:rsid w:val="00CE35C0"/>
    <w:rPr>
      <w:rFonts w:ascii="Courier New" w:hAnsi="Courier New" w:cs="Courier New"/>
    </w:rPr>
  </w:style>
  <w:style w:type="character" w:customStyle="1" w:styleId="WW8Num18z2">
    <w:name w:val="WW8Num18z2"/>
    <w:uiPriority w:val="99"/>
    <w:rsid w:val="00CE35C0"/>
    <w:rPr>
      <w:rFonts w:ascii="Wingdings" w:hAnsi="Wingdings" w:cs="Wingdings"/>
    </w:rPr>
  </w:style>
  <w:style w:type="character" w:customStyle="1" w:styleId="WW8Num12z1">
    <w:name w:val="WW8Num12z1"/>
    <w:uiPriority w:val="99"/>
    <w:rsid w:val="00CE35C0"/>
    <w:rPr>
      <w:rFonts w:ascii="Courier New" w:hAnsi="Courier New" w:cs="Courier New"/>
    </w:rPr>
  </w:style>
  <w:style w:type="character" w:customStyle="1" w:styleId="WW8Num12z2">
    <w:name w:val="WW8Num12z2"/>
    <w:uiPriority w:val="99"/>
    <w:rsid w:val="00CE35C0"/>
    <w:rPr>
      <w:rFonts w:ascii="Wingdings" w:hAnsi="Wingdings" w:cs="Wingdings"/>
    </w:rPr>
  </w:style>
  <w:style w:type="character" w:customStyle="1" w:styleId="WW8Num17z1">
    <w:name w:val="WW8Num17z1"/>
    <w:uiPriority w:val="99"/>
    <w:rsid w:val="00CE35C0"/>
    <w:rPr>
      <w:rFonts w:ascii="Courier New" w:hAnsi="Courier New" w:cs="Courier New"/>
    </w:rPr>
  </w:style>
  <w:style w:type="character" w:customStyle="1" w:styleId="WW8Num17z2">
    <w:name w:val="WW8Num17z2"/>
    <w:uiPriority w:val="99"/>
    <w:rsid w:val="00CE35C0"/>
    <w:rPr>
      <w:rFonts w:ascii="Wingdings" w:hAnsi="Wingdings" w:cs="Wingdings"/>
    </w:rPr>
  </w:style>
  <w:style w:type="character" w:customStyle="1" w:styleId="WW8Num10z1">
    <w:name w:val="WW8Num10z1"/>
    <w:uiPriority w:val="99"/>
    <w:rsid w:val="00CE35C0"/>
    <w:rPr>
      <w:rFonts w:ascii="Courier New" w:hAnsi="Courier New" w:cs="Courier New"/>
    </w:rPr>
  </w:style>
  <w:style w:type="character" w:customStyle="1" w:styleId="WW8Num10z2">
    <w:name w:val="WW8Num10z2"/>
    <w:uiPriority w:val="99"/>
    <w:rsid w:val="00CE35C0"/>
    <w:rPr>
      <w:rFonts w:ascii="Wingdings" w:hAnsi="Wingdings" w:cs="Wingdings"/>
    </w:rPr>
  </w:style>
  <w:style w:type="character" w:customStyle="1" w:styleId="WW8Num19z1">
    <w:name w:val="WW8Num19z1"/>
    <w:uiPriority w:val="99"/>
    <w:rsid w:val="00CE35C0"/>
    <w:rPr>
      <w:rFonts w:ascii="Courier New" w:hAnsi="Courier New" w:cs="Courier New"/>
    </w:rPr>
  </w:style>
  <w:style w:type="character" w:customStyle="1" w:styleId="WW8Num19z2">
    <w:name w:val="WW8Num19z2"/>
    <w:uiPriority w:val="99"/>
    <w:rsid w:val="00CE35C0"/>
    <w:rPr>
      <w:rFonts w:ascii="Wingdings" w:hAnsi="Wingdings" w:cs="Wingdings"/>
    </w:rPr>
  </w:style>
  <w:style w:type="character" w:customStyle="1" w:styleId="WW8Num24z1">
    <w:name w:val="WW8Num24z1"/>
    <w:uiPriority w:val="99"/>
    <w:rsid w:val="00CE35C0"/>
    <w:rPr>
      <w:rFonts w:ascii="Courier New" w:hAnsi="Courier New" w:cs="Courier New"/>
    </w:rPr>
  </w:style>
  <w:style w:type="character" w:customStyle="1" w:styleId="WW8Num24z2">
    <w:name w:val="WW8Num24z2"/>
    <w:uiPriority w:val="99"/>
    <w:rsid w:val="00CE35C0"/>
    <w:rPr>
      <w:rFonts w:ascii="Wingdings" w:hAnsi="Wingdings" w:cs="Wingdings"/>
    </w:rPr>
  </w:style>
  <w:style w:type="character" w:customStyle="1" w:styleId="WW8Num20z1">
    <w:name w:val="WW8Num20z1"/>
    <w:uiPriority w:val="99"/>
    <w:rsid w:val="00CE35C0"/>
    <w:rPr>
      <w:rFonts w:ascii="Courier New" w:hAnsi="Courier New" w:cs="Courier New"/>
    </w:rPr>
  </w:style>
  <w:style w:type="character" w:customStyle="1" w:styleId="WW8Num20z2">
    <w:name w:val="WW8Num20z2"/>
    <w:uiPriority w:val="99"/>
    <w:rsid w:val="00CE35C0"/>
    <w:rPr>
      <w:rFonts w:ascii="Wingdings" w:hAnsi="Wingdings" w:cs="Wingdings"/>
    </w:rPr>
  </w:style>
  <w:style w:type="character" w:customStyle="1" w:styleId="WW8Num1z0">
    <w:name w:val="WW8Num1z0"/>
    <w:uiPriority w:val="99"/>
    <w:rsid w:val="00CE35C0"/>
    <w:rPr>
      <w:rFonts w:ascii="Symbol" w:hAnsi="Symbol" w:cs="Symbol"/>
    </w:rPr>
  </w:style>
  <w:style w:type="character" w:customStyle="1" w:styleId="WW8Num1z1">
    <w:name w:val="WW8Num1z1"/>
    <w:uiPriority w:val="99"/>
    <w:rsid w:val="00CE35C0"/>
    <w:rPr>
      <w:rFonts w:ascii="Courier New" w:hAnsi="Courier New" w:cs="Courier New"/>
    </w:rPr>
  </w:style>
  <w:style w:type="character" w:customStyle="1" w:styleId="WW8Num1z2">
    <w:name w:val="WW8Num1z2"/>
    <w:uiPriority w:val="99"/>
    <w:rsid w:val="00CE35C0"/>
    <w:rPr>
      <w:rFonts w:ascii="Wingdings" w:hAnsi="Wingdings" w:cs="Wingdings"/>
    </w:rPr>
  </w:style>
  <w:style w:type="character" w:customStyle="1" w:styleId="WW8Num2z1">
    <w:name w:val="WW8Num2z1"/>
    <w:uiPriority w:val="99"/>
    <w:rsid w:val="00CE35C0"/>
    <w:rPr>
      <w:rFonts w:ascii="Courier New" w:hAnsi="Courier New" w:cs="Courier New"/>
    </w:rPr>
  </w:style>
  <w:style w:type="character" w:customStyle="1" w:styleId="WW8Num2z2">
    <w:name w:val="WW8Num2z2"/>
    <w:uiPriority w:val="99"/>
    <w:rsid w:val="00CE35C0"/>
    <w:rPr>
      <w:rFonts w:ascii="Wingdings" w:hAnsi="Wingdings" w:cs="Wingdings"/>
    </w:rPr>
  </w:style>
  <w:style w:type="character" w:customStyle="1" w:styleId="WW8Num3z1">
    <w:name w:val="WW8Num3z1"/>
    <w:uiPriority w:val="99"/>
    <w:rsid w:val="00CE35C0"/>
    <w:rPr>
      <w:rFonts w:ascii="Courier New" w:hAnsi="Courier New" w:cs="Courier New"/>
    </w:rPr>
  </w:style>
  <w:style w:type="character" w:customStyle="1" w:styleId="WW8Num3z2">
    <w:name w:val="WW8Num3z2"/>
    <w:uiPriority w:val="99"/>
    <w:rsid w:val="00CE35C0"/>
    <w:rPr>
      <w:rFonts w:ascii="Wingdings" w:hAnsi="Wingdings" w:cs="Wingdings"/>
    </w:rPr>
  </w:style>
  <w:style w:type="character" w:customStyle="1" w:styleId="WW8Num4z2">
    <w:name w:val="WW8Num4z2"/>
    <w:uiPriority w:val="99"/>
    <w:rsid w:val="00CE35C0"/>
    <w:rPr>
      <w:rFonts w:ascii="Wingdings" w:hAnsi="Wingdings" w:cs="Wingdings"/>
    </w:rPr>
  </w:style>
  <w:style w:type="character" w:customStyle="1" w:styleId="39">
    <w:name w:val="Знак сноски3"/>
    <w:uiPriority w:val="99"/>
    <w:rsid w:val="00CE35C0"/>
    <w:rPr>
      <w:vertAlign w:val="superscript"/>
    </w:rPr>
  </w:style>
  <w:style w:type="character" w:customStyle="1" w:styleId="3a">
    <w:name w:val="Знак концевой сноски3"/>
    <w:uiPriority w:val="99"/>
    <w:rsid w:val="00CE35C0"/>
    <w:rPr>
      <w:vertAlign w:val="superscript"/>
    </w:rPr>
  </w:style>
  <w:style w:type="paragraph" w:customStyle="1" w:styleId="61">
    <w:name w:val="Название6"/>
    <w:basedOn w:val="a"/>
    <w:uiPriority w:val="99"/>
    <w:rsid w:val="00CE35C0"/>
    <w:pPr>
      <w:widowControl w:val="0"/>
      <w:suppressLineNumbers/>
      <w:suppressAutoHyphens/>
      <w:autoSpaceDE/>
      <w:autoSpaceDN/>
      <w:adjustRightInd/>
      <w:spacing w:before="120" w:after="120"/>
      <w:ind w:firstLine="0"/>
      <w:jc w:val="left"/>
    </w:pPr>
    <w:rPr>
      <w:rFonts w:ascii="Calibri" w:hAnsi="Calibri" w:cs="Calibri"/>
      <w:i/>
      <w:iCs/>
      <w:color w:val="auto"/>
      <w:kern w:val="1"/>
      <w:lang w:eastAsia="hi-IN" w:bidi="hi-IN"/>
    </w:rPr>
  </w:style>
  <w:style w:type="paragraph" w:customStyle="1" w:styleId="62">
    <w:name w:val="Указатель6"/>
    <w:basedOn w:val="a"/>
    <w:uiPriority w:val="99"/>
    <w:rsid w:val="00CE35C0"/>
    <w:pPr>
      <w:widowControl w:val="0"/>
      <w:suppressLineNumbers/>
      <w:suppressAutoHyphens/>
      <w:autoSpaceDE/>
      <w:autoSpaceDN/>
      <w:adjustRightInd/>
      <w:ind w:firstLine="0"/>
      <w:jc w:val="left"/>
    </w:pPr>
    <w:rPr>
      <w:rFonts w:ascii="Calibri" w:hAnsi="Calibri" w:cs="Calibri"/>
      <w:color w:val="auto"/>
      <w:kern w:val="1"/>
      <w:lang w:eastAsia="hi-IN" w:bidi="hi-IN"/>
    </w:rPr>
  </w:style>
  <w:style w:type="paragraph" w:customStyle="1" w:styleId="55">
    <w:name w:val="Название5"/>
    <w:basedOn w:val="a"/>
    <w:uiPriority w:val="99"/>
    <w:rsid w:val="00CE35C0"/>
    <w:pPr>
      <w:widowControl w:val="0"/>
      <w:suppressLineNumbers/>
      <w:suppressAutoHyphens/>
      <w:autoSpaceDE/>
      <w:autoSpaceDN/>
      <w:adjustRightInd/>
      <w:spacing w:before="120" w:after="120"/>
      <w:ind w:firstLine="0"/>
      <w:jc w:val="left"/>
    </w:pPr>
    <w:rPr>
      <w:rFonts w:ascii="Calibri" w:hAnsi="Calibri" w:cs="Calibri"/>
      <w:i/>
      <w:iCs/>
      <w:color w:val="auto"/>
      <w:kern w:val="1"/>
      <w:lang w:eastAsia="hi-IN" w:bidi="hi-IN"/>
    </w:rPr>
  </w:style>
  <w:style w:type="paragraph" w:customStyle="1" w:styleId="56">
    <w:name w:val="Указатель5"/>
    <w:basedOn w:val="a"/>
    <w:uiPriority w:val="99"/>
    <w:rsid w:val="00CE35C0"/>
    <w:pPr>
      <w:widowControl w:val="0"/>
      <w:suppressLineNumbers/>
      <w:suppressAutoHyphens/>
      <w:autoSpaceDE/>
      <w:autoSpaceDN/>
      <w:adjustRightInd/>
      <w:ind w:firstLine="0"/>
      <w:jc w:val="left"/>
    </w:pPr>
    <w:rPr>
      <w:rFonts w:ascii="Calibri" w:hAnsi="Calibri" w:cs="Calibri"/>
      <w:color w:val="auto"/>
      <w:kern w:val="1"/>
      <w:lang w:eastAsia="hi-IN" w:bidi="hi-IN"/>
    </w:rPr>
  </w:style>
  <w:style w:type="paragraph" w:customStyle="1" w:styleId="43">
    <w:name w:val="Название4"/>
    <w:basedOn w:val="a"/>
    <w:uiPriority w:val="99"/>
    <w:rsid w:val="00CE35C0"/>
    <w:pPr>
      <w:widowControl w:val="0"/>
      <w:suppressLineNumbers/>
      <w:suppressAutoHyphens/>
      <w:autoSpaceDE/>
      <w:autoSpaceDN/>
      <w:adjustRightInd/>
      <w:spacing w:before="120" w:after="120"/>
      <w:ind w:firstLine="0"/>
      <w:jc w:val="left"/>
    </w:pPr>
    <w:rPr>
      <w:rFonts w:ascii="Calibri" w:hAnsi="Calibri" w:cs="Calibri"/>
      <w:i/>
      <w:iCs/>
      <w:color w:val="auto"/>
      <w:kern w:val="1"/>
      <w:lang w:eastAsia="hi-IN" w:bidi="hi-IN"/>
    </w:rPr>
  </w:style>
  <w:style w:type="paragraph" w:customStyle="1" w:styleId="44">
    <w:name w:val="Указатель4"/>
    <w:basedOn w:val="a"/>
    <w:uiPriority w:val="99"/>
    <w:rsid w:val="00CE35C0"/>
    <w:pPr>
      <w:widowControl w:val="0"/>
      <w:suppressLineNumbers/>
      <w:suppressAutoHyphens/>
      <w:autoSpaceDE/>
      <w:autoSpaceDN/>
      <w:adjustRightInd/>
      <w:ind w:firstLine="0"/>
      <w:jc w:val="left"/>
    </w:pPr>
    <w:rPr>
      <w:rFonts w:ascii="Calibri" w:hAnsi="Calibri" w:cs="Calibri"/>
      <w:color w:val="auto"/>
      <w:kern w:val="1"/>
      <w:lang w:eastAsia="hi-IN" w:bidi="hi-IN"/>
    </w:rPr>
  </w:style>
  <w:style w:type="paragraph" w:customStyle="1" w:styleId="3b">
    <w:name w:val="Название3"/>
    <w:basedOn w:val="a"/>
    <w:uiPriority w:val="99"/>
    <w:rsid w:val="00CE35C0"/>
    <w:pPr>
      <w:widowControl w:val="0"/>
      <w:suppressLineNumbers/>
      <w:suppressAutoHyphens/>
      <w:autoSpaceDE/>
      <w:autoSpaceDN/>
      <w:adjustRightInd/>
      <w:spacing w:before="120" w:after="120"/>
      <w:ind w:firstLine="0"/>
      <w:jc w:val="left"/>
    </w:pPr>
    <w:rPr>
      <w:rFonts w:ascii="Calibri" w:hAnsi="Calibri" w:cs="Calibri"/>
      <w:i/>
      <w:iCs/>
      <w:color w:val="auto"/>
      <w:kern w:val="1"/>
      <w:lang w:eastAsia="hi-IN" w:bidi="hi-IN"/>
    </w:rPr>
  </w:style>
  <w:style w:type="paragraph" w:customStyle="1" w:styleId="3c">
    <w:name w:val="Указатель3"/>
    <w:basedOn w:val="a"/>
    <w:uiPriority w:val="99"/>
    <w:rsid w:val="00CE35C0"/>
    <w:pPr>
      <w:widowControl w:val="0"/>
      <w:suppressLineNumbers/>
      <w:suppressAutoHyphens/>
      <w:autoSpaceDE/>
      <w:autoSpaceDN/>
      <w:adjustRightInd/>
      <w:ind w:firstLine="0"/>
      <w:jc w:val="left"/>
    </w:pPr>
    <w:rPr>
      <w:rFonts w:ascii="Calibri" w:hAnsi="Calibri" w:cs="Calibri"/>
      <w:color w:val="auto"/>
      <w:kern w:val="1"/>
      <w:lang w:eastAsia="hi-IN" w:bidi="hi-IN"/>
    </w:rPr>
  </w:style>
  <w:style w:type="paragraph" w:customStyle="1" w:styleId="1f1">
    <w:name w:val="Стиль1"/>
    <w:basedOn w:val="1"/>
    <w:uiPriority w:val="99"/>
    <w:rsid w:val="00CE35C0"/>
    <w:pPr>
      <w:widowControl w:val="0"/>
      <w:suppressAutoHyphens/>
      <w:autoSpaceDE/>
      <w:autoSpaceDN/>
      <w:adjustRightInd/>
      <w:spacing w:before="360" w:line="240" w:lineRule="auto"/>
      <w:ind w:firstLine="0"/>
      <w:jc w:val="center"/>
    </w:pPr>
    <w:rPr>
      <w:rFonts w:ascii="Calibri" w:hAnsi="Calibri" w:cs="Calibri"/>
      <w:smallCaps/>
      <w:color w:val="auto"/>
      <w:kern w:val="1"/>
      <w:sz w:val="36"/>
      <w:szCs w:val="36"/>
      <w:lang w:eastAsia="hi-IN" w:bidi="hi-IN"/>
    </w:rPr>
  </w:style>
  <w:style w:type="paragraph" w:customStyle="1" w:styleId="1f2">
    <w:name w:val="Текст сноски1"/>
    <w:basedOn w:val="a"/>
    <w:uiPriority w:val="99"/>
    <w:rsid w:val="00CE35C0"/>
    <w:pPr>
      <w:widowControl w:val="0"/>
      <w:suppressAutoHyphens/>
      <w:autoSpaceDE/>
      <w:autoSpaceDN/>
      <w:adjustRightInd/>
      <w:ind w:firstLine="0"/>
      <w:jc w:val="left"/>
    </w:pPr>
    <w:rPr>
      <w:rFonts w:ascii="Calibri" w:hAnsi="Calibri" w:cs="Calibri"/>
      <w:color w:val="auto"/>
      <w:kern w:val="1"/>
      <w:lang w:eastAsia="hi-IN" w:bidi="hi-IN"/>
    </w:rPr>
  </w:style>
  <w:style w:type="paragraph" w:customStyle="1" w:styleId="Heading2A">
    <w:name w:val="Heading 2 A"/>
    <w:basedOn w:val="a"/>
    <w:next w:val="a"/>
    <w:uiPriority w:val="99"/>
    <w:rsid w:val="00CE35C0"/>
    <w:pPr>
      <w:keepNext/>
      <w:widowControl w:val="0"/>
      <w:suppressAutoHyphens/>
      <w:autoSpaceDE/>
      <w:autoSpaceDN/>
      <w:adjustRightInd/>
      <w:spacing w:before="600" w:after="420"/>
      <w:ind w:firstLine="0"/>
      <w:jc w:val="center"/>
    </w:pPr>
    <w:rPr>
      <w:rFonts w:eastAsia="ヒラギノ角ゴ Pro W3"/>
      <w:b/>
      <w:bCs/>
      <w:caps/>
      <w:color w:val="000000"/>
      <w:kern w:val="1"/>
      <w:sz w:val="28"/>
      <w:szCs w:val="28"/>
      <w:lang w:eastAsia="hi-IN" w:bidi="hi-IN"/>
    </w:rPr>
  </w:style>
  <w:style w:type="paragraph" w:customStyle="1" w:styleId="221">
    <w:name w:val="Основной текст 221"/>
    <w:basedOn w:val="a"/>
    <w:uiPriority w:val="99"/>
    <w:rsid w:val="00CE35C0"/>
    <w:pPr>
      <w:widowControl w:val="0"/>
      <w:suppressAutoHyphens/>
      <w:autoSpaceDE/>
      <w:autoSpaceDN/>
      <w:adjustRightInd/>
      <w:ind w:firstLine="0"/>
    </w:pPr>
    <w:rPr>
      <w:rFonts w:ascii="Calibri" w:hAnsi="Calibri" w:cs="Calibri"/>
      <w:i/>
      <w:iCs/>
      <w:color w:val="auto"/>
      <w:kern w:val="1"/>
      <w:lang w:eastAsia="hi-IN" w:bidi="hi-IN"/>
    </w:rPr>
  </w:style>
  <w:style w:type="paragraph" w:customStyle="1" w:styleId="312">
    <w:name w:val="Основной текст с отступом 31"/>
    <w:basedOn w:val="a"/>
    <w:uiPriority w:val="99"/>
    <w:rsid w:val="00CE35C0"/>
    <w:pPr>
      <w:widowControl w:val="0"/>
      <w:suppressAutoHyphens/>
      <w:autoSpaceDE/>
      <w:autoSpaceDN/>
      <w:adjustRightInd/>
      <w:spacing w:after="120"/>
      <w:ind w:left="283" w:firstLine="0"/>
      <w:jc w:val="left"/>
    </w:pPr>
    <w:rPr>
      <w:rFonts w:ascii="Calibri" w:hAnsi="Calibri" w:cs="Calibri"/>
      <w:color w:val="auto"/>
      <w:kern w:val="1"/>
      <w:sz w:val="16"/>
      <w:szCs w:val="16"/>
      <w:lang w:eastAsia="hi-IN" w:bidi="hi-IN"/>
    </w:rPr>
  </w:style>
  <w:style w:type="paragraph" w:customStyle="1" w:styleId="82">
    <w:name w:val="заголовок 8"/>
    <w:basedOn w:val="a"/>
    <w:next w:val="a"/>
    <w:uiPriority w:val="99"/>
    <w:rsid w:val="00CE35C0"/>
    <w:pPr>
      <w:keepNext/>
      <w:autoSpaceDN/>
      <w:adjustRightInd/>
      <w:ind w:firstLine="0"/>
      <w:jc w:val="left"/>
    </w:pPr>
    <w:rPr>
      <w:rFonts w:ascii="Calibri" w:hAnsi="Calibri"/>
      <w:i/>
      <w:iCs/>
      <w:color w:val="auto"/>
      <w:kern w:val="1"/>
      <w:lang w:eastAsia="ar-SA"/>
    </w:rPr>
  </w:style>
  <w:style w:type="paragraph" w:customStyle="1" w:styleId="affff1">
    <w:name w:val="[Основной абзац]"/>
    <w:basedOn w:val="a"/>
    <w:uiPriority w:val="99"/>
    <w:rsid w:val="00CE35C0"/>
    <w:pPr>
      <w:autoSpaceDN/>
      <w:adjustRightInd/>
      <w:spacing w:line="288" w:lineRule="auto"/>
      <w:ind w:firstLine="0"/>
      <w:jc w:val="left"/>
      <w:textAlignment w:val="center"/>
    </w:pPr>
    <w:rPr>
      <w:rFonts w:ascii="Calibri" w:hAnsi="Calibri" w:cs="Calibri"/>
      <w:color w:val="000000"/>
      <w:kern w:val="1"/>
      <w:lang w:eastAsia="ar-SA"/>
    </w:rPr>
  </w:style>
  <w:style w:type="paragraph" w:customStyle="1" w:styleId="1f3">
    <w:name w:val="Основной текст1"/>
    <w:basedOn w:val="a"/>
    <w:next w:val="a"/>
    <w:uiPriority w:val="99"/>
    <w:rsid w:val="00CE35C0"/>
    <w:pPr>
      <w:autoSpaceDN/>
      <w:adjustRightInd/>
      <w:spacing w:line="240" w:lineRule="atLeast"/>
      <w:ind w:firstLine="283"/>
      <w:textAlignment w:val="baseline"/>
    </w:pPr>
    <w:rPr>
      <w:rFonts w:ascii="PragmaticaC" w:hAnsi="PragmaticaC" w:cs="PragmaticaC"/>
      <w:color w:val="000000"/>
      <w:kern w:val="1"/>
      <w:sz w:val="20"/>
      <w:szCs w:val="20"/>
      <w:lang w:val="en-US" w:eastAsia="ar-SA"/>
    </w:rPr>
  </w:style>
  <w:style w:type="paragraph" w:customStyle="1" w:styleId="affff2">
    <w:name w:val="[Без стиля]"/>
    <w:uiPriority w:val="99"/>
    <w:rsid w:val="00CE35C0"/>
    <w:pPr>
      <w:suppressAutoHyphens/>
      <w:autoSpaceDE w:val="0"/>
      <w:spacing w:after="0" w:line="288" w:lineRule="auto"/>
      <w:textAlignment w:val="center"/>
    </w:pPr>
    <w:rPr>
      <w:rFonts w:ascii="Calibri" w:eastAsia="Times New Roman" w:hAnsi="Calibri" w:cs="Calibri"/>
      <w:color w:val="000000"/>
      <w:sz w:val="24"/>
      <w:szCs w:val="24"/>
      <w:lang w:eastAsia="ar-SA"/>
    </w:rPr>
  </w:style>
  <w:style w:type="paragraph" w:customStyle="1" w:styleId="OsnovText">
    <w:name w:val="Osnov_Text"/>
    <w:basedOn w:val="affff2"/>
    <w:uiPriority w:val="99"/>
    <w:rsid w:val="00CE35C0"/>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2"/>
    <w:uiPriority w:val="99"/>
    <w:rsid w:val="00CE35C0"/>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0">
    <w:name w:val="Text"/>
    <w:basedOn w:val="affff2"/>
    <w:uiPriority w:val="99"/>
    <w:rsid w:val="00CE35C0"/>
    <w:pPr>
      <w:spacing w:line="264" w:lineRule="auto"/>
      <w:ind w:firstLine="283"/>
      <w:textAlignment w:val="baseline"/>
    </w:pPr>
    <w:rPr>
      <w:rFonts w:ascii="PragmaticaC" w:hAnsi="PragmaticaC" w:cs="PragmaticaC"/>
      <w:sz w:val="19"/>
      <w:szCs w:val="19"/>
      <w:lang w:val="en-US"/>
    </w:rPr>
  </w:style>
  <w:style w:type="paragraph" w:customStyle="1" w:styleId="1f4">
    <w:name w:val="Текст1"/>
    <w:basedOn w:val="a"/>
    <w:uiPriority w:val="99"/>
    <w:rsid w:val="00CE35C0"/>
    <w:pPr>
      <w:autoSpaceDE/>
      <w:autoSpaceDN/>
      <w:adjustRightInd/>
      <w:ind w:firstLine="0"/>
      <w:jc w:val="left"/>
    </w:pPr>
    <w:rPr>
      <w:rFonts w:ascii="Courier New" w:hAnsi="Courier New" w:cs="Courier New"/>
      <w:color w:val="auto"/>
      <w:kern w:val="1"/>
      <w:sz w:val="20"/>
      <w:szCs w:val="20"/>
      <w:lang w:eastAsia="ar-SA"/>
    </w:rPr>
  </w:style>
  <w:style w:type="character" w:customStyle="1" w:styleId="1f5">
    <w:name w:val="Подзаголовок Знак1"/>
    <w:uiPriority w:val="99"/>
    <w:rsid w:val="00CE35C0"/>
    <w:rPr>
      <w:rFonts w:ascii="Cambria" w:eastAsia="Times New Roman" w:hAnsi="Cambria" w:cs="Cambria"/>
      <w:kern w:val="1"/>
      <w:sz w:val="24"/>
      <w:szCs w:val="24"/>
      <w:lang w:eastAsia="hi-IN" w:bidi="hi-IN"/>
    </w:rPr>
  </w:style>
  <w:style w:type="paragraph" w:styleId="HTML">
    <w:name w:val="HTML Preformatted"/>
    <w:basedOn w:val="a"/>
    <w:link w:val="HTML0"/>
    <w:uiPriority w:val="99"/>
    <w:rsid w:val="00CE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olor w:val="auto"/>
      <w:sz w:val="20"/>
      <w:szCs w:val="20"/>
      <w:lang w:eastAsia="ar-SA"/>
    </w:rPr>
  </w:style>
  <w:style w:type="character" w:customStyle="1" w:styleId="HTML0">
    <w:name w:val="Стандартный HTML Знак"/>
    <w:basedOn w:val="a0"/>
    <w:link w:val="HTML"/>
    <w:uiPriority w:val="99"/>
    <w:rsid w:val="00CE35C0"/>
    <w:rPr>
      <w:rFonts w:ascii="Courier New" w:eastAsia="Times New Roman" w:hAnsi="Courier New" w:cs="Times New Roman"/>
      <w:sz w:val="20"/>
      <w:szCs w:val="20"/>
      <w:lang w:eastAsia="ar-SA"/>
    </w:rPr>
  </w:style>
  <w:style w:type="paragraph" w:customStyle="1" w:styleId="Style9">
    <w:name w:val="Style9"/>
    <w:basedOn w:val="a"/>
    <w:uiPriority w:val="99"/>
    <w:rsid w:val="00CE35C0"/>
    <w:pPr>
      <w:widowControl w:val="0"/>
      <w:ind w:firstLine="0"/>
      <w:jc w:val="left"/>
    </w:pPr>
    <w:rPr>
      <w:rFonts w:ascii="Calibri" w:hAnsi="Calibri"/>
      <w:color w:val="auto"/>
      <w:lang w:eastAsia="ru-RU"/>
    </w:rPr>
  </w:style>
  <w:style w:type="character" w:customStyle="1" w:styleId="FontStyle14">
    <w:name w:val="Font Style14"/>
    <w:uiPriority w:val="99"/>
    <w:rsid w:val="00CE35C0"/>
    <w:rPr>
      <w:rFonts w:ascii="Times New Roman" w:hAnsi="Times New Roman" w:cs="Times New Roman"/>
      <w:sz w:val="20"/>
      <w:szCs w:val="20"/>
    </w:rPr>
  </w:style>
  <w:style w:type="paragraph" w:customStyle="1" w:styleId="2f3">
    <w:name w:val="Знак2 Знак Знак"/>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styleId="2f4">
    <w:name w:val="toc 2"/>
    <w:basedOn w:val="a"/>
    <w:autoRedefine/>
    <w:uiPriority w:val="99"/>
    <w:rsid w:val="00CE35C0"/>
    <w:pPr>
      <w:autoSpaceDE/>
      <w:autoSpaceDN/>
      <w:adjustRightInd/>
      <w:spacing w:after="100" w:line="276" w:lineRule="auto"/>
      <w:ind w:left="220" w:firstLine="0"/>
      <w:jc w:val="left"/>
    </w:pPr>
    <w:rPr>
      <w:rFonts w:ascii="Calibri" w:hAnsi="Calibri" w:cs="Calibri"/>
      <w:color w:val="auto"/>
      <w:sz w:val="22"/>
      <w:szCs w:val="22"/>
      <w:lang w:eastAsia="ru-RU"/>
    </w:rPr>
  </w:style>
  <w:style w:type="paragraph" w:customStyle="1" w:styleId="1f6">
    <w:name w:val="1"/>
    <w:aliases w:val="18TexstSPISOK_1"/>
    <w:basedOn w:val="a"/>
    <w:rsid w:val="00CE35C0"/>
    <w:pPr>
      <w:keepNext/>
      <w:autoSpaceDE/>
      <w:autoSpaceDN/>
      <w:adjustRightInd/>
      <w:spacing w:before="360" w:after="240" w:line="360" w:lineRule="auto"/>
      <w:ind w:firstLine="0"/>
      <w:jc w:val="center"/>
    </w:pPr>
    <w:rPr>
      <w:rFonts w:ascii="Calibri" w:hAnsi="Calibri"/>
      <w:b/>
      <w:bCs/>
      <w:color w:val="auto"/>
      <w:sz w:val="28"/>
      <w:szCs w:val="28"/>
      <w:lang w:eastAsia="ru-RU"/>
    </w:rPr>
  </w:style>
  <w:style w:type="paragraph" w:customStyle="1" w:styleId="consplusnormal0">
    <w:name w:val="consplusnormal"/>
    <w:uiPriority w:val="99"/>
    <w:rsid w:val="00CE35C0"/>
    <w:pPr>
      <w:spacing w:after="0" w:line="240" w:lineRule="auto"/>
      <w:ind w:firstLine="720"/>
    </w:pPr>
    <w:rPr>
      <w:rFonts w:ascii="Arial" w:eastAsia="Times New Roman" w:hAnsi="Arial" w:cs="Arial"/>
      <w:sz w:val="20"/>
      <w:szCs w:val="20"/>
      <w:lang w:eastAsia="ru-RU"/>
    </w:rPr>
  </w:style>
  <w:style w:type="paragraph" w:customStyle="1" w:styleId="a00">
    <w:name w:val="a0"/>
    <w:basedOn w:val="a"/>
    <w:uiPriority w:val="99"/>
    <w:rsid w:val="00CE35C0"/>
    <w:pPr>
      <w:autoSpaceDE/>
      <w:autoSpaceDN/>
      <w:adjustRightInd/>
      <w:ind w:firstLine="0"/>
      <w:jc w:val="right"/>
    </w:pPr>
    <w:rPr>
      <w:rFonts w:ascii="Calibri" w:hAnsi="Calibri"/>
      <w:b/>
      <w:bCs/>
      <w:color w:val="auto"/>
      <w:lang w:eastAsia="ru-RU"/>
    </w:rPr>
  </w:style>
  <w:style w:type="character" w:customStyle="1" w:styleId="style221">
    <w:name w:val="style221"/>
    <w:uiPriority w:val="99"/>
    <w:rsid w:val="00CE35C0"/>
    <w:rPr>
      <w:rFonts w:ascii="Verdana" w:hAnsi="Verdana" w:cs="Verdana"/>
      <w:b/>
      <w:bCs/>
    </w:rPr>
  </w:style>
  <w:style w:type="paragraph" w:customStyle="1" w:styleId="100">
    <w:name w:val="10"/>
    <w:basedOn w:val="a"/>
    <w:uiPriority w:val="99"/>
    <w:rsid w:val="00CE35C0"/>
    <w:pPr>
      <w:autoSpaceDE/>
      <w:autoSpaceDN/>
      <w:adjustRightInd/>
      <w:spacing w:before="100" w:beforeAutospacing="1" w:after="100" w:afterAutospacing="1"/>
      <w:ind w:firstLine="0"/>
      <w:jc w:val="left"/>
    </w:pPr>
    <w:rPr>
      <w:rFonts w:ascii="Calibri" w:hAnsi="Calibri"/>
      <w:color w:val="auto"/>
      <w:lang w:eastAsia="ru-RU"/>
    </w:rPr>
  </w:style>
  <w:style w:type="paragraph" w:customStyle="1" w:styleId="2f5">
    <w:name w:val="Обычный2"/>
    <w:basedOn w:val="a"/>
    <w:uiPriority w:val="99"/>
    <w:rsid w:val="00CE35C0"/>
    <w:pPr>
      <w:autoSpaceDE/>
      <w:autoSpaceDN/>
      <w:adjustRightInd/>
      <w:spacing w:before="100" w:beforeAutospacing="1" w:after="100" w:afterAutospacing="1"/>
      <w:ind w:firstLine="0"/>
      <w:jc w:val="left"/>
    </w:pPr>
    <w:rPr>
      <w:rFonts w:ascii="Calibri" w:hAnsi="Calibri"/>
      <w:color w:val="auto"/>
      <w:lang w:eastAsia="ru-RU"/>
    </w:rPr>
  </w:style>
  <w:style w:type="paragraph" w:customStyle="1" w:styleId="fr1">
    <w:name w:val="fr1"/>
    <w:basedOn w:val="a"/>
    <w:uiPriority w:val="99"/>
    <w:rsid w:val="00CE35C0"/>
    <w:pPr>
      <w:autoSpaceDE/>
      <w:autoSpaceDN/>
      <w:adjustRightInd/>
      <w:spacing w:before="100" w:beforeAutospacing="1" w:after="100" w:afterAutospacing="1"/>
      <w:ind w:firstLine="0"/>
      <w:jc w:val="left"/>
    </w:pPr>
    <w:rPr>
      <w:rFonts w:ascii="Calibri" w:hAnsi="Calibri"/>
      <w:color w:val="auto"/>
      <w:lang w:eastAsia="ru-RU"/>
    </w:rPr>
  </w:style>
  <w:style w:type="character" w:customStyle="1" w:styleId="spelle">
    <w:name w:val="spelle"/>
    <w:uiPriority w:val="99"/>
    <w:rsid w:val="00CE35C0"/>
  </w:style>
  <w:style w:type="character" w:styleId="affff3">
    <w:name w:val="FollowedHyperlink"/>
    <w:uiPriority w:val="99"/>
    <w:rsid w:val="00CE35C0"/>
    <w:rPr>
      <w:color w:val="800080"/>
      <w:u w:val="single"/>
    </w:rPr>
  </w:style>
  <w:style w:type="character" w:customStyle="1" w:styleId="titlemain21">
    <w:name w:val="titlemain21"/>
    <w:uiPriority w:val="99"/>
    <w:rsid w:val="00CE35C0"/>
    <w:rPr>
      <w:rFonts w:ascii="Arial" w:hAnsi="Arial" w:cs="Arial"/>
      <w:b/>
      <w:bCs/>
      <w:color w:val="660066"/>
      <w:sz w:val="18"/>
      <w:szCs w:val="18"/>
    </w:rPr>
  </w:style>
  <w:style w:type="paragraph" w:customStyle="1" w:styleId="titlemain2">
    <w:name w:val="titlemain2"/>
    <w:basedOn w:val="a"/>
    <w:uiPriority w:val="99"/>
    <w:rsid w:val="00CE35C0"/>
    <w:pPr>
      <w:autoSpaceDE/>
      <w:autoSpaceDN/>
      <w:adjustRightInd/>
      <w:spacing w:before="100" w:beforeAutospacing="1" w:after="100" w:afterAutospacing="1"/>
      <w:ind w:firstLine="0"/>
      <w:jc w:val="left"/>
    </w:pPr>
    <w:rPr>
      <w:rFonts w:ascii="Arial" w:hAnsi="Arial" w:cs="Arial"/>
      <w:b/>
      <w:bCs/>
      <w:color w:val="660066"/>
      <w:sz w:val="18"/>
      <w:szCs w:val="18"/>
      <w:lang w:eastAsia="ru-RU"/>
    </w:rPr>
  </w:style>
  <w:style w:type="paragraph" w:customStyle="1" w:styleId="affff4">
    <w:name w:val="Νξβϋι"/>
    <w:basedOn w:val="a"/>
    <w:uiPriority w:val="99"/>
    <w:rsid w:val="00CE35C0"/>
    <w:pPr>
      <w:widowControl w:val="0"/>
      <w:ind w:firstLine="0"/>
      <w:jc w:val="left"/>
    </w:pPr>
    <w:rPr>
      <w:rFonts w:ascii="Calibri" w:hAnsi="Calibri"/>
      <w:color w:val="000000"/>
      <w:lang w:val="en-US" w:eastAsia="ru-RU"/>
    </w:rPr>
  </w:style>
  <w:style w:type="paragraph" w:styleId="affff5">
    <w:name w:val="Body Text First Indent"/>
    <w:basedOn w:val="af8"/>
    <w:link w:val="affff6"/>
    <w:uiPriority w:val="99"/>
    <w:rsid w:val="00CE35C0"/>
    <w:pPr>
      <w:autoSpaceDE/>
      <w:autoSpaceDN/>
      <w:adjustRightInd/>
      <w:ind w:firstLine="210"/>
      <w:jc w:val="left"/>
    </w:pPr>
    <w:rPr>
      <w:rFonts w:ascii="Calibri" w:hAnsi="Calibri"/>
      <w:color w:val="000000"/>
      <w:sz w:val="20"/>
      <w:szCs w:val="20"/>
      <w:lang w:eastAsia="ar-SA"/>
    </w:rPr>
  </w:style>
  <w:style w:type="character" w:customStyle="1" w:styleId="affff6">
    <w:name w:val="Красная строка Знак"/>
    <w:basedOn w:val="af9"/>
    <w:link w:val="affff5"/>
    <w:uiPriority w:val="99"/>
    <w:rsid w:val="00CE35C0"/>
    <w:rPr>
      <w:rFonts w:ascii="Calibri" w:eastAsia="Times New Roman" w:hAnsi="Calibri" w:cs="Times New Roman"/>
      <w:color w:val="000000"/>
      <w:sz w:val="20"/>
      <w:szCs w:val="20"/>
      <w:lang w:eastAsia="ar-SA"/>
    </w:rPr>
  </w:style>
  <w:style w:type="paragraph" w:styleId="2f6">
    <w:name w:val="Body Text First Indent 2"/>
    <w:basedOn w:val="ae"/>
    <w:link w:val="2f7"/>
    <w:uiPriority w:val="99"/>
    <w:rsid w:val="00CE35C0"/>
    <w:pPr>
      <w:autoSpaceDE/>
      <w:autoSpaceDN/>
      <w:adjustRightInd/>
      <w:spacing w:after="120"/>
      <w:ind w:left="283" w:firstLine="210"/>
      <w:jc w:val="left"/>
    </w:pPr>
    <w:rPr>
      <w:rFonts w:cs="Times New Roman"/>
      <w:color w:val="auto"/>
      <w:sz w:val="20"/>
      <w:szCs w:val="20"/>
      <w:lang w:eastAsia="ar-SA"/>
    </w:rPr>
  </w:style>
  <w:style w:type="character" w:customStyle="1" w:styleId="2f7">
    <w:name w:val="Красная строка 2 Знак"/>
    <w:basedOn w:val="ad"/>
    <w:link w:val="2f6"/>
    <w:uiPriority w:val="99"/>
    <w:rsid w:val="00CE35C0"/>
    <w:rPr>
      <w:rFonts w:ascii="Calibri" w:eastAsia="Times New Roman" w:hAnsi="Calibri" w:cs="Times New Roman"/>
      <w:sz w:val="20"/>
      <w:szCs w:val="20"/>
      <w:lang w:eastAsia="ar-SA"/>
    </w:rPr>
  </w:style>
  <w:style w:type="paragraph" w:styleId="2f8">
    <w:name w:val="List Bullet 2"/>
    <w:basedOn w:val="a"/>
    <w:uiPriority w:val="99"/>
    <w:rsid w:val="00CE35C0"/>
    <w:pPr>
      <w:tabs>
        <w:tab w:val="num" w:pos="643"/>
      </w:tabs>
      <w:autoSpaceDE/>
      <w:autoSpaceDN/>
      <w:adjustRightInd/>
      <w:ind w:left="643" w:hanging="360"/>
      <w:jc w:val="left"/>
    </w:pPr>
    <w:rPr>
      <w:rFonts w:ascii="Calibri" w:hAnsi="Calibri"/>
      <w:color w:val="auto"/>
      <w:lang w:eastAsia="ru-RU"/>
    </w:rPr>
  </w:style>
  <w:style w:type="paragraph" w:customStyle="1" w:styleId="1f7">
    <w:name w:val="Знак1"/>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customStyle="1" w:styleId="zag30">
    <w:name w:val="zag3"/>
    <w:basedOn w:val="a"/>
    <w:uiPriority w:val="99"/>
    <w:rsid w:val="00CE35C0"/>
    <w:pPr>
      <w:autoSpaceDE/>
      <w:autoSpaceDN/>
      <w:adjustRightInd/>
      <w:spacing w:before="240" w:after="240"/>
      <w:ind w:firstLine="0"/>
      <w:jc w:val="center"/>
    </w:pPr>
    <w:rPr>
      <w:rFonts w:ascii="Calibri" w:hAnsi="Calibri"/>
      <w:color w:val="auto"/>
      <w:lang w:eastAsia="ru-RU"/>
    </w:rPr>
  </w:style>
  <w:style w:type="paragraph" w:customStyle="1" w:styleId="231">
    <w:name w:val="Основной текст 23"/>
    <w:basedOn w:val="a"/>
    <w:uiPriority w:val="99"/>
    <w:rsid w:val="00CE35C0"/>
    <w:pPr>
      <w:overflowPunct w:val="0"/>
      <w:spacing w:line="360" w:lineRule="auto"/>
      <w:textAlignment w:val="baseline"/>
    </w:pPr>
    <w:rPr>
      <w:rFonts w:ascii="Calibri" w:hAnsi="Calibri"/>
      <w:color w:val="auto"/>
      <w:lang w:eastAsia="ru-RU"/>
    </w:rPr>
  </w:style>
  <w:style w:type="paragraph" w:customStyle="1" w:styleId="affff7">
    <w:name w:val="Знак"/>
    <w:basedOn w:val="a"/>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customStyle="1" w:styleId="affff8">
    <w:name w:val="Знак Знак Знак"/>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customStyle="1" w:styleId="3d">
    <w:name w:val="Обычный3"/>
    <w:uiPriority w:val="99"/>
    <w:rsid w:val="00CE35C0"/>
    <w:pPr>
      <w:widowControl w:val="0"/>
      <w:spacing w:after="0" w:line="240" w:lineRule="auto"/>
      <w:jc w:val="both"/>
    </w:pPr>
    <w:rPr>
      <w:rFonts w:ascii="Calibri" w:eastAsia="Times New Roman" w:hAnsi="Calibri" w:cs="Times New Roman"/>
      <w:sz w:val="20"/>
      <w:szCs w:val="20"/>
      <w:lang w:eastAsia="ru-RU"/>
    </w:rPr>
  </w:style>
  <w:style w:type="paragraph" w:customStyle="1" w:styleId="FR10">
    <w:name w:val="FR1"/>
    <w:uiPriority w:val="99"/>
    <w:rsid w:val="00CE35C0"/>
    <w:pPr>
      <w:widowControl w:val="0"/>
      <w:spacing w:before="440" w:after="0" w:line="240" w:lineRule="auto"/>
      <w:ind w:left="800"/>
    </w:pPr>
    <w:rPr>
      <w:rFonts w:ascii="Arial" w:eastAsia="Times New Roman" w:hAnsi="Arial" w:cs="Arial"/>
      <w:b/>
      <w:bCs/>
      <w:sz w:val="24"/>
      <w:szCs w:val="24"/>
      <w:lang w:eastAsia="ru-RU"/>
    </w:rPr>
  </w:style>
  <w:style w:type="paragraph" w:customStyle="1" w:styleId="1f8">
    <w:name w:val="Подзаголовок 1"/>
    <w:uiPriority w:val="99"/>
    <w:rsid w:val="00CE35C0"/>
    <w:pPr>
      <w:autoSpaceDE w:val="0"/>
      <w:autoSpaceDN w:val="0"/>
      <w:spacing w:after="0" w:line="240" w:lineRule="auto"/>
      <w:jc w:val="center"/>
    </w:pPr>
    <w:rPr>
      <w:rFonts w:ascii="BookmanC" w:eastAsia="Times New Roman" w:hAnsi="BookmanC" w:cs="BookmanC"/>
      <w:b/>
      <w:bCs/>
      <w:sz w:val="28"/>
      <w:szCs w:val="28"/>
      <w:lang w:eastAsia="ru-RU"/>
    </w:rPr>
  </w:style>
  <w:style w:type="paragraph" w:customStyle="1" w:styleId="We2">
    <w:name w:val="ОсновнWeй текст 2"/>
    <w:basedOn w:val="a"/>
    <w:uiPriority w:val="99"/>
    <w:rsid w:val="00CE35C0"/>
    <w:pPr>
      <w:widowControl w:val="0"/>
      <w:overflowPunct w:val="0"/>
      <w:ind w:firstLine="720"/>
      <w:textAlignment w:val="baseline"/>
    </w:pPr>
    <w:rPr>
      <w:rFonts w:ascii="Calibri" w:hAnsi="Calibri"/>
      <w:color w:val="auto"/>
      <w:sz w:val="28"/>
      <w:szCs w:val="28"/>
      <w:lang w:eastAsia="ru-RU"/>
    </w:rPr>
  </w:style>
  <w:style w:type="paragraph" w:customStyle="1" w:styleId="2f9">
    <w:name w:val="Знак2"/>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character" w:customStyle="1" w:styleId="affff9">
    <w:name w:val="Текст концевой сноски Знак"/>
    <w:basedOn w:val="a0"/>
    <w:link w:val="affffa"/>
    <w:uiPriority w:val="99"/>
    <w:semiHidden/>
    <w:rsid w:val="00CE35C0"/>
    <w:rPr>
      <w:rFonts w:ascii="Calibri" w:eastAsia="Times New Roman" w:hAnsi="Calibri" w:cs="Times New Roman"/>
      <w:sz w:val="20"/>
      <w:szCs w:val="20"/>
      <w:lang w:eastAsia="ar-SA"/>
    </w:rPr>
  </w:style>
  <w:style w:type="paragraph" w:styleId="affffa">
    <w:name w:val="endnote text"/>
    <w:basedOn w:val="a"/>
    <w:link w:val="affff9"/>
    <w:uiPriority w:val="99"/>
    <w:semiHidden/>
    <w:rsid w:val="00CE35C0"/>
    <w:pPr>
      <w:autoSpaceDE/>
      <w:autoSpaceDN/>
      <w:adjustRightInd/>
      <w:ind w:firstLine="0"/>
      <w:jc w:val="left"/>
    </w:pPr>
    <w:rPr>
      <w:rFonts w:ascii="Calibri" w:hAnsi="Calibri"/>
      <w:color w:val="auto"/>
      <w:sz w:val="20"/>
      <w:szCs w:val="20"/>
      <w:lang w:eastAsia="ar-SA"/>
    </w:rPr>
  </w:style>
  <w:style w:type="paragraph" w:customStyle="1" w:styleId="st">
    <w:name w:val="st"/>
    <w:basedOn w:val="a"/>
    <w:uiPriority w:val="99"/>
    <w:rsid w:val="00CE35C0"/>
    <w:pPr>
      <w:autoSpaceDE/>
      <w:autoSpaceDN/>
      <w:adjustRightInd/>
      <w:spacing w:before="20" w:after="20"/>
      <w:ind w:left="612" w:right="612" w:firstLine="0"/>
    </w:pPr>
    <w:rPr>
      <w:rFonts w:ascii="Calibri" w:hAnsi="Calibri"/>
      <w:color w:val="auto"/>
      <w:lang w:eastAsia="ru-RU"/>
    </w:rPr>
  </w:style>
  <w:style w:type="character" w:customStyle="1" w:styleId="udar">
    <w:name w:val="udar"/>
    <w:uiPriority w:val="99"/>
    <w:rsid w:val="00CE35C0"/>
  </w:style>
  <w:style w:type="character" w:customStyle="1" w:styleId="57">
    <w:name w:val="Знак Знак5"/>
    <w:uiPriority w:val="99"/>
    <w:rsid w:val="00CE35C0"/>
    <w:rPr>
      <w:rFonts w:eastAsia="Times New Roman"/>
      <w:b/>
      <w:bCs/>
      <w:sz w:val="24"/>
      <w:szCs w:val="24"/>
    </w:rPr>
  </w:style>
  <w:style w:type="character" w:customStyle="1" w:styleId="2fa">
    <w:name w:val="Знак Знак2"/>
    <w:uiPriority w:val="99"/>
    <w:locked/>
    <w:rsid w:val="00CE35C0"/>
    <w:rPr>
      <w:b/>
      <w:bCs/>
      <w:sz w:val="24"/>
      <w:szCs w:val="24"/>
      <w:lang w:eastAsia="ru-RU"/>
    </w:rPr>
  </w:style>
  <w:style w:type="paragraph" w:customStyle="1" w:styleId="affffb">
    <w:name w:val="МОН основной"/>
    <w:basedOn w:val="a"/>
    <w:uiPriority w:val="99"/>
    <w:rsid w:val="00CE35C0"/>
    <w:pPr>
      <w:widowControl w:val="0"/>
      <w:spacing w:line="360" w:lineRule="auto"/>
    </w:pPr>
    <w:rPr>
      <w:rFonts w:ascii="Calibri" w:hAnsi="Calibri"/>
      <w:color w:val="auto"/>
      <w:sz w:val="28"/>
      <w:szCs w:val="28"/>
      <w:lang w:eastAsia="ru-RU"/>
    </w:rPr>
  </w:style>
  <w:style w:type="character" w:customStyle="1" w:styleId="postbody1">
    <w:name w:val="postbody1"/>
    <w:uiPriority w:val="99"/>
    <w:rsid w:val="00CE35C0"/>
    <w:rPr>
      <w:sz w:val="24"/>
      <w:szCs w:val="24"/>
    </w:rPr>
  </w:style>
  <w:style w:type="paragraph" w:customStyle="1" w:styleId="affffc">
    <w:name w:val="Знак Знак Знак Знак"/>
    <w:basedOn w:val="a"/>
    <w:uiPriority w:val="99"/>
    <w:rsid w:val="00CE35C0"/>
    <w:pPr>
      <w:autoSpaceDE/>
      <w:autoSpaceDN/>
      <w:adjustRightInd/>
      <w:spacing w:before="100" w:beforeAutospacing="1" w:after="100" w:afterAutospacing="1"/>
      <w:ind w:firstLine="0"/>
      <w:jc w:val="left"/>
    </w:pPr>
    <w:rPr>
      <w:rFonts w:ascii="Tahoma" w:hAnsi="Tahoma" w:cs="Tahoma"/>
      <w:color w:val="auto"/>
      <w:sz w:val="20"/>
      <w:szCs w:val="20"/>
      <w:lang w:val="en-US"/>
    </w:rPr>
  </w:style>
  <w:style w:type="character" w:customStyle="1" w:styleId="511">
    <w:name w:val="Знак5 Знак Знак1"/>
    <w:uiPriority w:val="99"/>
    <w:locked/>
    <w:rsid w:val="00CE35C0"/>
    <w:rPr>
      <w:sz w:val="24"/>
      <w:szCs w:val="24"/>
    </w:rPr>
  </w:style>
  <w:style w:type="character" w:customStyle="1" w:styleId="151">
    <w:name w:val="Знак Знак151"/>
    <w:uiPriority w:val="99"/>
    <w:rsid w:val="00CE35C0"/>
    <w:rPr>
      <w:rFonts w:eastAsia="Times New Roman"/>
      <w:kern w:val="1"/>
      <w:sz w:val="24"/>
      <w:szCs w:val="24"/>
      <w:lang w:val="ru-RU"/>
    </w:rPr>
  </w:style>
  <w:style w:type="character" w:customStyle="1" w:styleId="141">
    <w:name w:val="Знак Знак141"/>
    <w:uiPriority w:val="99"/>
    <w:rsid w:val="00CE35C0"/>
    <w:rPr>
      <w:rFonts w:ascii="Courier New" w:hAnsi="Courier New" w:cs="Courier New"/>
      <w:lang w:val="ru-RU" w:eastAsia="ru-RU"/>
    </w:rPr>
  </w:style>
  <w:style w:type="character" w:customStyle="1" w:styleId="171">
    <w:name w:val="Знак Знак171"/>
    <w:uiPriority w:val="99"/>
    <w:rsid w:val="00CE35C0"/>
    <w:rPr>
      <w:rFonts w:ascii="Calibri" w:eastAsia="Times New Roman" w:hAnsi="Calibri" w:cs="Calibri"/>
      <w:b/>
      <w:bCs/>
      <w:i/>
      <w:iCs/>
      <w:kern w:val="1"/>
      <w:sz w:val="28"/>
      <w:szCs w:val="28"/>
      <w:lang w:eastAsia="hi-IN" w:bidi="hi-IN"/>
    </w:rPr>
  </w:style>
  <w:style w:type="character" w:customStyle="1" w:styleId="161">
    <w:name w:val="Знак Знак161"/>
    <w:uiPriority w:val="99"/>
    <w:rsid w:val="00CE35C0"/>
    <w:rPr>
      <w:b/>
      <w:bCs/>
      <w:sz w:val="28"/>
      <w:szCs w:val="28"/>
    </w:rPr>
  </w:style>
  <w:style w:type="paragraph" w:customStyle="1" w:styleId="215">
    <w:name w:val="Знак2 Знак Знак1"/>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customStyle="1" w:styleId="113">
    <w:name w:val="Знак11"/>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customStyle="1" w:styleId="2310">
    <w:name w:val="Основной текст 231"/>
    <w:basedOn w:val="a"/>
    <w:uiPriority w:val="99"/>
    <w:rsid w:val="00CE35C0"/>
    <w:pPr>
      <w:overflowPunct w:val="0"/>
      <w:spacing w:line="360" w:lineRule="auto"/>
      <w:textAlignment w:val="baseline"/>
    </w:pPr>
    <w:rPr>
      <w:rFonts w:ascii="Calibri" w:hAnsi="Calibri"/>
      <w:color w:val="auto"/>
      <w:lang w:eastAsia="ru-RU"/>
    </w:rPr>
  </w:style>
  <w:style w:type="paragraph" w:customStyle="1" w:styleId="1f9">
    <w:name w:val="Знак Знак Знак1"/>
    <w:basedOn w:val="a"/>
    <w:uiPriority w:val="99"/>
    <w:rsid w:val="00CE35C0"/>
    <w:pPr>
      <w:autoSpaceDE/>
      <w:autoSpaceDN/>
      <w:adjustRightInd/>
      <w:spacing w:after="160" w:line="240" w:lineRule="exact"/>
      <w:ind w:firstLine="0"/>
      <w:jc w:val="left"/>
    </w:pPr>
    <w:rPr>
      <w:rFonts w:ascii="Verdana" w:hAnsi="Verdana" w:cs="Verdana"/>
      <w:color w:val="auto"/>
      <w:sz w:val="20"/>
      <w:szCs w:val="20"/>
      <w:lang w:val="en-US"/>
    </w:rPr>
  </w:style>
  <w:style w:type="paragraph" w:customStyle="1" w:styleId="216">
    <w:name w:val="Обычный21"/>
    <w:uiPriority w:val="99"/>
    <w:rsid w:val="00CE35C0"/>
    <w:pPr>
      <w:widowControl w:val="0"/>
      <w:spacing w:after="0" w:line="240" w:lineRule="auto"/>
      <w:jc w:val="both"/>
    </w:pPr>
    <w:rPr>
      <w:rFonts w:ascii="Calibri" w:eastAsia="Times New Roman" w:hAnsi="Calibri" w:cs="Times New Roman"/>
      <w:sz w:val="20"/>
      <w:szCs w:val="20"/>
      <w:lang w:eastAsia="ru-RU"/>
    </w:rPr>
  </w:style>
  <w:style w:type="character" w:customStyle="1" w:styleId="512">
    <w:name w:val="Знак Знак51"/>
    <w:uiPriority w:val="99"/>
    <w:rsid w:val="00CE35C0"/>
    <w:rPr>
      <w:rFonts w:eastAsia="Times New Roman"/>
      <w:b/>
      <w:bCs/>
      <w:sz w:val="24"/>
      <w:szCs w:val="24"/>
    </w:rPr>
  </w:style>
  <w:style w:type="character" w:customStyle="1" w:styleId="217">
    <w:name w:val="Знак Знак21"/>
    <w:uiPriority w:val="99"/>
    <w:locked/>
    <w:rsid w:val="00CE35C0"/>
    <w:rPr>
      <w:b/>
      <w:bCs/>
      <w:sz w:val="24"/>
      <w:szCs w:val="24"/>
      <w:lang w:eastAsia="ru-RU"/>
    </w:rPr>
  </w:style>
  <w:style w:type="paragraph" w:customStyle="1" w:styleId="FORMATTEXT">
    <w:name w:val=".FORMATTEXT"/>
    <w:uiPriority w:val="99"/>
    <w:rsid w:val="00CE35C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ffd">
    <w:name w:val="Буллит Курсив"/>
    <w:basedOn w:val="aff3"/>
    <w:link w:val="affffe"/>
    <w:uiPriority w:val="99"/>
    <w:rsid w:val="00CE35C0"/>
    <w:rPr>
      <w:i/>
      <w:iCs/>
    </w:rPr>
  </w:style>
  <w:style w:type="character" w:customStyle="1" w:styleId="affffe">
    <w:name w:val="Буллит Курсив Знак"/>
    <w:link w:val="affffd"/>
    <w:uiPriority w:val="99"/>
    <w:locked/>
    <w:rsid w:val="00CE35C0"/>
    <w:rPr>
      <w:rFonts w:ascii="NewtonCSanPin" w:eastAsia="Times New Roman" w:hAnsi="NewtonCSanPin" w:cs="Times New Roman"/>
      <w:i/>
      <w:iCs/>
      <w:color w:val="000000"/>
      <w:sz w:val="21"/>
      <w:szCs w:val="21"/>
      <w:lang w:eastAsia="ar-SA"/>
    </w:rPr>
  </w:style>
  <w:style w:type="character" w:customStyle="1" w:styleId="afffff">
    <w:name w:val="Основной текст_"/>
    <w:link w:val="83"/>
    <w:locked/>
    <w:rsid w:val="00CE35C0"/>
    <w:rPr>
      <w:rFonts w:ascii="Courier New" w:eastAsia="Times New Roman" w:hAnsi="Courier New" w:cs="Courier New"/>
      <w:spacing w:val="-20"/>
      <w:sz w:val="28"/>
      <w:szCs w:val="28"/>
      <w:shd w:val="clear" w:color="auto" w:fill="FFFFFF"/>
    </w:rPr>
  </w:style>
  <w:style w:type="paragraph" w:customStyle="1" w:styleId="83">
    <w:name w:val="Основной текст8"/>
    <w:basedOn w:val="a"/>
    <w:link w:val="afffff"/>
    <w:rsid w:val="00CE35C0"/>
    <w:pPr>
      <w:shd w:val="clear" w:color="auto" w:fill="FFFFFF"/>
      <w:autoSpaceDE/>
      <w:autoSpaceDN/>
      <w:adjustRightInd/>
      <w:spacing w:before="600" w:after="60" w:line="240" w:lineRule="atLeast"/>
      <w:ind w:hanging="2080"/>
      <w:jc w:val="left"/>
    </w:pPr>
    <w:rPr>
      <w:rFonts w:ascii="Courier New" w:hAnsi="Courier New" w:cs="Courier New"/>
      <w:color w:val="auto"/>
      <w:spacing w:val="-20"/>
      <w:sz w:val="28"/>
      <w:szCs w:val="28"/>
    </w:rPr>
  </w:style>
  <w:style w:type="paragraph" w:customStyle="1" w:styleId="afffff0">
    <w:name w:val="Название таблицы"/>
    <w:basedOn w:val="af1"/>
    <w:uiPriority w:val="99"/>
    <w:rsid w:val="00CE35C0"/>
    <w:pPr>
      <w:spacing w:before="113"/>
      <w:ind w:firstLine="0"/>
      <w:jc w:val="center"/>
    </w:pPr>
    <w:rPr>
      <w:rFonts w:cs="NewtonCSanPin"/>
      <w:b/>
      <w:bCs/>
      <w:lang w:eastAsia="ar-SA"/>
    </w:rPr>
  </w:style>
  <w:style w:type="paragraph" w:customStyle="1" w:styleId="313">
    <w:name w:val="Заголовок 31"/>
    <w:basedOn w:val="a"/>
    <w:uiPriority w:val="99"/>
    <w:rsid w:val="00CE35C0"/>
    <w:pPr>
      <w:widowControl w:val="0"/>
      <w:autoSpaceDE/>
      <w:autoSpaceDN/>
      <w:adjustRightInd/>
      <w:ind w:left="473" w:firstLine="0"/>
      <w:jc w:val="left"/>
      <w:outlineLvl w:val="3"/>
    </w:pPr>
    <w:rPr>
      <w:rFonts w:ascii="Calibri" w:hAnsi="Calibri"/>
      <w:b/>
      <w:bCs/>
      <w:i/>
      <w:iCs/>
      <w:color w:val="auto"/>
      <w:lang w:val="en-US"/>
    </w:rPr>
  </w:style>
  <w:style w:type="paragraph" w:customStyle="1" w:styleId="114">
    <w:name w:val="Оглавление 11"/>
    <w:basedOn w:val="a"/>
    <w:uiPriority w:val="99"/>
    <w:rsid w:val="00CE35C0"/>
    <w:pPr>
      <w:widowControl w:val="0"/>
      <w:autoSpaceDE/>
      <w:autoSpaceDN/>
      <w:adjustRightInd/>
      <w:spacing w:before="134"/>
      <w:ind w:left="112" w:firstLine="0"/>
      <w:jc w:val="left"/>
    </w:pPr>
    <w:rPr>
      <w:rFonts w:ascii="Calibri" w:hAnsi="Calibri"/>
      <w:b/>
      <w:bCs/>
      <w:color w:val="auto"/>
      <w:lang w:val="en-US"/>
    </w:rPr>
  </w:style>
  <w:style w:type="paragraph" w:customStyle="1" w:styleId="218">
    <w:name w:val="Оглавление 21"/>
    <w:basedOn w:val="a"/>
    <w:uiPriority w:val="99"/>
    <w:rsid w:val="00CE35C0"/>
    <w:pPr>
      <w:widowControl w:val="0"/>
      <w:autoSpaceDE/>
      <w:autoSpaceDN/>
      <w:adjustRightInd/>
      <w:ind w:left="112" w:firstLine="0"/>
      <w:jc w:val="left"/>
    </w:pPr>
    <w:rPr>
      <w:rFonts w:ascii="Calibri" w:hAnsi="Calibri"/>
      <w:color w:val="auto"/>
      <w:lang w:val="en-US"/>
    </w:rPr>
  </w:style>
  <w:style w:type="paragraph" w:customStyle="1" w:styleId="314">
    <w:name w:val="Оглавление 31"/>
    <w:basedOn w:val="a"/>
    <w:uiPriority w:val="99"/>
    <w:rsid w:val="00CE35C0"/>
    <w:pPr>
      <w:widowControl w:val="0"/>
      <w:autoSpaceDE/>
      <w:autoSpaceDN/>
      <w:adjustRightInd/>
      <w:spacing w:before="557"/>
      <w:ind w:left="112" w:firstLine="0"/>
      <w:jc w:val="left"/>
    </w:pPr>
    <w:rPr>
      <w:rFonts w:ascii="Calibri" w:hAnsi="Calibri"/>
      <w:b/>
      <w:bCs/>
      <w:i/>
      <w:iCs/>
      <w:color w:val="auto"/>
      <w:sz w:val="22"/>
      <w:szCs w:val="22"/>
      <w:lang w:val="en-US"/>
    </w:rPr>
  </w:style>
  <w:style w:type="paragraph" w:customStyle="1" w:styleId="410">
    <w:name w:val="Оглавление 41"/>
    <w:basedOn w:val="a"/>
    <w:uiPriority w:val="99"/>
    <w:rsid w:val="00CE35C0"/>
    <w:pPr>
      <w:widowControl w:val="0"/>
      <w:autoSpaceDE/>
      <w:autoSpaceDN/>
      <w:adjustRightInd/>
      <w:ind w:left="1021" w:hanging="481"/>
      <w:jc w:val="left"/>
    </w:pPr>
    <w:rPr>
      <w:rFonts w:ascii="Calibri" w:hAnsi="Calibri"/>
      <w:color w:val="auto"/>
      <w:lang w:val="en-US"/>
    </w:rPr>
  </w:style>
  <w:style w:type="paragraph" w:customStyle="1" w:styleId="513">
    <w:name w:val="Оглавление 51"/>
    <w:basedOn w:val="a"/>
    <w:uiPriority w:val="99"/>
    <w:rsid w:val="00CE35C0"/>
    <w:pPr>
      <w:widowControl w:val="0"/>
      <w:autoSpaceDE/>
      <w:autoSpaceDN/>
      <w:adjustRightInd/>
      <w:ind w:left="1201" w:hanging="661"/>
      <w:jc w:val="left"/>
    </w:pPr>
    <w:rPr>
      <w:rFonts w:ascii="Calibri" w:hAnsi="Calibri"/>
      <w:color w:val="auto"/>
      <w:lang w:val="en-US"/>
    </w:rPr>
  </w:style>
  <w:style w:type="paragraph" w:customStyle="1" w:styleId="115">
    <w:name w:val="Заголовок 11"/>
    <w:basedOn w:val="a"/>
    <w:uiPriority w:val="99"/>
    <w:rsid w:val="00CE35C0"/>
    <w:pPr>
      <w:widowControl w:val="0"/>
      <w:autoSpaceDE/>
      <w:autoSpaceDN/>
      <w:adjustRightInd/>
      <w:ind w:left="1418" w:firstLine="0"/>
      <w:jc w:val="left"/>
      <w:outlineLvl w:val="1"/>
    </w:pPr>
    <w:rPr>
      <w:rFonts w:ascii="Calibri" w:hAnsi="Calibri"/>
      <w:b/>
      <w:bCs/>
      <w:color w:val="auto"/>
      <w:sz w:val="28"/>
      <w:szCs w:val="28"/>
      <w:lang w:val="en-US"/>
    </w:rPr>
  </w:style>
  <w:style w:type="paragraph" w:customStyle="1" w:styleId="219">
    <w:name w:val="Заголовок 21"/>
    <w:basedOn w:val="a"/>
    <w:uiPriority w:val="99"/>
    <w:rsid w:val="00CE35C0"/>
    <w:pPr>
      <w:widowControl w:val="0"/>
      <w:autoSpaceDE/>
      <w:autoSpaceDN/>
      <w:adjustRightInd/>
      <w:ind w:left="112" w:firstLine="0"/>
      <w:jc w:val="left"/>
      <w:outlineLvl w:val="2"/>
    </w:pPr>
    <w:rPr>
      <w:rFonts w:ascii="Calibri" w:hAnsi="Calibri"/>
      <w:b/>
      <w:bCs/>
      <w:color w:val="auto"/>
      <w:lang w:val="en-US"/>
    </w:rPr>
  </w:style>
  <w:style w:type="paragraph" w:customStyle="1" w:styleId="c6">
    <w:name w:val="c6"/>
    <w:basedOn w:val="a"/>
    <w:rsid w:val="00CE35C0"/>
    <w:pPr>
      <w:autoSpaceDE/>
      <w:autoSpaceDN/>
      <w:adjustRightInd/>
      <w:spacing w:before="100" w:beforeAutospacing="1" w:after="100" w:afterAutospacing="1"/>
      <w:ind w:firstLine="0"/>
      <w:jc w:val="left"/>
    </w:pPr>
    <w:rPr>
      <w:rFonts w:ascii="Calibri" w:hAnsi="Calibri"/>
      <w:color w:val="auto"/>
      <w:lang w:eastAsia="ru-RU"/>
    </w:rPr>
  </w:style>
  <w:style w:type="character" w:customStyle="1" w:styleId="c4">
    <w:name w:val="c4"/>
    <w:basedOn w:val="a0"/>
    <w:uiPriority w:val="99"/>
    <w:rsid w:val="00CE35C0"/>
  </w:style>
  <w:style w:type="character" w:customStyle="1" w:styleId="c0">
    <w:name w:val="c0"/>
    <w:basedOn w:val="a0"/>
    <w:rsid w:val="00CE35C0"/>
  </w:style>
  <w:style w:type="character" w:customStyle="1" w:styleId="95">
    <w:name w:val="Основной текст (9)5"/>
    <w:rsid w:val="00CE35C0"/>
    <w:rPr>
      <w:rFonts w:ascii="Times New Roman" w:hAnsi="Times New Roman" w:cs="Times New Roman" w:hint="default"/>
      <w:b/>
      <w:bCs/>
      <w:spacing w:val="0"/>
      <w:sz w:val="18"/>
      <w:szCs w:val="18"/>
      <w:lang w:bidi="ar-SA"/>
    </w:rPr>
  </w:style>
  <w:style w:type="paragraph" w:customStyle="1" w:styleId="normacttext">
    <w:name w:val="norm_act_text"/>
    <w:basedOn w:val="a"/>
    <w:rsid w:val="00CE35C0"/>
    <w:pPr>
      <w:autoSpaceDE/>
      <w:autoSpaceDN/>
      <w:adjustRightInd/>
      <w:spacing w:before="100" w:beforeAutospacing="1" w:after="100" w:afterAutospacing="1"/>
      <w:ind w:firstLine="0"/>
      <w:jc w:val="left"/>
    </w:pPr>
    <w:rPr>
      <w:color w:val="auto"/>
      <w:lang w:eastAsia="ru-RU"/>
    </w:rPr>
  </w:style>
  <w:style w:type="character" w:styleId="afffff1">
    <w:name w:val="Subtle Emphasis"/>
    <w:basedOn w:val="a0"/>
    <w:uiPriority w:val="19"/>
    <w:qFormat/>
    <w:rsid w:val="00CE35C0"/>
    <w:rPr>
      <w:i/>
      <w:iCs/>
      <w:color w:val="808080"/>
    </w:rPr>
  </w:style>
  <w:style w:type="paragraph" w:customStyle="1" w:styleId="c11">
    <w:name w:val="c11"/>
    <w:basedOn w:val="a"/>
    <w:rsid w:val="00CE35C0"/>
    <w:pPr>
      <w:autoSpaceDE/>
      <w:autoSpaceDN/>
      <w:adjustRightInd/>
      <w:spacing w:before="100" w:beforeAutospacing="1" w:after="100" w:afterAutospacing="1"/>
      <w:ind w:firstLine="0"/>
      <w:jc w:val="left"/>
    </w:pPr>
    <w:rPr>
      <w:color w:val="auto"/>
      <w:lang w:eastAsia="ru-RU"/>
    </w:rPr>
  </w:style>
  <w:style w:type="paragraph" w:customStyle="1" w:styleId="c20">
    <w:name w:val="c20"/>
    <w:basedOn w:val="a"/>
    <w:rsid w:val="00CE35C0"/>
    <w:pPr>
      <w:autoSpaceDE/>
      <w:autoSpaceDN/>
      <w:adjustRightInd/>
      <w:spacing w:before="100" w:beforeAutospacing="1" w:after="100" w:afterAutospacing="1"/>
      <w:ind w:firstLine="0"/>
      <w:jc w:val="left"/>
    </w:pPr>
    <w:rPr>
      <w:color w:val="auto"/>
      <w:lang w:eastAsia="ru-RU"/>
    </w:rPr>
  </w:style>
  <w:style w:type="character" w:customStyle="1" w:styleId="afffff2">
    <w:name w:val="_"/>
    <w:basedOn w:val="a0"/>
    <w:rsid w:val="00CE35C0"/>
  </w:style>
  <w:style w:type="character" w:customStyle="1" w:styleId="ff4">
    <w:name w:val="ff4"/>
    <w:basedOn w:val="a0"/>
    <w:rsid w:val="00CE35C0"/>
  </w:style>
  <w:style w:type="paragraph" w:customStyle="1" w:styleId="3e">
    <w:name w:val="Основной текст3"/>
    <w:basedOn w:val="a"/>
    <w:rsid w:val="00CE35C0"/>
    <w:pPr>
      <w:widowControl w:val="0"/>
      <w:shd w:val="clear" w:color="auto" w:fill="FFFFFF"/>
      <w:autoSpaceDE/>
      <w:autoSpaceDN/>
      <w:adjustRightInd/>
      <w:spacing w:line="328" w:lineRule="exact"/>
      <w:ind w:hanging="1760"/>
      <w:jc w:val="center"/>
    </w:pPr>
    <w:rPr>
      <w:color w:val="auto"/>
      <w:sz w:val="25"/>
      <w:szCs w:val="25"/>
    </w:rPr>
  </w:style>
  <w:style w:type="character" w:customStyle="1" w:styleId="afffff3">
    <w:name w:val="Подпись к таблице_"/>
    <w:basedOn w:val="a0"/>
    <w:rsid w:val="00CE35C0"/>
    <w:rPr>
      <w:rFonts w:ascii="Times New Roman" w:eastAsia="Times New Roman" w:hAnsi="Times New Roman" w:cs="Times New Roman"/>
      <w:b w:val="0"/>
      <w:bCs w:val="0"/>
      <w:i w:val="0"/>
      <w:iCs w:val="0"/>
      <w:smallCaps w:val="0"/>
      <w:strike w:val="0"/>
      <w:sz w:val="22"/>
      <w:szCs w:val="22"/>
      <w:u w:val="none"/>
    </w:rPr>
  </w:style>
  <w:style w:type="character" w:customStyle="1" w:styleId="afffff4">
    <w:name w:val="Подпись к таблице"/>
    <w:basedOn w:val="afffff3"/>
    <w:rsid w:val="00CE35C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
    <w:basedOn w:val="22"/>
    <w:rsid w:val="00CE35C0"/>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fb">
    <w:name w:val="Основной текст (2)"/>
    <w:basedOn w:val="a"/>
    <w:rsid w:val="00CE35C0"/>
    <w:pPr>
      <w:widowControl w:val="0"/>
      <w:shd w:val="clear" w:color="auto" w:fill="FFFFFF"/>
      <w:autoSpaceDE/>
      <w:autoSpaceDN/>
      <w:adjustRightInd/>
      <w:spacing w:line="485" w:lineRule="exact"/>
      <w:ind w:hanging="360"/>
    </w:pPr>
    <w:rPr>
      <w:color w:val="auto"/>
      <w:sz w:val="28"/>
      <w:szCs w:val="28"/>
      <w:lang w:eastAsia="ru-RU"/>
    </w:rPr>
  </w:style>
  <w:style w:type="paragraph" w:customStyle="1" w:styleId="58">
    <w:name w:val="Основной текст (5)"/>
    <w:basedOn w:val="a"/>
    <w:rsid w:val="00CE35C0"/>
    <w:pPr>
      <w:widowControl w:val="0"/>
      <w:shd w:val="clear" w:color="auto" w:fill="FFFFFF"/>
      <w:autoSpaceDE/>
      <w:autoSpaceDN/>
      <w:adjustRightInd/>
      <w:spacing w:line="322" w:lineRule="exact"/>
      <w:ind w:firstLine="820"/>
    </w:pPr>
    <w:rPr>
      <w:b/>
      <w:bCs/>
      <w:i/>
      <w:iCs/>
      <w:color w:val="auto"/>
      <w:sz w:val="28"/>
      <w:szCs w:val="28"/>
      <w:lang w:eastAsia="ru-RU"/>
    </w:rPr>
  </w:style>
  <w:style w:type="paragraph" w:customStyle="1" w:styleId="ParagraphStyle">
    <w:name w:val="Paragraph Style"/>
    <w:rsid w:val="00CE35C0"/>
    <w:pPr>
      <w:autoSpaceDE w:val="0"/>
      <w:autoSpaceDN w:val="0"/>
      <w:adjustRightInd w:val="0"/>
      <w:spacing w:after="0" w:line="240" w:lineRule="auto"/>
    </w:pPr>
    <w:rPr>
      <w:rFonts w:ascii="Arial" w:hAnsi="Arial" w:cs="Arial"/>
      <w:sz w:val="24"/>
      <w:szCs w:val="24"/>
    </w:rPr>
  </w:style>
  <w:style w:type="paragraph" w:customStyle="1" w:styleId="222">
    <w:name w:val="Заголовок 22"/>
    <w:basedOn w:val="a"/>
    <w:uiPriority w:val="1"/>
    <w:qFormat/>
    <w:rsid w:val="00D237CE"/>
    <w:pPr>
      <w:widowControl w:val="0"/>
      <w:adjustRightInd/>
      <w:ind w:left="1282" w:hanging="360"/>
      <w:jc w:val="left"/>
      <w:outlineLvl w:val="2"/>
    </w:pPr>
    <w:rPr>
      <w:color w:val="auto"/>
      <w:sz w:val="28"/>
      <w:szCs w:val="28"/>
      <w:lang w:eastAsia="ru-RU" w:bidi="ru-RU"/>
    </w:rPr>
  </w:style>
  <w:style w:type="paragraph" w:customStyle="1" w:styleId="411">
    <w:name w:val="Заголовок 41"/>
    <w:basedOn w:val="a"/>
    <w:uiPriority w:val="1"/>
    <w:qFormat/>
    <w:rsid w:val="00D237CE"/>
    <w:pPr>
      <w:widowControl w:val="0"/>
      <w:adjustRightInd/>
      <w:ind w:left="572" w:firstLine="0"/>
      <w:jc w:val="center"/>
      <w:outlineLvl w:val="4"/>
    </w:pPr>
    <w:rPr>
      <w:b/>
      <w:bCs/>
      <w:i/>
      <w:color w:val="auto"/>
      <w:lang w:eastAsia="ru-RU" w:bidi="ru-RU"/>
    </w:rPr>
  </w:style>
  <w:style w:type="character" w:customStyle="1" w:styleId="fontstyle21">
    <w:name w:val="fontstyle21"/>
    <w:rsid w:val="006D6306"/>
    <w:rPr>
      <w:rFonts w:ascii="Times New Roman" w:hAnsi="Times New Roman" w:cs="Times New Roman" w:hint="default"/>
      <w:b w:val="0"/>
      <w:bCs w:val="0"/>
      <w:i w:val="0"/>
      <w:iCs w:val="0"/>
      <w:color w:val="000000"/>
      <w:sz w:val="20"/>
      <w:szCs w:val="20"/>
    </w:rPr>
  </w:style>
  <w:style w:type="paragraph" w:customStyle="1" w:styleId="120">
    <w:name w:val="Оглавление 12"/>
    <w:basedOn w:val="a"/>
    <w:uiPriority w:val="1"/>
    <w:qFormat/>
    <w:rsid w:val="006D6306"/>
    <w:pPr>
      <w:widowControl w:val="0"/>
      <w:adjustRightInd/>
      <w:spacing w:before="416"/>
      <w:ind w:left="453" w:hanging="241"/>
      <w:jc w:val="left"/>
    </w:pPr>
    <w:rPr>
      <w:b/>
      <w:bCs/>
      <w:color w:val="auto"/>
      <w:lang w:eastAsia="ru-RU" w:bidi="ru-RU"/>
    </w:rPr>
  </w:style>
  <w:style w:type="paragraph" w:customStyle="1" w:styleId="223">
    <w:name w:val="Оглавление 22"/>
    <w:basedOn w:val="a"/>
    <w:uiPriority w:val="1"/>
    <w:qFormat/>
    <w:rsid w:val="006D6306"/>
    <w:pPr>
      <w:widowControl w:val="0"/>
      <w:adjustRightInd/>
      <w:spacing w:before="137"/>
      <w:ind w:left="633" w:hanging="421"/>
      <w:jc w:val="left"/>
    </w:pPr>
    <w:rPr>
      <w:color w:val="auto"/>
      <w:lang w:eastAsia="ru-RU" w:bidi="ru-RU"/>
    </w:rPr>
  </w:style>
  <w:style w:type="paragraph" w:customStyle="1" w:styleId="320">
    <w:name w:val="Оглавление 32"/>
    <w:basedOn w:val="a"/>
    <w:uiPriority w:val="1"/>
    <w:qFormat/>
    <w:rsid w:val="006D6306"/>
    <w:pPr>
      <w:widowControl w:val="0"/>
      <w:adjustRightInd/>
      <w:spacing w:before="31"/>
      <w:ind w:left="412" w:firstLine="0"/>
      <w:jc w:val="left"/>
    </w:pPr>
    <w:rPr>
      <w:color w:val="auto"/>
      <w:lang w:eastAsia="ru-RU" w:bidi="ru-RU"/>
    </w:rPr>
  </w:style>
  <w:style w:type="paragraph" w:customStyle="1" w:styleId="Standard">
    <w:name w:val="Standard"/>
    <w:link w:val="Standard1"/>
    <w:uiPriority w:val="99"/>
    <w:rsid w:val="0077071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770714"/>
    <w:rPr>
      <w:rFonts w:ascii="Arial" w:eastAsia="SimSun" w:hAnsi="Arial" w:cs="Mangal"/>
      <w:kern w:val="3"/>
      <w:sz w:val="24"/>
      <w:szCs w:val="24"/>
      <w:lang w:eastAsia="zh-CN" w:bidi="hi-IN"/>
    </w:rPr>
  </w:style>
  <w:style w:type="paragraph" w:customStyle="1" w:styleId="s16">
    <w:name w:val="s_16"/>
    <w:basedOn w:val="a"/>
    <w:rsid w:val="000F50A4"/>
    <w:pPr>
      <w:autoSpaceDE/>
      <w:autoSpaceDN/>
      <w:adjustRightInd/>
      <w:spacing w:before="100" w:beforeAutospacing="1" w:after="100" w:afterAutospacing="1"/>
      <w:ind w:firstLine="0"/>
      <w:jc w:val="left"/>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0643">
      <w:bodyDiv w:val="1"/>
      <w:marLeft w:val="0"/>
      <w:marRight w:val="0"/>
      <w:marTop w:val="0"/>
      <w:marBottom w:val="0"/>
      <w:divBdr>
        <w:top w:val="none" w:sz="0" w:space="0" w:color="auto"/>
        <w:left w:val="none" w:sz="0" w:space="0" w:color="auto"/>
        <w:bottom w:val="none" w:sz="0" w:space="0" w:color="auto"/>
        <w:right w:val="none" w:sz="0" w:space="0" w:color="auto"/>
      </w:divBdr>
    </w:div>
    <w:div w:id="947086579">
      <w:bodyDiv w:val="1"/>
      <w:marLeft w:val="0"/>
      <w:marRight w:val="0"/>
      <w:marTop w:val="0"/>
      <w:marBottom w:val="0"/>
      <w:divBdr>
        <w:top w:val="none" w:sz="0" w:space="0" w:color="auto"/>
        <w:left w:val="none" w:sz="0" w:space="0" w:color="auto"/>
        <w:bottom w:val="none" w:sz="0" w:space="0" w:color="auto"/>
        <w:right w:val="none" w:sz="0" w:space="0" w:color="auto"/>
      </w:divBdr>
    </w:div>
    <w:div w:id="1326128658">
      <w:bodyDiv w:val="1"/>
      <w:marLeft w:val="0"/>
      <w:marRight w:val="0"/>
      <w:marTop w:val="0"/>
      <w:marBottom w:val="0"/>
      <w:divBdr>
        <w:top w:val="none" w:sz="0" w:space="0" w:color="auto"/>
        <w:left w:val="none" w:sz="0" w:space="0" w:color="auto"/>
        <w:bottom w:val="none" w:sz="0" w:space="0" w:color="auto"/>
        <w:right w:val="none" w:sz="0" w:space="0" w:color="auto"/>
      </w:divBdr>
    </w:div>
    <w:div w:id="17781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obrazovatelmznaya_deyatelmznostmz/" TargetMode="External"/><Relationship Id="rId4" Type="http://schemas.openxmlformats.org/officeDocument/2006/relationships/settings" Target="settings.xml"/><Relationship Id="rId9" Type="http://schemas.openxmlformats.org/officeDocument/2006/relationships/hyperlink" Target="http://pandia.ru/text/category/doshkolmznoe_obrazova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1EBB-552C-4EB2-A434-455D9A7B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148</Pages>
  <Words>69531</Words>
  <Characters>396328</Characters>
  <Application>Microsoft Office Word</Application>
  <DocSecurity>0</DocSecurity>
  <Lines>3302</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Дубинин</cp:lastModifiedBy>
  <cp:revision>65</cp:revision>
  <cp:lastPrinted>2020-07-02T16:55:00Z</cp:lastPrinted>
  <dcterms:created xsi:type="dcterms:W3CDTF">2016-10-06T16:39:00Z</dcterms:created>
  <dcterms:modified xsi:type="dcterms:W3CDTF">2020-07-27T01:02:00Z</dcterms:modified>
</cp:coreProperties>
</file>